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201" w:rsidRDefault="00032201">
      <w:pPr>
        <w:rPr>
          <w:rFonts w:ascii="Times New Roman" w:hAnsi="Times New Roman" w:cs="Times New Roman"/>
          <w:sz w:val="28"/>
          <w:szCs w:val="28"/>
        </w:rPr>
      </w:pPr>
    </w:p>
    <w:p w:rsidR="00032201" w:rsidRPr="00864FB5" w:rsidRDefault="00032201" w:rsidP="00032201">
      <w:pPr>
        <w:keepNext/>
        <w:spacing w:after="0" w:line="240" w:lineRule="auto"/>
        <w:jc w:val="center"/>
        <w:outlineLvl w:val="0"/>
        <w:rPr>
          <w:rFonts w:ascii="Times New Roman" w:hAnsi="Times New Roman" w:cs="Times New Roman"/>
          <w:sz w:val="24"/>
          <w:szCs w:val="24"/>
        </w:rPr>
      </w:pPr>
      <w:r w:rsidRPr="00864FB5">
        <w:rPr>
          <w:rFonts w:ascii="Times New Roman" w:hAnsi="Times New Roman" w:cs="Times New Roman"/>
          <w:sz w:val="24"/>
          <w:szCs w:val="24"/>
        </w:rPr>
        <w:t>муниципальное бюджетное  дошкольное образовательное учреждение</w:t>
      </w:r>
    </w:p>
    <w:p w:rsidR="00032201" w:rsidRPr="00864FB5" w:rsidRDefault="00032201" w:rsidP="00032201">
      <w:pPr>
        <w:pBdr>
          <w:bottom w:val="single" w:sz="6" w:space="1" w:color="auto"/>
        </w:pBdr>
        <w:spacing w:after="0" w:line="240" w:lineRule="auto"/>
        <w:jc w:val="center"/>
        <w:rPr>
          <w:rFonts w:ascii="Times New Roman" w:hAnsi="Times New Roman" w:cs="Times New Roman"/>
          <w:sz w:val="24"/>
          <w:szCs w:val="24"/>
        </w:rPr>
      </w:pPr>
      <w:r w:rsidRPr="00864FB5">
        <w:rPr>
          <w:rFonts w:ascii="Times New Roman" w:hAnsi="Times New Roman" w:cs="Times New Roman"/>
          <w:sz w:val="24"/>
          <w:szCs w:val="24"/>
        </w:rPr>
        <w:t>«Детский сад  №182 общеразвивающего вида с приоритетным осуществлением деятельности по познавательно-речевому направлению развития детей»</w:t>
      </w:r>
    </w:p>
    <w:p w:rsidR="00032201" w:rsidRPr="00864FB5" w:rsidRDefault="00032201" w:rsidP="00571B0A">
      <w:pPr>
        <w:spacing w:after="0" w:line="240" w:lineRule="auto"/>
        <w:jc w:val="center"/>
        <w:rPr>
          <w:rFonts w:ascii="Times New Roman" w:hAnsi="Times New Roman" w:cs="Times New Roman"/>
          <w:sz w:val="24"/>
          <w:szCs w:val="24"/>
        </w:rPr>
      </w:pPr>
      <w:r w:rsidRPr="00864FB5">
        <w:rPr>
          <w:rFonts w:ascii="Times New Roman" w:hAnsi="Times New Roman" w:cs="Times New Roman"/>
          <w:sz w:val="24"/>
          <w:szCs w:val="24"/>
          <w:u w:val="single"/>
        </w:rPr>
        <w:t>660025</w:t>
      </w:r>
      <w:r w:rsidRPr="00864FB5">
        <w:rPr>
          <w:rFonts w:ascii="Times New Roman" w:hAnsi="Times New Roman" w:cs="Times New Roman"/>
          <w:sz w:val="24"/>
          <w:szCs w:val="24"/>
        </w:rPr>
        <w:t>,Красноярск, ул. Вавилова, 70А</w:t>
      </w:r>
    </w:p>
    <w:p w:rsidR="00032201" w:rsidRPr="00CB484E" w:rsidRDefault="00032201" w:rsidP="00571B0A">
      <w:pPr>
        <w:spacing w:after="0" w:line="240" w:lineRule="auto"/>
        <w:jc w:val="center"/>
        <w:rPr>
          <w:rFonts w:ascii="Times New Roman" w:hAnsi="Times New Roman" w:cs="Times New Roman"/>
          <w:sz w:val="24"/>
          <w:szCs w:val="24"/>
          <w:lang w:val="en-US"/>
        </w:rPr>
      </w:pPr>
      <w:r w:rsidRPr="00864FB5">
        <w:rPr>
          <w:rFonts w:ascii="Times New Roman" w:hAnsi="Times New Roman" w:cs="Times New Roman"/>
          <w:sz w:val="24"/>
          <w:szCs w:val="24"/>
        </w:rPr>
        <w:t>тел</w:t>
      </w:r>
      <w:r w:rsidRPr="00CB484E">
        <w:rPr>
          <w:rFonts w:ascii="Times New Roman" w:hAnsi="Times New Roman" w:cs="Times New Roman"/>
          <w:sz w:val="24"/>
          <w:szCs w:val="24"/>
          <w:lang w:val="en-US"/>
        </w:rPr>
        <w:t>: 201-51-46</w:t>
      </w:r>
    </w:p>
    <w:p w:rsidR="00032201" w:rsidRPr="003F2A55" w:rsidRDefault="00032201" w:rsidP="00571B0A">
      <w:pPr>
        <w:spacing w:after="0" w:line="240" w:lineRule="auto"/>
        <w:jc w:val="center"/>
        <w:rPr>
          <w:rFonts w:ascii="Times New Roman" w:hAnsi="Times New Roman" w:cs="Times New Roman"/>
          <w:sz w:val="24"/>
          <w:szCs w:val="24"/>
          <w:lang w:val="en-US"/>
        </w:rPr>
      </w:pPr>
      <w:r w:rsidRPr="00864FB5">
        <w:rPr>
          <w:rFonts w:ascii="Times New Roman" w:hAnsi="Times New Roman" w:cs="Times New Roman"/>
          <w:sz w:val="24"/>
          <w:szCs w:val="24"/>
          <w:lang w:val="en-US"/>
        </w:rPr>
        <w:t>E</w:t>
      </w:r>
      <w:r w:rsidRPr="003F2A55">
        <w:rPr>
          <w:rFonts w:ascii="Times New Roman" w:hAnsi="Times New Roman" w:cs="Times New Roman"/>
          <w:sz w:val="24"/>
          <w:szCs w:val="24"/>
          <w:lang w:val="en-US"/>
        </w:rPr>
        <w:t>-</w:t>
      </w:r>
      <w:r w:rsidRPr="00864FB5">
        <w:rPr>
          <w:rFonts w:ascii="Times New Roman" w:hAnsi="Times New Roman" w:cs="Times New Roman"/>
          <w:sz w:val="24"/>
          <w:szCs w:val="24"/>
          <w:lang w:val="en-US"/>
        </w:rPr>
        <w:t>mail</w:t>
      </w:r>
      <w:r w:rsidRPr="003F2A55">
        <w:rPr>
          <w:rFonts w:ascii="Times New Roman" w:hAnsi="Times New Roman" w:cs="Times New Roman"/>
          <w:sz w:val="24"/>
          <w:szCs w:val="24"/>
          <w:lang w:val="en-US"/>
        </w:rPr>
        <w:t xml:space="preserve">: </w:t>
      </w:r>
      <w:hyperlink r:id="rId8" w:history="1">
        <w:r w:rsidRPr="00864FB5">
          <w:rPr>
            <w:rFonts w:ascii="Times New Roman" w:hAnsi="Times New Roman" w:cs="Times New Roman"/>
            <w:color w:val="0000FF"/>
            <w:sz w:val="24"/>
            <w:szCs w:val="24"/>
            <w:u w:val="single"/>
            <w:lang w:val="en-US"/>
          </w:rPr>
          <w:t>dou</w:t>
        </w:r>
        <w:r w:rsidRPr="003F2A55">
          <w:rPr>
            <w:rFonts w:ascii="Times New Roman" w:hAnsi="Times New Roman" w:cs="Times New Roman"/>
            <w:color w:val="0000FF"/>
            <w:sz w:val="24"/>
            <w:szCs w:val="24"/>
            <w:u w:val="single"/>
            <w:lang w:val="en-US"/>
          </w:rPr>
          <w:t>182@</w:t>
        </w:r>
        <w:r w:rsidRPr="00864FB5">
          <w:rPr>
            <w:rFonts w:ascii="Times New Roman" w:hAnsi="Times New Roman" w:cs="Times New Roman"/>
            <w:color w:val="0000FF"/>
            <w:sz w:val="24"/>
            <w:szCs w:val="24"/>
            <w:u w:val="single"/>
            <w:lang w:val="en-US"/>
          </w:rPr>
          <w:t>krasmail</w:t>
        </w:r>
        <w:r w:rsidRPr="003F2A55">
          <w:rPr>
            <w:rFonts w:ascii="Times New Roman" w:hAnsi="Times New Roman" w:cs="Times New Roman"/>
            <w:color w:val="0000FF"/>
            <w:sz w:val="24"/>
            <w:szCs w:val="24"/>
            <w:u w:val="single"/>
            <w:lang w:val="en-US"/>
          </w:rPr>
          <w:t>.</w:t>
        </w:r>
        <w:r w:rsidRPr="00864FB5">
          <w:rPr>
            <w:rFonts w:ascii="Times New Roman" w:hAnsi="Times New Roman" w:cs="Times New Roman"/>
            <w:color w:val="0000FF"/>
            <w:sz w:val="24"/>
            <w:szCs w:val="24"/>
            <w:u w:val="single"/>
            <w:lang w:val="en-US"/>
          </w:rPr>
          <w:t>ru</w:t>
        </w:r>
      </w:hyperlink>
    </w:p>
    <w:p w:rsidR="00032201" w:rsidRPr="003F2A55" w:rsidRDefault="00032201" w:rsidP="00571B0A">
      <w:pPr>
        <w:spacing w:after="0" w:line="240" w:lineRule="auto"/>
        <w:jc w:val="center"/>
        <w:rPr>
          <w:rFonts w:ascii="Times New Roman" w:hAnsi="Times New Roman" w:cs="Times New Roman"/>
          <w:sz w:val="24"/>
          <w:szCs w:val="24"/>
          <w:lang w:val="en-US"/>
        </w:rPr>
      </w:pPr>
    </w:p>
    <w:p w:rsidR="00032201" w:rsidRPr="003F2A55" w:rsidRDefault="00032201" w:rsidP="00032201">
      <w:pPr>
        <w:spacing w:after="0" w:line="240" w:lineRule="auto"/>
        <w:rPr>
          <w:rFonts w:ascii="Times New Roman" w:hAnsi="Times New Roman" w:cs="Times New Roman"/>
          <w:sz w:val="24"/>
          <w:szCs w:val="24"/>
          <w:lang w:val="en-US"/>
        </w:rPr>
      </w:pPr>
    </w:p>
    <w:p w:rsidR="00032201" w:rsidRPr="003F2A55" w:rsidRDefault="00032201" w:rsidP="00032201">
      <w:pPr>
        <w:spacing w:after="0" w:line="240" w:lineRule="auto"/>
        <w:rPr>
          <w:rFonts w:ascii="Times New Roman" w:hAnsi="Times New Roman" w:cs="Times New Roman"/>
          <w:sz w:val="24"/>
          <w:szCs w:val="24"/>
          <w:lang w:val="en-US"/>
        </w:rPr>
      </w:pPr>
    </w:p>
    <w:p w:rsidR="00571B0A" w:rsidRPr="00571B0A" w:rsidRDefault="00571B0A" w:rsidP="00571B0A">
      <w:pPr>
        <w:spacing w:after="0" w:line="240" w:lineRule="auto"/>
        <w:jc w:val="right"/>
        <w:rPr>
          <w:rFonts w:ascii="Times New Roman" w:hAnsi="Times New Roman" w:cs="Times New Roman"/>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63"/>
        <w:gridCol w:w="7563"/>
      </w:tblGrid>
      <w:tr w:rsidR="00571B0A" w:rsidRPr="00571B0A" w:rsidTr="003E704C">
        <w:tc>
          <w:tcPr>
            <w:tcW w:w="7563" w:type="dxa"/>
          </w:tcPr>
          <w:p w:rsidR="00571B0A" w:rsidRDefault="00571B0A" w:rsidP="00571B0A">
            <w:pPr>
              <w:rPr>
                <w:rFonts w:ascii="Times New Roman" w:hAnsi="Times New Roman" w:cs="Times New Roman"/>
                <w:sz w:val="24"/>
                <w:szCs w:val="24"/>
              </w:rPr>
            </w:pPr>
            <w:r>
              <w:rPr>
                <w:rFonts w:ascii="Times New Roman" w:hAnsi="Times New Roman" w:cs="Times New Roman"/>
                <w:sz w:val="24"/>
                <w:szCs w:val="24"/>
              </w:rPr>
              <w:t>Принято:</w:t>
            </w:r>
          </w:p>
          <w:p w:rsidR="00571B0A" w:rsidRDefault="00571B0A" w:rsidP="00571B0A">
            <w:pPr>
              <w:rPr>
                <w:rFonts w:ascii="Times New Roman" w:hAnsi="Times New Roman" w:cs="Times New Roman"/>
                <w:sz w:val="24"/>
                <w:szCs w:val="24"/>
              </w:rPr>
            </w:pPr>
            <w:r>
              <w:rPr>
                <w:rFonts w:ascii="Times New Roman" w:hAnsi="Times New Roman" w:cs="Times New Roman"/>
                <w:sz w:val="24"/>
                <w:szCs w:val="24"/>
              </w:rPr>
              <w:t xml:space="preserve">Общее </w:t>
            </w:r>
            <w:r w:rsidR="00744CEE">
              <w:rPr>
                <w:rFonts w:ascii="Times New Roman" w:hAnsi="Times New Roman" w:cs="Times New Roman"/>
                <w:sz w:val="24"/>
                <w:szCs w:val="24"/>
              </w:rPr>
              <w:t>собрание</w:t>
            </w:r>
            <w:r>
              <w:rPr>
                <w:rFonts w:ascii="Times New Roman" w:hAnsi="Times New Roman" w:cs="Times New Roman"/>
                <w:sz w:val="24"/>
                <w:szCs w:val="24"/>
              </w:rPr>
              <w:t xml:space="preserve"> </w:t>
            </w:r>
          </w:p>
          <w:p w:rsidR="00571B0A" w:rsidRDefault="00571B0A" w:rsidP="00571B0A">
            <w:pPr>
              <w:rPr>
                <w:rFonts w:ascii="Times New Roman" w:hAnsi="Times New Roman" w:cs="Times New Roman"/>
                <w:sz w:val="24"/>
                <w:szCs w:val="24"/>
              </w:rPr>
            </w:pPr>
            <w:r>
              <w:rPr>
                <w:rFonts w:ascii="Times New Roman" w:hAnsi="Times New Roman" w:cs="Times New Roman"/>
                <w:sz w:val="24"/>
                <w:szCs w:val="24"/>
              </w:rPr>
              <w:t>трудового коллектива МБДОУ № 182</w:t>
            </w:r>
          </w:p>
          <w:p w:rsidR="00622D2A" w:rsidRDefault="00571B0A" w:rsidP="00571B0A">
            <w:pPr>
              <w:rPr>
                <w:rFonts w:ascii="Times New Roman" w:hAnsi="Times New Roman" w:cs="Times New Roman"/>
                <w:sz w:val="24"/>
                <w:szCs w:val="24"/>
              </w:rPr>
            </w:pPr>
            <w:r>
              <w:rPr>
                <w:rFonts w:ascii="Times New Roman" w:hAnsi="Times New Roman" w:cs="Times New Roman"/>
                <w:sz w:val="24"/>
                <w:szCs w:val="24"/>
              </w:rPr>
              <w:t>Протокол №2</w:t>
            </w:r>
          </w:p>
          <w:p w:rsidR="00571B0A" w:rsidRPr="00571B0A" w:rsidRDefault="00571B0A" w:rsidP="00571B0A">
            <w:pPr>
              <w:rPr>
                <w:rFonts w:ascii="Times New Roman" w:hAnsi="Times New Roman" w:cs="Times New Roman"/>
                <w:sz w:val="24"/>
                <w:szCs w:val="24"/>
              </w:rPr>
            </w:pPr>
            <w:r>
              <w:rPr>
                <w:rFonts w:ascii="Times New Roman" w:hAnsi="Times New Roman" w:cs="Times New Roman"/>
                <w:sz w:val="24"/>
                <w:szCs w:val="24"/>
              </w:rPr>
              <w:t xml:space="preserve"> 28.08.2014г.</w:t>
            </w:r>
          </w:p>
        </w:tc>
        <w:tc>
          <w:tcPr>
            <w:tcW w:w="7563" w:type="dxa"/>
          </w:tcPr>
          <w:p w:rsidR="00571B0A" w:rsidRDefault="00571B0A" w:rsidP="00571B0A">
            <w:pPr>
              <w:jc w:val="right"/>
              <w:rPr>
                <w:rFonts w:ascii="Times New Roman" w:hAnsi="Times New Roman" w:cs="Times New Roman"/>
                <w:sz w:val="24"/>
                <w:szCs w:val="24"/>
              </w:rPr>
            </w:pPr>
            <w:r>
              <w:rPr>
                <w:rFonts w:ascii="Times New Roman" w:hAnsi="Times New Roman" w:cs="Times New Roman"/>
                <w:sz w:val="24"/>
                <w:szCs w:val="24"/>
              </w:rPr>
              <w:t>Утверждаю:</w:t>
            </w:r>
          </w:p>
          <w:p w:rsidR="00571B0A" w:rsidRDefault="00571B0A" w:rsidP="00571B0A">
            <w:pPr>
              <w:jc w:val="right"/>
              <w:rPr>
                <w:rFonts w:ascii="Times New Roman" w:hAnsi="Times New Roman" w:cs="Times New Roman"/>
                <w:sz w:val="24"/>
                <w:szCs w:val="24"/>
              </w:rPr>
            </w:pPr>
            <w:r>
              <w:rPr>
                <w:rFonts w:ascii="Times New Roman" w:hAnsi="Times New Roman" w:cs="Times New Roman"/>
                <w:sz w:val="24"/>
                <w:szCs w:val="24"/>
              </w:rPr>
              <w:t>Заведующий МБДОУ №182</w:t>
            </w:r>
          </w:p>
          <w:p w:rsidR="00571B0A" w:rsidRDefault="00571B0A" w:rsidP="00571B0A">
            <w:pPr>
              <w:jc w:val="right"/>
              <w:rPr>
                <w:rFonts w:ascii="Times New Roman" w:hAnsi="Times New Roman" w:cs="Times New Roman"/>
                <w:sz w:val="24"/>
                <w:szCs w:val="24"/>
              </w:rPr>
            </w:pPr>
            <w:r>
              <w:rPr>
                <w:rFonts w:ascii="Times New Roman" w:hAnsi="Times New Roman" w:cs="Times New Roman"/>
                <w:sz w:val="24"/>
                <w:szCs w:val="24"/>
              </w:rPr>
              <w:t>_____________     И. М. Чупрова</w:t>
            </w:r>
          </w:p>
          <w:p w:rsidR="00571B0A" w:rsidRDefault="00CE2FFD" w:rsidP="00571B0A">
            <w:pPr>
              <w:jc w:val="right"/>
              <w:rPr>
                <w:rFonts w:ascii="Times New Roman" w:hAnsi="Times New Roman" w:cs="Times New Roman"/>
                <w:sz w:val="24"/>
                <w:szCs w:val="24"/>
              </w:rPr>
            </w:pPr>
            <w:r>
              <w:rPr>
                <w:rFonts w:ascii="Times New Roman" w:hAnsi="Times New Roman" w:cs="Times New Roman"/>
                <w:sz w:val="24"/>
                <w:szCs w:val="24"/>
              </w:rPr>
              <w:t>Приказ  №40</w:t>
            </w:r>
            <w:r w:rsidR="00571B0A">
              <w:rPr>
                <w:rFonts w:ascii="Times New Roman" w:hAnsi="Times New Roman" w:cs="Times New Roman"/>
                <w:sz w:val="24"/>
                <w:szCs w:val="24"/>
              </w:rPr>
              <w:t xml:space="preserve">    </w:t>
            </w:r>
          </w:p>
          <w:p w:rsidR="00571B0A" w:rsidRPr="00571B0A" w:rsidRDefault="00571B0A" w:rsidP="00571B0A">
            <w:pPr>
              <w:jc w:val="right"/>
              <w:rPr>
                <w:rFonts w:ascii="Times New Roman" w:hAnsi="Times New Roman" w:cs="Times New Roman"/>
                <w:sz w:val="24"/>
                <w:szCs w:val="24"/>
              </w:rPr>
            </w:pPr>
            <w:r>
              <w:rPr>
                <w:rFonts w:ascii="Times New Roman" w:hAnsi="Times New Roman" w:cs="Times New Roman"/>
                <w:sz w:val="24"/>
                <w:szCs w:val="24"/>
              </w:rPr>
              <w:t xml:space="preserve"> от 28.09.2014г.</w:t>
            </w:r>
          </w:p>
        </w:tc>
      </w:tr>
      <w:tr w:rsidR="00571B0A" w:rsidRPr="00571B0A" w:rsidTr="003E704C">
        <w:tc>
          <w:tcPr>
            <w:tcW w:w="7563" w:type="dxa"/>
          </w:tcPr>
          <w:p w:rsidR="00571B0A" w:rsidRPr="00CE2FFD" w:rsidRDefault="00571B0A" w:rsidP="00571B0A">
            <w:pPr>
              <w:rPr>
                <w:rFonts w:ascii="Times New Roman" w:hAnsi="Times New Roman" w:cs="Times New Roman"/>
                <w:sz w:val="24"/>
                <w:szCs w:val="24"/>
              </w:rPr>
            </w:pPr>
            <w:r w:rsidRPr="00CE2FFD">
              <w:rPr>
                <w:rFonts w:ascii="Times New Roman" w:hAnsi="Times New Roman" w:cs="Times New Roman"/>
                <w:sz w:val="24"/>
                <w:szCs w:val="24"/>
              </w:rPr>
              <w:t>Согласовано:</w:t>
            </w:r>
          </w:p>
          <w:p w:rsidR="00CE2FFD" w:rsidRPr="00CE2FFD" w:rsidRDefault="00CE2FFD" w:rsidP="00571B0A">
            <w:pPr>
              <w:rPr>
                <w:rFonts w:ascii="Times New Roman" w:hAnsi="Times New Roman" w:cs="Times New Roman"/>
                <w:sz w:val="24"/>
                <w:szCs w:val="24"/>
              </w:rPr>
            </w:pPr>
            <w:r w:rsidRPr="00CE2FFD">
              <w:rPr>
                <w:rFonts w:ascii="Times New Roman" w:hAnsi="Times New Roman" w:cs="Times New Roman"/>
                <w:sz w:val="24"/>
                <w:szCs w:val="24"/>
              </w:rPr>
              <w:t>Пре</w:t>
            </w:r>
            <w:r>
              <w:rPr>
                <w:rFonts w:ascii="Times New Roman" w:hAnsi="Times New Roman" w:cs="Times New Roman"/>
                <w:sz w:val="24"/>
                <w:szCs w:val="24"/>
              </w:rPr>
              <w:t>д</w:t>
            </w:r>
            <w:r w:rsidRPr="00CE2FFD">
              <w:rPr>
                <w:rFonts w:ascii="Times New Roman" w:hAnsi="Times New Roman" w:cs="Times New Roman"/>
                <w:sz w:val="24"/>
                <w:szCs w:val="24"/>
              </w:rPr>
              <w:t>седатель родительского комитета</w:t>
            </w:r>
          </w:p>
          <w:p w:rsidR="00571B0A" w:rsidRPr="00CE2FFD" w:rsidRDefault="00571B0A" w:rsidP="00571B0A">
            <w:pPr>
              <w:rPr>
                <w:rFonts w:ascii="Times New Roman" w:hAnsi="Times New Roman" w:cs="Times New Roman"/>
                <w:sz w:val="24"/>
                <w:szCs w:val="24"/>
              </w:rPr>
            </w:pPr>
            <w:r w:rsidRPr="00CE2FFD">
              <w:rPr>
                <w:rFonts w:ascii="Times New Roman" w:hAnsi="Times New Roman" w:cs="Times New Roman"/>
                <w:sz w:val="24"/>
                <w:szCs w:val="24"/>
              </w:rPr>
              <w:t xml:space="preserve">Протокол </w:t>
            </w:r>
            <w:r w:rsidR="00FD4CDD" w:rsidRPr="00CE2FFD">
              <w:rPr>
                <w:rFonts w:ascii="Times New Roman" w:hAnsi="Times New Roman" w:cs="Times New Roman"/>
                <w:sz w:val="24"/>
                <w:szCs w:val="24"/>
              </w:rPr>
              <w:t>№</w:t>
            </w:r>
            <w:r w:rsidR="00CE2FFD" w:rsidRPr="00CE2FFD">
              <w:rPr>
                <w:rFonts w:ascii="Times New Roman" w:hAnsi="Times New Roman" w:cs="Times New Roman"/>
                <w:sz w:val="24"/>
                <w:szCs w:val="24"/>
              </w:rPr>
              <w:t>1</w:t>
            </w:r>
          </w:p>
          <w:p w:rsidR="00FD4CDD" w:rsidRPr="00571B0A" w:rsidRDefault="00622D2A" w:rsidP="00571B0A">
            <w:pPr>
              <w:rPr>
                <w:rFonts w:ascii="Times New Roman" w:hAnsi="Times New Roman" w:cs="Times New Roman"/>
                <w:sz w:val="24"/>
                <w:szCs w:val="24"/>
              </w:rPr>
            </w:pPr>
            <w:r w:rsidRPr="00CE2FFD">
              <w:rPr>
                <w:rFonts w:ascii="Times New Roman" w:hAnsi="Times New Roman" w:cs="Times New Roman"/>
                <w:sz w:val="24"/>
                <w:szCs w:val="24"/>
              </w:rPr>
              <w:t xml:space="preserve"> </w:t>
            </w:r>
            <w:r w:rsidR="00CE2FFD" w:rsidRPr="00CE2FFD">
              <w:rPr>
                <w:rFonts w:ascii="Times New Roman" w:hAnsi="Times New Roman" w:cs="Times New Roman"/>
                <w:sz w:val="24"/>
                <w:szCs w:val="24"/>
              </w:rPr>
              <w:t>26..08</w:t>
            </w:r>
            <w:r w:rsidR="00FD4CDD" w:rsidRPr="00CE2FFD">
              <w:rPr>
                <w:rFonts w:ascii="Times New Roman" w:hAnsi="Times New Roman" w:cs="Times New Roman"/>
                <w:sz w:val="24"/>
                <w:szCs w:val="24"/>
              </w:rPr>
              <w:t>.2014г</w:t>
            </w:r>
            <w:r w:rsidR="00FD4CDD" w:rsidRPr="00FD4CDD">
              <w:rPr>
                <w:rFonts w:ascii="Times New Roman" w:hAnsi="Times New Roman" w:cs="Times New Roman"/>
                <w:color w:val="FF0000"/>
                <w:sz w:val="24"/>
                <w:szCs w:val="24"/>
              </w:rPr>
              <w:t>.</w:t>
            </w:r>
          </w:p>
        </w:tc>
        <w:tc>
          <w:tcPr>
            <w:tcW w:w="7563" w:type="dxa"/>
          </w:tcPr>
          <w:p w:rsidR="00571B0A" w:rsidRPr="00571B0A" w:rsidRDefault="00571B0A" w:rsidP="00571B0A">
            <w:pPr>
              <w:jc w:val="right"/>
              <w:rPr>
                <w:rFonts w:ascii="Times New Roman" w:hAnsi="Times New Roman" w:cs="Times New Roman"/>
                <w:sz w:val="24"/>
                <w:szCs w:val="24"/>
              </w:rPr>
            </w:pPr>
          </w:p>
        </w:tc>
      </w:tr>
    </w:tbl>
    <w:p w:rsidR="00032201" w:rsidRPr="00571B0A" w:rsidRDefault="00032201" w:rsidP="00571B0A">
      <w:pPr>
        <w:spacing w:after="0" w:line="240" w:lineRule="auto"/>
        <w:jc w:val="right"/>
        <w:rPr>
          <w:rFonts w:ascii="Times New Roman" w:hAnsi="Times New Roman" w:cs="Times New Roman"/>
          <w:sz w:val="24"/>
          <w:szCs w:val="24"/>
        </w:rPr>
      </w:pPr>
    </w:p>
    <w:p w:rsidR="00032201" w:rsidRPr="00571B0A" w:rsidRDefault="00032201" w:rsidP="00032201">
      <w:pPr>
        <w:spacing w:after="0" w:line="240" w:lineRule="auto"/>
        <w:rPr>
          <w:rFonts w:ascii="Times New Roman" w:hAnsi="Times New Roman" w:cs="Times New Roman"/>
          <w:sz w:val="24"/>
          <w:szCs w:val="24"/>
        </w:rPr>
      </w:pPr>
    </w:p>
    <w:p w:rsidR="00032201" w:rsidRPr="00571B0A" w:rsidRDefault="00032201" w:rsidP="00032201">
      <w:pPr>
        <w:spacing w:after="0" w:line="240" w:lineRule="auto"/>
        <w:rPr>
          <w:rFonts w:ascii="Times New Roman" w:hAnsi="Times New Roman" w:cs="Times New Roman"/>
          <w:sz w:val="24"/>
          <w:szCs w:val="24"/>
        </w:rPr>
      </w:pPr>
    </w:p>
    <w:p w:rsidR="00032201" w:rsidRPr="00571B0A" w:rsidRDefault="00032201" w:rsidP="00032201">
      <w:pPr>
        <w:spacing w:after="0" w:line="240" w:lineRule="auto"/>
        <w:rPr>
          <w:rFonts w:ascii="Times New Roman" w:hAnsi="Times New Roman" w:cs="Times New Roman"/>
          <w:sz w:val="24"/>
          <w:szCs w:val="24"/>
        </w:rPr>
      </w:pPr>
    </w:p>
    <w:p w:rsidR="00032201" w:rsidRPr="00571B0A" w:rsidRDefault="00032201" w:rsidP="00032201">
      <w:pPr>
        <w:spacing w:after="0" w:line="240" w:lineRule="auto"/>
        <w:rPr>
          <w:rFonts w:ascii="Times New Roman" w:hAnsi="Times New Roman" w:cs="Times New Roman"/>
          <w:sz w:val="24"/>
          <w:szCs w:val="24"/>
        </w:rPr>
      </w:pPr>
    </w:p>
    <w:p w:rsidR="00032201" w:rsidRPr="00571B0A" w:rsidRDefault="00032201" w:rsidP="00032201">
      <w:pPr>
        <w:spacing w:after="0" w:line="240" w:lineRule="auto"/>
        <w:rPr>
          <w:rFonts w:ascii="Times New Roman" w:hAnsi="Times New Roman" w:cs="Times New Roman"/>
          <w:sz w:val="24"/>
          <w:szCs w:val="24"/>
        </w:rPr>
      </w:pPr>
    </w:p>
    <w:p w:rsidR="00032201" w:rsidRPr="00864FB5" w:rsidRDefault="00032201" w:rsidP="000322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ОСНОВНАЯ ОБРАЗОВАТЕЛЬНАЯ ПРОГРАММА</w:t>
      </w:r>
      <w:r w:rsidRPr="00864FB5">
        <w:rPr>
          <w:rFonts w:ascii="Times New Roman" w:hAnsi="Times New Roman" w:cs="Times New Roman"/>
          <w:b/>
          <w:sz w:val="24"/>
          <w:szCs w:val="24"/>
        </w:rPr>
        <w:t xml:space="preserve"> ДОШКОЛЬНОГО ОБРАЗОВАНИЯ МБДОУ №182</w:t>
      </w:r>
    </w:p>
    <w:p w:rsidR="00032201" w:rsidRPr="00864FB5" w:rsidRDefault="00032201" w:rsidP="00032201">
      <w:pPr>
        <w:spacing w:after="0" w:line="240" w:lineRule="auto"/>
        <w:rPr>
          <w:rFonts w:ascii="Times New Roman" w:hAnsi="Times New Roman" w:cs="Times New Roman"/>
          <w:sz w:val="24"/>
          <w:szCs w:val="24"/>
        </w:rPr>
      </w:pPr>
    </w:p>
    <w:p w:rsidR="00032201" w:rsidRPr="00864FB5" w:rsidRDefault="00032201" w:rsidP="00032201">
      <w:pPr>
        <w:spacing w:after="0" w:line="240" w:lineRule="auto"/>
        <w:jc w:val="center"/>
        <w:rPr>
          <w:rFonts w:ascii="Times New Roman" w:hAnsi="Times New Roman" w:cs="Times New Roman"/>
          <w:b/>
          <w:bCs/>
          <w:sz w:val="24"/>
          <w:szCs w:val="24"/>
        </w:rPr>
      </w:pPr>
    </w:p>
    <w:p w:rsidR="00032201" w:rsidRPr="00864FB5" w:rsidRDefault="00032201" w:rsidP="00032201">
      <w:pPr>
        <w:spacing w:after="0" w:line="240" w:lineRule="auto"/>
        <w:jc w:val="center"/>
        <w:rPr>
          <w:rFonts w:ascii="Times New Roman" w:hAnsi="Times New Roman" w:cs="Times New Roman"/>
          <w:b/>
          <w:bCs/>
          <w:sz w:val="24"/>
          <w:szCs w:val="24"/>
        </w:rPr>
      </w:pPr>
    </w:p>
    <w:p w:rsidR="00032201" w:rsidRPr="00864FB5" w:rsidRDefault="00032201" w:rsidP="00032201">
      <w:pPr>
        <w:spacing w:after="0" w:line="240" w:lineRule="auto"/>
        <w:jc w:val="center"/>
        <w:rPr>
          <w:rFonts w:ascii="Times New Roman" w:hAnsi="Times New Roman" w:cs="Times New Roman"/>
          <w:b/>
          <w:bCs/>
          <w:sz w:val="24"/>
          <w:szCs w:val="24"/>
        </w:rPr>
      </w:pPr>
    </w:p>
    <w:p w:rsidR="00032201" w:rsidRPr="00864FB5" w:rsidRDefault="00032201" w:rsidP="00032201">
      <w:pPr>
        <w:spacing w:after="0" w:line="240" w:lineRule="auto"/>
        <w:jc w:val="center"/>
        <w:rPr>
          <w:rFonts w:ascii="Times New Roman" w:hAnsi="Times New Roman" w:cs="Times New Roman"/>
          <w:b/>
          <w:bCs/>
          <w:sz w:val="24"/>
          <w:szCs w:val="24"/>
        </w:rPr>
      </w:pPr>
    </w:p>
    <w:p w:rsidR="00032201" w:rsidRDefault="00032201" w:rsidP="00032201">
      <w:pPr>
        <w:spacing w:after="0" w:line="240" w:lineRule="auto"/>
        <w:rPr>
          <w:rFonts w:ascii="Times New Roman" w:hAnsi="Times New Roman" w:cs="Times New Roman"/>
          <w:b/>
          <w:bCs/>
          <w:sz w:val="24"/>
          <w:szCs w:val="24"/>
        </w:rPr>
      </w:pPr>
    </w:p>
    <w:p w:rsidR="00032201" w:rsidRPr="00864FB5" w:rsidRDefault="00032201" w:rsidP="00032201">
      <w:pPr>
        <w:spacing w:after="0" w:line="240" w:lineRule="auto"/>
        <w:jc w:val="center"/>
        <w:rPr>
          <w:rFonts w:ascii="Times New Roman" w:hAnsi="Times New Roman" w:cs="Times New Roman"/>
          <w:b/>
          <w:bCs/>
          <w:sz w:val="24"/>
          <w:szCs w:val="24"/>
        </w:rPr>
      </w:pPr>
    </w:p>
    <w:p w:rsidR="00032201" w:rsidRPr="00864FB5" w:rsidRDefault="00B6640B" w:rsidP="000322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Красноярск, 2014</w:t>
      </w:r>
    </w:p>
    <w:p w:rsidR="00032201" w:rsidRDefault="00032201" w:rsidP="00032201">
      <w:pPr>
        <w:widowControl w:val="0"/>
        <w:spacing w:line="0" w:lineRule="atLeast"/>
        <w:rPr>
          <w:rFonts w:ascii="Times New Roman" w:hAnsi="Times New Roman" w:cs="Times New Roman"/>
          <w:spacing w:val="-1"/>
          <w:sz w:val="24"/>
          <w:szCs w:val="24"/>
        </w:rPr>
      </w:pPr>
    </w:p>
    <w:p w:rsidR="00EA2F18" w:rsidRDefault="00EA2F18" w:rsidP="00032201">
      <w:pPr>
        <w:widowControl w:val="0"/>
        <w:spacing w:line="0" w:lineRule="atLeast"/>
        <w:rPr>
          <w:rFonts w:ascii="Times New Roman" w:hAnsi="Times New Roman" w:cs="Times New Roman"/>
          <w:spacing w:val="-1"/>
          <w:sz w:val="24"/>
          <w:szCs w:val="24"/>
        </w:rPr>
      </w:pPr>
    </w:p>
    <w:p w:rsidR="00032201" w:rsidRPr="00864FB5" w:rsidRDefault="00032201" w:rsidP="00032201">
      <w:pPr>
        <w:widowControl w:val="0"/>
        <w:spacing w:line="0" w:lineRule="atLeast"/>
        <w:rPr>
          <w:rFonts w:ascii="Times New Roman" w:hAnsi="Times New Roman" w:cs="Times New Roman"/>
          <w:spacing w:val="-1"/>
          <w:sz w:val="24"/>
          <w:szCs w:val="24"/>
        </w:rPr>
      </w:pPr>
      <w:r w:rsidRPr="00864FB5">
        <w:rPr>
          <w:rFonts w:ascii="Times New Roman" w:hAnsi="Times New Roman" w:cs="Times New Roman"/>
          <w:spacing w:val="-1"/>
          <w:sz w:val="24"/>
          <w:szCs w:val="24"/>
        </w:rPr>
        <w:t>Составители  ООП ДО  МБДОУ № 182.</w:t>
      </w:r>
    </w:p>
    <w:p w:rsidR="00032201" w:rsidRPr="00864FB5" w:rsidRDefault="00032201" w:rsidP="00032201">
      <w:pPr>
        <w:widowControl w:val="0"/>
        <w:spacing w:line="0" w:lineRule="atLeast"/>
        <w:rPr>
          <w:rFonts w:ascii="Times New Roman" w:hAnsi="Times New Roman" w:cs="Times New Roman"/>
          <w:spacing w:val="-1"/>
          <w:sz w:val="24"/>
          <w:szCs w:val="24"/>
        </w:rPr>
      </w:pPr>
      <w:r w:rsidRPr="00864FB5">
        <w:rPr>
          <w:rFonts w:ascii="Times New Roman" w:hAnsi="Times New Roman" w:cs="Times New Roman"/>
          <w:spacing w:val="-1"/>
          <w:sz w:val="24"/>
          <w:szCs w:val="24"/>
        </w:rPr>
        <w:t xml:space="preserve"> Члены  Методического совета МБДОУ № 182</w:t>
      </w:r>
    </w:p>
    <w:p w:rsidR="00032201" w:rsidRPr="00864FB5" w:rsidRDefault="00032201" w:rsidP="00032201">
      <w:pPr>
        <w:widowControl w:val="0"/>
        <w:numPr>
          <w:ilvl w:val="0"/>
          <w:numId w:val="1"/>
        </w:numPr>
        <w:spacing w:after="0" w:line="0" w:lineRule="atLeast"/>
        <w:rPr>
          <w:rFonts w:ascii="Times New Roman" w:hAnsi="Times New Roman" w:cs="Times New Roman"/>
          <w:spacing w:val="-1"/>
          <w:sz w:val="24"/>
          <w:szCs w:val="24"/>
        </w:rPr>
      </w:pPr>
      <w:r>
        <w:rPr>
          <w:rFonts w:ascii="Times New Roman" w:hAnsi="Times New Roman" w:cs="Times New Roman"/>
          <w:spacing w:val="-1"/>
          <w:sz w:val="24"/>
          <w:szCs w:val="24"/>
        </w:rPr>
        <w:t xml:space="preserve">Арндт С.А., старший  </w:t>
      </w:r>
      <w:r w:rsidRPr="00864FB5">
        <w:rPr>
          <w:rFonts w:ascii="Times New Roman" w:hAnsi="Times New Roman" w:cs="Times New Roman"/>
          <w:spacing w:val="-1"/>
          <w:sz w:val="24"/>
          <w:szCs w:val="24"/>
        </w:rPr>
        <w:t>воспитатель</w:t>
      </w:r>
    </w:p>
    <w:p w:rsidR="00032201" w:rsidRPr="00864FB5" w:rsidRDefault="00032201" w:rsidP="00032201">
      <w:pPr>
        <w:widowControl w:val="0"/>
        <w:numPr>
          <w:ilvl w:val="0"/>
          <w:numId w:val="1"/>
        </w:numPr>
        <w:spacing w:after="0" w:line="0" w:lineRule="atLeast"/>
        <w:rPr>
          <w:rFonts w:ascii="Times New Roman" w:hAnsi="Times New Roman" w:cs="Times New Roman"/>
          <w:spacing w:val="-1"/>
          <w:sz w:val="24"/>
          <w:szCs w:val="24"/>
        </w:rPr>
      </w:pPr>
      <w:r w:rsidRPr="00864FB5">
        <w:rPr>
          <w:rFonts w:ascii="Times New Roman" w:hAnsi="Times New Roman" w:cs="Times New Roman"/>
          <w:spacing w:val="-1"/>
          <w:sz w:val="24"/>
          <w:szCs w:val="24"/>
        </w:rPr>
        <w:t>Степанова И. А., воспитатель.</w:t>
      </w:r>
    </w:p>
    <w:p w:rsidR="00032201" w:rsidRPr="00864FB5" w:rsidRDefault="00032201" w:rsidP="00032201">
      <w:pPr>
        <w:widowControl w:val="0"/>
        <w:numPr>
          <w:ilvl w:val="0"/>
          <w:numId w:val="1"/>
        </w:numPr>
        <w:spacing w:after="0" w:line="0" w:lineRule="atLeast"/>
        <w:rPr>
          <w:rFonts w:ascii="Times New Roman" w:hAnsi="Times New Roman" w:cs="Times New Roman"/>
          <w:spacing w:val="-1"/>
          <w:sz w:val="24"/>
          <w:szCs w:val="24"/>
        </w:rPr>
      </w:pPr>
      <w:r w:rsidRPr="00864FB5">
        <w:rPr>
          <w:rFonts w:ascii="Times New Roman" w:hAnsi="Times New Roman" w:cs="Times New Roman"/>
          <w:spacing w:val="-1"/>
          <w:sz w:val="24"/>
          <w:szCs w:val="24"/>
        </w:rPr>
        <w:t>Балабанова Н.В. , воспитатель</w:t>
      </w:r>
    </w:p>
    <w:p w:rsidR="00032201" w:rsidRPr="00864FB5" w:rsidRDefault="00032201" w:rsidP="00032201">
      <w:pPr>
        <w:widowControl w:val="0"/>
        <w:numPr>
          <w:ilvl w:val="0"/>
          <w:numId w:val="1"/>
        </w:numPr>
        <w:spacing w:after="0" w:line="0" w:lineRule="atLeast"/>
        <w:rPr>
          <w:rFonts w:ascii="Times New Roman" w:hAnsi="Times New Roman" w:cs="Times New Roman"/>
          <w:spacing w:val="-1"/>
          <w:sz w:val="24"/>
          <w:szCs w:val="24"/>
        </w:rPr>
      </w:pPr>
      <w:r w:rsidRPr="00864FB5">
        <w:rPr>
          <w:rFonts w:ascii="Times New Roman" w:hAnsi="Times New Roman" w:cs="Times New Roman"/>
          <w:spacing w:val="-1"/>
          <w:sz w:val="24"/>
          <w:szCs w:val="24"/>
        </w:rPr>
        <w:t>Шарова Л.Ф., воспитатель</w:t>
      </w:r>
    </w:p>
    <w:p w:rsidR="00032201" w:rsidRPr="00864FB5" w:rsidRDefault="00032201" w:rsidP="00032201">
      <w:pPr>
        <w:widowControl w:val="0"/>
        <w:numPr>
          <w:ilvl w:val="0"/>
          <w:numId w:val="1"/>
        </w:numPr>
        <w:spacing w:after="0" w:line="0" w:lineRule="atLeast"/>
        <w:rPr>
          <w:rFonts w:ascii="Times New Roman" w:hAnsi="Times New Roman" w:cs="Times New Roman"/>
          <w:spacing w:val="-1"/>
          <w:sz w:val="24"/>
          <w:szCs w:val="24"/>
        </w:rPr>
      </w:pPr>
      <w:r w:rsidRPr="00864FB5">
        <w:rPr>
          <w:rFonts w:ascii="Times New Roman" w:hAnsi="Times New Roman" w:cs="Times New Roman"/>
          <w:spacing w:val="-1"/>
          <w:sz w:val="24"/>
          <w:szCs w:val="24"/>
        </w:rPr>
        <w:t>Радченко Л.С., педагог-психолог</w:t>
      </w:r>
    </w:p>
    <w:p w:rsidR="00032201" w:rsidRPr="00864FB5" w:rsidRDefault="00032201" w:rsidP="00032201">
      <w:pPr>
        <w:widowControl w:val="0"/>
        <w:numPr>
          <w:ilvl w:val="0"/>
          <w:numId w:val="1"/>
        </w:numPr>
        <w:spacing w:after="0" w:line="0" w:lineRule="atLeast"/>
        <w:rPr>
          <w:rFonts w:ascii="Times New Roman" w:hAnsi="Times New Roman" w:cs="Times New Roman"/>
          <w:spacing w:val="-1"/>
          <w:sz w:val="24"/>
          <w:szCs w:val="24"/>
        </w:rPr>
      </w:pPr>
      <w:r w:rsidRPr="00864FB5">
        <w:rPr>
          <w:rFonts w:ascii="Times New Roman" w:hAnsi="Times New Roman" w:cs="Times New Roman"/>
          <w:spacing w:val="-1"/>
          <w:sz w:val="24"/>
          <w:szCs w:val="24"/>
        </w:rPr>
        <w:t>Зиновьева Е.В., инструктор по ФК</w:t>
      </w:r>
    </w:p>
    <w:p w:rsidR="00032201" w:rsidRPr="00864FB5" w:rsidRDefault="00032201" w:rsidP="00032201">
      <w:pPr>
        <w:widowControl w:val="0"/>
        <w:spacing w:line="0" w:lineRule="atLeast"/>
        <w:rPr>
          <w:rFonts w:ascii="Times New Roman" w:hAnsi="Times New Roman" w:cs="Times New Roman"/>
          <w:spacing w:val="-1"/>
          <w:sz w:val="24"/>
          <w:szCs w:val="24"/>
        </w:rPr>
      </w:pPr>
    </w:p>
    <w:p w:rsidR="00032201" w:rsidRPr="00864FB5" w:rsidRDefault="00032201" w:rsidP="00032201">
      <w:pPr>
        <w:widowControl w:val="0"/>
        <w:spacing w:line="0" w:lineRule="atLeast"/>
        <w:rPr>
          <w:rFonts w:ascii="Times New Roman" w:hAnsi="Times New Roman" w:cs="Times New Roman"/>
          <w:spacing w:val="-1"/>
          <w:sz w:val="24"/>
          <w:szCs w:val="24"/>
        </w:rPr>
      </w:pPr>
    </w:p>
    <w:p w:rsidR="00032201" w:rsidRPr="00864FB5" w:rsidRDefault="00032201" w:rsidP="00032201">
      <w:pPr>
        <w:widowControl w:val="0"/>
        <w:spacing w:line="0" w:lineRule="atLeast"/>
        <w:rPr>
          <w:rFonts w:ascii="Times New Roman" w:hAnsi="Times New Roman" w:cs="Times New Roman"/>
          <w:spacing w:val="-1"/>
          <w:sz w:val="24"/>
          <w:szCs w:val="24"/>
        </w:rPr>
      </w:pPr>
    </w:p>
    <w:p w:rsidR="00032201" w:rsidRPr="00864FB5" w:rsidRDefault="00032201" w:rsidP="00032201">
      <w:pPr>
        <w:widowControl w:val="0"/>
        <w:spacing w:line="0" w:lineRule="atLeast"/>
        <w:rPr>
          <w:rFonts w:ascii="Times New Roman" w:hAnsi="Times New Roman" w:cs="Times New Roman"/>
          <w:spacing w:val="-1"/>
          <w:sz w:val="24"/>
          <w:szCs w:val="24"/>
        </w:rPr>
      </w:pPr>
    </w:p>
    <w:p w:rsidR="00032201" w:rsidRPr="00864FB5" w:rsidRDefault="00032201" w:rsidP="00032201">
      <w:pPr>
        <w:widowControl w:val="0"/>
        <w:spacing w:line="0" w:lineRule="atLeast"/>
        <w:rPr>
          <w:rFonts w:ascii="Times New Roman" w:hAnsi="Times New Roman" w:cs="Times New Roman"/>
          <w:spacing w:val="-1"/>
          <w:sz w:val="24"/>
          <w:szCs w:val="24"/>
        </w:rPr>
      </w:pPr>
    </w:p>
    <w:p w:rsidR="00032201" w:rsidRPr="00864FB5" w:rsidRDefault="00032201" w:rsidP="00032201">
      <w:pPr>
        <w:widowControl w:val="0"/>
        <w:spacing w:line="0" w:lineRule="atLeast"/>
        <w:rPr>
          <w:rFonts w:ascii="Times New Roman" w:hAnsi="Times New Roman" w:cs="Times New Roman"/>
          <w:spacing w:val="-1"/>
          <w:sz w:val="24"/>
          <w:szCs w:val="24"/>
        </w:rPr>
      </w:pPr>
    </w:p>
    <w:p w:rsidR="00032201" w:rsidRPr="00864FB5" w:rsidRDefault="00032201" w:rsidP="00032201">
      <w:pPr>
        <w:widowControl w:val="0"/>
        <w:spacing w:line="0" w:lineRule="atLeast"/>
        <w:rPr>
          <w:rFonts w:ascii="Times New Roman" w:hAnsi="Times New Roman" w:cs="Times New Roman"/>
          <w:spacing w:val="-1"/>
          <w:sz w:val="24"/>
          <w:szCs w:val="24"/>
        </w:rPr>
      </w:pPr>
    </w:p>
    <w:p w:rsidR="00032201" w:rsidRPr="00864FB5" w:rsidRDefault="00032201" w:rsidP="00032201">
      <w:pPr>
        <w:widowControl w:val="0"/>
        <w:spacing w:line="0" w:lineRule="atLeast"/>
        <w:rPr>
          <w:rFonts w:ascii="Times New Roman" w:hAnsi="Times New Roman" w:cs="Times New Roman"/>
          <w:spacing w:val="-1"/>
          <w:sz w:val="24"/>
          <w:szCs w:val="24"/>
        </w:rPr>
      </w:pPr>
    </w:p>
    <w:p w:rsidR="00032201" w:rsidRPr="00864FB5" w:rsidRDefault="00032201" w:rsidP="00032201">
      <w:pPr>
        <w:widowControl w:val="0"/>
        <w:spacing w:line="0" w:lineRule="atLeast"/>
        <w:rPr>
          <w:rFonts w:ascii="Times New Roman" w:hAnsi="Times New Roman" w:cs="Times New Roman"/>
          <w:spacing w:val="-1"/>
          <w:sz w:val="24"/>
          <w:szCs w:val="24"/>
        </w:rPr>
      </w:pPr>
    </w:p>
    <w:p w:rsidR="00032201" w:rsidRPr="00864FB5" w:rsidRDefault="00032201" w:rsidP="00032201">
      <w:pPr>
        <w:widowControl w:val="0"/>
        <w:spacing w:line="0" w:lineRule="atLeast"/>
        <w:rPr>
          <w:rFonts w:ascii="Times New Roman" w:hAnsi="Times New Roman" w:cs="Times New Roman"/>
          <w:spacing w:val="-1"/>
          <w:sz w:val="24"/>
          <w:szCs w:val="24"/>
        </w:rPr>
      </w:pPr>
    </w:p>
    <w:p w:rsidR="00032201" w:rsidRPr="00864FB5" w:rsidRDefault="00032201" w:rsidP="00032201">
      <w:pPr>
        <w:widowControl w:val="0"/>
        <w:spacing w:line="0" w:lineRule="atLeast"/>
        <w:rPr>
          <w:rFonts w:ascii="Times New Roman" w:hAnsi="Times New Roman" w:cs="Times New Roman"/>
          <w:spacing w:val="-1"/>
          <w:sz w:val="24"/>
          <w:szCs w:val="24"/>
        </w:rPr>
      </w:pPr>
    </w:p>
    <w:p w:rsidR="00032201" w:rsidRPr="00864FB5" w:rsidRDefault="00032201" w:rsidP="00032201">
      <w:pPr>
        <w:widowControl w:val="0"/>
        <w:spacing w:line="0" w:lineRule="atLeast"/>
        <w:rPr>
          <w:rFonts w:ascii="Times New Roman" w:hAnsi="Times New Roman" w:cs="Times New Roman"/>
          <w:spacing w:val="-1"/>
          <w:sz w:val="24"/>
          <w:szCs w:val="24"/>
        </w:rPr>
      </w:pPr>
    </w:p>
    <w:p w:rsidR="00032201" w:rsidRDefault="00032201" w:rsidP="00032201">
      <w:pPr>
        <w:widowControl w:val="0"/>
        <w:spacing w:line="0" w:lineRule="atLeast"/>
        <w:rPr>
          <w:rFonts w:ascii="Times New Roman" w:hAnsi="Times New Roman" w:cs="Times New Roman"/>
          <w:spacing w:val="-1"/>
          <w:sz w:val="24"/>
          <w:szCs w:val="24"/>
        </w:rPr>
      </w:pPr>
    </w:p>
    <w:p w:rsidR="00032201" w:rsidRDefault="00032201" w:rsidP="00032201">
      <w:pPr>
        <w:widowControl w:val="0"/>
        <w:spacing w:line="0" w:lineRule="atLeast"/>
        <w:rPr>
          <w:rFonts w:ascii="Times New Roman" w:hAnsi="Times New Roman" w:cs="Times New Roman"/>
          <w:spacing w:val="-1"/>
          <w:sz w:val="24"/>
          <w:szCs w:val="24"/>
        </w:rPr>
      </w:pPr>
    </w:p>
    <w:p w:rsidR="00032201" w:rsidRDefault="00032201" w:rsidP="00032201">
      <w:pPr>
        <w:widowControl w:val="0"/>
        <w:spacing w:line="0" w:lineRule="atLeast"/>
        <w:rPr>
          <w:rFonts w:ascii="Times New Roman" w:hAnsi="Times New Roman" w:cs="Times New Roman"/>
          <w:spacing w:val="-1"/>
          <w:sz w:val="24"/>
          <w:szCs w:val="24"/>
        </w:rPr>
      </w:pPr>
    </w:p>
    <w:p w:rsidR="00032201" w:rsidRPr="00864FB5" w:rsidRDefault="00032201" w:rsidP="00032201">
      <w:pPr>
        <w:widowControl w:val="0"/>
        <w:spacing w:line="0" w:lineRule="atLeast"/>
        <w:rPr>
          <w:rFonts w:ascii="Times New Roman" w:hAnsi="Times New Roman" w:cs="Times New Roman"/>
          <w:spacing w:val="-1"/>
          <w:sz w:val="24"/>
          <w:szCs w:val="24"/>
        </w:rPr>
      </w:pPr>
    </w:p>
    <w:tbl>
      <w:tblPr>
        <w:tblW w:w="15452" w:type="dxa"/>
        <w:tblInd w:w="-318" w:type="dxa"/>
        <w:tblLayout w:type="fixed"/>
        <w:tblCellMar>
          <w:left w:w="10" w:type="dxa"/>
          <w:right w:w="10" w:type="dxa"/>
        </w:tblCellMar>
        <w:tblLook w:val="0000"/>
      </w:tblPr>
      <w:tblGrid>
        <w:gridCol w:w="852"/>
        <w:gridCol w:w="13466"/>
        <w:gridCol w:w="1134"/>
      </w:tblGrid>
      <w:tr w:rsidR="00AE0B33" w:rsidRPr="00086739" w:rsidTr="005017F3">
        <w:trPr>
          <w:trHeight w:val="276"/>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B33" w:rsidRPr="00086739" w:rsidRDefault="00AE0B33" w:rsidP="000953D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№п/п</w:t>
            </w:r>
          </w:p>
        </w:tc>
        <w:tc>
          <w:tcPr>
            <w:tcW w:w="13466"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AE0B33" w:rsidRPr="00F32F71" w:rsidRDefault="00AE0B33" w:rsidP="000953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32F71">
              <w:rPr>
                <w:rFonts w:ascii="Times New Roman" w:hAnsi="Times New Roman" w:cs="Times New Roman"/>
                <w:sz w:val="24"/>
                <w:szCs w:val="24"/>
              </w:rPr>
              <w:t xml:space="preserve"> Наименование раздела</w:t>
            </w:r>
          </w:p>
        </w:tc>
        <w:tc>
          <w:tcPr>
            <w:tcW w:w="1134" w:type="dxa"/>
            <w:tcBorders>
              <w:top w:val="single" w:sz="4" w:space="0" w:color="auto"/>
              <w:left w:val="single" w:sz="4" w:space="0" w:color="auto"/>
              <w:bottom w:val="single" w:sz="4" w:space="0" w:color="000000"/>
              <w:right w:val="single" w:sz="4" w:space="0" w:color="000000"/>
            </w:tcBorders>
            <w:shd w:val="clear" w:color="000000" w:fill="FFFFFF"/>
          </w:tcPr>
          <w:p w:rsidR="00AE0B33" w:rsidRPr="00F32F71" w:rsidRDefault="00AE0B33" w:rsidP="00AE0B33">
            <w:pPr>
              <w:spacing w:after="0" w:line="240" w:lineRule="auto"/>
              <w:rPr>
                <w:rFonts w:ascii="Times New Roman" w:hAnsi="Times New Roman" w:cs="Times New Roman"/>
                <w:sz w:val="24"/>
                <w:szCs w:val="24"/>
              </w:rPr>
            </w:pPr>
            <w:r>
              <w:rPr>
                <w:rFonts w:ascii="Times New Roman" w:hAnsi="Times New Roman" w:cs="Times New Roman"/>
                <w:sz w:val="24"/>
                <w:szCs w:val="24"/>
              </w:rPr>
              <w:t>Стр.</w:t>
            </w:r>
          </w:p>
        </w:tc>
      </w:tr>
      <w:tr w:rsidR="00AE0B33" w:rsidRPr="00086739" w:rsidTr="005017F3">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B33" w:rsidRPr="00081DDB" w:rsidRDefault="00081DDB" w:rsidP="000953DD">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w:t>
            </w:r>
          </w:p>
        </w:tc>
        <w:tc>
          <w:tcPr>
            <w:tcW w:w="134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E0B33" w:rsidRPr="00B716A5" w:rsidRDefault="00AE0B33" w:rsidP="000953DD">
            <w:pPr>
              <w:spacing w:after="0" w:line="240" w:lineRule="auto"/>
              <w:rPr>
                <w:rFonts w:ascii="Times New Roman" w:eastAsia="Times New Roman" w:hAnsi="Times New Roman" w:cs="Times New Roman"/>
                <w:b/>
                <w:sz w:val="24"/>
                <w:szCs w:val="24"/>
              </w:rPr>
            </w:pPr>
            <w:r w:rsidRPr="00B716A5">
              <w:rPr>
                <w:rFonts w:ascii="Times New Roman" w:eastAsia="Times New Roman" w:hAnsi="Times New Roman" w:cs="Times New Roman"/>
                <w:b/>
                <w:sz w:val="24"/>
                <w:szCs w:val="24"/>
              </w:rPr>
              <w:t>Целевой раздел</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Pr>
          <w:p w:rsidR="00AE0B33" w:rsidRPr="00B716A5" w:rsidRDefault="00AE1059" w:rsidP="00AE0B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AE0B33" w:rsidRPr="00086739" w:rsidTr="005017F3">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B33" w:rsidRPr="00B716A5" w:rsidRDefault="00AE0B33" w:rsidP="000953DD">
            <w:pPr>
              <w:spacing w:after="0" w:line="240" w:lineRule="auto"/>
              <w:jc w:val="center"/>
              <w:rPr>
                <w:rFonts w:ascii="Times New Roman" w:hAnsi="Times New Roman" w:cs="Times New Roman"/>
                <w:sz w:val="24"/>
                <w:szCs w:val="24"/>
              </w:rPr>
            </w:pPr>
            <w:r w:rsidRPr="00B716A5">
              <w:rPr>
                <w:rFonts w:ascii="Times New Roman" w:hAnsi="Times New Roman" w:cs="Times New Roman"/>
                <w:sz w:val="24"/>
                <w:szCs w:val="24"/>
              </w:rPr>
              <w:t>1.1</w:t>
            </w:r>
          </w:p>
        </w:tc>
        <w:tc>
          <w:tcPr>
            <w:tcW w:w="134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E0B33" w:rsidRPr="00B716A5" w:rsidRDefault="00AE0B33" w:rsidP="000953DD">
            <w:pPr>
              <w:spacing w:after="0" w:line="240" w:lineRule="auto"/>
              <w:rPr>
                <w:rFonts w:ascii="Times New Roman" w:hAnsi="Times New Roman" w:cs="Times New Roman"/>
                <w:sz w:val="24"/>
                <w:szCs w:val="24"/>
              </w:rPr>
            </w:pPr>
            <w:r w:rsidRPr="00B716A5">
              <w:rPr>
                <w:rFonts w:ascii="Times New Roman" w:eastAsia="Times New Roman" w:hAnsi="Times New Roman" w:cs="Times New Roman"/>
                <w:sz w:val="24"/>
                <w:szCs w:val="24"/>
              </w:rPr>
              <w:t>Пояснительная записка</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Pr>
          <w:p w:rsidR="00AE0B33" w:rsidRPr="00B716A5" w:rsidRDefault="00F93870" w:rsidP="00AE0B33">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r>
      <w:tr w:rsidR="00AE0B33" w:rsidRPr="00086739" w:rsidTr="005017F3">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B33" w:rsidRPr="00B716A5" w:rsidRDefault="00AE0B33" w:rsidP="000953DD">
            <w:pPr>
              <w:spacing w:after="0" w:line="240" w:lineRule="auto"/>
              <w:jc w:val="center"/>
              <w:rPr>
                <w:rFonts w:ascii="Times New Roman" w:hAnsi="Times New Roman" w:cs="Times New Roman"/>
                <w:sz w:val="24"/>
                <w:szCs w:val="24"/>
              </w:rPr>
            </w:pPr>
            <w:r w:rsidRPr="00B716A5">
              <w:rPr>
                <w:rFonts w:ascii="Times New Roman" w:hAnsi="Times New Roman" w:cs="Times New Roman"/>
                <w:sz w:val="24"/>
                <w:szCs w:val="24"/>
              </w:rPr>
              <w:t>1.1.1</w:t>
            </w:r>
          </w:p>
        </w:tc>
        <w:tc>
          <w:tcPr>
            <w:tcW w:w="134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E0B33" w:rsidRPr="00B716A5" w:rsidRDefault="00AE0B33" w:rsidP="000953DD">
            <w:pPr>
              <w:shd w:val="clear" w:color="auto" w:fill="FFFFFF"/>
              <w:spacing w:after="0" w:line="240" w:lineRule="auto"/>
              <w:rPr>
                <w:rFonts w:ascii="Times New Roman" w:hAnsi="Times New Roman"/>
                <w:sz w:val="24"/>
                <w:szCs w:val="24"/>
              </w:rPr>
            </w:pPr>
            <w:r w:rsidRPr="00B716A5">
              <w:rPr>
                <w:rFonts w:ascii="Times New Roman" w:eastAsia="Times New Roman" w:hAnsi="Times New Roman"/>
                <w:spacing w:val="-1"/>
                <w:sz w:val="24"/>
                <w:szCs w:val="24"/>
              </w:rPr>
              <w:t>Цели и задачи реализации Программы;</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Pr>
          <w:p w:rsidR="00AE0B33" w:rsidRPr="00B716A5" w:rsidRDefault="00F93870" w:rsidP="00AE0B33">
            <w:pPr>
              <w:shd w:val="clear" w:color="auto" w:fill="FFFFFF"/>
              <w:spacing w:after="0" w:line="240" w:lineRule="auto"/>
              <w:rPr>
                <w:rFonts w:ascii="Times New Roman" w:hAnsi="Times New Roman"/>
                <w:sz w:val="24"/>
                <w:szCs w:val="24"/>
              </w:rPr>
            </w:pPr>
            <w:r>
              <w:rPr>
                <w:rFonts w:ascii="Times New Roman" w:hAnsi="Times New Roman"/>
                <w:sz w:val="24"/>
                <w:szCs w:val="24"/>
              </w:rPr>
              <w:t>6</w:t>
            </w:r>
          </w:p>
        </w:tc>
      </w:tr>
      <w:tr w:rsidR="00AE0B33" w:rsidRPr="00086739" w:rsidTr="005017F3">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B33" w:rsidRPr="00B716A5" w:rsidRDefault="00AE0B33" w:rsidP="000953DD">
            <w:pPr>
              <w:spacing w:after="0" w:line="240" w:lineRule="auto"/>
              <w:jc w:val="center"/>
              <w:rPr>
                <w:rFonts w:ascii="Times New Roman" w:hAnsi="Times New Roman" w:cs="Times New Roman"/>
                <w:sz w:val="24"/>
                <w:szCs w:val="24"/>
              </w:rPr>
            </w:pPr>
            <w:r w:rsidRPr="00B716A5">
              <w:rPr>
                <w:rFonts w:ascii="Times New Roman" w:hAnsi="Times New Roman" w:cs="Times New Roman"/>
                <w:sz w:val="24"/>
                <w:szCs w:val="24"/>
              </w:rPr>
              <w:t>1.1.2</w:t>
            </w:r>
          </w:p>
        </w:tc>
        <w:tc>
          <w:tcPr>
            <w:tcW w:w="134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E0B33" w:rsidRPr="00B716A5" w:rsidRDefault="00AE0B33" w:rsidP="000953DD">
            <w:pPr>
              <w:shd w:val="clear" w:color="auto" w:fill="FFFFFF"/>
              <w:spacing w:after="0" w:line="240" w:lineRule="auto"/>
              <w:rPr>
                <w:rFonts w:ascii="Times New Roman" w:hAnsi="Times New Roman"/>
                <w:sz w:val="24"/>
                <w:szCs w:val="24"/>
              </w:rPr>
            </w:pPr>
            <w:r w:rsidRPr="00B716A5">
              <w:rPr>
                <w:rFonts w:ascii="Times New Roman" w:eastAsia="Times New Roman" w:hAnsi="Times New Roman"/>
                <w:spacing w:val="-1"/>
                <w:sz w:val="24"/>
                <w:szCs w:val="24"/>
              </w:rPr>
              <w:t>Принципы и подходы к формированию Программы;</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Pr>
          <w:p w:rsidR="00AE0B33" w:rsidRPr="00B716A5" w:rsidRDefault="003E50A3" w:rsidP="00AE0B33">
            <w:pPr>
              <w:shd w:val="clear" w:color="auto" w:fill="FFFFFF"/>
              <w:spacing w:after="0" w:line="240" w:lineRule="auto"/>
              <w:rPr>
                <w:rFonts w:ascii="Times New Roman" w:hAnsi="Times New Roman"/>
                <w:sz w:val="24"/>
                <w:szCs w:val="24"/>
              </w:rPr>
            </w:pPr>
            <w:r>
              <w:rPr>
                <w:rFonts w:ascii="Times New Roman" w:hAnsi="Times New Roman"/>
                <w:sz w:val="24"/>
                <w:szCs w:val="24"/>
                <w:lang w:val="en-US"/>
              </w:rPr>
              <w:t>6</w:t>
            </w:r>
            <w:r w:rsidR="00F93870">
              <w:rPr>
                <w:rFonts w:ascii="Times New Roman" w:hAnsi="Times New Roman"/>
                <w:sz w:val="24"/>
                <w:szCs w:val="24"/>
              </w:rPr>
              <w:t>-8</w:t>
            </w:r>
          </w:p>
        </w:tc>
      </w:tr>
      <w:tr w:rsidR="00AE0B33" w:rsidRPr="00086739" w:rsidTr="005017F3">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B33" w:rsidRPr="00B716A5" w:rsidRDefault="00AE0B33" w:rsidP="000953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r w:rsidRPr="00B716A5">
              <w:rPr>
                <w:rFonts w:ascii="Times New Roman" w:hAnsi="Times New Roman" w:cs="Times New Roman"/>
                <w:sz w:val="24"/>
                <w:szCs w:val="24"/>
              </w:rPr>
              <w:t>.</w:t>
            </w:r>
          </w:p>
        </w:tc>
        <w:tc>
          <w:tcPr>
            <w:tcW w:w="134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E0B33" w:rsidRPr="00F32F71" w:rsidRDefault="00433879" w:rsidP="00433879">
            <w:pPr>
              <w:shd w:val="clear" w:color="auto" w:fill="FFFFFF"/>
              <w:spacing w:after="0" w:line="240" w:lineRule="auto"/>
              <w:ind w:right="5"/>
              <w:jc w:val="both"/>
              <w:rPr>
                <w:rFonts w:ascii="Times New Roman" w:hAnsi="Times New Roman"/>
                <w:sz w:val="24"/>
                <w:szCs w:val="24"/>
              </w:rPr>
            </w:pPr>
            <w:r>
              <w:rPr>
                <w:rFonts w:ascii="Times New Roman" w:eastAsia="Times New Roman" w:hAnsi="Times New Roman"/>
                <w:spacing w:val="-1"/>
                <w:sz w:val="24"/>
                <w:szCs w:val="24"/>
              </w:rPr>
              <w:t>а)</w:t>
            </w:r>
            <w:r w:rsidR="00AE0B33" w:rsidRPr="00F32F71">
              <w:rPr>
                <w:rFonts w:ascii="Times New Roman" w:eastAsia="Times New Roman" w:hAnsi="Times New Roman"/>
                <w:spacing w:val="-1"/>
                <w:sz w:val="24"/>
                <w:szCs w:val="24"/>
              </w:rPr>
              <w:t xml:space="preserve">Возрастные   особенности детей </w:t>
            </w:r>
            <w:r w:rsidR="00AE0B33">
              <w:rPr>
                <w:rFonts w:ascii="Times New Roman" w:eastAsia="Times New Roman" w:hAnsi="Times New Roman"/>
                <w:spacing w:val="-1"/>
                <w:sz w:val="24"/>
                <w:szCs w:val="24"/>
              </w:rPr>
              <w:t>МБДОУ №182</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Pr>
          <w:p w:rsidR="00AE0B33" w:rsidRPr="003E50A3" w:rsidRDefault="00F93870" w:rsidP="00AE0B33">
            <w:pPr>
              <w:shd w:val="clear" w:color="auto" w:fill="FFFFFF"/>
              <w:spacing w:after="0" w:line="240" w:lineRule="auto"/>
              <w:ind w:right="5"/>
              <w:jc w:val="both"/>
              <w:rPr>
                <w:rFonts w:ascii="Times New Roman" w:hAnsi="Times New Roman"/>
                <w:sz w:val="24"/>
                <w:szCs w:val="24"/>
                <w:lang w:val="en-US"/>
              </w:rPr>
            </w:pPr>
            <w:r>
              <w:rPr>
                <w:rFonts w:ascii="Times New Roman" w:hAnsi="Times New Roman"/>
                <w:sz w:val="24"/>
                <w:szCs w:val="24"/>
              </w:rPr>
              <w:t>8-</w:t>
            </w:r>
            <w:r w:rsidR="003E50A3">
              <w:rPr>
                <w:rFonts w:ascii="Times New Roman" w:hAnsi="Times New Roman"/>
                <w:sz w:val="24"/>
                <w:szCs w:val="24"/>
                <w:lang w:val="en-US"/>
              </w:rPr>
              <w:t>29</w:t>
            </w:r>
          </w:p>
        </w:tc>
      </w:tr>
      <w:tr w:rsidR="00433879" w:rsidRPr="00086739" w:rsidTr="005017F3">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879" w:rsidRDefault="00433879" w:rsidP="000953DD">
            <w:pPr>
              <w:spacing w:after="0" w:line="240" w:lineRule="auto"/>
              <w:jc w:val="center"/>
              <w:rPr>
                <w:rFonts w:ascii="Times New Roman" w:hAnsi="Times New Roman" w:cs="Times New Roman"/>
                <w:sz w:val="24"/>
                <w:szCs w:val="24"/>
              </w:rPr>
            </w:pPr>
          </w:p>
        </w:tc>
        <w:tc>
          <w:tcPr>
            <w:tcW w:w="134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33879" w:rsidRDefault="00433879" w:rsidP="000953DD">
            <w:pPr>
              <w:shd w:val="clear" w:color="auto" w:fill="FFFFFF"/>
              <w:spacing w:after="0" w:line="240" w:lineRule="auto"/>
              <w:ind w:right="5"/>
              <w:jc w:val="both"/>
              <w:rPr>
                <w:rFonts w:ascii="Times New Roman" w:eastAsia="Times New Roman" w:hAnsi="Times New Roman"/>
                <w:spacing w:val="-1"/>
                <w:sz w:val="24"/>
                <w:szCs w:val="24"/>
              </w:rPr>
            </w:pPr>
            <w:r>
              <w:rPr>
                <w:rFonts w:ascii="Times New Roman" w:eastAsia="Times New Roman" w:hAnsi="Times New Roman"/>
                <w:spacing w:val="-1"/>
                <w:sz w:val="24"/>
                <w:szCs w:val="24"/>
              </w:rPr>
              <w:t>б) и</w:t>
            </w:r>
            <w:r w:rsidRPr="00F32F71">
              <w:rPr>
                <w:rFonts w:ascii="Times New Roman" w:eastAsia="Times New Roman" w:hAnsi="Times New Roman"/>
                <w:spacing w:val="-1"/>
                <w:sz w:val="24"/>
                <w:szCs w:val="24"/>
              </w:rPr>
              <w:t xml:space="preserve">ндивидуальные особенности детей </w:t>
            </w:r>
            <w:r>
              <w:rPr>
                <w:rFonts w:ascii="Times New Roman" w:eastAsia="Times New Roman" w:hAnsi="Times New Roman"/>
                <w:spacing w:val="-1"/>
                <w:sz w:val="24"/>
                <w:szCs w:val="24"/>
              </w:rPr>
              <w:t>МБДОУ №182</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Pr>
          <w:p w:rsidR="00433879" w:rsidRPr="003E50A3" w:rsidRDefault="003E50A3" w:rsidP="00AE0B33">
            <w:pPr>
              <w:shd w:val="clear" w:color="auto" w:fill="FFFFFF"/>
              <w:spacing w:after="0" w:line="240" w:lineRule="auto"/>
              <w:ind w:right="5"/>
              <w:jc w:val="both"/>
              <w:rPr>
                <w:rFonts w:ascii="Times New Roman" w:hAnsi="Times New Roman"/>
                <w:sz w:val="24"/>
                <w:szCs w:val="24"/>
                <w:lang w:val="en-US"/>
              </w:rPr>
            </w:pPr>
            <w:r>
              <w:rPr>
                <w:rFonts w:ascii="Times New Roman" w:hAnsi="Times New Roman"/>
                <w:sz w:val="24"/>
                <w:szCs w:val="24"/>
                <w:lang w:val="en-US"/>
              </w:rPr>
              <w:t>29-35</w:t>
            </w:r>
          </w:p>
        </w:tc>
      </w:tr>
      <w:tr w:rsidR="00AE0B33" w:rsidRPr="00086739" w:rsidTr="005017F3">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B33" w:rsidRPr="00B716A5" w:rsidRDefault="00AE0B33" w:rsidP="000953DD">
            <w:pPr>
              <w:spacing w:after="0" w:line="240" w:lineRule="auto"/>
              <w:jc w:val="center"/>
              <w:rPr>
                <w:rFonts w:ascii="Times New Roman" w:hAnsi="Times New Roman" w:cs="Times New Roman"/>
                <w:sz w:val="24"/>
                <w:szCs w:val="24"/>
              </w:rPr>
            </w:pPr>
            <w:r w:rsidRPr="00B716A5">
              <w:rPr>
                <w:rFonts w:ascii="Times New Roman" w:hAnsi="Times New Roman" w:cs="Times New Roman"/>
                <w:sz w:val="24"/>
                <w:szCs w:val="24"/>
              </w:rPr>
              <w:t>1.2</w:t>
            </w:r>
          </w:p>
        </w:tc>
        <w:tc>
          <w:tcPr>
            <w:tcW w:w="134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E0B33" w:rsidRPr="00B716A5" w:rsidRDefault="00AE0B33" w:rsidP="00A620C8">
            <w:pPr>
              <w:shd w:val="clear" w:color="auto" w:fill="FFFFFF"/>
              <w:spacing w:after="0" w:line="0" w:lineRule="atLeast"/>
              <w:rPr>
                <w:rFonts w:ascii="Times New Roman" w:eastAsia="Times New Roman" w:hAnsi="Times New Roman"/>
                <w:sz w:val="24"/>
                <w:szCs w:val="24"/>
              </w:rPr>
            </w:pPr>
            <w:r w:rsidRPr="00B716A5">
              <w:rPr>
                <w:rFonts w:ascii="Times New Roman" w:eastAsia="Times New Roman" w:hAnsi="Times New Roman"/>
                <w:sz w:val="24"/>
                <w:szCs w:val="24"/>
              </w:rPr>
              <w:t>Планируемые результаты освоения Программы</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Pr>
          <w:p w:rsidR="00AE0B33" w:rsidRPr="003E50A3" w:rsidRDefault="00A620C8" w:rsidP="00AE0B33">
            <w:pPr>
              <w:shd w:val="clear" w:color="auto" w:fill="FFFFFF"/>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rPr>
              <w:t>3</w:t>
            </w:r>
            <w:r w:rsidR="003E50A3">
              <w:rPr>
                <w:rFonts w:ascii="Times New Roman" w:eastAsia="Times New Roman" w:hAnsi="Times New Roman"/>
                <w:sz w:val="24"/>
                <w:szCs w:val="24"/>
                <w:lang w:val="en-US"/>
              </w:rPr>
              <w:t>6</w:t>
            </w:r>
          </w:p>
        </w:tc>
      </w:tr>
      <w:tr w:rsidR="00A620C8" w:rsidRPr="00086739" w:rsidTr="005017F3">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20C8" w:rsidRPr="00B716A5" w:rsidRDefault="00A620C8" w:rsidP="00A620C8">
            <w:pPr>
              <w:spacing w:after="0" w:line="240" w:lineRule="auto"/>
              <w:rPr>
                <w:rFonts w:ascii="Times New Roman" w:hAnsi="Times New Roman" w:cs="Times New Roman"/>
                <w:sz w:val="24"/>
                <w:szCs w:val="24"/>
              </w:rPr>
            </w:pPr>
            <w:r>
              <w:rPr>
                <w:rFonts w:ascii="Times New Roman" w:hAnsi="Times New Roman" w:cs="Times New Roman"/>
                <w:sz w:val="24"/>
                <w:szCs w:val="24"/>
              </w:rPr>
              <w:t>1.2.1</w:t>
            </w:r>
          </w:p>
        </w:tc>
        <w:tc>
          <w:tcPr>
            <w:tcW w:w="134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620C8" w:rsidRPr="00A620C8" w:rsidRDefault="00A620C8" w:rsidP="00A620C8">
            <w:pPr>
              <w:shd w:val="clear" w:color="auto" w:fill="FFFFFF"/>
              <w:spacing w:after="0" w:line="0" w:lineRule="atLeast"/>
              <w:ind w:right="5"/>
              <w:jc w:val="both"/>
              <w:rPr>
                <w:rFonts w:ascii="Times New Roman" w:hAnsi="Times New Roman" w:cs="Times New Roman"/>
              </w:rPr>
            </w:pPr>
            <w:r w:rsidRPr="00A620C8">
              <w:rPr>
                <w:rFonts w:ascii="Times New Roman" w:hAnsi="Times New Roman" w:cs="Times New Roman"/>
              </w:rPr>
              <w:t>Целевые ориентиры образования в младенческом и раннем возрасте;</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Pr>
          <w:p w:rsidR="00A620C8" w:rsidRPr="003E50A3" w:rsidRDefault="003E50A3" w:rsidP="00AE0B33">
            <w:pPr>
              <w:shd w:val="clear" w:color="auto" w:fill="FFFFFF"/>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36-37</w:t>
            </w:r>
          </w:p>
        </w:tc>
      </w:tr>
      <w:tr w:rsidR="00A620C8" w:rsidRPr="00086739" w:rsidTr="005017F3">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20C8" w:rsidRPr="00B716A5" w:rsidRDefault="00A620C8" w:rsidP="00A620C8">
            <w:pPr>
              <w:spacing w:after="0" w:line="240" w:lineRule="auto"/>
              <w:rPr>
                <w:rFonts w:ascii="Times New Roman" w:hAnsi="Times New Roman" w:cs="Times New Roman"/>
                <w:sz w:val="24"/>
                <w:szCs w:val="24"/>
              </w:rPr>
            </w:pPr>
            <w:r>
              <w:rPr>
                <w:rFonts w:ascii="Times New Roman" w:hAnsi="Times New Roman" w:cs="Times New Roman"/>
                <w:sz w:val="24"/>
                <w:szCs w:val="24"/>
              </w:rPr>
              <w:t>1.2.2</w:t>
            </w:r>
          </w:p>
        </w:tc>
        <w:tc>
          <w:tcPr>
            <w:tcW w:w="134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620C8" w:rsidRPr="00A620C8" w:rsidRDefault="00A620C8" w:rsidP="00A620C8">
            <w:pPr>
              <w:shd w:val="clear" w:color="auto" w:fill="FFFFFF"/>
              <w:spacing w:after="0" w:line="0" w:lineRule="atLeast"/>
              <w:rPr>
                <w:rFonts w:ascii="Times New Roman" w:hAnsi="Times New Roman"/>
              </w:rPr>
            </w:pPr>
            <w:r w:rsidRPr="00A620C8">
              <w:rPr>
                <w:rFonts w:ascii="Times New Roman" w:eastAsia="Times New Roman" w:hAnsi="Times New Roman"/>
                <w:spacing w:val="-1"/>
              </w:rPr>
              <w:t>Целевые ориентиры на этапе завершения дошкольного образования;</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Pr>
          <w:p w:rsidR="00A620C8" w:rsidRPr="003E50A3" w:rsidRDefault="003E50A3" w:rsidP="00AE0B33">
            <w:pPr>
              <w:shd w:val="clear" w:color="auto" w:fill="FFFFFF"/>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37-38</w:t>
            </w:r>
          </w:p>
        </w:tc>
      </w:tr>
      <w:tr w:rsidR="00AE0B33" w:rsidRPr="00086739" w:rsidTr="005017F3">
        <w:trPr>
          <w:trHeight w:val="394"/>
        </w:trPr>
        <w:tc>
          <w:tcPr>
            <w:tcW w:w="852" w:type="dxa"/>
            <w:tcBorders>
              <w:top w:val="single" w:sz="4" w:space="0" w:color="000000"/>
              <w:left w:val="single" w:sz="4" w:space="0" w:color="000000"/>
              <w:right w:val="single" w:sz="4" w:space="0" w:color="000000"/>
            </w:tcBorders>
            <w:shd w:val="clear" w:color="000000" w:fill="FFFFFF"/>
            <w:tcMar>
              <w:left w:w="108" w:type="dxa"/>
              <w:right w:w="108" w:type="dxa"/>
            </w:tcMar>
          </w:tcPr>
          <w:p w:rsidR="00AE0B33" w:rsidRPr="00B716A5" w:rsidRDefault="00081DDB" w:rsidP="000953DD">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val="en-US"/>
              </w:rPr>
              <w:t>II</w:t>
            </w:r>
            <w:r w:rsidR="00AE0B33" w:rsidRPr="00B716A5">
              <w:rPr>
                <w:rFonts w:ascii="Times New Roman" w:eastAsia="Times New Roman" w:hAnsi="Times New Roman" w:cs="Times New Roman"/>
                <w:b/>
                <w:sz w:val="24"/>
                <w:szCs w:val="24"/>
              </w:rPr>
              <w:t>.</w:t>
            </w:r>
          </w:p>
        </w:tc>
        <w:tc>
          <w:tcPr>
            <w:tcW w:w="13466" w:type="dxa"/>
            <w:tcBorders>
              <w:top w:val="single" w:sz="4" w:space="0" w:color="000000"/>
              <w:left w:val="single" w:sz="4" w:space="0" w:color="000000"/>
              <w:right w:val="single" w:sz="4" w:space="0" w:color="auto"/>
            </w:tcBorders>
            <w:shd w:val="clear" w:color="000000" w:fill="FFFFFF"/>
            <w:tcMar>
              <w:left w:w="108" w:type="dxa"/>
              <w:right w:w="108" w:type="dxa"/>
            </w:tcMar>
          </w:tcPr>
          <w:p w:rsidR="00AE0B33" w:rsidRPr="00B716A5" w:rsidRDefault="00AE0B33" w:rsidP="00A620C8">
            <w:pPr>
              <w:spacing w:after="0" w:line="0" w:lineRule="atLeast"/>
              <w:rPr>
                <w:rFonts w:ascii="Times New Roman" w:eastAsia="Times New Roman" w:hAnsi="Times New Roman" w:cs="Times New Roman"/>
                <w:b/>
                <w:sz w:val="24"/>
                <w:szCs w:val="24"/>
              </w:rPr>
            </w:pPr>
            <w:r w:rsidRPr="00B716A5">
              <w:rPr>
                <w:rFonts w:ascii="Times New Roman" w:eastAsia="Times New Roman" w:hAnsi="Times New Roman"/>
                <w:b/>
                <w:spacing w:val="-1"/>
                <w:sz w:val="24"/>
                <w:szCs w:val="24"/>
              </w:rPr>
              <w:t>Содержательный раздел</w:t>
            </w:r>
          </w:p>
        </w:tc>
        <w:tc>
          <w:tcPr>
            <w:tcW w:w="1134" w:type="dxa"/>
            <w:tcBorders>
              <w:top w:val="single" w:sz="4" w:space="0" w:color="000000"/>
              <w:left w:val="single" w:sz="4" w:space="0" w:color="auto"/>
              <w:right w:val="single" w:sz="4" w:space="0" w:color="000000"/>
            </w:tcBorders>
            <w:shd w:val="clear" w:color="000000" w:fill="FFFFFF"/>
          </w:tcPr>
          <w:p w:rsidR="00AE0B33" w:rsidRPr="00B716A5" w:rsidRDefault="00AE0B33" w:rsidP="00AE0B33">
            <w:pPr>
              <w:spacing w:after="0" w:line="240" w:lineRule="auto"/>
              <w:rPr>
                <w:rFonts w:ascii="Times New Roman" w:eastAsia="Times New Roman" w:hAnsi="Times New Roman" w:cs="Times New Roman"/>
                <w:b/>
                <w:sz w:val="24"/>
                <w:szCs w:val="24"/>
              </w:rPr>
            </w:pPr>
          </w:p>
        </w:tc>
      </w:tr>
      <w:tr w:rsidR="00AE0B33" w:rsidRPr="00086739" w:rsidTr="005017F3">
        <w:trPr>
          <w:trHeight w:val="22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B33" w:rsidRPr="00B716A5" w:rsidRDefault="00AE0B33" w:rsidP="000953DD">
            <w:pPr>
              <w:spacing w:after="0" w:line="240" w:lineRule="auto"/>
              <w:jc w:val="center"/>
              <w:rPr>
                <w:rFonts w:ascii="Times New Roman" w:eastAsia="Calibri" w:hAnsi="Times New Roman" w:cs="Times New Roman"/>
                <w:sz w:val="24"/>
                <w:szCs w:val="24"/>
              </w:rPr>
            </w:pPr>
            <w:r w:rsidRPr="00B716A5">
              <w:rPr>
                <w:rFonts w:ascii="Times New Roman" w:eastAsia="Calibri" w:hAnsi="Times New Roman" w:cs="Times New Roman"/>
                <w:sz w:val="24"/>
                <w:szCs w:val="24"/>
              </w:rPr>
              <w:t>2.1</w:t>
            </w:r>
          </w:p>
        </w:tc>
        <w:tc>
          <w:tcPr>
            <w:tcW w:w="134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E0B33" w:rsidRPr="003F2A55" w:rsidRDefault="00AE0B33" w:rsidP="003F2A55">
            <w:pPr>
              <w:spacing w:after="0" w:line="0" w:lineRule="atLeast"/>
              <w:rPr>
                <w:rFonts w:ascii="Times New Roman" w:hAnsi="Times New Roman" w:cs="Times New Roman"/>
                <w:sz w:val="24"/>
                <w:szCs w:val="24"/>
              </w:rPr>
            </w:pPr>
            <w:r w:rsidRPr="003F2A55">
              <w:rPr>
                <w:rFonts w:ascii="Times New Roman" w:hAnsi="Times New Roman" w:cs="Times New Roman"/>
                <w:bCs/>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Pr>
          <w:p w:rsidR="00AE0B33" w:rsidRPr="00CF5DD6" w:rsidRDefault="000E61D6" w:rsidP="00CF5DD6">
            <w:pPr>
              <w:spacing w:line="0" w:lineRule="atLeast"/>
            </w:pPr>
            <w:r>
              <w:t>38</w:t>
            </w:r>
          </w:p>
        </w:tc>
      </w:tr>
      <w:tr w:rsidR="00AE0B33" w:rsidRPr="00086739" w:rsidTr="005017F3">
        <w:trPr>
          <w:trHeight w:val="275"/>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B33" w:rsidRPr="00B716A5" w:rsidRDefault="00AE0B33" w:rsidP="000953DD">
            <w:pPr>
              <w:spacing w:after="0" w:line="240" w:lineRule="auto"/>
              <w:rPr>
                <w:rFonts w:ascii="Times New Roman" w:hAnsi="Times New Roman" w:cs="Times New Roman"/>
                <w:sz w:val="24"/>
                <w:szCs w:val="24"/>
              </w:rPr>
            </w:pPr>
            <w:r>
              <w:rPr>
                <w:rFonts w:ascii="Times New Roman" w:hAnsi="Times New Roman" w:cs="Times New Roman"/>
                <w:sz w:val="24"/>
                <w:szCs w:val="24"/>
              </w:rPr>
              <w:t>2.1.1</w:t>
            </w:r>
          </w:p>
        </w:tc>
        <w:tc>
          <w:tcPr>
            <w:tcW w:w="134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E0B33" w:rsidRPr="003F2A55" w:rsidRDefault="00AE0B33" w:rsidP="003F2A55">
            <w:pPr>
              <w:spacing w:after="0" w:line="0" w:lineRule="atLeast"/>
              <w:rPr>
                <w:rFonts w:ascii="Times New Roman" w:hAnsi="Times New Roman" w:cs="Times New Roman"/>
                <w:bCs/>
                <w:sz w:val="24"/>
                <w:szCs w:val="24"/>
              </w:rPr>
            </w:pPr>
            <w:r w:rsidRPr="003F2A55">
              <w:rPr>
                <w:rFonts w:ascii="Times New Roman" w:hAnsi="Times New Roman" w:cs="Times New Roman"/>
                <w:bCs/>
                <w:sz w:val="24"/>
                <w:szCs w:val="24"/>
              </w:rPr>
              <w:t>описание образовательной деятельности в соответствии с направлениями социально-личностного развития ребенка;</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Pr>
          <w:p w:rsidR="00AE0B33" w:rsidRPr="00CF5DD6" w:rsidRDefault="000E61D6" w:rsidP="00AE0B33">
            <w:pPr>
              <w:spacing w:line="0" w:lineRule="atLeast"/>
              <w:rPr>
                <w:bCs/>
              </w:rPr>
            </w:pPr>
            <w:r>
              <w:rPr>
                <w:bCs/>
              </w:rPr>
              <w:t>38</w:t>
            </w:r>
            <w:r w:rsidR="00C62358">
              <w:rPr>
                <w:bCs/>
              </w:rPr>
              <w:t>-</w:t>
            </w:r>
            <w:r>
              <w:rPr>
                <w:bCs/>
              </w:rPr>
              <w:t>48</w:t>
            </w:r>
          </w:p>
        </w:tc>
      </w:tr>
      <w:tr w:rsidR="00AE0B33" w:rsidRPr="00086739" w:rsidTr="005017F3">
        <w:trPr>
          <w:trHeight w:val="289"/>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B33" w:rsidRPr="00B716A5" w:rsidRDefault="00AE0B33" w:rsidP="000953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2.1.2</w:t>
            </w:r>
          </w:p>
        </w:tc>
        <w:tc>
          <w:tcPr>
            <w:tcW w:w="134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E0B33" w:rsidRPr="003F2A55" w:rsidRDefault="00AE0B33" w:rsidP="003F2A55">
            <w:pPr>
              <w:spacing w:after="0" w:line="0" w:lineRule="atLeast"/>
              <w:rPr>
                <w:rFonts w:ascii="Times New Roman" w:hAnsi="Times New Roman" w:cs="Times New Roman"/>
                <w:bCs/>
                <w:sz w:val="24"/>
                <w:szCs w:val="24"/>
              </w:rPr>
            </w:pPr>
            <w:r w:rsidRPr="003F2A55">
              <w:rPr>
                <w:rFonts w:ascii="Times New Roman" w:hAnsi="Times New Roman" w:cs="Times New Roman"/>
                <w:bCs/>
                <w:sz w:val="24"/>
                <w:szCs w:val="24"/>
              </w:rPr>
              <w:t>описание образовательной деятельности в соответствии с направлениями познавательного развития ребенка;</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Pr>
          <w:p w:rsidR="00AE0B33" w:rsidRPr="003E50A3" w:rsidRDefault="00C2796B" w:rsidP="00AE0B33">
            <w:pPr>
              <w:spacing w:line="0" w:lineRule="atLeast"/>
              <w:rPr>
                <w:bCs/>
                <w:lang w:val="en-US"/>
              </w:rPr>
            </w:pPr>
            <w:r>
              <w:rPr>
                <w:bCs/>
              </w:rPr>
              <w:t>49</w:t>
            </w:r>
            <w:r w:rsidR="00F078BB">
              <w:rPr>
                <w:bCs/>
              </w:rPr>
              <w:t>-5</w:t>
            </w:r>
            <w:r w:rsidR="003E50A3">
              <w:rPr>
                <w:bCs/>
                <w:lang w:val="en-US"/>
              </w:rPr>
              <w:t>4</w:t>
            </w:r>
          </w:p>
        </w:tc>
      </w:tr>
      <w:tr w:rsidR="00AE0B33" w:rsidRPr="00086739" w:rsidTr="005017F3">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B33" w:rsidRPr="00B716A5" w:rsidRDefault="00AE0B33" w:rsidP="000953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2.1.3</w:t>
            </w:r>
          </w:p>
        </w:tc>
        <w:tc>
          <w:tcPr>
            <w:tcW w:w="134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E0B33" w:rsidRPr="003F2A55" w:rsidRDefault="00AE0B33" w:rsidP="003F2A55">
            <w:pPr>
              <w:spacing w:after="0" w:line="0" w:lineRule="atLeast"/>
              <w:rPr>
                <w:rFonts w:ascii="Times New Roman" w:hAnsi="Times New Roman" w:cs="Times New Roman"/>
                <w:bCs/>
                <w:sz w:val="24"/>
                <w:szCs w:val="24"/>
              </w:rPr>
            </w:pPr>
            <w:r w:rsidRPr="003F2A55">
              <w:rPr>
                <w:rFonts w:ascii="Times New Roman" w:hAnsi="Times New Roman" w:cs="Times New Roman"/>
                <w:bCs/>
                <w:sz w:val="24"/>
                <w:szCs w:val="24"/>
              </w:rPr>
              <w:t xml:space="preserve"> описание образовательной деятельности в соответствии с направлениями речевого развития ребенка;</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Pr>
          <w:p w:rsidR="00AE0B33" w:rsidRPr="003E50A3" w:rsidRDefault="003E50A3" w:rsidP="00AE0B33">
            <w:pPr>
              <w:spacing w:line="0" w:lineRule="atLeast"/>
              <w:rPr>
                <w:bCs/>
                <w:lang w:val="en-US"/>
              </w:rPr>
            </w:pPr>
            <w:r>
              <w:rPr>
                <w:bCs/>
              </w:rPr>
              <w:t>5</w:t>
            </w:r>
            <w:r>
              <w:rPr>
                <w:bCs/>
                <w:lang w:val="en-US"/>
              </w:rPr>
              <w:t>4</w:t>
            </w:r>
            <w:r w:rsidR="00F078BB">
              <w:rPr>
                <w:bCs/>
              </w:rPr>
              <w:t>-5</w:t>
            </w:r>
            <w:r>
              <w:rPr>
                <w:bCs/>
                <w:lang w:val="en-US"/>
              </w:rPr>
              <w:t>8</w:t>
            </w:r>
          </w:p>
        </w:tc>
      </w:tr>
      <w:tr w:rsidR="00AE0B33" w:rsidRPr="00086739" w:rsidTr="005017F3">
        <w:trPr>
          <w:trHeight w:val="289"/>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B33" w:rsidRPr="00B716A5" w:rsidRDefault="00AE0B33" w:rsidP="000953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2.1.4</w:t>
            </w:r>
          </w:p>
        </w:tc>
        <w:tc>
          <w:tcPr>
            <w:tcW w:w="134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E0B33" w:rsidRPr="003F2A55" w:rsidRDefault="00AE0B33" w:rsidP="003F2A55">
            <w:pPr>
              <w:spacing w:after="0" w:line="0" w:lineRule="atLeast"/>
              <w:rPr>
                <w:rFonts w:ascii="Times New Roman" w:hAnsi="Times New Roman" w:cs="Times New Roman"/>
                <w:bCs/>
                <w:sz w:val="24"/>
                <w:szCs w:val="24"/>
              </w:rPr>
            </w:pPr>
            <w:r w:rsidRPr="003F2A55">
              <w:rPr>
                <w:rFonts w:ascii="Times New Roman" w:hAnsi="Times New Roman" w:cs="Times New Roman"/>
                <w:bCs/>
                <w:sz w:val="24"/>
                <w:szCs w:val="24"/>
              </w:rPr>
              <w:t xml:space="preserve"> описание образовательной деятельности в соответствии с направлениями художественно-эстетического развития ребенка;</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Pr>
          <w:p w:rsidR="00AE0B33" w:rsidRPr="003E50A3" w:rsidRDefault="006027DC" w:rsidP="00AE0B33">
            <w:pPr>
              <w:spacing w:line="0" w:lineRule="atLeast"/>
              <w:rPr>
                <w:bCs/>
                <w:lang w:val="en-US"/>
              </w:rPr>
            </w:pPr>
            <w:r>
              <w:rPr>
                <w:bCs/>
              </w:rPr>
              <w:t>5</w:t>
            </w:r>
            <w:r w:rsidR="003E50A3">
              <w:rPr>
                <w:bCs/>
                <w:lang w:val="en-US"/>
              </w:rPr>
              <w:t>9</w:t>
            </w:r>
            <w:r>
              <w:rPr>
                <w:bCs/>
              </w:rPr>
              <w:t>-</w:t>
            </w:r>
            <w:r w:rsidR="00C2796B">
              <w:rPr>
                <w:bCs/>
              </w:rPr>
              <w:t>6</w:t>
            </w:r>
            <w:r w:rsidR="003E50A3">
              <w:rPr>
                <w:bCs/>
                <w:lang w:val="en-US"/>
              </w:rPr>
              <w:t>3</w:t>
            </w:r>
          </w:p>
        </w:tc>
      </w:tr>
      <w:tr w:rsidR="00AE0B33" w:rsidRPr="00086739" w:rsidTr="005017F3">
        <w:trPr>
          <w:trHeight w:val="32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B33" w:rsidRPr="00B716A5" w:rsidRDefault="00AE0B33" w:rsidP="000953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34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E0B33" w:rsidRPr="003F2A55" w:rsidRDefault="00AE0B33" w:rsidP="003F2A55">
            <w:pPr>
              <w:spacing w:after="0" w:line="0" w:lineRule="atLeast"/>
              <w:rPr>
                <w:rFonts w:ascii="Times New Roman" w:hAnsi="Times New Roman" w:cs="Times New Roman"/>
                <w:bCs/>
                <w:sz w:val="24"/>
                <w:szCs w:val="24"/>
              </w:rPr>
            </w:pPr>
            <w:r w:rsidRPr="003F2A55">
              <w:rPr>
                <w:rFonts w:ascii="Times New Roman" w:hAnsi="Times New Roman" w:cs="Times New Roman"/>
                <w:bCs/>
                <w:sz w:val="24"/>
                <w:szCs w:val="24"/>
              </w:rPr>
              <w:t>описание образовательной деятельности в соответствии с направлениями физического развития ребенка.</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Pr>
          <w:p w:rsidR="00AE0B33" w:rsidRPr="00CF5DD6" w:rsidRDefault="003E50A3" w:rsidP="00AE0B33">
            <w:pPr>
              <w:spacing w:line="0" w:lineRule="atLeast"/>
              <w:rPr>
                <w:bCs/>
              </w:rPr>
            </w:pPr>
            <w:r>
              <w:rPr>
                <w:bCs/>
              </w:rPr>
              <w:t>6</w:t>
            </w:r>
            <w:r>
              <w:rPr>
                <w:bCs/>
                <w:lang w:val="en-US"/>
              </w:rPr>
              <w:t>4</w:t>
            </w:r>
            <w:r w:rsidR="00C2796B">
              <w:rPr>
                <w:bCs/>
              </w:rPr>
              <w:t>-6</w:t>
            </w:r>
            <w:r w:rsidR="001E064F">
              <w:rPr>
                <w:bCs/>
              </w:rPr>
              <w:t>9</w:t>
            </w:r>
          </w:p>
        </w:tc>
      </w:tr>
      <w:tr w:rsidR="00AE0B33" w:rsidRPr="00086739" w:rsidTr="005017F3">
        <w:trPr>
          <w:trHeight w:val="289"/>
        </w:trPr>
        <w:tc>
          <w:tcPr>
            <w:tcW w:w="852" w:type="dxa"/>
            <w:tcBorders>
              <w:left w:val="single" w:sz="4" w:space="0" w:color="000000"/>
              <w:bottom w:val="single" w:sz="4" w:space="0" w:color="000000"/>
              <w:right w:val="single" w:sz="4" w:space="0" w:color="000000"/>
            </w:tcBorders>
            <w:shd w:val="clear" w:color="000000" w:fill="FFFFFF"/>
            <w:tcMar>
              <w:left w:w="108" w:type="dxa"/>
              <w:right w:w="108" w:type="dxa"/>
            </w:tcMar>
          </w:tcPr>
          <w:p w:rsidR="00AE0B33" w:rsidRPr="00B716A5" w:rsidRDefault="00AE0B33" w:rsidP="000953DD">
            <w:pPr>
              <w:spacing w:after="0" w:line="240" w:lineRule="auto"/>
              <w:jc w:val="center"/>
              <w:rPr>
                <w:rFonts w:ascii="Times New Roman" w:eastAsia="Calibri" w:hAnsi="Times New Roman" w:cs="Times New Roman"/>
                <w:sz w:val="24"/>
                <w:szCs w:val="24"/>
              </w:rPr>
            </w:pPr>
            <w:r w:rsidRPr="00B716A5">
              <w:rPr>
                <w:rFonts w:ascii="Times New Roman" w:eastAsia="Calibri" w:hAnsi="Times New Roman" w:cs="Times New Roman"/>
                <w:sz w:val="24"/>
                <w:szCs w:val="24"/>
              </w:rPr>
              <w:t>2.2</w:t>
            </w:r>
          </w:p>
        </w:tc>
        <w:tc>
          <w:tcPr>
            <w:tcW w:w="13466" w:type="dxa"/>
            <w:tcBorders>
              <w:left w:val="single" w:sz="4" w:space="0" w:color="000000"/>
              <w:bottom w:val="single" w:sz="4" w:space="0" w:color="000000"/>
              <w:right w:val="single" w:sz="4" w:space="0" w:color="auto"/>
            </w:tcBorders>
            <w:shd w:val="clear" w:color="000000" w:fill="FFFFFF"/>
            <w:tcMar>
              <w:left w:w="108" w:type="dxa"/>
              <w:right w:w="108" w:type="dxa"/>
            </w:tcMar>
          </w:tcPr>
          <w:p w:rsidR="00AE0B33" w:rsidRPr="003F2A55" w:rsidRDefault="00AE0B33" w:rsidP="003F2A55">
            <w:pPr>
              <w:shd w:val="clear" w:color="auto" w:fill="FFFFFF"/>
              <w:tabs>
                <w:tab w:val="left" w:pos="989"/>
              </w:tabs>
              <w:spacing w:after="0" w:line="0" w:lineRule="atLeast"/>
              <w:ind w:right="14"/>
              <w:jc w:val="both"/>
              <w:rPr>
                <w:rFonts w:ascii="Times New Roman" w:eastAsia="Times New Roman" w:hAnsi="Times New Roman" w:cs="Times New Roman"/>
                <w:sz w:val="24"/>
                <w:szCs w:val="24"/>
              </w:rPr>
            </w:pPr>
            <w:r w:rsidRPr="003F2A55">
              <w:rPr>
                <w:rFonts w:ascii="Times New Roman" w:eastAsia="Times New Roman" w:hAnsi="Times New Roman" w:cs="Times New Roman"/>
                <w:sz w:val="24"/>
                <w:szCs w:val="24"/>
              </w:rPr>
              <w:t xml:space="preserve"> Вариативные формы, способы, методы и средства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1134" w:type="dxa"/>
            <w:tcBorders>
              <w:left w:val="single" w:sz="4" w:space="0" w:color="auto"/>
              <w:bottom w:val="single" w:sz="4" w:space="0" w:color="000000"/>
              <w:right w:val="single" w:sz="4" w:space="0" w:color="000000"/>
            </w:tcBorders>
            <w:shd w:val="clear" w:color="000000" w:fill="FFFFFF"/>
          </w:tcPr>
          <w:p w:rsidR="00AE0B33" w:rsidRPr="003E50A3" w:rsidRDefault="003E50A3" w:rsidP="000953DD">
            <w:pPr>
              <w:shd w:val="clear" w:color="auto" w:fill="FFFFFF"/>
              <w:tabs>
                <w:tab w:val="left" w:pos="989"/>
              </w:tabs>
              <w:spacing w:after="0" w:line="240" w:lineRule="auto"/>
              <w:ind w:right="14"/>
              <w:jc w:val="both"/>
              <w:rPr>
                <w:rFonts w:ascii="Times New Roman" w:eastAsia="Times New Roman" w:hAnsi="Times New Roman"/>
                <w:sz w:val="24"/>
                <w:szCs w:val="24"/>
                <w:lang w:val="en-US"/>
              </w:rPr>
            </w:pPr>
            <w:r>
              <w:rPr>
                <w:rFonts w:ascii="Times New Roman" w:eastAsia="Times New Roman" w:hAnsi="Times New Roman"/>
                <w:sz w:val="24"/>
                <w:szCs w:val="24"/>
                <w:lang w:val="en-US"/>
              </w:rPr>
              <w:t>69-77</w:t>
            </w:r>
          </w:p>
        </w:tc>
      </w:tr>
      <w:tr w:rsidR="00AE0B33" w:rsidRPr="00086739" w:rsidTr="005017F3">
        <w:trPr>
          <w:trHeight w:val="261"/>
        </w:trPr>
        <w:tc>
          <w:tcPr>
            <w:tcW w:w="852" w:type="dxa"/>
            <w:tcBorders>
              <w:top w:val="single" w:sz="4" w:space="0" w:color="000000"/>
              <w:left w:val="single" w:sz="4" w:space="0" w:color="000000"/>
              <w:right w:val="single" w:sz="4" w:space="0" w:color="000000"/>
            </w:tcBorders>
            <w:shd w:val="clear" w:color="000000" w:fill="FFFFFF"/>
            <w:tcMar>
              <w:left w:w="108" w:type="dxa"/>
              <w:right w:w="108" w:type="dxa"/>
            </w:tcMar>
          </w:tcPr>
          <w:p w:rsidR="00AE0B33" w:rsidRPr="00B716A5" w:rsidRDefault="00AE0B33" w:rsidP="000953DD">
            <w:pPr>
              <w:spacing w:after="0" w:line="240" w:lineRule="auto"/>
              <w:jc w:val="center"/>
              <w:rPr>
                <w:rFonts w:ascii="Times New Roman" w:eastAsia="Calibri" w:hAnsi="Times New Roman" w:cs="Times New Roman"/>
                <w:sz w:val="24"/>
                <w:szCs w:val="24"/>
              </w:rPr>
            </w:pPr>
            <w:r w:rsidRPr="00B716A5">
              <w:rPr>
                <w:rFonts w:ascii="Times New Roman" w:eastAsia="Calibri" w:hAnsi="Times New Roman" w:cs="Times New Roman"/>
                <w:sz w:val="24"/>
                <w:szCs w:val="24"/>
              </w:rPr>
              <w:t>2.3</w:t>
            </w:r>
          </w:p>
        </w:tc>
        <w:tc>
          <w:tcPr>
            <w:tcW w:w="13466" w:type="dxa"/>
            <w:tcBorders>
              <w:top w:val="single" w:sz="4" w:space="0" w:color="000000"/>
              <w:left w:val="single" w:sz="4" w:space="0" w:color="000000"/>
              <w:right w:val="single" w:sz="4" w:space="0" w:color="auto"/>
            </w:tcBorders>
            <w:shd w:val="clear" w:color="000000" w:fill="FFFFFF"/>
            <w:tcMar>
              <w:left w:w="108" w:type="dxa"/>
              <w:right w:w="108" w:type="dxa"/>
            </w:tcMar>
          </w:tcPr>
          <w:p w:rsidR="00AE0B33" w:rsidRPr="00B716A5" w:rsidRDefault="00AE0B33" w:rsidP="000953DD">
            <w:pPr>
              <w:spacing w:after="0" w:line="240" w:lineRule="auto"/>
              <w:rPr>
                <w:rFonts w:ascii="Times New Roman" w:hAnsi="Times New Roman" w:cs="Times New Roman"/>
                <w:sz w:val="24"/>
                <w:szCs w:val="24"/>
              </w:rPr>
            </w:pPr>
            <w:r w:rsidRPr="00B716A5">
              <w:rPr>
                <w:rFonts w:ascii="Times New Roman" w:hAnsi="Times New Roman" w:cs="Times New Roman"/>
                <w:sz w:val="24"/>
                <w:szCs w:val="24"/>
              </w:rPr>
              <w:t>Особенности образовательной деятельности разных видов и культурных практик.</w:t>
            </w:r>
          </w:p>
        </w:tc>
        <w:tc>
          <w:tcPr>
            <w:tcW w:w="1134" w:type="dxa"/>
            <w:tcBorders>
              <w:top w:val="single" w:sz="4" w:space="0" w:color="000000"/>
              <w:left w:val="single" w:sz="4" w:space="0" w:color="auto"/>
              <w:right w:val="single" w:sz="4" w:space="0" w:color="000000"/>
            </w:tcBorders>
            <w:shd w:val="clear" w:color="000000" w:fill="FFFFFF"/>
          </w:tcPr>
          <w:p w:rsidR="00AE0B33" w:rsidRPr="003E50A3" w:rsidRDefault="003E50A3" w:rsidP="00AE0B3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77-79</w:t>
            </w:r>
          </w:p>
        </w:tc>
      </w:tr>
      <w:tr w:rsidR="00AE0B33" w:rsidRPr="00086739" w:rsidTr="005017F3">
        <w:trPr>
          <w:trHeight w:val="283"/>
        </w:trPr>
        <w:tc>
          <w:tcPr>
            <w:tcW w:w="852" w:type="dxa"/>
            <w:tcBorders>
              <w:top w:val="single" w:sz="4" w:space="0" w:color="000000"/>
              <w:left w:val="single" w:sz="4" w:space="0" w:color="000000"/>
              <w:right w:val="single" w:sz="4" w:space="0" w:color="000000"/>
            </w:tcBorders>
            <w:shd w:val="clear" w:color="000000" w:fill="FFFFFF"/>
            <w:tcMar>
              <w:left w:w="108" w:type="dxa"/>
              <w:right w:w="108" w:type="dxa"/>
            </w:tcMar>
          </w:tcPr>
          <w:p w:rsidR="00AE0B33" w:rsidRPr="00B716A5" w:rsidRDefault="00AE0B33" w:rsidP="000953DD">
            <w:pPr>
              <w:spacing w:after="0" w:line="240" w:lineRule="auto"/>
              <w:jc w:val="center"/>
              <w:rPr>
                <w:rFonts w:ascii="Times New Roman" w:eastAsia="Calibri" w:hAnsi="Times New Roman" w:cs="Times New Roman"/>
                <w:sz w:val="24"/>
                <w:szCs w:val="24"/>
              </w:rPr>
            </w:pPr>
            <w:r w:rsidRPr="00B716A5">
              <w:rPr>
                <w:rFonts w:ascii="Times New Roman" w:eastAsia="Calibri" w:hAnsi="Times New Roman" w:cs="Times New Roman"/>
                <w:sz w:val="24"/>
                <w:szCs w:val="24"/>
              </w:rPr>
              <w:t>2.4</w:t>
            </w:r>
          </w:p>
        </w:tc>
        <w:tc>
          <w:tcPr>
            <w:tcW w:w="13466" w:type="dxa"/>
            <w:tcBorders>
              <w:top w:val="single" w:sz="4" w:space="0" w:color="000000"/>
              <w:left w:val="single" w:sz="4" w:space="0" w:color="000000"/>
              <w:right w:val="single" w:sz="4" w:space="0" w:color="auto"/>
            </w:tcBorders>
            <w:shd w:val="clear" w:color="000000" w:fill="FFFFFF"/>
            <w:tcMar>
              <w:left w:w="108" w:type="dxa"/>
              <w:right w:w="108" w:type="dxa"/>
            </w:tcMar>
          </w:tcPr>
          <w:p w:rsidR="00AE0B33" w:rsidRPr="00B716A5" w:rsidRDefault="00AE0B33" w:rsidP="000953DD">
            <w:pPr>
              <w:spacing w:after="0" w:line="240" w:lineRule="auto"/>
              <w:rPr>
                <w:rFonts w:ascii="Times New Roman" w:eastAsia="Times New Roman" w:hAnsi="Times New Roman"/>
                <w:sz w:val="24"/>
                <w:szCs w:val="24"/>
              </w:rPr>
            </w:pPr>
            <w:r w:rsidRPr="00B716A5">
              <w:rPr>
                <w:rFonts w:ascii="Times New Roman" w:eastAsia="Times New Roman" w:hAnsi="Times New Roman"/>
                <w:sz w:val="24"/>
                <w:szCs w:val="24"/>
              </w:rPr>
              <w:t>Особенности взаимодействия педагогического коллектива с семьями воспитанников</w:t>
            </w:r>
            <w:r>
              <w:rPr>
                <w:rFonts w:ascii="Times New Roman" w:eastAsia="Times New Roman" w:hAnsi="Times New Roman"/>
                <w:sz w:val="24"/>
                <w:szCs w:val="24"/>
              </w:rPr>
              <w:t>.</w:t>
            </w:r>
          </w:p>
        </w:tc>
        <w:tc>
          <w:tcPr>
            <w:tcW w:w="1134" w:type="dxa"/>
            <w:tcBorders>
              <w:top w:val="single" w:sz="4" w:space="0" w:color="000000"/>
              <w:left w:val="single" w:sz="4" w:space="0" w:color="auto"/>
              <w:right w:val="single" w:sz="4" w:space="0" w:color="000000"/>
            </w:tcBorders>
            <w:shd w:val="clear" w:color="000000" w:fill="FFFFFF"/>
          </w:tcPr>
          <w:p w:rsidR="00AE0B33" w:rsidRPr="003E50A3" w:rsidRDefault="003E50A3" w:rsidP="00AE0B33">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80-82</w:t>
            </w:r>
          </w:p>
        </w:tc>
      </w:tr>
      <w:tr w:rsidR="00AE0B33" w:rsidRPr="00086739" w:rsidTr="005017F3">
        <w:trPr>
          <w:trHeight w:val="283"/>
        </w:trPr>
        <w:tc>
          <w:tcPr>
            <w:tcW w:w="852" w:type="dxa"/>
            <w:tcBorders>
              <w:top w:val="single" w:sz="4" w:space="0" w:color="000000"/>
              <w:left w:val="single" w:sz="4" w:space="0" w:color="000000"/>
              <w:right w:val="single" w:sz="4" w:space="0" w:color="000000"/>
            </w:tcBorders>
            <w:shd w:val="clear" w:color="000000" w:fill="FFFFFF"/>
            <w:tcMar>
              <w:left w:w="108" w:type="dxa"/>
              <w:right w:w="108" w:type="dxa"/>
            </w:tcMar>
          </w:tcPr>
          <w:p w:rsidR="00AE0B33" w:rsidRPr="00B716A5" w:rsidRDefault="00AE0B33" w:rsidP="000953D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3466" w:type="dxa"/>
            <w:tcBorders>
              <w:top w:val="single" w:sz="4" w:space="0" w:color="000000"/>
              <w:left w:val="single" w:sz="4" w:space="0" w:color="000000"/>
              <w:right w:val="single" w:sz="4" w:space="0" w:color="auto"/>
            </w:tcBorders>
            <w:shd w:val="clear" w:color="000000" w:fill="FFFFFF"/>
            <w:tcMar>
              <w:left w:w="108" w:type="dxa"/>
              <w:right w:w="108" w:type="dxa"/>
            </w:tcMar>
          </w:tcPr>
          <w:p w:rsidR="00AE0B33" w:rsidRPr="00E80BE8" w:rsidRDefault="00AE0B33" w:rsidP="003F2A55">
            <w:pPr>
              <w:tabs>
                <w:tab w:val="left" w:pos="7582"/>
              </w:tabs>
              <w:spacing w:after="0" w:line="240" w:lineRule="auto"/>
              <w:rPr>
                <w:rFonts w:ascii="Times New Roman" w:eastAsia="Times New Roman" w:hAnsi="Times New Roman" w:cs="Times New Roman"/>
                <w:color w:val="FF0000"/>
                <w:sz w:val="24"/>
                <w:szCs w:val="24"/>
              </w:rPr>
            </w:pPr>
            <w:r w:rsidRPr="00E80BE8">
              <w:rPr>
                <w:rFonts w:ascii="Times New Roman" w:eastAsia="Times New Roman" w:hAnsi="Times New Roman"/>
                <w:sz w:val="24"/>
                <w:szCs w:val="24"/>
              </w:rPr>
              <w:t>Иные характеристики содержания Программы, наиболее существенные</w:t>
            </w:r>
            <w:r w:rsidRPr="00E80BE8">
              <w:rPr>
                <w:rFonts w:ascii="Times New Roman" w:eastAsia="Times New Roman" w:hAnsi="Times New Roman"/>
                <w:sz w:val="24"/>
                <w:szCs w:val="24"/>
              </w:rPr>
              <w:br/>
              <w:t>с точки зрения авторов Программы.</w:t>
            </w:r>
          </w:p>
        </w:tc>
        <w:tc>
          <w:tcPr>
            <w:tcW w:w="1134" w:type="dxa"/>
            <w:tcBorders>
              <w:top w:val="single" w:sz="4" w:space="0" w:color="000000"/>
              <w:left w:val="single" w:sz="4" w:space="0" w:color="auto"/>
              <w:right w:val="single" w:sz="4" w:space="0" w:color="000000"/>
            </w:tcBorders>
            <w:shd w:val="clear" w:color="000000" w:fill="FFFFFF"/>
          </w:tcPr>
          <w:p w:rsidR="00AE0B33" w:rsidRPr="003E50A3" w:rsidRDefault="003E50A3" w:rsidP="00AE0B33">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82-98</w:t>
            </w:r>
          </w:p>
        </w:tc>
      </w:tr>
      <w:tr w:rsidR="00AE0B33" w:rsidRPr="00086739" w:rsidTr="005017F3">
        <w:trPr>
          <w:trHeight w:val="259"/>
        </w:trPr>
        <w:tc>
          <w:tcPr>
            <w:tcW w:w="852" w:type="dxa"/>
            <w:tcBorders>
              <w:top w:val="single" w:sz="4" w:space="0" w:color="000000"/>
              <w:left w:val="single" w:sz="4" w:space="0" w:color="000000"/>
              <w:right w:val="single" w:sz="4" w:space="0" w:color="000000"/>
            </w:tcBorders>
            <w:shd w:val="clear" w:color="000000" w:fill="FFFFFF"/>
            <w:tcMar>
              <w:left w:w="108" w:type="dxa"/>
              <w:right w:w="108" w:type="dxa"/>
            </w:tcMar>
          </w:tcPr>
          <w:p w:rsidR="00AE0B33" w:rsidRPr="00081DDB" w:rsidRDefault="00081DDB" w:rsidP="000953DD">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III.</w:t>
            </w:r>
          </w:p>
        </w:tc>
        <w:tc>
          <w:tcPr>
            <w:tcW w:w="13466" w:type="dxa"/>
            <w:tcBorders>
              <w:top w:val="single" w:sz="4" w:space="0" w:color="000000"/>
              <w:left w:val="single" w:sz="4" w:space="0" w:color="000000"/>
              <w:right w:val="single" w:sz="4" w:space="0" w:color="auto"/>
            </w:tcBorders>
            <w:shd w:val="clear" w:color="000000" w:fill="FFFFFF"/>
            <w:tcMar>
              <w:left w:w="108" w:type="dxa"/>
              <w:right w:w="108" w:type="dxa"/>
            </w:tcMar>
          </w:tcPr>
          <w:p w:rsidR="00AE0B33" w:rsidRPr="00B716A5" w:rsidRDefault="00AE0B33" w:rsidP="000953DD">
            <w:pPr>
              <w:shd w:val="clear" w:color="auto" w:fill="FFFFFF"/>
              <w:tabs>
                <w:tab w:val="left" w:pos="989"/>
              </w:tabs>
              <w:spacing w:after="0" w:line="240" w:lineRule="auto"/>
              <w:ind w:right="5"/>
              <w:jc w:val="both"/>
              <w:rPr>
                <w:rFonts w:ascii="Times New Roman" w:hAnsi="Times New Roman"/>
                <w:b/>
                <w:sz w:val="24"/>
                <w:szCs w:val="24"/>
              </w:rPr>
            </w:pPr>
            <w:r w:rsidRPr="00B716A5">
              <w:rPr>
                <w:rFonts w:ascii="Times New Roman" w:eastAsia="Times New Roman" w:hAnsi="Times New Roman"/>
                <w:b/>
                <w:sz w:val="24"/>
                <w:szCs w:val="24"/>
              </w:rPr>
              <w:t>Организационный раздел</w:t>
            </w:r>
          </w:p>
        </w:tc>
        <w:tc>
          <w:tcPr>
            <w:tcW w:w="1134" w:type="dxa"/>
            <w:tcBorders>
              <w:top w:val="single" w:sz="4" w:space="0" w:color="000000"/>
              <w:left w:val="single" w:sz="4" w:space="0" w:color="auto"/>
              <w:right w:val="single" w:sz="4" w:space="0" w:color="000000"/>
            </w:tcBorders>
            <w:shd w:val="clear" w:color="000000" w:fill="FFFFFF"/>
          </w:tcPr>
          <w:p w:rsidR="00AE0B33" w:rsidRPr="00B716A5" w:rsidRDefault="00AE0B33" w:rsidP="00AE0B33">
            <w:pPr>
              <w:shd w:val="clear" w:color="auto" w:fill="FFFFFF"/>
              <w:tabs>
                <w:tab w:val="left" w:pos="989"/>
              </w:tabs>
              <w:spacing w:after="0" w:line="240" w:lineRule="auto"/>
              <w:ind w:right="5"/>
              <w:jc w:val="both"/>
              <w:rPr>
                <w:rFonts w:ascii="Times New Roman" w:hAnsi="Times New Roman"/>
                <w:b/>
                <w:sz w:val="24"/>
                <w:szCs w:val="24"/>
              </w:rPr>
            </w:pPr>
          </w:p>
        </w:tc>
      </w:tr>
      <w:tr w:rsidR="00AE0B33" w:rsidRPr="00086739" w:rsidTr="005017F3">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B33" w:rsidRPr="00B716A5" w:rsidRDefault="00AE0B33" w:rsidP="000953DD">
            <w:pPr>
              <w:spacing w:after="0" w:line="240" w:lineRule="auto"/>
              <w:jc w:val="center"/>
              <w:rPr>
                <w:rFonts w:ascii="Times New Roman" w:eastAsia="Calibri" w:hAnsi="Times New Roman" w:cs="Times New Roman"/>
                <w:sz w:val="24"/>
                <w:szCs w:val="24"/>
              </w:rPr>
            </w:pPr>
            <w:r w:rsidRPr="00B716A5">
              <w:rPr>
                <w:rFonts w:ascii="Times New Roman" w:eastAsia="Calibri" w:hAnsi="Times New Roman" w:cs="Times New Roman"/>
                <w:sz w:val="24"/>
                <w:szCs w:val="24"/>
              </w:rPr>
              <w:t>3.1</w:t>
            </w:r>
          </w:p>
        </w:tc>
        <w:tc>
          <w:tcPr>
            <w:tcW w:w="134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E0B33" w:rsidRPr="00B716A5" w:rsidRDefault="00AE0B33" w:rsidP="000953DD">
            <w:pPr>
              <w:shd w:val="clear" w:color="auto" w:fill="FFFFFF"/>
              <w:tabs>
                <w:tab w:val="left" w:pos="989"/>
              </w:tabs>
              <w:spacing w:after="0" w:line="240" w:lineRule="auto"/>
              <w:ind w:right="5"/>
              <w:jc w:val="both"/>
              <w:rPr>
                <w:rFonts w:ascii="Times New Roman" w:eastAsia="Times New Roman" w:hAnsi="Times New Roman"/>
                <w:sz w:val="24"/>
                <w:szCs w:val="24"/>
              </w:rPr>
            </w:pPr>
            <w:r w:rsidRPr="00B716A5">
              <w:rPr>
                <w:rFonts w:ascii="Times New Roman" w:eastAsia="Times New Roman" w:hAnsi="Times New Roman"/>
                <w:sz w:val="24"/>
                <w:szCs w:val="24"/>
              </w:rPr>
              <w:t>Материально-технического      обеспечения      Программы</w:t>
            </w:r>
            <w:r>
              <w:rPr>
                <w:rFonts w:ascii="Times New Roman" w:eastAsia="Times New Roman" w:hAnsi="Times New Roman"/>
                <w:sz w:val="24"/>
                <w:szCs w:val="24"/>
              </w:rPr>
              <w:t>.</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Pr>
          <w:p w:rsidR="00AE0B33" w:rsidRPr="003E50A3" w:rsidRDefault="003E50A3" w:rsidP="00AE0B33">
            <w:pPr>
              <w:shd w:val="clear" w:color="auto" w:fill="FFFFFF"/>
              <w:tabs>
                <w:tab w:val="left" w:pos="989"/>
              </w:tabs>
              <w:spacing w:after="0" w:line="240" w:lineRule="auto"/>
              <w:ind w:right="5"/>
              <w:jc w:val="both"/>
              <w:rPr>
                <w:rFonts w:ascii="Times New Roman" w:eastAsia="Times New Roman" w:hAnsi="Times New Roman"/>
                <w:sz w:val="24"/>
                <w:szCs w:val="24"/>
                <w:lang w:val="en-US"/>
              </w:rPr>
            </w:pPr>
            <w:r>
              <w:rPr>
                <w:rFonts w:ascii="Times New Roman" w:eastAsia="Times New Roman" w:hAnsi="Times New Roman"/>
                <w:sz w:val="24"/>
                <w:szCs w:val="24"/>
                <w:lang w:val="en-US"/>
              </w:rPr>
              <w:t>99-100</w:t>
            </w:r>
          </w:p>
        </w:tc>
      </w:tr>
      <w:tr w:rsidR="00AE0B33" w:rsidRPr="00086739" w:rsidTr="005017F3">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B33" w:rsidRPr="00B716A5" w:rsidRDefault="00AE0B33" w:rsidP="000953DD">
            <w:pPr>
              <w:spacing w:after="0" w:line="240" w:lineRule="auto"/>
              <w:jc w:val="center"/>
              <w:rPr>
                <w:rFonts w:ascii="Times New Roman" w:eastAsia="Calibri" w:hAnsi="Times New Roman" w:cs="Times New Roman"/>
                <w:sz w:val="24"/>
                <w:szCs w:val="24"/>
              </w:rPr>
            </w:pPr>
            <w:r w:rsidRPr="00B716A5">
              <w:rPr>
                <w:rFonts w:ascii="Times New Roman" w:eastAsia="Calibri" w:hAnsi="Times New Roman" w:cs="Times New Roman"/>
                <w:sz w:val="24"/>
                <w:szCs w:val="24"/>
              </w:rPr>
              <w:t>3.2</w:t>
            </w:r>
          </w:p>
        </w:tc>
        <w:tc>
          <w:tcPr>
            <w:tcW w:w="134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E0B33" w:rsidRPr="00B716A5" w:rsidRDefault="00AE0B33" w:rsidP="000953DD">
            <w:pPr>
              <w:shd w:val="clear" w:color="auto" w:fill="FFFFFF"/>
              <w:spacing w:after="0" w:line="240" w:lineRule="auto"/>
              <w:ind w:right="14"/>
              <w:jc w:val="both"/>
              <w:rPr>
                <w:rFonts w:ascii="Times New Roman" w:hAnsi="Times New Roman"/>
                <w:sz w:val="24"/>
                <w:szCs w:val="24"/>
              </w:rPr>
            </w:pPr>
            <w:r w:rsidRPr="00B716A5">
              <w:rPr>
                <w:rFonts w:ascii="Times New Roman" w:eastAsia="Times New Roman" w:hAnsi="Times New Roman"/>
                <w:sz w:val="24"/>
                <w:szCs w:val="24"/>
              </w:rPr>
              <w:t>Обеспеченность     методическими материалами и с</w:t>
            </w:r>
            <w:r>
              <w:rPr>
                <w:rFonts w:ascii="Times New Roman" w:eastAsia="Times New Roman" w:hAnsi="Times New Roman"/>
                <w:sz w:val="24"/>
                <w:szCs w:val="24"/>
              </w:rPr>
              <w:t>редствами обучения и воспитания.</w:t>
            </w:r>
            <w:r w:rsidRPr="00B716A5">
              <w:rPr>
                <w:rFonts w:ascii="Times New Roman" w:eastAsia="Times New Roman" w:hAnsi="Times New Roman"/>
                <w:sz w:val="24"/>
                <w:szCs w:val="24"/>
              </w:rPr>
              <w:t xml:space="preserve"> </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Pr>
          <w:p w:rsidR="00AE0B33" w:rsidRPr="003E50A3" w:rsidRDefault="003E50A3" w:rsidP="00AE0B33">
            <w:pPr>
              <w:shd w:val="clear" w:color="auto" w:fill="FFFFFF"/>
              <w:spacing w:after="0" w:line="240" w:lineRule="auto"/>
              <w:ind w:right="14"/>
              <w:jc w:val="both"/>
              <w:rPr>
                <w:rFonts w:ascii="Times New Roman" w:hAnsi="Times New Roman"/>
                <w:sz w:val="24"/>
                <w:szCs w:val="24"/>
                <w:lang w:val="en-US"/>
              </w:rPr>
            </w:pPr>
            <w:r>
              <w:rPr>
                <w:rFonts w:ascii="Times New Roman" w:hAnsi="Times New Roman"/>
                <w:sz w:val="24"/>
                <w:szCs w:val="24"/>
                <w:lang w:val="en-US"/>
              </w:rPr>
              <w:t>100-113</w:t>
            </w:r>
          </w:p>
        </w:tc>
      </w:tr>
      <w:tr w:rsidR="00AE0B33" w:rsidRPr="00086739" w:rsidTr="005017F3">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B33" w:rsidRPr="00B716A5" w:rsidRDefault="00AE0B33" w:rsidP="000953DD">
            <w:pPr>
              <w:spacing w:after="0" w:line="240" w:lineRule="auto"/>
              <w:jc w:val="center"/>
              <w:rPr>
                <w:rFonts w:ascii="Times New Roman" w:eastAsia="Calibri" w:hAnsi="Times New Roman" w:cs="Times New Roman"/>
                <w:sz w:val="24"/>
                <w:szCs w:val="24"/>
              </w:rPr>
            </w:pPr>
            <w:r w:rsidRPr="00B716A5">
              <w:rPr>
                <w:rFonts w:ascii="Times New Roman" w:eastAsia="Calibri" w:hAnsi="Times New Roman" w:cs="Times New Roman"/>
                <w:sz w:val="24"/>
                <w:szCs w:val="24"/>
              </w:rPr>
              <w:t>3.3</w:t>
            </w:r>
          </w:p>
        </w:tc>
        <w:tc>
          <w:tcPr>
            <w:tcW w:w="134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E0B33" w:rsidRPr="00B716A5" w:rsidRDefault="00F40AA3" w:rsidP="000953DD">
            <w:pPr>
              <w:shd w:val="clear" w:color="auto" w:fill="FFFFFF"/>
              <w:tabs>
                <w:tab w:val="left" w:pos="989"/>
              </w:tabs>
              <w:spacing w:after="0" w:line="240" w:lineRule="auto"/>
              <w:ind w:right="5"/>
              <w:jc w:val="both"/>
              <w:rPr>
                <w:rFonts w:ascii="Times New Roman" w:eastAsia="Times New Roman" w:hAnsi="Times New Roman"/>
                <w:sz w:val="24"/>
                <w:szCs w:val="24"/>
              </w:rPr>
            </w:pPr>
            <w:r>
              <w:rPr>
                <w:rFonts w:ascii="Times New Roman" w:eastAsia="Times New Roman" w:hAnsi="Times New Roman"/>
                <w:spacing w:val="-1"/>
                <w:sz w:val="28"/>
                <w:szCs w:val="28"/>
              </w:rPr>
              <w:t>Особенности организации р</w:t>
            </w:r>
            <w:r w:rsidR="00081DDB" w:rsidRPr="00AC6E15">
              <w:rPr>
                <w:rFonts w:ascii="Times New Roman" w:eastAsia="Times New Roman" w:hAnsi="Times New Roman"/>
                <w:spacing w:val="-1"/>
                <w:sz w:val="28"/>
                <w:szCs w:val="28"/>
              </w:rPr>
              <w:t>ежим дня</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Pr>
          <w:p w:rsidR="00AE0B33" w:rsidRPr="003E50A3" w:rsidRDefault="003E50A3" w:rsidP="00AE0B33">
            <w:pPr>
              <w:shd w:val="clear" w:color="auto" w:fill="FFFFFF"/>
              <w:tabs>
                <w:tab w:val="left" w:pos="989"/>
              </w:tabs>
              <w:spacing w:after="0" w:line="240" w:lineRule="auto"/>
              <w:ind w:right="5"/>
              <w:jc w:val="both"/>
              <w:rPr>
                <w:rFonts w:ascii="Times New Roman" w:eastAsia="Times New Roman" w:hAnsi="Times New Roman"/>
                <w:sz w:val="24"/>
                <w:szCs w:val="24"/>
                <w:lang w:val="en-US"/>
              </w:rPr>
            </w:pPr>
            <w:r>
              <w:rPr>
                <w:rFonts w:ascii="Times New Roman" w:eastAsia="Times New Roman" w:hAnsi="Times New Roman"/>
                <w:sz w:val="24"/>
                <w:szCs w:val="24"/>
                <w:lang w:val="en-US"/>
              </w:rPr>
              <w:t>113-118</w:t>
            </w:r>
          </w:p>
        </w:tc>
      </w:tr>
      <w:tr w:rsidR="00AE0B33" w:rsidRPr="00086739" w:rsidTr="005017F3">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B33" w:rsidRPr="00B716A5" w:rsidRDefault="00F40AA3" w:rsidP="000953D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134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E0B33" w:rsidRPr="00B716A5" w:rsidRDefault="00AE0B33" w:rsidP="000953DD">
            <w:pPr>
              <w:shd w:val="clear" w:color="auto" w:fill="FFFFFF"/>
              <w:tabs>
                <w:tab w:val="left" w:pos="989"/>
              </w:tabs>
              <w:spacing w:after="0" w:line="240" w:lineRule="auto"/>
              <w:ind w:right="5"/>
              <w:jc w:val="both"/>
              <w:rPr>
                <w:rFonts w:ascii="Times New Roman" w:eastAsia="Times New Roman" w:hAnsi="Times New Roman"/>
                <w:sz w:val="24"/>
                <w:szCs w:val="24"/>
              </w:rPr>
            </w:pPr>
            <w:r w:rsidRPr="00B716A5">
              <w:rPr>
                <w:rFonts w:ascii="Times New Roman" w:eastAsia="Times New Roman" w:hAnsi="Times New Roman"/>
                <w:spacing w:val="-1"/>
                <w:sz w:val="24"/>
                <w:szCs w:val="24"/>
              </w:rPr>
              <w:t>Особенности традиционных событий, праздников, мероприятий;</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Pr>
          <w:p w:rsidR="00AE0B33" w:rsidRPr="003E50A3" w:rsidRDefault="003E50A3" w:rsidP="00AE0B33">
            <w:pPr>
              <w:shd w:val="clear" w:color="auto" w:fill="FFFFFF"/>
              <w:tabs>
                <w:tab w:val="left" w:pos="989"/>
              </w:tabs>
              <w:spacing w:after="0" w:line="240" w:lineRule="auto"/>
              <w:ind w:right="5"/>
              <w:jc w:val="both"/>
              <w:rPr>
                <w:rFonts w:ascii="Times New Roman" w:eastAsia="Times New Roman" w:hAnsi="Times New Roman"/>
                <w:sz w:val="24"/>
                <w:szCs w:val="24"/>
                <w:lang w:val="en-US"/>
              </w:rPr>
            </w:pPr>
            <w:r>
              <w:rPr>
                <w:rFonts w:ascii="Times New Roman" w:eastAsia="Times New Roman" w:hAnsi="Times New Roman"/>
                <w:sz w:val="24"/>
                <w:szCs w:val="24"/>
                <w:lang w:val="en-US"/>
              </w:rPr>
              <w:t>118-122</w:t>
            </w:r>
          </w:p>
        </w:tc>
      </w:tr>
      <w:tr w:rsidR="00AE0B33" w:rsidRPr="00086739" w:rsidTr="005017F3">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B33" w:rsidRPr="00B716A5" w:rsidRDefault="00F40AA3" w:rsidP="000953D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34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E0B33" w:rsidRPr="00B716A5" w:rsidRDefault="00AE0B33" w:rsidP="000953DD">
            <w:pPr>
              <w:shd w:val="clear" w:color="auto" w:fill="FFFFFF"/>
              <w:tabs>
                <w:tab w:val="left" w:pos="989"/>
              </w:tabs>
              <w:spacing w:after="0" w:line="240" w:lineRule="auto"/>
              <w:ind w:right="5"/>
              <w:jc w:val="both"/>
              <w:rPr>
                <w:rFonts w:ascii="Times New Roman" w:eastAsia="Times New Roman" w:hAnsi="Times New Roman"/>
                <w:spacing w:val="-1"/>
                <w:sz w:val="24"/>
                <w:szCs w:val="24"/>
              </w:rPr>
            </w:pPr>
            <w:r w:rsidRPr="00B716A5">
              <w:rPr>
                <w:rFonts w:ascii="Times New Roman" w:eastAsia="Times New Roman" w:hAnsi="Times New Roman"/>
                <w:spacing w:val="-1"/>
                <w:sz w:val="24"/>
                <w:szCs w:val="24"/>
              </w:rPr>
              <w:t>Особенности организации развивающей предметно-пространственной среды.</w:t>
            </w:r>
            <w:r w:rsidRPr="00B716A5">
              <w:rPr>
                <w:rFonts w:ascii="Times New Roman" w:eastAsia="Times New Roman" w:hAnsi="Times New Roman"/>
                <w:sz w:val="24"/>
                <w:szCs w:val="24"/>
              </w:rPr>
              <w:t xml:space="preserve"> </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Pr>
          <w:p w:rsidR="00AE0B33" w:rsidRPr="003E50A3" w:rsidRDefault="003E50A3" w:rsidP="00AE0B33">
            <w:pPr>
              <w:shd w:val="clear" w:color="auto" w:fill="FFFFFF"/>
              <w:tabs>
                <w:tab w:val="left" w:pos="989"/>
              </w:tabs>
              <w:spacing w:after="0" w:line="240" w:lineRule="auto"/>
              <w:ind w:right="5"/>
              <w:jc w:val="both"/>
              <w:rPr>
                <w:rFonts w:ascii="Times New Roman" w:eastAsia="Times New Roman" w:hAnsi="Times New Roman"/>
                <w:spacing w:val="-1"/>
                <w:sz w:val="24"/>
                <w:szCs w:val="24"/>
                <w:lang w:val="en-US"/>
              </w:rPr>
            </w:pPr>
            <w:r>
              <w:rPr>
                <w:rFonts w:ascii="Times New Roman" w:eastAsia="Times New Roman" w:hAnsi="Times New Roman"/>
                <w:spacing w:val="-1"/>
                <w:sz w:val="24"/>
                <w:szCs w:val="24"/>
                <w:lang w:val="en-US"/>
              </w:rPr>
              <w:t>123-126</w:t>
            </w:r>
          </w:p>
        </w:tc>
      </w:tr>
      <w:tr w:rsidR="00AE0B33" w:rsidRPr="00086739" w:rsidTr="005017F3">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B33" w:rsidRPr="00081DDB" w:rsidRDefault="00081DDB" w:rsidP="000953DD">
            <w:pPr>
              <w:spacing w:after="0" w:line="240" w:lineRule="auto"/>
              <w:jc w:val="center"/>
              <w:rPr>
                <w:rFonts w:ascii="Times New Roman" w:eastAsia="Calibri" w:hAnsi="Times New Roman" w:cs="Times New Roman"/>
                <w:b/>
                <w:sz w:val="24"/>
                <w:szCs w:val="24"/>
                <w:lang w:val="en-US"/>
              </w:rPr>
            </w:pPr>
            <w:r w:rsidRPr="00081DDB">
              <w:rPr>
                <w:rFonts w:ascii="Times New Roman" w:eastAsia="Calibri" w:hAnsi="Times New Roman" w:cs="Times New Roman"/>
                <w:b/>
                <w:sz w:val="24"/>
                <w:szCs w:val="24"/>
                <w:lang w:val="en-US"/>
              </w:rPr>
              <w:t>IV.</w:t>
            </w:r>
          </w:p>
        </w:tc>
        <w:tc>
          <w:tcPr>
            <w:tcW w:w="134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E0B33" w:rsidRPr="00081DDB" w:rsidRDefault="00AE0B33" w:rsidP="000953DD">
            <w:pPr>
              <w:shd w:val="clear" w:color="auto" w:fill="FFFFFF"/>
              <w:tabs>
                <w:tab w:val="left" w:pos="989"/>
              </w:tabs>
              <w:spacing w:after="0" w:line="240" w:lineRule="auto"/>
              <w:ind w:right="5"/>
              <w:jc w:val="both"/>
              <w:rPr>
                <w:rFonts w:ascii="Times New Roman" w:eastAsia="Times New Roman" w:hAnsi="Times New Roman"/>
                <w:b/>
                <w:sz w:val="24"/>
                <w:szCs w:val="24"/>
              </w:rPr>
            </w:pPr>
            <w:r w:rsidRPr="00081DDB">
              <w:rPr>
                <w:rFonts w:ascii="Times New Roman" w:eastAsia="Times New Roman" w:hAnsi="Times New Roman"/>
                <w:b/>
                <w:sz w:val="24"/>
                <w:szCs w:val="24"/>
              </w:rPr>
              <w:t>Краткая  п</w:t>
            </w:r>
            <w:r w:rsidR="00AE1059" w:rsidRPr="00081DDB">
              <w:rPr>
                <w:rFonts w:ascii="Times New Roman" w:eastAsia="Times New Roman" w:hAnsi="Times New Roman"/>
                <w:b/>
                <w:sz w:val="24"/>
                <w:szCs w:val="24"/>
              </w:rPr>
              <w:t>резентации(</w:t>
            </w:r>
            <w:r w:rsidRPr="00081DDB">
              <w:rPr>
                <w:rFonts w:ascii="Times New Roman" w:eastAsia="Times New Roman" w:hAnsi="Times New Roman"/>
                <w:b/>
                <w:sz w:val="24"/>
                <w:szCs w:val="24"/>
              </w:rPr>
              <w:t>ссылка на сайт</w:t>
            </w:r>
            <w:r w:rsidR="00AE1059" w:rsidRPr="00081DDB">
              <w:rPr>
                <w:rFonts w:ascii="Times New Roman" w:eastAsia="Times New Roman" w:hAnsi="Times New Roman"/>
                <w:b/>
                <w:sz w:val="24"/>
                <w:szCs w:val="24"/>
              </w:rPr>
              <w:t>)</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Pr>
          <w:p w:rsidR="00AE0B33" w:rsidRPr="003E50A3" w:rsidRDefault="003E50A3" w:rsidP="00AE0B33">
            <w:pPr>
              <w:shd w:val="clear" w:color="auto" w:fill="FFFFFF"/>
              <w:tabs>
                <w:tab w:val="left" w:pos="989"/>
              </w:tabs>
              <w:spacing w:after="0" w:line="240" w:lineRule="auto"/>
              <w:ind w:right="5"/>
              <w:jc w:val="both"/>
              <w:rPr>
                <w:rFonts w:ascii="Times New Roman" w:eastAsia="Times New Roman" w:hAnsi="Times New Roman"/>
                <w:sz w:val="24"/>
                <w:szCs w:val="24"/>
                <w:lang w:val="en-US"/>
              </w:rPr>
            </w:pPr>
            <w:r>
              <w:rPr>
                <w:rFonts w:ascii="Times New Roman" w:eastAsia="Times New Roman" w:hAnsi="Times New Roman"/>
                <w:sz w:val="24"/>
                <w:szCs w:val="24"/>
                <w:lang w:val="en-US"/>
              </w:rPr>
              <w:t>126</w:t>
            </w:r>
          </w:p>
        </w:tc>
      </w:tr>
      <w:tr w:rsidR="003E50A3" w:rsidRPr="00086739" w:rsidTr="005017F3">
        <w:trPr>
          <w:trHeight w:val="27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0A3" w:rsidRPr="00081DDB" w:rsidRDefault="003E50A3" w:rsidP="000953DD">
            <w:pPr>
              <w:spacing w:after="0" w:line="240" w:lineRule="auto"/>
              <w:jc w:val="center"/>
              <w:rPr>
                <w:rFonts w:ascii="Times New Roman" w:eastAsia="Calibri" w:hAnsi="Times New Roman" w:cs="Times New Roman"/>
                <w:b/>
                <w:sz w:val="24"/>
                <w:szCs w:val="24"/>
                <w:lang w:val="en-US"/>
              </w:rPr>
            </w:pPr>
          </w:p>
        </w:tc>
        <w:tc>
          <w:tcPr>
            <w:tcW w:w="134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3E50A3" w:rsidRPr="003E50A3" w:rsidRDefault="003E50A3" w:rsidP="000953DD">
            <w:pPr>
              <w:shd w:val="clear" w:color="auto" w:fill="FFFFFF"/>
              <w:tabs>
                <w:tab w:val="left" w:pos="989"/>
              </w:tabs>
              <w:spacing w:after="0" w:line="240" w:lineRule="auto"/>
              <w:ind w:right="5"/>
              <w:jc w:val="both"/>
              <w:rPr>
                <w:rFonts w:ascii="Times New Roman" w:eastAsia="Times New Roman" w:hAnsi="Times New Roman"/>
                <w:b/>
                <w:sz w:val="24"/>
                <w:szCs w:val="24"/>
              </w:rPr>
            </w:pPr>
            <w:r>
              <w:rPr>
                <w:rFonts w:ascii="Times New Roman" w:eastAsia="Times New Roman" w:hAnsi="Times New Roman"/>
                <w:b/>
                <w:sz w:val="24"/>
                <w:szCs w:val="24"/>
              </w:rPr>
              <w:t>Приложения</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Pr>
          <w:p w:rsidR="003E50A3" w:rsidRPr="003E50A3" w:rsidRDefault="003E50A3" w:rsidP="00AE0B33">
            <w:pPr>
              <w:shd w:val="clear" w:color="auto" w:fill="FFFFFF"/>
              <w:tabs>
                <w:tab w:val="left" w:pos="989"/>
              </w:tabs>
              <w:spacing w:after="0" w:line="240" w:lineRule="auto"/>
              <w:ind w:right="5"/>
              <w:jc w:val="both"/>
              <w:rPr>
                <w:rFonts w:ascii="Times New Roman" w:eastAsia="Times New Roman" w:hAnsi="Times New Roman"/>
                <w:sz w:val="24"/>
                <w:szCs w:val="24"/>
              </w:rPr>
            </w:pPr>
            <w:r>
              <w:rPr>
                <w:rFonts w:ascii="Times New Roman" w:eastAsia="Times New Roman" w:hAnsi="Times New Roman"/>
                <w:sz w:val="24"/>
                <w:szCs w:val="24"/>
              </w:rPr>
              <w:t>126-143</w:t>
            </w:r>
          </w:p>
        </w:tc>
      </w:tr>
      <w:tr w:rsidR="00AE0B33" w:rsidRPr="005079BD" w:rsidTr="005017F3">
        <w:trPr>
          <w:trHeight w:val="80"/>
        </w:trPr>
        <w:tc>
          <w:tcPr>
            <w:tcW w:w="852" w:type="dxa"/>
            <w:tcBorders>
              <w:bottom w:val="nil"/>
            </w:tcBorders>
            <w:shd w:val="clear" w:color="000000" w:fill="FFFFFF"/>
            <w:tcMar>
              <w:left w:w="108" w:type="dxa"/>
              <w:right w:w="108" w:type="dxa"/>
            </w:tcMar>
          </w:tcPr>
          <w:p w:rsidR="00AE0B33" w:rsidRPr="005079BD" w:rsidRDefault="00AE0B33" w:rsidP="000953DD">
            <w:pPr>
              <w:spacing w:after="0" w:line="240" w:lineRule="auto"/>
              <w:ind w:left="252" w:hanging="252"/>
              <w:rPr>
                <w:rFonts w:ascii="Times New Roman" w:eastAsia="Times New Roman" w:hAnsi="Times New Roman" w:cs="Times New Roman"/>
                <w:color w:val="FF0000"/>
                <w:sz w:val="24"/>
                <w:szCs w:val="24"/>
              </w:rPr>
            </w:pPr>
          </w:p>
        </w:tc>
        <w:tc>
          <w:tcPr>
            <w:tcW w:w="14600" w:type="dxa"/>
            <w:gridSpan w:val="2"/>
            <w:tcBorders>
              <w:bottom w:val="nil"/>
            </w:tcBorders>
            <w:shd w:val="clear" w:color="auto" w:fill="auto"/>
          </w:tcPr>
          <w:p w:rsidR="00AE0B33" w:rsidRPr="005079BD" w:rsidRDefault="00AE0B33" w:rsidP="000953DD">
            <w:pPr>
              <w:rPr>
                <w:rFonts w:ascii="Times New Roman" w:hAnsi="Times New Roman" w:cs="Times New Roman"/>
                <w:color w:val="FF0000"/>
                <w:sz w:val="24"/>
                <w:szCs w:val="24"/>
              </w:rPr>
            </w:pPr>
          </w:p>
        </w:tc>
      </w:tr>
    </w:tbl>
    <w:p w:rsidR="00EA2F18" w:rsidRPr="007A6B7B" w:rsidRDefault="00EA2F18" w:rsidP="00EA2F18">
      <w:pPr>
        <w:spacing w:after="0" w:line="240" w:lineRule="auto"/>
        <w:jc w:val="both"/>
        <w:rPr>
          <w:rFonts w:ascii="Times New Roman" w:hAnsi="Times New Roman" w:cs="Times New Roman"/>
          <w:b/>
          <w:sz w:val="24"/>
          <w:szCs w:val="24"/>
        </w:rPr>
      </w:pPr>
    </w:p>
    <w:p w:rsidR="00EA2F18" w:rsidRPr="006725E2" w:rsidRDefault="005017F3" w:rsidP="00EA2F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w:t>
      </w:r>
      <w:r w:rsidR="00303EA8" w:rsidRPr="006725E2">
        <w:rPr>
          <w:rFonts w:ascii="Times New Roman" w:hAnsi="Times New Roman" w:cs="Times New Roman"/>
          <w:b/>
          <w:sz w:val="28"/>
          <w:szCs w:val="28"/>
        </w:rPr>
        <w:t xml:space="preserve">. </w:t>
      </w:r>
      <w:r w:rsidR="00EA2F18" w:rsidRPr="006725E2">
        <w:rPr>
          <w:rFonts w:ascii="Times New Roman" w:hAnsi="Times New Roman" w:cs="Times New Roman"/>
          <w:b/>
          <w:sz w:val="28"/>
          <w:szCs w:val="28"/>
        </w:rPr>
        <w:t>Целевой раздел</w:t>
      </w:r>
    </w:p>
    <w:p w:rsidR="00704B70" w:rsidRPr="006725E2" w:rsidRDefault="00303EA8" w:rsidP="00EA2F18">
      <w:pPr>
        <w:spacing w:after="0" w:line="240" w:lineRule="auto"/>
        <w:jc w:val="both"/>
        <w:rPr>
          <w:rFonts w:ascii="Times New Roman" w:hAnsi="Times New Roman" w:cs="Times New Roman"/>
          <w:b/>
          <w:sz w:val="28"/>
          <w:szCs w:val="28"/>
        </w:rPr>
      </w:pPr>
      <w:r w:rsidRPr="006725E2">
        <w:rPr>
          <w:rFonts w:ascii="Times New Roman" w:hAnsi="Times New Roman" w:cs="Times New Roman"/>
          <w:b/>
          <w:sz w:val="28"/>
          <w:szCs w:val="28"/>
        </w:rPr>
        <w:t xml:space="preserve">1.1 </w:t>
      </w:r>
      <w:r w:rsidR="00704B70" w:rsidRPr="006725E2">
        <w:rPr>
          <w:rFonts w:ascii="Times New Roman" w:hAnsi="Times New Roman" w:cs="Times New Roman"/>
          <w:b/>
          <w:sz w:val="28"/>
          <w:szCs w:val="28"/>
        </w:rPr>
        <w:t>Пояснительная записка</w:t>
      </w:r>
    </w:p>
    <w:p w:rsidR="00704B70" w:rsidRPr="006725E2" w:rsidRDefault="00BA1D25" w:rsidP="00704B70">
      <w:pPr>
        <w:jc w:val="both"/>
        <w:rPr>
          <w:rFonts w:ascii="Times New Roman" w:hAnsi="Times New Roman" w:cs="Times New Roman"/>
          <w:sz w:val="28"/>
          <w:szCs w:val="28"/>
        </w:rPr>
      </w:pPr>
      <w:r w:rsidRPr="006725E2">
        <w:rPr>
          <w:rFonts w:ascii="Times New Roman" w:hAnsi="Times New Roman" w:cs="Times New Roman"/>
          <w:sz w:val="28"/>
          <w:szCs w:val="28"/>
        </w:rPr>
        <w:t xml:space="preserve">Образовательная </w:t>
      </w:r>
      <w:r w:rsidR="00704B70" w:rsidRPr="006725E2">
        <w:rPr>
          <w:rFonts w:ascii="Times New Roman" w:hAnsi="Times New Roman" w:cs="Times New Roman"/>
          <w:sz w:val="28"/>
          <w:szCs w:val="28"/>
        </w:rPr>
        <w:t xml:space="preserve">программа </w:t>
      </w:r>
      <w:r w:rsidRPr="006725E2">
        <w:rPr>
          <w:rFonts w:ascii="Times New Roman" w:hAnsi="Times New Roman" w:cs="Times New Roman"/>
          <w:sz w:val="28"/>
          <w:szCs w:val="28"/>
        </w:rPr>
        <w:t xml:space="preserve">дошкольного образования МБДОУ №182(далее Программа) </w:t>
      </w:r>
      <w:r w:rsidR="00704B70" w:rsidRPr="006725E2">
        <w:rPr>
          <w:rFonts w:ascii="Times New Roman" w:hAnsi="Times New Roman" w:cs="Times New Roman"/>
          <w:sz w:val="28"/>
          <w:szCs w:val="28"/>
        </w:rPr>
        <w:t>является нормативно - управленческим документом, который определяет специфику содержания  образования и особенности организации воспитательно-образовательного процесса, кадровое и методическое обеспечение педагогического процесса.</w:t>
      </w:r>
    </w:p>
    <w:p w:rsidR="00704B70" w:rsidRPr="006725E2" w:rsidRDefault="00BA1D25" w:rsidP="00BA1D25">
      <w:pPr>
        <w:spacing w:after="0" w:line="0" w:lineRule="atLeast"/>
        <w:ind w:firstLine="567"/>
        <w:jc w:val="both"/>
        <w:rPr>
          <w:rFonts w:ascii="Times New Roman" w:hAnsi="Times New Roman" w:cs="Times New Roman"/>
          <w:sz w:val="28"/>
          <w:szCs w:val="28"/>
        </w:rPr>
      </w:pPr>
      <w:r w:rsidRPr="006725E2">
        <w:rPr>
          <w:rFonts w:ascii="Times New Roman" w:hAnsi="Times New Roman" w:cs="Times New Roman"/>
          <w:sz w:val="28"/>
          <w:szCs w:val="28"/>
        </w:rPr>
        <w:t>О</w:t>
      </w:r>
      <w:r w:rsidR="007A6B7B" w:rsidRPr="006725E2">
        <w:rPr>
          <w:rFonts w:ascii="Times New Roman" w:hAnsi="Times New Roman" w:cs="Times New Roman"/>
          <w:sz w:val="28"/>
          <w:szCs w:val="28"/>
        </w:rPr>
        <w:t>бразовательная</w:t>
      </w:r>
      <w:r w:rsidR="00704B70" w:rsidRPr="006725E2">
        <w:rPr>
          <w:rFonts w:ascii="Times New Roman" w:hAnsi="Times New Roman" w:cs="Times New Roman"/>
          <w:sz w:val="28"/>
          <w:szCs w:val="28"/>
        </w:rPr>
        <w:t xml:space="preserve"> программа </w:t>
      </w:r>
      <w:r w:rsidRPr="006725E2">
        <w:rPr>
          <w:rFonts w:ascii="Times New Roman" w:hAnsi="Times New Roman" w:cs="Times New Roman"/>
          <w:sz w:val="28"/>
          <w:szCs w:val="28"/>
        </w:rPr>
        <w:t>дошкольного образовании</w:t>
      </w:r>
      <w:r w:rsidR="00704B70" w:rsidRPr="006725E2">
        <w:rPr>
          <w:rFonts w:ascii="Times New Roman" w:hAnsi="Times New Roman" w:cs="Times New Roman"/>
          <w:sz w:val="28"/>
          <w:szCs w:val="28"/>
        </w:rPr>
        <w:t xml:space="preserve"> разработана для муниципального  бюджетного дошкольного образовательного учреждения «Детский  сад № 182 общеразвивающего вида  с приоритетным  осуществлением деятельности по  познавательно- речевому  направл</w:t>
      </w:r>
      <w:r w:rsidR="007A6B7B" w:rsidRPr="006725E2">
        <w:rPr>
          <w:rFonts w:ascii="Times New Roman" w:hAnsi="Times New Roman" w:cs="Times New Roman"/>
          <w:sz w:val="28"/>
          <w:szCs w:val="28"/>
        </w:rPr>
        <w:t xml:space="preserve">ению развития детей»  </w:t>
      </w:r>
      <w:r w:rsidR="00704B70" w:rsidRPr="006725E2">
        <w:rPr>
          <w:rFonts w:ascii="Times New Roman" w:hAnsi="Times New Roman" w:cs="Times New Roman"/>
          <w:sz w:val="28"/>
          <w:szCs w:val="28"/>
        </w:rPr>
        <w:t>Основная общеобразовательная программа  разработана на основе документов:</w:t>
      </w:r>
    </w:p>
    <w:p w:rsidR="00704B70" w:rsidRPr="006725E2" w:rsidRDefault="00704B70" w:rsidP="00BA1D25">
      <w:pPr>
        <w:pStyle w:val="a5"/>
        <w:numPr>
          <w:ilvl w:val="3"/>
          <w:numId w:val="3"/>
        </w:numPr>
        <w:tabs>
          <w:tab w:val="left" w:pos="709"/>
        </w:tabs>
        <w:spacing w:line="0" w:lineRule="atLeast"/>
        <w:ind w:left="680" w:hanging="425"/>
        <w:contextualSpacing w:val="0"/>
        <w:jc w:val="both"/>
        <w:rPr>
          <w:sz w:val="28"/>
          <w:szCs w:val="28"/>
        </w:rPr>
      </w:pPr>
      <w:r w:rsidRPr="006725E2">
        <w:rPr>
          <w:sz w:val="28"/>
          <w:szCs w:val="28"/>
        </w:rPr>
        <w:t>Закона «Об образовании</w:t>
      </w:r>
      <w:r w:rsidR="007A6B7B" w:rsidRPr="006725E2">
        <w:rPr>
          <w:sz w:val="28"/>
          <w:szCs w:val="28"/>
        </w:rPr>
        <w:t xml:space="preserve"> в Российской Федерации</w:t>
      </w:r>
      <w:r w:rsidRPr="006725E2">
        <w:rPr>
          <w:sz w:val="28"/>
          <w:szCs w:val="28"/>
        </w:rPr>
        <w:t>»</w:t>
      </w:r>
      <w:r w:rsidRPr="006725E2">
        <w:rPr>
          <w:color w:val="000000"/>
          <w:sz w:val="28"/>
          <w:szCs w:val="28"/>
        </w:rPr>
        <w:t xml:space="preserve"> (</w:t>
      </w:r>
      <w:r w:rsidR="007A6B7B" w:rsidRPr="006725E2">
        <w:rPr>
          <w:color w:val="000000"/>
          <w:sz w:val="28"/>
          <w:szCs w:val="28"/>
        </w:rPr>
        <w:t>от 29 декабря 2012 года, №53</w:t>
      </w:r>
      <w:r w:rsidRPr="006725E2">
        <w:rPr>
          <w:sz w:val="28"/>
          <w:szCs w:val="28"/>
        </w:rPr>
        <w:t>);</w:t>
      </w:r>
      <w:r w:rsidR="007A6B7B" w:rsidRPr="006725E2">
        <w:rPr>
          <w:sz w:val="28"/>
          <w:szCs w:val="28"/>
        </w:rPr>
        <w:t xml:space="preserve"> </w:t>
      </w:r>
    </w:p>
    <w:p w:rsidR="007A6B7B" w:rsidRPr="006725E2" w:rsidRDefault="007A6B7B" w:rsidP="00704B70">
      <w:pPr>
        <w:pStyle w:val="a5"/>
        <w:numPr>
          <w:ilvl w:val="3"/>
          <w:numId w:val="3"/>
        </w:numPr>
        <w:tabs>
          <w:tab w:val="left" w:pos="709"/>
        </w:tabs>
        <w:ind w:left="680" w:hanging="425"/>
        <w:contextualSpacing w:val="0"/>
        <w:jc w:val="both"/>
        <w:rPr>
          <w:sz w:val="28"/>
          <w:szCs w:val="28"/>
        </w:rPr>
      </w:pPr>
      <w:r w:rsidRPr="006725E2">
        <w:rPr>
          <w:sz w:val="28"/>
          <w:szCs w:val="28"/>
        </w:rPr>
        <w:t>Федерального государственного образовательного стандарта дошкольного образования</w:t>
      </w:r>
      <w:r w:rsidR="00B6640B" w:rsidRPr="006725E2">
        <w:rPr>
          <w:sz w:val="28"/>
          <w:szCs w:val="28"/>
        </w:rPr>
        <w:t xml:space="preserve"> </w:t>
      </w:r>
      <w:r w:rsidRPr="006725E2">
        <w:rPr>
          <w:sz w:val="28"/>
          <w:szCs w:val="28"/>
        </w:rPr>
        <w:t>(от17 октября 2013 года, №1155</w:t>
      </w:r>
      <w:r w:rsidR="000953DD" w:rsidRPr="006725E2">
        <w:rPr>
          <w:sz w:val="28"/>
          <w:szCs w:val="28"/>
        </w:rPr>
        <w:t>)</w:t>
      </w:r>
    </w:p>
    <w:p w:rsidR="00C2450D" w:rsidRPr="00C2450D" w:rsidRDefault="00704B70" w:rsidP="00C2450D">
      <w:pPr>
        <w:pStyle w:val="a5"/>
        <w:numPr>
          <w:ilvl w:val="3"/>
          <w:numId w:val="3"/>
        </w:numPr>
        <w:ind w:left="567" w:hanging="283"/>
        <w:jc w:val="both"/>
        <w:rPr>
          <w:sz w:val="28"/>
          <w:szCs w:val="28"/>
        </w:rPr>
      </w:pPr>
      <w:r w:rsidRPr="00C2450D">
        <w:rPr>
          <w:sz w:val="28"/>
          <w:szCs w:val="28"/>
        </w:rPr>
        <w:t>Санитарно-эпидемиологических требований к устройству, содержанию и организации режима работы дошко</w:t>
      </w:r>
      <w:r w:rsidR="007B64C3" w:rsidRPr="00C2450D">
        <w:rPr>
          <w:sz w:val="28"/>
          <w:szCs w:val="28"/>
        </w:rPr>
        <w:t>льных образовательных организаций</w:t>
      </w:r>
      <w:r w:rsidRPr="00C2450D">
        <w:rPr>
          <w:sz w:val="28"/>
          <w:szCs w:val="28"/>
        </w:rPr>
        <w:t>. СанПиН 2.4.1.</w:t>
      </w:r>
      <w:r w:rsidR="007B64C3" w:rsidRPr="00C2450D">
        <w:rPr>
          <w:sz w:val="28"/>
          <w:szCs w:val="28"/>
        </w:rPr>
        <w:t>3049-13</w:t>
      </w:r>
      <w:r w:rsidRPr="00C2450D">
        <w:rPr>
          <w:sz w:val="28"/>
          <w:szCs w:val="28"/>
        </w:rPr>
        <w:t xml:space="preserve"> (утв. Главным государ</w:t>
      </w:r>
      <w:r w:rsidR="007B64C3" w:rsidRPr="00C2450D">
        <w:rPr>
          <w:sz w:val="28"/>
          <w:szCs w:val="28"/>
        </w:rPr>
        <w:t>ственным санитарным врачом РФ 15.05. 2013</w:t>
      </w:r>
      <w:r w:rsidRPr="00C2450D">
        <w:rPr>
          <w:sz w:val="28"/>
          <w:szCs w:val="28"/>
        </w:rPr>
        <w:t>г.</w:t>
      </w:r>
      <w:r w:rsidR="007B64C3" w:rsidRPr="00C2450D">
        <w:rPr>
          <w:sz w:val="28"/>
          <w:szCs w:val="28"/>
        </w:rPr>
        <w:t>, №26</w:t>
      </w:r>
      <w:r w:rsidRPr="00C2450D">
        <w:rPr>
          <w:sz w:val="28"/>
          <w:szCs w:val="28"/>
        </w:rPr>
        <w:t xml:space="preserve">); </w:t>
      </w:r>
      <w:r w:rsidR="00C2450D" w:rsidRPr="00C2450D">
        <w:rPr>
          <w:sz w:val="28"/>
          <w:szCs w:val="28"/>
        </w:rPr>
        <w:t>Приказ минобрнауки России от 30.08. 2013 № 1014 « Об утверждении порядка организации и осуществления образовательной деятельности по основным программам – образовательным программам дошкольного образования»</w:t>
      </w:r>
    </w:p>
    <w:p w:rsidR="00C2450D" w:rsidRPr="00C2450D" w:rsidRDefault="00C2450D" w:rsidP="00D445FB">
      <w:pPr>
        <w:pStyle w:val="a5"/>
        <w:numPr>
          <w:ilvl w:val="0"/>
          <w:numId w:val="27"/>
        </w:numPr>
        <w:jc w:val="both"/>
        <w:rPr>
          <w:sz w:val="28"/>
          <w:szCs w:val="28"/>
        </w:rPr>
      </w:pPr>
      <w:r w:rsidRPr="00C2450D">
        <w:rPr>
          <w:sz w:val="28"/>
          <w:szCs w:val="28"/>
        </w:rPr>
        <w:t>Письмо минобрнауки России и департамента государственной политики в сфере общего образования от 01.10.2013 № 08-1408 « О направлении методических рекомендаций по реализации полномочий органов государственной власти</w:t>
      </w:r>
      <w:r>
        <w:rPr>
          <w:sz w:val="28"/>
          <w:szCs w:val="28"/>
        </w:rPr>
        <w:t xml:space="preserve"> субъектов Российской федерации</w:t>
      </w:r>
      <w:r w:rsidRPr="00C2450D">
        <w:rPr>
          <w:sz w:val="28"/>
          <w:szCs w:val="28"/>
        </w:rPr>
        <w:t>»</w:t>
      </w:r>
    </w:p>
    <w:p w:rsidR="00C2450D" w:rsidRPr="00C2450D" w:rsidRDefault="00C2450D" w:rsidP="00D445FB">
      <w:pPr>
        <w:pStyle w:val="a5"/>
        <w:numPr>
          <w:ilvl w:val="0"/>
          <w:numId w:val="27"/>
        </w:numPr>
        <w:jc w:val="both"/>
        <w:rPr>
          <w:sz w:val="28"/>
          <w:szCs w:val="28"/>
        </w:rPr>
      </w:pPr>
      <w:r w:rsidRPr="00C2450D">
        <w:rPr>
          <w:sz w:val="28"/>
          <w:szCs w:val="28"/>
        </w:rPr>
        <w:t>Коментарии минобрнауки России и федеральной службы по надзору в сфере образования и науки от 07.02.2-14 г.</w:t>
      </w:r>
    </w:p>
    <w:p w:rsidR="00C2450D" w:rsidRPr="00C2450D" w:rsidRDefault="00C2450D" w:rsidP="00D445FB">
      <w:pPr>
        <w:pStyle w:val="a5"/>
        <w:numPr>
          <w:ilvl w:val="0"/>
          <w:numId w:val="27"/>
        </w:numPr>
        <w:jc w:val="both"/>
        <w:rPr>
          <w:sz w:val="28"/>
          <w:szCs w:val="28"/>
        </w:rPr>
      </w:pPr>
      <w:r w:rsidRPr="00C2450D">
        <w:rPr>
          <w:sz w:val="28"/>
          <w:szCs w:val="28"/>
        </w:rPr>
        <w:t>Письмо минобрнауки России от 10.01.2014 № 08-249  к ФГОС ДО,</w:t>
      </w:r>
    </w:p>
    <w:p w:rsidR="00704B70" w:rsidRPr="00C2450D" w:rsidRDefault="00C2450D" w:rsidP="00D445FB">
      <w:pPr>
        <w:pStyle w:val="a5"/>
        <w:numPr>
          <w:ilvl w:val="0"/>
          <w:numId w:val="27"/>
        </w:numPr>
        <w:jc w:val="both"/>
        <w:rPr>
          <w:sz w:val="28"/>
          <w:szCs w:val="28"/>
        </w:rPr>
      </w:pPr>
      <w:r w:rsidRPr="00C2450D">
        <w:rPr>
          <w:sz w:val="28"/>
          <w:szCs w:val="28"/>
        </w:rPr>
        <w:t>Письмо минобрнауки</w:t>
      </w:r>
      <w:r>
        <w:rPr>
          <w:sz w:val="28"/>
          <w:szCs w:val="28"/>
        </w:rPr>
        <w:t xml:space="preserve"> России от 10.01.2014.№ 08-10 «</w:t>
      </w:r>
      <w:r w:rsidRPr="00C2450D">
        <w:rPr>
          <w:sz w:val="28"/>
          <w:szCs w:val="28"/>
        </w:rPr>
        <w:t>О необходимости проведения ряда мероприятий по обеспечению введения федерального государственного образовательного ст</w:t>
      </w:r>
      <w:r>
        <w:rPr>
          <w:sz w:val="28"/>
          <w:szCs w:val="28"/>
        </w:rPr>
        <w:t>андарта дошкольного образования</w:t>
      </w:r>
      <w:r w:rsidRPr="00C2450D">
        <w:rPr>
          <w:sz w:val="28"/>
          <w:szCs w:val="28"/>
        </w:rPr>
        <w:t>»</w:t>
      </w:r>
    </w:p>
    <w:p w:rsidR="00704B70" w:rsidRPr="00C2450D" w:rsidRDefault="00704B70" w:rsidP="00D445FB">
      <w:pPr>
        <w:pStyle w:val="a5"/>
        <w:numPr>
          <w:ilvl w:val="0"/>
          <w:numId w:val="27"/>
        </w:numPr>
        <w:spacing w:line="0" w:lineRule="atLeast"/>
        <w:jc w:val="both"/>
        <w:rPr>
          <w:sz w:val="28"/>
          <w:szCs w:val="28"/>
        </w:rPr>
      </w:pPr>
      <w:r w:rsidRPr="00C2450D">
        <w:rPr>
          <w:color w:val="FF0000"/>
          <w:sz w:val="28"/>
          <w:szCs w:val="28"/>
        </w:rPr>
        <w:t xml:space="preserve">- </w:t>
      </w:r>
      <w:r w:rsidRPr="00C2450D">
        <w:rPr>
          <w:sz w:val="28"/>
          <w:szCs w:val="28"/>
        </w:rPr>
        <w:t>Уста</w:t>
      </w:r>
      <w:r w:rsidR="000953DD" w:rsidRPr="00C2450D">
        <w:rPr>
          <w:sz w:val="28"/>
          <w:szCs w:val="28"/>
        </w:rPr>
        <w:t>ва  МБДОУ №182 (новая версия) утв. 13.12.2013г.</w:t>
      </w:r>
    </w:p>
    <w:p w:rsidR="00704B70" w:rsidRPr="006725E2" w:rsidRDefault="00704B70" w:rsidP="00057638">
      <w:pPr>
        <w:spacing w:after="0" w:line="0" w:lineRule="atLeast"/>
        <w:jc w:val="both"/>
        <w:rPr>
          <w:rFonts w:ascii="Times New Roman" w:hAnsi="Times New Roman" w:cs="Times New Roman"/>
          <w:sz w:val="28"/>
          <w:szCs w:val="28"/>
        </w:rPr>
      </w:pPr>
      <w:r w:rsidRPr="006725E2">
        <w:rPr>
          <w:rFonts w:ascii="Times New Roman" w:hAnsi="Times New Roman" w:cs="Times New Roman"/>
          <w:sz w:val="28"/>
          <w:szCs w:val="28"/>
        </w:rPr>
        <w:t>- локальными актами:</w:t>
      </w:r>
    </w:p>
    <w:p w:rsidR="00704B70" w:rsidRPr="006725E2" w:rsidRDefault="00704B70" w:rsidP="00704B70">
      <w:pPr>
        <w:numPr>
          <w:ilvl w:val="0"/>
          <w:numId w:val="2"/>
        </w:numPr>
        <w:spacing w:after="0" w:line="240" w:lineRule="auto"/>
        <w:jc w:val="both"/>
        <w:rPr>
          <w:rFonts w:ascii="Times New Roman" w:hAnsi="Times New Roman" w:cs="Times New Roman"/>
          <w:sz w:val="28"/>
          <w:szCs w:val="28"/>
        </w:rPr>
      </w:pPr>
      <w:r w:rsidRPr="006725E2">
        <w:rPr>
          <w:rFonts w:ascii="Times New Roman" w:hAnsi="Times New Roman" w:cs="Times New Roman"/>
          <w:sz w:val="28"/>
          <w:szCs w:val="28"/>
        </w:rPr>
        <w:t>решение  Пед</w:t>
      </w:r>
      <w:r w:rsidR="007B64C3" w:rsidRPr="006725E2">
        <w:rPr>
          <w:rFonts w:ascii="Times New Roman" w:hAnsi="Times New Roman" w:cs="Times New Roman"/>
          <w:sz w:val="28"/>
          <w:szCs w:val="28"/>
        </w:rPr>
        <w:t>агог</w:t>
      </w:r>
      <w:r w:rsidR="00CB484E">
        <w:rPr>
          <w:rFonts w:ascii="Times New Roman" w:hAnsi="Times New Roman" w:cs="Times New Roman"/>
          <w:sz w:val="28"/>
          <w:szCs w:val="28"/>
        </w:rPr>
        <w:t>ического совета о</w:t>
      </w:r>
      <w:r w:rsidR="00CB484E" w:rsidRPr="00CB484E">
        <w:rPr>
          <w:rFonts w:ascii="Times New Roman" w:hAnsi="Times New Roman" w:cs="Times New Roman"/>
          <w:sz w:val="28"/>
          <w:szCs w:val="28"/>
        </w:rPr>
        <w:t xml:space="preserve"> </w:t>
      </w:r>
      <w:r w:rsidR="00CB484E">
        <w:rPr>
          <w:rFonts w:ascii="Times New Roman" w:hAnsi="Times New Roman" w:cs="Times New Roman"/>
          <w:sz w:val="28"/>
          <w:szCs w:val="28"/>
        </w:rPr>
        <w:t xml:space="preserve">разработке </w:t>
      </w:r>
      <w:r w:rsidR="007B64C3" w:rsidRPr="006725E2">
        <w:rPr>
          <w:rFonts w:ascii="Times New Roman" w:hAnsi="Times New Roman" w:cs="Times New Roman"/>
          <w:sz w:val="28"/>
          <w:szCs w:val="28"/>
        </w:rPr>
        <w:t>основной образовательной</w:t>
      </w:r>
      <w:r w:rsidRPr="006725E2">
        <w:rPr>
          <w:rFonts w:ascii="Times New Roman" w:hAnsi="Times New Roman" w:cs="Times New Roman"/>
          <w:sz w:val="28"/>
          <w:szCs w:val="28"/>
        </w:rPr>
        <w:t xml:space="preserve"> программы  дошкольного образования  (далее - Про</w:t>
      </w:r>
      <w:r w:rsidR="007B64C3" w:rsidRPr="006725E2">
        <w:rPr>
          <w:rFonts w:ascii="Times New Roman" w:hAnsi="Times New Roman" w:cs="Times New Roman"/>
          <w:sz w:val="28"/>
          <w:szCs w:val="28"/>
        </w:rPr>
        <w:t xml:space="preserve">грамма) МБДОУ №182 </w:t>
      </w:r>
      <w:r w:rsidR="00A55252">
        <w:rPr>
          <w:rFonts w:ascii="Times New Roman" w:hAnsi="Times New Roman" w:cs="Times New Roman"/>
          <w:sz w:val="28"/>
          <w:szCs w:val="28"/>
        </w:rPr>
        <w:t>от 23</w:t>
      </w:r>
      <w:r w:rsidR="007B64C3" w:rsidRPr="006725E2">
        <w:rPr>
          <w:rFonts w:ascii="Times New Roman" w:hAnsi="Times New Roman" w:cs="Times New Roman"/>
          <w:sz w:val="28"/>
          <w:szCs w:val="28"/>
        </w:rPr>
        <w:t>.01.2014</w:t>
      </w:r>
      <w:r w:rsidRPr="006725E2">
        <w:rPr>
          <w:rFonts w:ascii="Times New Roman" w:hAnsi="Times New Roman" w:cs="Times New Roman"/>
          <w:sz w:val="28"/>
          <w:szCs w:val="28"/>
        </w:rPr>
        <w:t>г.;</w:t>
      </w:r>
    </w:p>
    <w:p w:rsidR="00704B70" w:rsidRDefault="00704B70" w:rsidP="00704B70">
      <w:pPr>
        <w:numPr>
          <w:ilvl w:val="0"/>
          <w:numId w:val="2"/>
        </w:numPr>
        <w:spacing w:after="0" w:line="240" w:lineRule="auto"/>
        <w:jc w:val="both"/>
        <w:rPr>
          <w:rFonts w:ascii="Times New Roman" w:hAnsi="Times New Roman" w:cs="Times New Roman"/>
          <w:sz w:val="28"/>
          <w:szCs w:val="28"/>
        </w:rPr>
      </w:pPr>
      <w:r w:rsidRPr="006725E2">
        <w:rPr>
          <w:rFonts w:ascii="Times New Roman" w:hAnsi="Times New Roman" w:cs="Times New Roman"/>
          <w:sz w:val="28"/>
          <w:szCs w:val="28"/>
        </w:rPr>
        <w:lastRenderedPageBreak/>
        <w:t>план-график мероприят</w:t>
      </w:r>
      <w:r w:rsidR="007B64C3" w:rsidRPr="006725E2">
        <w:rPr>
          <w:rFonts w:ascii="Times New Roman" w:hAnsi="Times New Roman" w:cs="Times New Roman"/>
          <w:sz w:val="28"/>
          <w:szCs w:val="28"/>
        </w:rPr>
        <w:t>ий  по  обеспечению введения ФГОС ДО</w:t>
      </w:r>
      <w:r w:rsidRPr="006725E2">
        <w:rPr>
          <w:rFonts w:ascii="Times New Roman" w:hAnsi="Times New Roman" w:cs="Times New Roman"/>
          <w:sz w:val="28"/>
          <w:szCs w:val="28"/>
        </w:rPr>
        <w:t xml:space="preserve"> к  структ</w:t>
      </w:r>
      <w:r w:rsidR="007B64C3" w:rsidRPr="006725E2">
        <w:rPr>
          <w:rFonts w:ascii="Times New Roman" w:hAnsi="Times New Roman" w:cs="Times New Roman"/>
          <w:sz w:val="28"/>
          <w:szCs w:val="28"/>
        </w:rPr>
        <w:t>уре основной образовательной</w:t>
      </w:r>
      <w:r w:rsidRPr="006725E2">
        <w:rPr>
          <w:rFonts w:ascii="Times New Roman" w:hAnsi="Times New Roman" w:cs="Times New Roman"/>
          <w:sz w:val="28"/>
          <w:szCs w:val="28"/>
        </w:rPr>
        <w:t xml:space="preserve"> программы  дошкольного образования МБДОУ №182.</w:t>
      </w:r>
    </w:p>
    <w:p w:rsidR="00A55252" w:rsidRPr="006725E2" w:rsidRDefault="00A55252" w:rsidP="00704B70">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Приказ №12 от 25 . 02 2014г. о создании рабочий группы по разработки образовательной программы МБДОУ№182 в соответствие ФГОС ДО.</w:t>
      </w:r>
    </w:p>
    <w:p w:rsidR="00704B70" w:rsidRPr="006725E2" w:rsidRDefault="00704B70" w:rsidP="00CB484E">
      <w:pPr>
        <w:spacing w:after="0" w:line="0" w:lineRule="atLeast"/>
        <w:jc w:val="both"/>
        <w:rPr>
          <w:rFonts w:ascii="Times New Roman" w:hAnsi="Times New Roman" w:cs="Times New Roman"/>
          <w:color w:val="FF0000"/>
          <w:sz w:val="28"/>
          <w:szCs w:val="28"/>
        </w:rPr>
      </w:pPr>
      <w:r w:rsidRPr="006725E2">
        <w:rPr>
          <w:rFonts w:ascii="Times New Roman" w:hAnsi="Times New Roman" w:cs="Times New Roman"/>
          <w:sz w:val="28"/>
          <w:szCs w:val="28"/>
        </w:rPr>
        <w:t xml:space="preserve">1. </w:t>
      </w:r>
      <w:r w:rsidR="00BA1D25" w:rsidRPr="006725E2">
        <w:rPr>
          <w:rFonts w:ascii="Times New Roman" w:hAnsi="Times New Roman" w:cs="Times New Roman"/>
          <w:sz w:val="28"/>
          <w:szCs w:val="28"/>
        </w:rPr>
        <w:t>О</w:t>
      </w:r>
      <w:r w:rsidRPr="006725E2">
        <w:rPr>
          <w:rFonts w:ascii="Times New Roman" w:hAnsi="Times New Roman" w:cs="Times New Roman"/>
          <w:sz w:val="28"/>
          <w:szCs w:val="28"/>
        </w:rPr>
        <w:t>бразовательная программа</w:t>
      </w:r>
      <w:r w:rsidR="00BA1D25" w:rsidRPr="006725E2">
        <w:rPr>
          <w:rFonts w:ascii="Times New Roman" w:hAnsi="Times New Roman" w:cs="Times New Roman"/>
          <w:sz w:val="28"/>
          <w:szCs w:val="28"/>
        </w:rPr>
        <w:t xml:space="preserve"> дошкольного образования</w:t>
      </w:r>
      <w:r w:rsidRPr="006725E2">
        <w:rPr>
          <w:rFonts w:ascii="Times New Roman" w:hAnsi="Times New Roman" w:cs="Times New Roman"/>
          <w:sz w:val="28"/>
          <w:szCs w:val="28"/>
        </w:rPr>
        <w:t xml:space="preserve"> МБДОУ </w:t>
      </w:r>
      <w:r w:rsidR="00B6640B" w:rsidRPr="006725E2">
        <w:rPr>
          <w:rFonts w:ascii="Times New Roman" w:hAnsi="Times New Roman" w:cs="Times New Roman"/>
          <w:sz w:val="28"/>
          <w:szCs w:val="28"/>
        </w:rPr>
        <w:t xml:space="preserve">№ 182 </w:t>
      </w:r>
      <w:r w:rsidRPr="006725E2">
        <w:rPr>
          <w:rFonts w:ascii="Times New Roman" w:hAnsi="Times New Roman" w:cs="Times New Roman"/>
          <w:sz w:val="28"/>
          <w:szCs w:val="28"/>
        </w:rPr>
        <w:t>задает модель образовательной деятельности, ориентированной на личность воспи</w:t>
      </w:r>
      <w:r w:rsidR="00EC0E47" w:rsidRPr="006725E2">
        <w:rPr>
          <w:rFonts w:ascii="Times New Roman" w:hAnsi="Times New Roman" w:cs="Times New Roman"/>
          <w:sz w:val="28"/>
          <w:szCs w:val="28"/>
        </w:rPr>
        <w:t xml:space="preserve">танника. Программа, </w:t>
      </w:r>
      <w:r w:rsidR="00EC0E47" w:rsidRPr="006725E2">
        <w:rPr>
          <w:rFonts w:ascii="Times New Roman" w:hAnsi="Times New Roman" w:cs="Times New Roman"/>
          <w:bCs/>
          <w:sz w:val="28"/>
          <w:szCs w:val="28"/>
        </w:rPr>
        <w:t xml:space="preserve">разработана, утверждена и реализуется  в дошкольном образовательном учреждении (группе), </w:t>
      </w:r>
      <w:r w:rsidR="00502AEA" w:rsidRPr="006725E2">
        <w:rPr>
          <w:rFonts w:ascii="Times New Roman" w:hAnsi="Times New Roman" w:cs="Times New Roman"/>
          <w:bCs/>
          <w:sz w:val="28"/>
          <w:szCs w:val="28"/>
        </w:rPr>
        <w:t xml:space="preserve"> в соответствии </w:t>
      </w:r>
      <w:r w:rsidR="00502AEA" w:rsidRPr="006725E2">
        <w:rPr>
          <w:rFonts w:ascii="Times New Roman" w:hAnsi="Times New Roman" w:cs="Times New Roman"/>
          <w:bCs/>
          <w:iCs/>
          <w:sz w:val="28"/>
          <w:szCs w:val="28"/>
        </w:rPr>
        <w:t>с федеральным государственным образовательным стандартом дошкольного образования</w:t>
      </w:r>
      <w:r w:rsidR="00502AEA" w:rsidRPr="006725E2">
        <w:rPr>
          <w:rFonts w:ascii="Times New Roman" w:hAnsi="Times New Roman" w:cs="Times New Roman"/>
          <w:bCs/>
          <w:sz w:val="28"/>
          <w:szCs w:val="28"/>
        </w:rPr>
        <w:t xml:space="preserve"> </w:t>
      </w:r>
      <w:r w:rsidR="00EC0E47" w:rsidRPr="006725E2">
        <w:rPr>
          <w:rFonts w:ascii="Times New Roman" w:hAnsi="Times New Roman" w:cs="Times New Roman"/>
          <w:bCs/>
          <w:sz w:val="28"/>
          <w:szCs w:val="28"/>
        </w:rPr>
        <w:t xml:space="preserve"> </w:t>
      </w:r>
    </w:p>
    <w:p w:rsidR="009E3550" w:rsidRPr="006725E2" w:rsidRDefault="00704B70" w:rsidP="00CB484E">
      <w:pPr>
        <w:spacing w:after="0" w:line="0" w:lineRule="atLeast"/>
        <w:jc w:val="both"/>
        <w:rPr>
          <w:rFonts w:ascii="Times New Roman" w:hAnsi="Times New Roman" w:cs="Times New Roman"/>
          <w:sz w:val="28"/>
          <w:szCs w:val="28"/>
        </w:rPr>
      </w:pPr>
      <w:r w:rsidRPr="006725E2">
        <w:rPr>
          <w:rFonts w:ascii="Times New Roman" w:hAnsi="Times New Roman" w:cs="Times New Roman"/>
          <w:sz w:val="28"/>
          <w:szCs w:val="28"/>
        </w:rPr>
        <w:t xml:space="preserve">2. </w:t>
      </w:r>
      <w:r w:rsidR="009E3550" w:rsidRPr="006725E2">
        <w:rPr>
          <w:rFonts w:ascii="Times New Roman" w:hAnsi="Times New Roman" w:cs="Times New Roman"/>
          <w:bCs/>
          <w:sz w:val="28"/>
          <w:szCs w:val="28"/>
        </w:rPr>
        <w:t>Основная общеобразовательная программа это нормативно-управленческий документ дошкольного учреждения, характеризующий специфику содержания образования, особенности организации воспитательно-образовательного процесса, характер оказываемых образовательных и медицинских услуг.</w:t>
      </w:r>
    </w:p>
    <w:p w:rsidR="00704B70" w:rsidRPr="006725E2" w:rsidRDefault="00704B70" w:rsidP="00CB484E">
      <w:pPr>
        <w:spacing w:after="0" w:line="0" w:lineRule="atLeast"/>
        <w:jc w:val="both"/>
        <w:rPr>
          <w:rFonts w:ascii="Times New Roman" w:hAnsi="Times New Roman" w:cs="Times New Roman"/>
          <w:sz w:val="28"/>
          <w:szCs w:val="28"/>
        </w:rPr>
      </w:pPr>
      <w:r w:rsidRPr="006725E2">
        <w:rPr>
          <w:rFonts w:ascii="Times New Roman" w:hAnsi="Times New Roman" w:cs="Times New Roman"/>
          <w:sz w:val="28"/>
          <w:szCs w:val="28"/>
        </w:rPr>
        <w:t>Программа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w:t>
      </w:r>
    </w:p>
    <w:p w:rsidR="00704B70" w:rsidRPr="006725E2" w:rsidRDefault="00704B70" w:rsidP="00CB484E">
      <w:pPr>
        <w:pStyle w:val="Style6"/>
        <w:widowControl/>
        <w:spacing w:line="0" w:lineRule="atLeast"/>
        <w:ind w:right="10" w:firstLine="0"/>
        <w:rPr>
          <w:sz w:val="28"/>
          <w:szCs w:val="28"/>
        </w:rPr>
      </w:pPr>
      <w:r w:rsidRPr="006725E2">
        <w:rPr>
          <w:rStyle w:val="FontStyle21"/>
          <w:sz w:val="28"/>
          <w:szCs w:val="28"/>
        </w:rPr>
        <w:t xml:space="preserve">3. Программа  реализуется </w:t>
      </w:r>
      <w:r w:rsidR="0021774A" w:rsidRPr="006725E2">
        <w:rPr>
          <w:rStyle w:val="FontStyle21"/>
          <w:sz w:val="28"/>
          <w:szCs w:val="28"/>
        </w:rPr>
        <w:t>в течение всего времени пребывания детей в дошкольном учреждении.</w:t>
      </w:r>
    </w:p>
    <w:p w:rsidR="00A32D24" w:rsidRPr="006725E2" w:rsidRDefault="00704B70" w:rsidP="00CB484E">
      <w:pPr>
        <w:spacing w:after="0" w:line="0" w:lineRule="atLeast"/>
        <w:jc w:val="both"/>
        <w:rPr>
          <w:rFonts w:ascii="Times New Roman" w:hAnsi="Times New Roman" w:cs="Times New Roman"/>
          <w:sz w:val="28"/>
          <w:szCs w:val="28"/>
        </w:rPr>
      </w:pPr>
      <w:r w:rsidRPr="006725E2">
        <w:rPr>
          <w:rFonts w:ascii="Times New Roman" w:hAnsi="Times New Roman" w:cs="Times New Roman"/>
          <w:sz w:val="28"/>
          <w:szCs w:val="28"/>
        </w:rPr>
        <w:t xml:space="preserve">4. Содержание Программы  </w:t>
      </w:r>
      <w:r w:rsidR="0021774A" w:rsidRPr="006725E2">
        <w:rPr>
          <w:rFonts w:ascii="Times New Roman" w:hAnsi="Times New Roman" w:cs="Times New Roman"/>
          <w:sz w:val="28"/>
          <w:szCs w:val="28"/>
        </w:rPr>
        <w:t xml:space="preserve">обеспечивает развитие личности, мотивации и способностей детей в различных видах деятельности по следующим структурным единицам, представляющие определенные направления развития и образования детей (далее – образовательные области): социально-коммуникативное развитие, познавательное развитие, речевое, художественно-эстетическое, физическое. </w:t>
      </w:r>
    </w:p>
    <w:p w:rsidR="00B67FE5" w:rsidRPr="006725E2" w:rsidRDefault="00704B70" w:rsidP="00CB484E">
      <w:pPr>
        <w:spacing w:after="0" w:line="0" w:lineRule="atLeast"/>
        <w:jc w:val="both"/>
        <w:rPr>
          <w:rFonts w:ascii="Times New Roman" w:hAnsi="Times New Roman" w:cs="Times New Roman"/>
          <w:sz w:val="28"/>
          <w:szCs w:val="28"/>
        </w:rPr>
      </w:pPr>
      <w:r w:rsidRPr="006725E2">
        <w:rPr>
          <w:rFonts w:ascii="Times New Roman" w:hAnsi="Times New Roman" w:cs="Times New Roman"/>
          <w:i/>
          <w:sz w:val="28"/>
          <w:szCs w:val="28"/>
        </w:rPr>
        <w:t xml:space="preserve">5. </w:t>
      </w:r>
      <w:r w:rsidRPr="006725E2">
        <w:rPr>
          <w:rFonts w:ascii="Times New Roman" w:hAnsi="Times New Roman" w:cs="Times New Roman"/>
          <w:sz w:val="28"/>
          <w:szCs w:val="28"/>
        </w:rPr>
        <w:t xml:space="preserve">Обязательная часть Программы </w:t>
      </w:r>
      <w:r w:rsidR="00B67FE5" w:rsidRPr="006725E2">
        <w:rPr>
          <w:rFonts w:ascii="Times New Roman" w:hAnsi="Times New Roman" w:cs="Times New Roman"/>
          <w:bCs/>
          <w:sz w:val="28"/>
          <w:szCs w:val="28"/>
        </w:rPr>
        <w:t>предполагает комплексность подхода, обеспечивая развитие детей во всех пяти взаимодополняющих обр</w:t>
      </w:r>
      <w:r w:rsidR="00057638" w:rsidRPr="006725E2">
        <w:rPr>
          <w:rFonts w:ascii="Times New Roman" w:hAnsi="Times New Roman" w:cs="Times New Roman"/>
          <w:bCs/>
          <w:sz w:val="28"/>
          <w:szCs w:val="28"/>
        </w:rPr>
        <w:t>азовательных областях.</w:t>
      </w:r>
    </w:p>
    <w:p w:rsidR="00502AEA" w:rsidRPr="006725E2" w:rsidRDefault="00704B70" w:rsidP="00CB484E">
      <w:pPr>
        <w:spacing w:after="0" w:line="0" w:lineRule="atLeast"/>
        <w:jc w:val="both"/>
        <w:rPr>
          <w:rFonts w:ascii="Times New Roman" w:hAnsi="Times New Roman" w:cs="Times New Roman"/>
          <w:sz w:val="28"/>
          <w:szCs w:val="28"/>
        </w:rPr>
      </w:pPr>
      <w:r w:rsidRPr="006725E2">
        <w:rPr>
          <w:rFonts w:ascii="Times New Roman" w:hAnsi="Times New Roman" w:cs="Times New Roman"/>
          <w:sz w:val="28"/>
          <w:szCs w:val="28"/>
        </w:rPr>
        <w:t>6. Часть Программы, формируемая участниками образовательного процесса</w:t>
      </w:r>
      <w:r w:rsidR="00502AEA" w:rsidRPr="006725E2">
        <w:rPr>
          <w:rFonts w:ascii="Calibri" w:eastAsia="+mn-ea" w:hAnsi="Calibri" w:cs="Times New Roman"/>
          <w:b/>
          <w:bCs/>
          <w:color w:val="002060"/>
          <w:kern w:val="24"/>
          <w:sz w:val="28"/>
          <w:szCs w:val="28"/>
          <w:lang w:eastAsia="ru-RU"/>
        </w:rPr>
        <w:t xml:space="preserve"> </w:t>
      </w:r>
      <w:r w:rsidR="00502AEA" w:rsidRPr="006725E2">
        <w:rPr>
          <w:rFonts w:ascii="Times New Roman" w:hAnsi="Times New Roman" w:cs="Times New Roman"/>
          <w:bCs/>
          <w:sz w:val="28"/>
          <w:szCs w:val="28"/>
        </w:rPr>
        <w:t>представлена парциальной образовательной  программой «Юный эколог» автор С. Н. Николаева, направленной на экологическое воспитание  детей.</w:t>
      </w:r>
      <w:r w:rsidR="001C65B4" w:rsidRPr="006725E2">
        <w:rPr>
          <w:rFonts w:ascii="Times New Roman" w:hAnsi="Times New Roman" w:cs="Times New Roman"/>
          <w:sz w:val="28"/>
          <w:szCs w:val="28"/>
        </w:rPr>
        <w:t xml:space="preserve"> Данная программа отвечает требованиям концепции </w:t>
      </w:r>
      <w:r w:rsidR="00057638" w:rsidRPr="006725E2">
        <w:rPr>
          <w:rFonts w:ascii="Times New Roman" w:hAnsi="Times New Roman" w:cs="Times New Roman"/>
          <w:sz w:val="28"/>
          <w:szCs w:val="28"/>
        </w:rPr>
        <w:t xml:space="preserve">образовательной программы дошкольного образования МБДОУ №182 </w:t>
      </w:r>
      <w:r w:rsidR="001C65B4" w:rsidRPr="006725E2">
        <w:rPr>
          <w:rFonts w:ascii="Times New Roman" w:hAnsi="Times New Roman" w:cs="Times New Roman"/>
          <w:sz w:val="28"/>
          <w:szCs w:val="28"/>
        </w:rPr>
        <w:t>её задачам, дополняют, расширяют и углубляют содержание обучения и воспитания дошкольников, соответствуют возможностям нашего дошкольного учреждения,  а главное, обеспечивают оптимальную нагрузку на ребенка,  способствуют более полному раскрытию способностей детей, повышению качества образования.</w:t>
      </w:r>
    </w:p>
    <w:p w:rsidR="0064222F" w:rsidRPr="006725E2" w:rsidRDefault="00704B70" w:rsidP="00CB484E">
      <w:pPr>
        <w:spacing w:after="0" w:line="0" w:lineRule="atLeast"/>
        <w:jc w:val="both"/>
        <w:rPr>
          <w:rFonts w:ascii="Times New Roman" w:hAnsi="Times New Roman" w:cs="Times New Roman"/>
          <w:sz w:val="28"/>
          <w:szCs w:val="28"/>
        </w:rPr>
      </w:pPr>
      <w:r w:rsidRPr="006725E2">
        <w:rPr>
          <w:rFonts w:ascii="Times New Roman" w:hAnsi="Times New Roman" w:cs="Times New Roman"/>
          <w:sz w:val="28"/>
          <w:szCs w:val="28"/>
        </w:rPr>
        <w:t xml:space="preserve">7. </w:t>
      </w:r>
      <w:r w:rsidR="00AC269A" w:rsidRPr="006725E2">
        <w:rPr>
          <w:rFonts w:ascii="Times New Roman" w:hAnsi="Times New Roman" w:cs="Times New Roman"/>
          <w:sz w:val="28"/>
          <w:szCs w:val="28"/>
        </w:rPr>
        <w:t>Структура текста Программы определена Федеральным государственным образовательным стандартом дошкольного образования и включает обязательную часть (не менее 60%) и часть, формируемую участниками образовательного процесса</w:t>
      </w:r>
      <w:r w:rsidR="006725E2">
        <w:rPr>
          <w:rFonts w:ascii="Times New Roman" w:hAnsi="Times New Roman" w:cs="Times New Roman"/>
          <w:sz w:val="28"/>
          <w:szCs w:val="28"/>
        </w:rPr>
        <w:t xml:space="preserve"> </w:t>
      </w:r>
      <w:r w:rsidR="00AC269A" w:rsidRPr="006725E2">
        <w:rPr>
          <w:rFonts w:ascii="Times New Roman" w:hAnsi="Times New Roman" w:cs="Times New Roman"/>
          <w:sz w:val="28"/>
          <w:szCs w:val="28"/>
        </w:rPr>
        <w:t xml:space="preserve">(не более 40%). </w:t>
      </w:r>
      <w:r w:rsidR="0064222F" w:rsidRPr="006725E2">
        <w:rPr>
          <w:rFonts w:ascii="Times New Roman" w:hAnsi="Times New Roman" w:cs="Times New Roman"/>
          <w:bCs/>
          <w:sz w:val="28"/>
          <w:szCs w:val="28"/>
        </w:rPr>
        <w:t xml:space="preserve">Программа </w:t>
      </w:r>
      <w:r w:rsidR="00057638" w:rsidRPr="006725E2">
        <w:rPr>
          <w:rFonts w:ascii="Times New Roman" w:hAnsi="Times New Roman" w:cs="Times New Roman"/>
          <w:bCs/>
          <w:sz w:val="28"/>
          <w:szCs w:val="28"/>
        </w:rPr>
        <w:t xml:space="preserve">включает  три основных раздела. </w:t>
      </w:r>
      <w:r w:rsidR="0064222F" w:rsidRPr="006725E2">
        <w:rPr>
          <w:rFonts w:ascii="Times New Roman" w:hAnsi="Times New Roman" w:cs="Times New Roman"/>
          <w:bCs/>
          <w:sz w:val="28"/>
          <w:szCs w:val="28"/>
        </w:rPr>
        <w:t>В каждом из них отражается обязательная часть и часть, формируемая участниками образовательных отношений.</w:t>
      </w:r>
    </w:p>
    <w:p w:rsidR="008D6F12" w:rsidRPr="006725E2" w:rsidRDefault="008D6F12" w:rsidP="00CB484E">
      <w:pPr>
        <w:spacing w:after="0" w:line="0" w:lineRule="atLeast"/>
        <w:jc w:val="both"/>
        <w:rPr>
          <w:rFonts w:ascii="Times New Roman" w:hAnsi="Times New Roman" w:cs="Times New Roman"/>
          <w:bCs/>
          <w:sz w:val="28"/>
          <w:szCs w:val="28"/>
        </w:rPr>
      </w:pPr>
    </w:p>
    <w:p w:rsidR="0094383B" w:rsidRDefault="0094383B" w:rsidP="00CB484E">
      <w:pPr>
        <w:spacing w:after="0" w:line="0" w:lineRule="atLeast"/>
        <w:jc w:val="both"/>
        <w:rPr>
          <w:rFonts w:ascii="Times New Roman" w:hAnsi="Times New Roman" w:cs="Times New Roman"/>
          <w:sz w:val="28"/>
          <w:szCs w:val="28"/>
        </w:rPr>
      </w:pPr>
    </w:p>
    <w:p w:rsidR="0094383B" w:rsidRDefault="0094383B" w:rsidP="00CB484E">
      <w:pPr>
        <w:spacing w:after="0" w:line="0" w:lineRule="atLeast"/>
        <w:jc w:val="both"/>
        <w:rPr>
          <w:rFonts w:ascii="Times New Roman" w:hAnsi="Times New Roman" w:cs="Times New Roman"/>
          <w:sz w:val="28"/>
          <w:szCs w:val="28"/>
        </w:rPr>
      </w:pPr>
    </w:p>
    <w:p w:rsidR="00EA2F18" w:rsidRPr="006725E2" w:rsidRDefault="00704B70" w:rsidP="006725E2">
      <w:pPr>
        <w:spacing w:after="0" w:line="0" w:lineRule="atLeast"/>
        <w:jc w:val="both"/>
        <w:rPr>
          <w:rFonts w:ascii="Times New Roman" w:hAnsi="Times New Roman" w:cs="Times New Roman"/>
          <w:sz w:val="28"/>
          <w:szCs w:val="28"/>
        </w:rPr>
      </w:pPr>
      <w:r w:rsidRPr="006725E2">
        <w:rPr>
          <w:rFonts w:ascii="Times New Roman" w:hAnsi="Times New Roman" w:cs="Times New Roman"/>
          <w:sz w:val="28"/>
          <w:szCs w:val="28"/>
        </w:rPr>
        <w:t xml:space="preserve"> </w:t>
      </w:r>
      <w:r w:rsidR="00303EA8" w:rsidRPr="006725E2">
        <w:rPr>
          <w:rFonts w:ascii="Times New Roman" w:hAnsi="Times New Roman" w:cs="Times New Roman"/>
          <w:sz w:val="28"/>
          <w:szCs w:val="28"/>
        </w:rPr>
        <w:t>1.1.1.</w:t>
      </w:r>
      <w:r w:rsidR="00EA2F18" w:rsidRPr="006725E2">
        <w:rPr>
          <w:rFonts w:ascii="Times New Roman" w:hAnsi="Times New Roman" w:cs="Times New Roman"/>
          <w:b/>
          <w:bCs/>
          <w:sz w:val="28"/>
          <w:szCs w:val="28"/>
        </w:rPr>
        <w:t>Цель программы - позитивная социализация и всестороннее</w:t>
      </w:r>
      <w:r w:rsidR="006725E2" w:rsidRPr="006725E2">
        <w:rPr>
          <w:rFonts w:ascii="Times New Roman" w:hAnsi="Times New Roman" w:cs="Times New Roman"/>
          <w:b/>
          <w:bCs/>
          <w:sz w:val="28"/>
          <w:szCs w:val="28"/>
        </w:rPr>
        <w:t xml:space="preserve"> развитие ребенка </w:t>
      </w:r>
      <w:r w:rsidR="00EA2F18" w:rsidRPr="006725E2">
        <w:rPr>
          <w:rFonts w:ascii="Times New Roman" w:hAnsi="Times New Roman" w:cs="Times New Roman"/>
          <w:b/>
          <w:bCs/>
          <w:sz w:val="28"/>
          <w:szCs w:val="28"/>
        </w:rPr>
        <w:t xml:space="preserve"> раннего или дошкольного возраста в адекватных его возрасту детских видах деятельности.</w:t>
      </w:r>
    </w:p>
    <w:p w:rsidR="00B6640B" w:rsidRPr="006725E2" w:rsidRDefault="008D6F12" w:rsidP="006725E2">
      <w:pPr>
        <w:spacing w:after="0" w:line="0" w:lineRule="atLeast"/>
        <w:ind w:firstLine="567"/>
        <w:rPr>
          <w:rFonts w:ascii="Times New Roman" w:hAnsi="Times New Roman" w:cs="Times New Roman"/>
          <w:bCs/>
          <w:sz w:val="28"/>
          <w:szCs w:val="28"/>
        </w:rPr>
      </w:pPr>
      <w:r w:rsidRPr="006725E2">
        <w:rPr>
          <w:rFonts w:ascii="Times New Roman" w:hAnsi="Times New Roman" w:cs="Times New Roman"/>
          <w:bCs/>
          <w:sz w:val="28"/>
          <w:szCs w:val="28"/>
        </w:rPr>
        <w:t xml:space="preserve"> Задачи, решение которых необходимо для реализации цели:</w:t>
      </w:r>
      <w:r w:rsidR="00EA2F18" w:rsidRPr="006725E2">
        <w:rPr>
          <w:rFonts w:ascii="Times New Roman" w:hAnsi="Times New Roman" w:cs="Times New Roman"/>
          <w:bCs/>
          <w:sz w:val="28"/>
          <w:szCs w:val="28"/>
        </w:rPr>
        <w:t xml:space="preserve"> </w:t>
      </w:r>
    </w:p>
    <w:p w:rsidR="006725E2" w:rsidRPr="00AC6E15" w:rsidRDefault="00B6640B" w:rsidP="00D445FB">
      <w:pPr>
        <w:widowControl w:val="0"/>
        <w:numPr>
          <w:ilvl w:val="0"/>
          <w:numId w:val="24"/>
        </w:numPr>
        <w:shd w:val="clear" w:color="auto" w:fill="FFFFFF"/>
        <w:tabs>
          <w:tab w:val="left" w:pos="1085"/>
        </w:tabs>
        <w:autoSpaceDE w:val="0"/>
        <w:autoSpaceDN w:val="0"/>
        <w:adjustRightInd w:val="0"/>
        <w:spacing w:after="0" w:line="0" w:lineRule="atLeast"/>
        <w:ind w:left="720" w:right="14" w:hanging="360"/>
        <w:jc w:val="both"/>
        <w:rPr>
          <w:rFonts w:ascii="Times New Roman" w:hAnsi="Times New Roman"/>
          <w:spacing w:val="-21"/>
          <w:sz w:val="28"/>
          <w:szCs w:val="28"/>
        </w:rPr>
      </w:pPr>
      <w:r>
        <w:rPr>
          <w:rFonts w:ascii="Times New Roman" w:hAnsi="Times New Roman" w:cs="Times New Roman"/>
          <w:bCs/>
          <w:sz w:val="24"/>
          <w:szCs w:val="24"/>
        </w:rPr>
        <w:t xml:space="preserve">      </w:t>
      </w:r>
      <w:r w:rsidR="006725E2" w:rsidRPr="00AC6E15">
        <w:rPr>
          <w:rFonts w:ascii="Times New Roman" w:eastAsia="Times New Roman" w:hAnsi="Times New Roman"/>
          <w:sz w:val="28"/>
          <w:szCs w:val="28"/>
        </w:rPr>
        <w:t>охраны и укрепления физического и психического здоровья детей, в том числе их эмоционального благополучия;</w:t>
      </w:r>
    </w:p>
    <w:p w:rsidR="006725E2" w:rsidRPr="00AC6E15" w:rsidRDefault="006725E2" w:rsidP="00D445FB">
      <w:pPr>
        <w:widowControl w:val="0"/>
        <w:numPr>
          <w:ilvl w:val="0"/>
          <w:numId w:val="24"/>
        </w:numPr>
        <w:shd w:val="clear" w:color="auto" w:fill="FFFFFF"/>
        <w:tabs>
          <w:tab w:val="left" w:pos="1085"/>
        </w:tabs>
        <w:autoSpaceDE w:val="0"/>
        <w:autoSpaceDN w:val="0"/>
        <w:adjustRightInd w:val="0"/>
        <w:spacing w:after="0" w:line="0" w:lineRule="atLeast"/>
        <w:ind w:left="720" w:right="14" w:hanging="360"/>
        <w:jc w:val="both"/>
        <w:rPr>
          <w:rFonts w:ascii="Times New Roman" w:hAnsi="Times New Roman"/>
          <w:spacing w:val="-8"/>
          <w:sz w:val="28"/>
          <w:szCs w:val="28"/>
        </w:rPr>
      </w:pPr>
      <w:r w:rsidRPr="00AC6E15">
        <w:rPr>
          <w:rFonts w:ascii="Times New Roman" w:eastAsia="Times New Roman" w:hAnsi="Times New Roman"/>
          <w:sz w:val="28"/>
          <w:szCs w:val="28"/>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725E2" w:rsidRPr="00AC6E15" w:rsidRDefault="006725E2" w:rsidP="00D445FB">
      <w:pPr>
        <w:widowControl w:val="0"/>
        <w:numPr>
          <w:ilvl w:val="0"/>
          <w:numId w:val="24"/>
        </w:numPr>
        <w:shd w:val="clear" w:color="auto" w:fill="FFFFFF"/>
        <w:tabs>
          <w:tab w:val="left" w:pos="1085"/>
        </w:tabs>
        <w:autoSpaceDE w:val="0"/>
        <w:autoSpaceDN w:val="0"/>
        <w:adjustRightInd w:val="0"/>
        <w:spacing w:after="0" w:line="0" w:lineRule="atLeast"/>
        <w:ind w:left="720" w:hanging="360"/>
        <w:jc w:val="both"/>
        <w:rPr>
          <w:rFonts w:ascii="Times New Roman" w:hAnsi="Times New Roman"/>
          <w:spacing w:val="-6"/>
          <w:sz w:val="28"/>
          <w:szCs w:val="28"/>
        </w:rPr>
      </w:pPr>
      <w:r w:rsidRPr="00AC6E15">
        <w:rPr>
          <w:rFonts w:ascii="Times New Roman" w:eastAsia="Times New Roman" w:hAnsi="Times New Roman"/>
          <w:sz w:val="28"/>
          <w:szCs w:val="28"/>
        </w:rPr>
        <w:t>обеспечения преемственности целей, задач и содержания образования, реализуемых в рамках образовательных программ различных уровней (далее -</w:t>
      </w:r>
      <w:r w:rsidR="00C2450D">
        <w:rPr>
          <w:rFonts w:ascii="Times New Roman" w:eastAsia="Times New Roman" w:hAnsi="Times New Roman"/>
          <w:sz w:val="28"/>
          <w:szCs w:val="28"/>
        </w:rPr>
        <w:t xml:space="preserve"> </w:t>
      </w:r>
      <w:r w:rsidRPr="00AC6E15">
        <w:rPr>
          <w:rFonts w:ascii="Times New Roman" w:eastAsia="Times New Roman" w:hAnsi="Times New Roman"/>
          <w:sz w:val="28"/>
          <w:szCs w:val="28"/>
        </w:rPr>
        <w:t>преемственность основных образовательных программ дошкольного и начального общего образования);</w:t>
      </w:r>
    </w:p>
    <w:p w:rsidR="006725E2" w:rsidRPr="00AC6E15" w:rsidRDefault="006725E2" w:rsidP="00D445FB">
      <w:pPr>
        <w:widowControl w:val="0"/>
        <w:numPr>
          <w:ilvl w:val="0"/>
          <w:numId w:val="24"/>
        </w:numPr>
        <w:shd w:val="clear" w:color="auto" w:fill="FFFFFF"/>
        <w:tabs>
          <w:tab w:val="left" w:pos="1085"/>
        </w:tabs>
        <w:autoSpaceDE w:val="0"/>
        <w:autoSpaceDN w:val="0"/>
        <w:adjustRightInd w:val="0"/>
        <w:spacing w:after="0" w:line="0" w:lineRule="atLeast"/>
        <w:ind w:left="720" w:right="5" w:hanging="360"/>
        <w:jc w:val="both"/>
        <w:rPr>
          <w:rFonts w:ascii="Times New Roman" w:hAnsi="Times New Roman"/>
          <w:spacing w:val="-9"/>
          <w:sz w:val="28"/>
          <w:szCs w:val="28"/>
        </w:rPr>
      </w:pPr>
      <w:r w:rsidRPr="00AC6E15">
        <w:rPr>
          <w:rFonts w:ascii="Times New Roman" w:eastAsia="Times New Roman" w:hAnsi="Times New Roman"/>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w:t>
      </w:r>
    </w:p>
    <w:p w:rsidR="006725E2" w:rsidRPr="00AC6E15" w:rsidRDefault="006725E2" w:rsidP="006725E2">
      <w:pPr>
        <w:shd w:val="clear" w:color="auto" w:fill="FFFFFF"/>
        <w:spacing w:after="0" w:line="0" w:lineRule="atLeast"/>
        <w:ind w:left="5"/>
        <w:rPr>
          <w:rFonts w:ascii="Times New Roman" w:hAnsi="Times New Roman"/>
          <w:sz w:val="28"/>
          <w:szCs w:val="28"/>
        </w:rPr>
      </w:pPr>
      <w:r w:rsidRPr="00AC6E15">
        <w:rPr>
          <w:rFonts w:ascii="Times New Roman" w:eastAsia="Times New Roman" w:hAnsi="Times New Roman"/>
          <w:sz w:val="28"/>
          <w:szCs w:val="28"/>
        </w:rPr>
        <w:t>способностей и творческого потенциала каждого ребёнка как субъекта отношений с самим собой, другими детьми, взрослыми и миром;</w:t>
      </w:r>
    </w:p>
    <w:p w:rsidR="006725E2" w:rsidRPr="00AC6E15" w:rsidRDefault="006725E2" w:rsidP="00D445FB">
      <w:pPr>
        <w:widowControl w:val="0"/>
        <w:numPr>
          <w:ilvl w:val="0"/>
          <w:numId w:val="25"/>
        </w:numPr>
        <w:shd w:val="clear" w:color="auto" w:fill="FFFFFF"/>
        <w:tabs>
          <w:tab w:val="left" w:pos="1066"/>
        </w:tabs>
        <w:autoSpaceDE w:val="0"/>
        <w:autoSpaceDN w:val="0"/>
        <w:adjustRightInd w:val="0"/>
        <w:spacing w:after="0" w:line="0" w:lineRule="atLeast"/>
        <w:ind w:left="720" w:right="24" w:hanging="360"/>
        <w:jc w:val="both"/>
        <w:rPr>
          <w:rFonts w:ascii="Times New Roman" w:hAnsi="Times New Roman"/>
          <w:spacing w:val="-11"/>
          <w:sz w:val="28"/>
          <w:szCs w:val="28"/>
        </w:rPr>
      </w:pPr>
      <w:r w:rsidRPr="00AC6E15">
        <w:rPr>
          <w:rFonts w:ascii="Times New Roman" w:eastAsia="Times New Roman" w:hAnsi="Times New Roman"/>
          <w:spacing w:val="-1"/>
          <w:sz w:val="28"/>
          <w:szCs w:val="28"/>
        </w:rPr>
        <w:t xml:space="preserve">объединения обучения и воспитания в целостный образовательный процесс </w:t>
      </w:r>
      <w:r w:rsidRPr="00AC6E15">
        <w:rPr>
          <w:rFonts w:ascii="Times New Roman" w:eastAsia="Times New Roman" w:hAnsi="Times New Roman"/>
          <w:sz w:val="28"/>
          <w:szCs w:val="28"/>
        </w:rPr>
        <w:t xml:space="preserve">на основе духовно-нравственных и социокультурных ценностей и принятых в </w:t>
      </w:r>
      <w:r w:rsidRPr="00AC6E15">
        <w:rPr>
          <w:rFonts w:ascii="Times New Roman" w:eastAsia="Times New Roman" w:hAnsi="Times New Roman"/>
          <w:spacing w:val="-1"/>
          <w:sz w:val="28"/>
          <w:szCs w:val="28"/>
        </w:rPr>
        <w:t>обществе правил и норм поведения в интересах человека, семьи, общества;</w:t>
      </w:r>
    </w:p>
    <w:p w:rsidR="006725E2" w:rsidRPr="00AC6E15" w:rsidRDefault="006725E2" w:rsidP="00D445FB">
      <w:pPr>
        <w:widowControl w:val="0"/>
        <w:numPr>
          <w:ilvl w:val="0"/>
          <w:numId w:val="25"/>
        </w:numPr>
        <w:shd w:val="clear" w:color="auto" w:fill="FFFFFF"/>
        <w:tabs>
          <w:tab w:val="left" w:pos="1066"/>
        </w:tabs>
        <w:autoSpaceDE w:val="0"/>
        <w:autoSpaceDN w:val="0"/>
        <w:adjustRightInd w:val="0"/>
        <w:spacing w:after="0" w:line="0" w:lineRule="atLeast"/>
        <w:ind w:left="720" w:right="19" w:hanging="360"/>
        <w:jc w:val="both"/>
        <w:rPr>
          <w:rFonts w:ascii="Times New Roman" w:hAnsi="Times New Roman"/>
          <w:spacing w:val="-11"/>
          <w:sz w:val="28"/>
          <w:szCs w:val="28"/>
        </w:rPr>
      </w:pPr>
      <w:r w:rsidRPr="00AC6E15">
        <w:rPr>
          <w:rFonts w:ascii="Times New Roman" w:eastAsia="Times New Roman" w:hAnsi="Times New Roman"/>
          <w:sz w:val="28"/>
          <w:szCs w:val="28"/>
        </w:rPr>
        <w:t xml:space="preserve">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w:t>
      </w:r>
      <w:r w:rsidRPr="00AC6E15">
        <w:rPr>
          <w:rFonts w:ascii="Times New Roman" w:eastAsia="Times New Roman" w:hAnsi="Times New Roman"/>
          <w:spacing w:val="-1"/>
          <w:sz w:val="28"/>
          <w:szCs w:val="28"/>
        </w:rPr>
        <w:t>ответственности ребёнка, формирования предпосылок учебной деятельности;</w:t>
      </w:r>
    </w:p>
    <w:p w:rsidR="006725E2" w:rsidRPr="00AC6E15" w:rsidRDefault="006725E2" w:rsidP="00D445FB">
      <w:pPr>
        <w:widowControl w:val="0"/>
        <w:numPr>
          <w:ilvl w:val="0"/>
          <w:numId w:val="26"/>
        </w:numPr>
        <w:shd w:val="clear" w:color="auto" w:fill="FFFFFF"/>
        <w:tabs>
          <w:tab w:val="left" w:pos="1109"/>
        </w:tabs>
        <w:autoSpaceDE w:val="0"/>
        <w:autoSpaceDN w:val="0"/>
        <w:adjustRightInd w:val="0"/>
        <w:spacing w:after="0" w:line="0" w:lineRule="atLeast"/>
        <w:ind w:left="720" w:right="14" w:hanging="360"/>
        <w:jc w:val="both"/>
        <w:rPr>
          <w:rFonts w:ascii="Times New Roman" w:hAnsi="Times New Roman"/>
          <w:spacing w:val="-11"/>
          <w:sz w:val="28"/>
          <w:szCs w:val="28"/>
        </w:rPr>
      </w:pPr>
      <w:r w:rsidRPr="00AC6E15">
        <w:rPr>
          <w:rFonts w:ascii="Times New Roman" w:eastAsia="Times New Roman" w:hAnsi="Times New Roman"/>
          <w:sz w:val="28"/>
          <w:szCs w:val="28"/>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6725E2" w:rsidRPr="00AC6E15" w:rsidRDefault="006725E2" w:rsidP="00D445FB">
      <w:pPr>
        <w:widowControl w:val="0"/>
        <w:numPr>
          <w:ilvl w:val="0"/>
          <w:numId w:val="26"/>
        </w:numPr>
        <w:shd w:val="clear" w:color="auto" w:fill="FFFFFF"/>
        <w:tabs>
          <w:tab w:val="left" w:pos="1109"/>
        </w:tabs>
        <w:autoSpaceDE w:val="0"/>
        <w:autoSpaceDN w:val="0"/>
        <w:adjustRightInd w:val="0"/>
        <w:spacing w:after="0" w:line="0" w:lineRule="atLeast"/>
        <w:ind w:left="720" w:right="24" w:hanging="360"/>
        <w:jc w:val="both"/>
        <w:rPr>
          <w:rFonts w:ascii="Times New Roman" w:hAnsi="Times New Roman"/>
          <w:spacing w:val="-11"/>
          <w:sz w:val="28"/>
          <w:szCs w:val="28"/>
        </w:rPr>
      </w:pPr>
      <w:r w:rsidRPr="00AC6E15">
        <w:rPr>
          <w:rFonts w:ascii="Times New Roman" w:eastAsia="Times New Roman" w:hAnsi="Times New Roman"/>
          <w:sz w:val="28"/>
          <w:szCs w:val="28"/>
        </w:rPr>
        <w:t xml:space="preserve">формирования социокультурной среды, соответствующей возрастным, </w:t>
      </w:r>
      <w:r w:rsidRPr="00AC6E15">
        <w:rPr>
          <w:rFonts w:ascii="Times New Roman" w:eastAsia="Times New Roman" w:hAnsi="Times New Roman"/>
          <w:spacing w:val="-1"/>
          <w:sz w:val="28"/>
          <w:szCs w:val="28"/>
        </w:rPr>
        <w:t>индивидуальным, психологическим и физиологическим особенностям детей;</w:t>
      </w:r>
    </w:p>
    <w:p w:rsidR="006725E2" w:rsidRPr="00AC6E15" w:rsidRDefault="006725E2" w:rsidP="00D445FB">
      <w:pPr>
        <w:widowControl w:val="0"/>
        <w:numPr>
          <w:ilvl w:val="0"/>
          <w:numId w:val="26"/>
        </w:numPr>
        <w:shd w:val="clear" w:color="auto" w:fill="FFFFFF"/>
        <w:tabs>
          <w:tab w:val="left" w:pos="1109"/>
        </w:tabs>
        <w:autoSpaceDE w:val="0"/>
        <w:autoSpaceDN w:val="0"/>
        <w:adjustRightInd w:val="0"/>
        <w:spacing w:after="0" w:line="0" w:lineRule="atLeast"/>
        <w:ind w:left="720" w:right="14" w:hanging="360"/>
        <w:jc w:val="both"/>
        <w:rPr>
          <w:rFonts w:ascii="Times New Roman" w:hAnsi="Times New Roman"/>
          <w:spacing w:val="-11"/>
          <w:sz w:val="28"/>
          <w:szCs w:val="28"/>
        </w:rPr>
      </w:pPr>
      <w:r w:rsidRPr="00AC6E15">
        <w:rPr>
          <w:rFonts w:ascii="Times New Roman" w:eastAsia="Times New Roman" w:hAnsi="Times New Roman"/>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725E2" w:rsidRPr="006725E2" w:rsidRDefault="006725E2" w:rsidP="006725E2">
      <w:pPr>
        <w:spacing w:after="0" w:line="0" w:lineRule="atLeast"/>
        <w:ind w:left="10"/>
        <w:rPr>
          <w:bCs/>
          <w:sz w:val="28"/>
          <w:szCs w:val="28"/>
        </w:rPr>
      </w:pPr>
    </w:p>
    <w:p w:rsidR="004F6B68" w:rsidRDefault="00303EA8" w:rsidP="006725E2">
      <w:pPr>
        <w:spacing w:line="240" w:lineRule="auto"/>
        <w:rPr>
          <w:rFonts w:ascii="Times New Roman" w:hAnsi="Times New Roman" w:cs="Times New Roman"/>
          <w:bCs/>
          <w:sz w:val="28"/>
          <w:szCs w:val="28"/>
        </w:rPr>
      </w:pPr>
      <w:r w:rsidRPr="006725E2">
        <w:rPr>
          <w:rFonts w:ascii="Times New Roman" w:hAnsi="Times New Roman" w:cs="Times New Roman"/>
          <w:b/>
          <w:bCs/>
          <w:sz w:val="28"/>
          <w:szCs w:val="28"/>
        </w:rPr>
        <w:t>1.1.2.</w:t>
      </w:r>
      <w:r w:rsidR="00D1288F" w:rsidRPr="006725E2">
        <w:rPr>
          <w:rFonts w:ascii="Times New Roman" w:hAnsi="Times New Roman" w:cs="Times New Roman"/>
          <w:b/>
          <w:bCs/>
          <w:sz w:val="28"/>
          <w:szCs w:val="28"/>
        </w:rPr>
        <w:t>Программа строится на основании следующих принципов:</w:t>
      </w:r>
      <w:r w:rsidR="004F6B68" w:rsidRPr="006725E2">
        <w:rPr>
          <w:rFonts w:ascii="Times New Roman" w:hAnsi="Times New Roman" w:cs="Times New Roman"/>
          <w:sz w:val="28"/>
          <w:szCs w:val="28"/>
        </w:rPr>
        <w:t xml:space="preserve"> Программа сформирована в соответствии с психолого - педагогическими принципа</w:t>
      </w:r>
      <w:r w:rsidR="008D6F12" w:rsidRPr="006725E2">
        <w:rPr>
          <w:rFonts w:ascii="Times New Roman" w:hAnsi="Times New Roman" w:cs="Times New Roman"/>
          <w:sz w:val="28"/>
          <w:szCs w:val="28"/>
        </w:rPr>
        <w:t xml:space="preserve">ми и подходами заложенными в федеральном государственном образовательном стандарте </w:t>
      </w:r>
      <w:r w:rsidR="008D6F12" w:rsidRPr="006725E2">
        <w:rPr>
          <w:rFonts w:ascii="Times New Roman" w:hAnsi="Times New Roman" w:cs="Times New Roman"/>
          <w:sz w:val="28"/>
          <w:szCs w:val="28"/>
        </w:rPr>
        <w:lastRenderedPageBreak/>
        <w:t>дошкольного образования</w:t>
      </w:r>
      <w:r w:rsidR="004F6B68" w:rsidRPr="006725E2">
        <w:rPr>
          <w:rFonts w:ascii="Times New Roman" w:hAnsi="Times New Roman" w:cs="Times New Roman"/>
          <w:sz w:val="28"/>
          <w:szCs w:val="28"/>
        </w:rPr>
        <w:t xml:space="preserve">, </w:t>
      </w:r>
      <w:r w:rsidR="004F6B68" w:rsidRPr="006725E2">
        <w:rPr>
          <w:rFonts w:ascii="Times New Roman" w:hAnsi="Times New Roman" w:cs="Times New Roman"/>
          <w:bCs/>
          <w:sz w:val="28"/>
          <w:szCs w:val="28"/>
        </w:rPr>
        <w:t>отражающими представление о значении дошкольного возраста для становления и развития личности ребёнка:</w:t>
      </w:r>
    </w:p>
    <w:p w:rsidR="00C2450D" w:rsidRPr="00C2450D" w:rsidRDefault="00C2450D" w:rsidP="00D445FB">
      <w:pPr>
        <w:pStyle w:val="a5"/>
        <w:numPr>
          <w:ilvl w:val="0"/>
          <w:numId w:val="28"/>
        </w:numPr>
        <w:jc w:val="both"/>
        <w:rPr>
          <w:bCs/>
          <w:sz w:val="28"/>
          <w:szCs w:val="28"/>
        </w:rPr>
      </w:pPr>
      <w:r w:rsidRPr="00C2450D">
        <w:rPr>
          <w:rFonts w:eastAsia="+mn-ea"/>
          <w:bCs/>
          <w:sz w:val="28"/>
          <w:szCs w:val="28"/>
        </w:rPr>
        <w:t>Принцип развивающего образования, в соответствии с которым главной целью дошкольного образования является развитие ребенка</w:t>
      </w:r>
      <w:r>
        <w:rPr>
          <w:rFonts w:eastAsia="+mn-ea"/>
          <w:bCs/>
          <w:sz w:val="28"/>
          <w:szCs w:val="28"/>
        </w:rPr>
        <w:t>.</w:t>
      </w:r>
    </w:p>
    <w:p w:rsidR="0047396E" w:rsidRPr="0047396E" w:rsidRDefault="00C2450D" w:rsidP="00D445FB">
      <w:pPr>
        <w:pStyle w:val="a5"/>
        <w:numPr>
          <w:ilvl w:val="0"/>
          <w:numId w:val="28"/>
        </w:numPr>
        <w:jc w:val="both"/>
        <w:rPr>
          <w:bCs/>
          <w:sz w:val="28"/>
          <w:szCs w:val="28"/>
        </w:rPr>
      </w:pPr>
      <w:r w:rsidRPr="00C2450D">
        <w:rPr>
          <w:rFonts w:eastAsia="+mn-ea"/>
          <w:bCs/>
          <w:sz w:val="28"/>
          <w:szCs w:val="28"/>
        </w:rPr>
        <w:t>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r>
        <w:rPr>
          <w:rFonts w:eastAsia="+mn-ea"/>
          <w:bCs/>
          <w:sz w:val="28"/>
          <w:szCs w:val="28"/>
        </w:rPr>
        <w:t>.</w:t>
      </w:r>
    </w:p>
    <w:p w:rsidR="0047396E" w:rsidRPr="0047396E" w:rsidRDefault="00C2450D" w:rsidP="00D445FB">
      <w:pPr>
        <w:pStyle w:val="a5"/>
        <w:numPr>
          <w:ilvl w:val="0"/>
          <w:numId w:val="28"/>
        </w:numPr>
        <w:jc w:val="both"/>
        <w:rPr>
          <w:rFonts w:eastAsia="+mn-ea"/>
          <w:bCs/>
          <w:sz w:val="28"/>
          <w:szCs w:val="28"/>
        </w:rPr>
      </w:pPr>
      <w:r w:rsidRPr="00C2450D">
        <w:rPr>
          <w:rFonts w:eastAsia="+mn-ea"/>
          <w:bCs/>
          <w:sz w:val="28"/>
          <w:szCs w:val="28"/>
        </w:rPr>
        <w:t xml:space="preserve"> </w:t>
      </w:r>
      <w:r w:rsidR="0047396E" w:rsidRPr="0047396E">
        <w:rPr>
          <w:rFonts w:eastAsia="+mn-ea"/>
          <w:bCs/>
          <w:sz w:val="28"/>
          <w:szCs w:val="28"/>
        </w:rPr>
        <w:t>Построение образовательной деятельности в зоне ближайшего развития ребенка-</w:t>
      </w:r>
      <w:r w:rsidR="0047396E" w:rsidRPr="0047396E">
        <w:rPr>
          <w:rFonts w:ascii="Calibri" w:eastAsia="+mn-ea" w:hAnsi="Calibri" w:cs="Arial"/>
          <w:bCs/>
          <w:color w:val="000000"/>
          <w:kern w:val="24"/>
          <w:sz w:val="32"/>
          <w:szCs w:val="32"/>
        </w:rPr>
        <w:t xml:space="preserve"> </w:t>
      </w:r>
      <w:r w:rsidR="0047396E" w:rsidRPr="0047396E">
        <w:rPr>
          <w:rFonts w:eastAsia="+mn-ea"/>
          <w:bCs/>
          <w:sz w:val="28"/>
          <w:szCs w:val="28"/>
        </w:rPr>
        <w:t>«Уровень актуального развития» (УАР) характеризуется тем, какие задания ребенок, может выполнить вполне самостоятельно включает в себя обученность, воспитанность, развитость. «Зона ближайшего развития» (ЗБР) обозначает  то, что ребенок не может выполнить самостоятельно, но с чем он справляется с небольшой помощью,</w:t>
      </w:r>
      <w:r w:rsidR="0047396E">
        <w:rPr>
          <w:rFonts w:eastAsia="+mn-ea"/>
          <w:bCs/>
          <w:sz w:val="28"/>
          <w:szCs w:val="28"/>
        </w:rPr>
        <w:t xml:space="preserve"> включает в себя обучаемость, </w:t>
      </w:r>
      <w:r w:rsidR="0047396E" w:rsidRPr="0047396E">
        <w:rPr>
          <w:rFonts w:eastAsia="+mn-ea"/>
          <w:bCs/>
          <w:sz w:val="28"/>
          <w:szCs w:val="28"/>
        </w:rPr>
        <w:t>воспитуемость, развиваемость</w:t>
      </w:r>
      <w:r w:rsidR="0047396E">
        <w:rPr>
          <w:rFonts w:eastAsia="+mn-ea"/>
          <w:bCs/>
          <w:sz w:val="28"/>
          <w:szCs w:val="28"/>
        </w:rPr>
        <w:t>.</w:t>
      </w:r>
    </w:p>
    <w:p w:rsidR="00EE37B1" w:rsidRPr="00A9070A" w:rsidRDefault="0047396E" w:rsidP="00D445FB">
      <w:pPr>
        <w:pStyle w:val="a5"/>
        <w:numPr>
          <w:ilvl w:val="0"/>
          <w:numId w:val="28"/>
        </w:numPr>
        <w:jc w:val="both"/>
        <w:rPr>
          <w:rFonts w:eastAsia="+mn-ea"/>
          <w:b/>
          <w:bCs/>
          <w:color w:val="FF0000"/>
          <w:sz w:val="28"/>
          <w:szCs w:val="28"/>
        </w:rPr>
      </w:pPr>
      <w:r w:rsidRPr="00A9070A">
        <w:rPr>
          <w:rFonts w:eastAsia="+mn-ea"/>
          <w:bCs/>
          <w:sz w:val="28"/>
          <w:szCs w:val="28"/>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w:t>
      </w:r>
      <w:r w:rsidR="00A9070A" w:rsidRPr="00A9070A">
        <w:rPr>
          <w:rFonts w:eastAsia="+mn-ea"/>
          <w:b/>
          <w:bCs/>
          <w:sz w:val="28"/>
          <w:szCs w:val="28"/>
        </w:rPr>
        <w:t>состояние</w:t>
      </w:r>
      <w:r w:rsidR="00A9070A" w:rsidRPr="00A9070A">
        <w:rPr>
          <w:rFonts w:eastAsia="+mn-ea"/>
          <w:b/>
          <w:bCs/>
          <w:sz w:val="28"/>
          <w:szCs w:val="28"/>
        </w:rPr>
        <w:br/>
      </w:r>
      <w:r w:rsidR="00A9070A" w:rsidRPr="00A9070A">
        <w:rPr>
          <w:rFonts w:eastAsia="+mn-ea"/>
          <w:bCs/>
          <w:sz w:val="28"/>
          <w:szCs w:val="28"/>
        </w:rPr>
        <w:t>(или процесс, ведущий к такому состоянию) связанности, взаимопроникновения</w:t>
      </w:r>
      <w:r w:rsidR="00A9070A" w:rsidRPr="00A9070A">
        <w:rPr>
          <w:rFonts w:eastAsia="+mn-ea"/>
          <w:bCs/>
          <w:sz w:val="28"/>
          <w:szCs w:val="28"/>
        </w:rPr>
        <w:br/>
        <w:t>и взаимодействия отдельных образовательных областей, обеспечивающее целостность образовательного процесса через интеграцию</w:t>
      </w:r>
      <w:r w:rsidR="00A9070A" w:rsidRPr="00A9070A">
        <w:rPr>
          <w:rFonts w:ascii="Calibri" w:eastAsia="+mn-ea" w:hAnsi="Calibri" w:cs="+mn-cs"/>
          <w:bCs/>
          <w:kern w:val="24"/>
          <w:sz w:val="64"/>
          <w:szCs w:val="64"/>
          <w:lang w:eastAsia="en-US"/>
        </w:rPr>
        <w:t xml:space="preserve"> </w:t>
      </w:r>
      <w:r w:rsidR="00A9070A" w:rsidRPr="00A9070A">
        <w:rPr>
          <w:rFonts w:eastAsia="+mn-ea"/>
          <w:bCs/>
          <w:sz w:val="28"/>
          <w:szCs w:val="28"/>
        </w:rPr>
        <w:t>на уровне содержания</w:t>
      </w:r>
      <w:r w:rsidR="00A9070A" w:rsidRPr="00A9070A">
        <w:rPr>
          <w:rFonts w:eastAsia="+mn-ea"/>
          <w:bCs/>
          <w:sz w:val="28"/>
          <w:szCs w:val="28"/>
        </w:rPr>
        <w:br/>
        <w:t>и задач психолого-педагогической работы, интеграцию</w:t>
      </w:r>
      <w:r w:rsidR="007D19C9" w:rsidRPr="00A9070A">
        <w:rPr>
          <w:rFonts w:eastAsia="+mn-ea"/>
          <w:bCs/>
          <w:sz w:val="28"/>
          <w:szCs w:val="28"/>
        </w:rPr>
        <w:t xml:space="preserve"> по средствам организации</w:t>
      </w:r>
      <w:r w:rsidR="007D19C9" w:rsidRPr="00A9070A">
        <w:rPr>
          <w:rFonts w:eastAsia="+mn-ea"/>
          <w:bCs/>
          <w:sz w:val="28"/>
          <w:szCs w:val="28"/>
        </w:rPr>
        <w:br/>
        <w:t>и оптимизации образовательного процесса</w:t>
      </w:r>
      <w:r w:rsidR="00A9070A" w:rsidRPr="00A9070A">
        <w:rPr>
          <w:rFonts w:eastAsia="+mn-ea"/>
          <w:bCs/>
          <w:sz w:val="28"/>
          <w:szCs w:val="28"/>
        </w:rPr>
        <w:t>,</w:t>
      </w:r>
      <w:r w:rsidR="00A9070A" w:rsidRPr="00A9070A">
        <w:rPr>
          <w:rFonts w:ascii="Calibri" w:eastAsia="+mn-ea" w:hAnsi="Calibri" w:cs="+mn-cs"/>
          <w:bCs/>
          <w:kern w:val="24"/>
          <w:sz w:val="64"/>
          <w:szCs w:val="64"/>
        </w:rPr>
        <w:t xml:space="preserve"> </w:t>
      </w:r>
      <w:r w:rsidR="00A9070A" w:rsidRPr="00A9070A">
        <w:rPr>
          <w:rFonts w:eastAsia="+mn-ea"/>
          <w:bCs/>
          <w:sz w:val="28"/>
          <w:szCs w:val="28"/>
        </w:rPr>
        <w:t>интеграцию</w:t>
      </w:r>
      <w:r w:rsidR="007D19C9" w:rsidRPr="00A9070A">
        <w:rPr>
          <w:rFonts w:eastAsia="+mn-ea"/>
          <w:bCs/>
          <w:sz w:val="28"/>
          <w:szCs w:val="28"/>
        </w:rPr>
        <w:t xml:space="preserve"> видов детской деятельности</w:t>
      </w:r>
      <w:r w:rsidR="00A9070A" w:rsidRPr="00A9070A">
        <w:rPr>
          <w:rFonts w:eastAsia="+mn-ea"/>
          <w:bCs/>
          <w:sz w:val="28"/>
          <w:szCs w:val="28"/>
        </w:rPr>
        <w:t>.</w:t>
      </w:r>
      <w:r w:rsidR="007D19C9" w:rsidRPr="00A9070A">
        <w:rPr>
          <w:rFonts w:eastAsia="+mn-ea"/>
          <w:b/>
          <w:bCs/>
          <w:color w:val="FF0000"/>
          <w:sz w:val="28"/>
          <w:szCs w:val="28"/>
        </w:rPr>
        <w:t xml:space="preserve"> </w:t>
      </w:r>
    </w:p>
    <w:p w:rsidR="0047396E" w:rsidRPr="00F93870" w:rsidRDefault="0047396E" w:rsidP="00D445FB">
      <w:pPr>
        <w:pStyle w:val="a5"/>
        <w:numPr>
          <w:ilvl w:val="0"/>
          <w:numId w:val="28"/>
        </w:numPr>
        <w:rPr>
          <w:rFonts w:eastAsia="+mn-ea"/>
          <w:bCs/>
          <w:sz w:val="28"/>
          <w:szCs w:val="28"/>
        </w:rPr>
      </w:pPr>
      <w:r w:rsidRPr="00F93870">
        <w:rPr>
          <w:rFonts w:eastAsia="+mn-ea"/>
          <w:bCs/>
          <w:sz w:val="28"/>
          <w:szCs w:val="28"/>
        </w:rPr>
        <w:t>Комплексно-тематический принцип построения образовательного процесса</w:t>
      </w:r>
      <w:r w:rsidR="00A9070A" w:rsidRPr="00F93870">
        <w:rPr>
          <w:rFonts w:eastAsia="+mn-ea"/>
          <w:bCs/>
          <w:sz w:val="28"/>
          <w:szCs w:val="28"/>
        </w:rPr>
        <w:t>:</w:t>
      </w:r>
    </w:p>
    <w:p w:rsidR="00EE37B1" w:rsidRPr="00A9070A" w:rsidRDefault="00A9070A" w:rsidP="00A9070A">
      <w:pPr>
        <w:pStyle w:val="a5"/>
        <w:rPr>
          <w:bCs/>
          <w:sz w:val="28"/>
          <w:szCs w:val="28"/>
        </w:rPr>
      </w:pPr>
      <w:r w:rsidRPr="00A9070A">
        <w:rPr>
          <w:bCs/>
          <w:sz w:val="28"/>
          <w:szCs w:val="28"/>
        </w:rPr>
        <w:t>1.</w:t>
      </w:r>
      <w:r w:rsidR="007D19C9" w:rsidRPr="00A9070A">
        <w:rPr>
          <w:bCs/>
          <w:sz w:val="28"/>
          <w:szCs w:val="28"/>
        </w:rPr>
        <w:t xml:space="preserve">Объединение комплекса различных видов специфических детских деятельностей вокруг единой «темы» </w:t>
      </w:r>
    </w:p>
    <w:p w:rsidR="00EE37B1" w:rsidRPr="00A9070A" w:rsidRDefault="00A9070A" w:rsidP="00A9070A">
      <w:pPr>
        <w:pStyle w:val="a5"/>
        <w:rPr>
          <w:bCs/>
          <w:sz w:val="28"/>
          <w:szCs w:val="28"/>
        </w:rPr>
      </w:pPr>
      <w:r w:rsidRPr="00A9070A">
        <w:rPr>
          <w:bCs/>
          <w:sz w:val="28"/>
          <w:szCs w:val="28"/>
        </w:rPr>
        <w:t>2.</w:t>
      </w:r>
      <w:r w:rsidR="007D19C9" w:rsidRPr="00A9070A">
        <w:rPr>
          <w:bCs/>
          <w:sz w:val="28"/>
          <w:szCs w:val="28"/>
        </w:rPr>
        <w:t xml:space="preserve">Виды «тем»: «организующие моменты», «тематические недели», «события», «реализация проектов», «сезонные явления в природе», «праздники», «традиции» </w:t>
      </w:r>
    </w:p>
    <w:p w:rsidR="00EE37B1" w:rsidRPr="00A9070A" w:rsidRDefault="00A9070A" w:rsidP="00A9070A">
      <w:pPr>
        <w:pStyle w:val="a5"/>
        <w:rPr>
          <w:bCs/>
          <w:sz w:val="28"/>
          <w:szCs w:val="28"/>
        </w:rPr>
      </w:pPr>
      <w:r w:rsidRPr="00A9070A">
        <w:rPr>
          <w:bCs/>
          <w:sz w:val="28"/>
          <w:szCs w:val="28"/>
        </w:rPr>
        <w:t>3.</w:t>
      </w:r>
      <w:r w:rsidR="007D19C9" w:rsidRPr="00A9070A">
        <w:rPr>
          <w:bCs/>
          <w:sz w:val="28"/>
          <w:szCs w:val="28"/>
        </w:rPr>
        <w:t>Тесная взаимосвязь и взаимозав</w:t>
      </w:r>
      <w:r w:rsidRPr="00A9070A">
        <w:rPr>
          <w:bCs/>
          <w:sz w:val="28"/>
          <w:szCs w:val="28"/>
        </w:rPr>
        <w:t xml:space="preserve">исимость </w:t>
      </w:r>
      <w:r w:rsidR="007D19C9" w:rsidRPr="00A9070A">
        <w:rPr>
          <w:bCs/>
          <w:sz w:val="28"/>
          <w:szCs w:val="28"/>
        </w:rPr>
        <w:t xml:space="preserve">с интеграцией детских деятельностей </w:t>
      </w:r>
    </w:p>
    <w:p w:rsidR="004F6B68" w:rsidRPr="006725E2" w:rsidRDefault="004F6B68" w:rsidP="004F6B68">
      <w:pPr>
        <w:autoSpaceDE w:val="0"/>
        <w:autoSpaceDN w:val="0"/>
        <w:adjustRightInd w:val="0"/>
        <w:spacing w:after="0" w:line="240" w:lineRule="auto"/>
        <w:jc w:val="both"/>
        <w:rPr>
          <w:rFonts w:ascii="Times New Roman" w:hAnsi="Times New Roman" w:cs="Times New Roman"/>
          <w:sz w:val="28"/>
          <w:szCs w:val="28"/>
        </w:rPr>
      </w:pPr>
      <w:r w:rsidRPr="006725E2">
        <w:rPr>
          <w:rFonts w:ascii="Times New Roman" w:hAnsi="Times New Roman" w:cs="Times New Roman"/>
          <w:sz w:val="28"/>
          <w:szCs w:val="28"/>
        </w:rPr>
        <w:t xml:space="preserve">Программа строится  на  следующих подходах  организации дошкольного образования: </w:t>
      </w:r>
    </w:p>
    <w:p w:rsidR="004F6B68" w:rsidRPr="006725E2" w:rsidRDefault="004F6B68" w:rsidP="004F6B68">
      <w:pPr>
        <w:autoSpaceDE w:val="0"/>
        <w:autoSpaceDN w:val="0"/>
        <w:adjustRightInd w:val="0"/>
        <w:spacing w:after="0" w:line="240" w:lineRule="auto"/>
        <w:ind w:firstLine="284"/>
        <w:jc w:val="both"/>
        <w:rPr>
          <w:rFonts w:ascii="Times New Roman" w:hAnsi="Times New Roman" w:cs="Times New Roman"/>
          <w:sz w:val="28"/>
          <w:szCs w:val="28"/>
        </w:rPr>
      </w:pPr>
      <w:r w:rsidRPr="006725E2">
        <w:rPr>
          <w:rFonts w:ascii="Times New Roman" w:hAnsi="Times New Roman" w:cs="Times New Roman"/>
          <w:sz w:val="28"/>
          <w:szCs w:val="28"/>
        </w:rPr>
        <w:t>-возрастном;</w:t>
      </w:r>
    </w:p>
    <w:p w:rsidR="004F6B68" w:rsidRPr="006725E2" w:rsidRDefault="004F6B68" w:rsidP="004F6B68">
      <w:pPr>
        <w:autoSpaceDE w:val="0"/>
        <w:autoSpaceDN w:val="0"/>
        <w:adjustRightInd w:val="0"/>
        <w:spacing w:after="0" w:line="240" w:lineRule="auto"/>
        <w:ind w:firstLine="284"/>
        <w:jc w:val="both"/>
        <w:rPr>
          <w:rFonts w:ascii="Times New Roman" w:hAnsi="Times New Roman" w:cs="Times New Roman"/>
          <w:sz w:val="28"/>
          <w:szCs w:val="28"/>
        </w:rPr>
      </w:pPr>
      <w:r w:rsidRPr="006725E2">
        <w:rPr>
          <w:rFonts w:ascii="Times New Roman" w:hAnsi="Times New Roman" w:cs="Times New Roman"/>
          <w:sz w:val="28"/>
          <w:szCs w:val="28"/>
        </w:rPr>
        <w:t xml:space="preserve">-культурно - историческом; </w:t>
      </w:r>
    </w:p>
    <w:p w:rsidR="004F6B68" w:rsidRPr="006725E2" w:rsidRDefault="004F6B68" w:rsidP="004F6B68">
      <w:pPr>
        <w:autoSpaceDE w:val="0"/>
        <w:autoSpaceDN w:val="0"/>
        <w:adjustRightInd w:val="0"/>
        <w:spacing w:after="0" w:line="240" w:lineRule="auto"/>
        <w:ind w:firstLine="284"/>
        <w:jc w:val="both"/>
        <w:rPr>
          <w:rFonts w:ascii="Times New Roman" w:hAnsi="Times New Roman" w:cs="Times New Roman"/>
          <w:sz w:val="28"/>
          <w:szCs w:val="28"/>
        </w:rPr>
      </w:pPr>
      <w:r w:rsidRPr="006725E2">
        <w:rPr>
          <w:rFonts w:ascii="Times New Roman" w:hAnsi="Times New Roman" w:cs="Times New Roman"/>
          <w:sz w:val="28"/>
          <w:szCs w:val="28"/>
        </w:rPr>
        <w:t>-деятельностном  (т. к. развитие происходит только внутри мотивированной взрослым  деятельности);</w:t>
      </w:r>
    </w:p>
    <w:p w:rsidR="004F6B68" w:rsidRPr="006725E2" w:rsidRDefault="004F6B68" w:rsidP="004F6B68">
      <w:pPr>
        <w:autoSpaceDE w:val="0"/>
        <w:autoSpaceDN w:val="0"/>
        <w:adjustRightInd w:val="0"/>
        <w:spacing w:after="0" w:line="240" w:lineRule="auto"/>
        <w:ind w:firstLine="284"/>
        <w:jc w:val="both"/>
        <w:rPr>
          <w:rFonts w:ascii="Times New Roman" w:hAnsi="Times New Roman" w:cs="Times New Roman"/>
          <w:sz w:val="28"/>
          <w:szCs w:val="28"/>
        </w:rPr>
      </w:pPr>
      <w:r w:rsidRPr="006725E2">
        <w:rPr>
          <w:rFonts w:ascii="Times New Roman" w:hAnsi="Times New Roman" w:cs="Times New Roman"/>
          <w:sz w:val="28"/>
          <w:szCs w:val="28"/>
        </w:rPr>
        <w:t>- личностно - ориентированном;</w:t>
      </w:r>
    </w:p>
    <w:p w:rsidR="004F6B68" w:rsidRPr="006725E2" w:rsidRDefault="004F6B68" w:rsidP="004F6B68">
      <w:pPr>
        <w:autoSpaceDE w:val="0"/>
        <w:autoSpaceDN w:val="0"/>
        <w:adjustRightInd w:val="0"/>
        <w:spacing w:after="0" w:line="240" w:lineRule="auto"/>
        <w:ind w:firstLine="284"/>
        <w:jc w:val="both"/>
        <w:rPr>
          <w:rFonts w:ascii="Times New Roman" w:hAnsi="Times New Roman" w:cs="Times New Roman"/>
          <w:sz w:val="28"/>
          <w:szCs w:val="28"/>
        </w:rPr>
      </w:pPr>
      <w:r w:rsidRPr="006725E2">
        <w:rPr>
          <w:rFonts w:ascii="Times New Roman" w:hAnsi="Times New Roman" w:cs="Times New Roman"/>
          <w:sz w:val="28"/>
          <w:szCs w:val="28"/>
        </w:rPr>
        <w:lastRenderedPageBreak/>
        <w:t>-проблемном (предполагает решение задачи, поиск  ответа на  вопрос или  разрешение спора, характеризуется преодолением детьми определенных трудностей и имеющий  практическое значение (важное в жизни и деятельности ребенка).</w:t>
      </w:r>
    </w:p>
    <w:p w:rsidR="004F6B68" w:rsidRPr="006725E2" w:rsidRDefault="004F6B68" w:rsidP="004F6B68">
      <w:pPr>
        <w:shd w:val="clear" w:color="auto" w:fill="FFFFFF"/>
        <w:spacing w:after="0" w:line="240" w:lineRule="auto"/>
        <w:ind w:left="5" w:right="10" w:firstLine="701"/>
        <w:jc w:val="both"/>
        <w:rPr>
          <w:rFonts w:ascii="Times New Roman" w:hAnsi="Times New Roman" w:cs="Times New Roman"/>
          <w:sz w:val="28"/>
          <w:szCs w:val="28"/>
        </w:rPr>
      </w:pPr>
      <w:r w:rsidRPr="006725E2">
        <w:rPr>
          <w:rFonts w:ascii="Times New Roman" w:hAnsi="Times New Roman" w:cs="Times New Roman"/>
          <w:sz w:val="28"/>
          <w:szCs w:val="28"/>
        </w:rPr>
        <w:t xml:space="preserve">Цели и задачи Программы  реализуются  в процессе разнообразных видов  детской деятельности(общении, игре, познавательно- исследовательской деятельности- как сквозных механизмах развития ребенка): </w:t>
      </w:r>
    </w:p>
    <w:p w:rsidR="004F6B68" w:rsidRPr="006725E2" w:rsidRDefault="004F6B68" w:rsidP="007D19C9">
      <w:pPr>
        <w:pStyle w:val="a5"/>
        <w:numPr>
          <w:ilvl w:val="0"/>
          <w:numId w:val="5"/>
        </w:numPr>
        <w:shd w:val="clear" w:color="auto" w:fill="FFFFFF"/>
        <w:ind w:right="10"/>
        <w:jc w:val="both"/>
        <w:rPr>
          <w:sz w:val="28"/>
          <w:szCs w:val="28"/>
        </w:rPr>
      </w:pPr>
      <w:r w:rsidRPr="006725E2">
        <w:rPr>
          <w:sz w:val="28"/>
          <w:szCs w:val="28"/>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w:t>
      </w:r>
      <w:r w:rsidRPr="006725E2">
        <w:rPr>
          <w:spacing w:val="-1"/>
          <w:sz w:val="28"/>
          <w:szCs w:val="28"/>
        </w:rPr>
        <w:t>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4F6B68" w:rsidRPr="006725E2" w:rsidRDefault="004F6B68" w:rsidP="007D19C9">
      <w:pPr>
        <w:pStyle w:val="a5"/>
        <w:numPr>
          <w:ilvl w:val="0"/>
          <w:numId w:val="5"/>
        </w:numPr>
        <w:shd w:val="clear" w:color="auto" w:fill="FFFFFF"/>
        <w:ind w:right="10"/>
        <w:jc w:val="both"/>
        <w:rPr>
          <w:sz w:val="28"/>
          <w:szCs w:val="28"/>
        </w:rPr>
      </w:pPr>
      <w:r w:rsidRPr="006725E2">
        <w:rPr>
          <w:sz w:val="28"/>
          <w:szCs w:val="28"/>
        </w:rPr>
        <w:t xml:space="preserve">для детей дошкольного возраста (3 года - 8 лет) - ряд видов деятельности, </w:t>
      </w:r>
      <w:r w:rsidRPr="006725E2">
        <w:rPr>
          <w:spacing w:val="-1"/>
          <w:sz w:val="28"/>
          <w:szCs w:val="28"/>
        </w:rPr>
        <w:t xml:space="preserve">таких как игровая, включая сюжетно-ролевую игру, игру с правилами и другие виды </w:t>
      </w:r>
      <w:r w:rsidRPr="006725E2">
        <w:rPr>
          <w:sz w:val="28"/>
          <w:szCs w:val="28"/>
        </w:rPr>
        <w:t xml:space="preserve">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6725E2">
        <w:rPr>
          <w:spacing w:val="-1"/>
          <w:sz w:val="28"/>
          <w:szCs w:val="28"/>
        </w:rPr>
        <w:t xml:space="preserve">движения, игры на детских музыкальных инструментах) и двигательная (овладение </w:t>
      </w:r>
      <w:r w:rsidRPr="006725E2">
        <w:rPr>
          <w:sz w:val="28"/>
          <w:szCs w:val="28"/>
        </w:rPr>
        <w:t>основными движениями) формы активности ребенка.</w:t>
      </w:r>
    </w:p>
    <w:p w:rsidR="004F6B68" w:rsidRPr="006725E2" w:rsidRDefault="004F6B68" w:rsidP="00A9070A">
      <w:pPr>
        <w:spacing w:after="0" w:line="240" w:lineRule="auto"/>
        <w:jc w:val="both"/>
        <w:rPr>
          <w:rFonts w:ascii="Times New Roman" w:hAnsi="Times New Roman" w:cs="Times New Roman"/>
          <w:b/>
          <w:sz w:val="28"/>
          <w:szCs w:val="28"/>
        </w:rPr>
      </w:pPr>
    </w:p>
    <w:p w:rsidR="00704B70" w:rsidRPr="006725E2" w:rsidRDefault="00303EA8" w:rsidP="008D6F12">
      <w:pPr>
        <w:spacing w:after="0" w:line="240" w:lineRule="auto"/>
        <w:jc w:val="both"/>
        <w:rPr>
          <w:rFonts w:ascii="Times New Roman" w:hAnsi="Times New Roman"/>
          <w:b/>
          <w:sz w:val="28"/>
          <w:szCs w:val="28"/>
        </w:rPr>
      </w:pPr>
      <w:r w:rsidRPr="006725E2">
        <w:rPr>
          <w:rFonts w:ascii="Times New Roman" w:hAnsi="Times New Roman"/>
          <w:b/>
          <w:sz w:val="28"/>
          <w:szCs w:val="28"/>
        </w:rPr>
        <w:t xml:space="preserve">1.1.3 </w:t>
      </w:r>
      <w:r w:rsidR="008D6F12" w:rsidRPr="006725E2">
        <w:rPr>
          <w:rFonts w:ascii="Times New Roman" w:hAnsi="Times New Roman"/>
          <w:b/>
          <w:sz w:val="28"/>
          <w:szCs w:val="28"/>
        </w:rPr>
        <w:t xml:space="preserve">Значимые характеристики особенностей развития детей раннего и дошкольного </w:t>
      </w:r>
      <w:r w:rsidR="00AC269A" w:rsidRPr="006725E2">
        <w:rPr>
          <w:rFonts w:ascii="Times New Roman" w:hAnsi="Times New Roman"/>
          <w:b/>
          <w:sz w:val="28"/>
          <w:szCs w:val="28"/>
        </w:rPr>
        <w:t xml:space="preserve">возраста </w:t>
      </w:r>
    </w:p>
    <w:p w:rsidR="00AC269A" w:rsidRPr="006725E2" w:rsidRDefault="00AC269A" w:rsidP="008D6F12">
      <w:pPr>
        <w:spacing w:after="0" w:line="240" w:lineRule="auto"/>
        <w:jc w:val="both"/>
        <w:rPr>
          <w:rFonts w:ascii="Times New Roman" w:hAnsi="Times New Roman" w:cs="Times New Roman"/>
          <w:b/>
          <w:bCs/>
          <w:sz w:val="28"/>
          <w:szCs w:val="28"/>
        </w:rPr>
      </w:pPr>
    </w:p>
    <w:p w:rsidR="00AC269A" w:rsidRPr="00DE5A63" w:rsidRDefault="00433879" w:rsidP="00DE5A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00704B70" w:rsidRPr="006725E2">
        <w:rPr>
          <w:rFonts w:ascii="Times New Roman" w:hAnsi="Times New Roman" w:cs="Times New Roman"/>
          <w:sz w:val="28"/>
          <w:szCs w:val="28"/>
        </w:rPr>
        <w:t>Психолого-педагогическая работа с воспитанниками МБДОУ № 182  строится с учетом возрастных особенностей развития детей дошкольного возраста, который необходим для правильной организации осуществления образовательного процесса, как в условиях семьи, так и в условиях дошкольного образовательного учреждения.</w:t>
      </w:r>
    </w:p>
    <w:p w:rsidR="00C91E70" w:rsidRPr="00AC269A" w:rsidRDefault="00C91E70" w:rsidP="00704B70">
      <w:pPr>
        <w:spacing w:after="0" w:line="240" w:lineRule="auto"/>
        <w:ind w:firstLine="709"/>
        <w:contextualSpacing/>
        <w:jc w:val="both"/>
        <w:rPr>
          <w:rFonts w:ascii="Times New Roman" w:hAnsi="Times New Roman"/>
          <w:color w:val="FF0000"/>
          <w:sz w:val="24"/>
          <w:szCs w:val="24"/>
        </w:rPr>
      </w:pPr>
    </w:p>
    <w:p w:rsidR="00C91E70" w:rsidRPr="000E61D6" w:rsidRDefault="00D1288F" w:rsidP="00C91E70">
      <w:pPr>
        <w:pStyle w:val="Style5"/>
        <w:widowControl/>
        <w:spacing w:line="240" w:lineRule="auto"/>
        <w:ind w:firstLine="709"/>
        <w:rPr>
          <w:rStyle w:val="FontStyle207"/>
          <w:rFonts w:ascii="Times New Roman" w:hAnsi="Times New Roman" w:cs="Times New Roman"/>
          <w:b/>
          <w:i/>
          <w:sz w:val="28"/>
          <w:szCs w:val="28"/>
        </w:rPr>
      </w:pPr>
      <w:r w:rsidRPr="000E61D6">
        <w:rPr>
          <w:rStyle w:val="FontStyle207"/>
          <w:rFonts w:ascii="Times New Roman" w:eastAsiaTheme="majorEastAsia" w:hAnsi="Times New Roman" w:cs="Times New Roman"/>
          <w:b/>
          <w:i/>
          <w:sz w:val="28"/>
          <w:szCs w:val="28"/>
        </w:rPr>
        <w:t>Возрастные особенности детей раннего развития (о</w:t>
      </w:r>
      <w:r w:rsidR="00C91E70" w:rsidRPr="000E61D6">
        <w:rPr>
          <w:rStyle w:val="FontStyle207"/>
          <w:rFonts w:ascii="Times New Roman" w:eastAsiaTheme="majorEastAsia" w:hAnsi="Times New Roman" w:cs="Times New Roman"/>
          <w:b/>
          <w:i/>
          <w:sz w:val="28"/>
          <w:szCs w:val="28"/>
        </w:rPr>
        <w:t>т 2 до 3</w:t>
      </w:r>
      <w:r w:rsidRPr="000E61D6">
        <w:rPr>
          <w:rStyle w:val="FontStyle207"/>
          <w:rFonts w:ascii="Times New Roman" w:eastAsiaTheme="majorEastAsia" w:hAnsi="Times New Roman" w:cs="Times New Roman"/>
          <w:b/>
          <w:i/>
          <w:sz w:val="28"/>
          <w:szCs w:val="28"/>
        </w:rPr>
        <w:t>лет)</w:t>
      </w:r>
    </w:p>
    <w:p w:rsidR="00C91E70" w:rsidRPr="000E61D6" w:rsidRDefault="00C91E70" w:rsidP="00C91E70">
      <w:pPr>
        <w:pStyle w:val="Style5"/>
        <w:widowControl/>
        <w:spacing w:line="240" w:lineRule="auto"/>
        <w:ind w:firstLine="709"/>
        <w:rPr>
          <w:rStyle w:val="FontStyle207"/>
          <w:rFonts w:ascii="Times New Roman" w:hAnsi="Times New Roman" w:cs="Times New Roman"/>
          <w:sz w:val="28"/>
          <w:szCs w:val="28"/>
        </w:rPr>
      </w:pPr>
      <w:r w:rsidRPr="000E61D6">
        <w:rPr>
          <w:rStyle w:val="FontStyle207"/>
          <w:rFonts w:ascii="Times New Roman" w:hAnsi="Times New Roman" w:cs="Times New Roman"/>
          <w:sz w:val="28"/>
          <w:szCs w:val="28"/>
        </w:rPr>
        <w:t xml:space="preserve">На третьем году </w:t>
      </w:r>
      <w:r w:rsidRPr="000E61D6">
        <w:rPr>
          <w:rStyle w:val="FontStyle202"/>
          <w:rFonts w:ascii="Times New Roman" w:hAnsi="Times New Roman" w:cs="Times New Roman"/>
          <w:b w:val="0"/>
          <w:sz w:val="28"/>
          <w:szCs w:val="28"/>
        </w:rPr>
        <w:t>жизни</w:t>
      </w:r>
      <w:r w:rsidRPr="000E61D6">
        <w:rPr>
          <w:rStyle w:val="FontStyle202"/>
          <w:rFonts w:ascii="Times New Roman" w:hAnsi="Times New Roman" w:cs="Times New Roman"/>
          <w:sz w:val="28"/>
          <w:szCs w:val="28"/>
        </w:rPr>
        <w:t xml:space="preserve"> </w:t>
      </w:r>
      <w:r w:rsidRPr="000E61D6">
        <w:rPr>
          <w:rStyle w:val="FontStyle207"/>
          <w:rFonts w:ascii="Times New Roman" w:hAnsi="Times New Roman" w:cs="Times New Roman"/>
          <w:sz w:val="28"/>
          <w:szCs w:val="28"/>
        </w:rPr>
        <w:t>дети становятся самостоятельнее. Продолжает развиваться предметная деятельность, ситуативно-деловое общение ребен</w:t>
      </w:r>
      <w:r w:rsidRPr="000E61D6">
        <w:rPr>
          <w:rStyle w:val="FontStyle207"/>
          <w:rFonts w:ascii="Times New Roman" w:hAnsi="Times New Roman" w:cs="Times New Roman"/>
          <w:sz w:val="28"/>
          <w:szCs w:val="28"/>
        </w:rPr>
        <w:softHyphen/>
        <w:t>ка и взрослого; совершенствуются восприятие, речь, начальные формы произвольного поведения, игры, наглядно-действенное мышление.</w:t>
      </w:r>
    </w:p>
    <w:p w:rsidR="00C91E70" w:rsidRPr="000E61D6" w:rsidRDefault="00C91E70" w:rsidP="00C91E70">
      <w:pPr>
        <w:pStyle w:val="Style5"/>
        <w:widowControl/>
        <w:spacing w:line="240" w:lineRule="auto"/>
        <w:ind w:firstLine="709"/>
        <w:rPr>
          <w:rStyle w:val="FontStyle207"/>
          <w:rFonts w:ascii="Times New Roman" w:hAnsi="Times New Roman" w:cs="Times New Roman"/>
          <w:sz w:val="28"/>
          <w:szCs w:val="28"/>
        </w:rPr>
      </w:pPr>
      <w:r w:rsidRPr="000E61D6">
        <w:rPr>
          <w:rStyle w:val="FontStyle207"/>
          <w:rFonts w:ascii="Times New Roman" w:hAnsi="Times New Roman" w:cs="Times New Roman"/>
          <w:sz w:val="28"/>
          <w:szCs w:val="28"/>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C91E70" w:rsidRPr="000E61D6" w:rsidRDefault="00C91E70" w:rsidP="00C91E70">
      <w:pPr>
        <w:pStyle w:val="Style24"/>
        <w:widowControl/>
        <w:spacing w:line="240" w:lineRule="auto"/>
        <w:ind w:firstLine="709"/>
        <w:jc w:val="both"/>
        <w:rPr>
          <w:rStyle w:val="FontStyle202"/>
          <w:rFonts w:ascii="Times New Roman" w:hAnsi="Times New Roman" w:cs="Times New Roman"/>
          <w:sz w:val="28"/>
          <w:szCs w:val="28"/>
        </w:rPr>
      </w:pPr>
      <w:r w:rsidRPr="000E61D6">
        <w:rPr>
          <w:rStyle w:val="FontStyle207"/>
          <w:rFonts w:ascii="Times New Roman" w:hAnsi="Times New Roman" w:cs="Times New Roman"/>
          <w:sz w:val="28"/>
          <w:szCs w:val="28"/>
        </w:rPr>
        <w:lastRenderedPageBreak/>
        <w:t xml:space="preserve">Умение выполнять орудийные действия развивает произвольность, преобразуя натуральные формы активности </w:t>
      </w:r>
      <w:r w:rsidRPr="000E61D6">
        <w:rPr>
          <w:rStyle w:val="FontStyle202"/>
          <w:rFonts w:ascii="Times New Roman" w:hAnsi="Times New Roman" w:cs="Times New Roman"/>
          <w:b w:val="0"/>
          <w:sz w:val="28"/>
          <w:szCs w:val="28"/>
        </w:rPr>
        <w:t xml:space="preserve">в </w:t>
      </w:r>
      <w:r w:rsidRPr="000E61D6">
        <w:rPr>
          <w:rStyle w:val="FontStyle207"/>
          <w:rFonts w:ascii="Times New Roman" w:hAnsi="Times New Roman" w:cs="Times New Roman"/>
          <w:sz w:val="28"/>
          <w:szCs w:val="28"/>
        </w:rPr>
        <w:t xml:space="preserve">культурные </w:t>
      </w:r>
      <w:r w:rsidRPr="000E61D6">
        <w:rPr>
          <w:rStyle w:val="FontStyle202"/>
          <w:rFonts w:ascii="Times New Roman" w:hAnsi="Times New Roman" w:cs="Times New Roman"/>
          <w:b w:val="0"/>
          <w:sz w:val="28"/>
          <w:szCs w:val="28"/>
        </w:rPr>
        <w:t>на</w:t>
      </w:r>
      <w:r w:rsidRPr="000E61D6">
        <w:rPr>
          <w:rStyle w:val="FontStyle202"/>
          <w:rFonts w:ascii="Times New Roman" w:hAnsi="Times New Roman" w:cs="Times New Roman"/>
          <w:sz w:val="28"/>
          <w:szCs w:val="28"/>
        </w:rPr>
        <w:t xml:space="preserve"> </w:t>
      </w:r>
      <w:r w:rsidRPr="000E61D6">
        <w:rPr>
          <w:rStyle w:val="FontStyle207"/>
          <w:rFonts w:ascii="Times New Roman" w:hAnsi="Times New Roman" w:cs="Times New Roman"/>
          <w:sz w:val="28"/>
          <w:szCs w:val="28"/>
        </w:rPr>
        <w:t>основе пред</w:t>
      </w:r>
      <w:r w:rsidRPr="000E61D6">
        <w:rPr>
          <w:rStyle w:val="FontStyle207"/>
          <w:rFonts w:ascii="Times New Roman" w:hAnsi="Times New Roman" w:cs="Times New Roman"/>
          <w:sz w:val="28"/>
          <w:szCs w:val="28"/>
        </w:rPr>
        <w:softHyphen/>
        <w:t>лагаемой взрослыми модели, которая выступает в качестве не только объ</w:t>
      </w:r>
      <w:r w:rsidRPr="000E61D6">
        <w:rPr>
          <w:rStyle w:val="FontStyle207"/>
          <w:rFonts w:ascii="Times New Roman" w:hAnsi="Times New Roman" w:cs="Times New Roman"/>
          <w:sz w:val="28"/>
          <w:szCs w:val="28"/>
        </w:rPr>
        <w:softHyphen/>
        <w:t xml:space="preserve">екта </w:t>
      </w:r>
      <w:r w:rsidRPr="000E61D6">
        <w:rPr>
          <w:rStyle w:val="FontStyle202"/>
          <w:rFonts w:ascii="Times New Roman" w:hAnsi="Times New Roman" w:cs="Times New Roman"/>
          <w:b w:val="0"/>
          <w:sz w:val="28"/>
          <w:szCs w:val="28"/>
        </w:rPr>
        <w:t xml:space="preserve">для </w:t>
      </w:r>
      <w:r w:rsidRPr="000E61D6">
        <w:rPr>
          <w:rStyle w:val="FontStyle207"/>
          <w:rFonts w:ascii="Times New Roman" w:hAnsi="Times New Roman" w:cs="Times New Roman"/>
          <w:sz w:val="28"/>
          <w:szCs w:val="28"/>
        </w:rPr>
        <w:t xml:space="preserve">подражания, но и </w:t>
      </w:r>
      <w:r w:rsidRPr="000E61D6">
        <w:rPr>
          <w:rStyle w:val="FontStyle202"/>
          <w:rFonts w:ascii="Times New Roman" w:hAnsi="Times New Roman" w:cs="Times New Roman"/>
          <w:sz w:val="28"/>
          <w:szCs w:val="28"/>
        </w:rPr>
        <w:t xml:space="preserve">образца, регулирующего собственную </w:t>
      </w:r>
      <w:r w:rsidRPr="000E61D6">
        <w:rPr>
          <w:rStyle w:val="FontStyle207"/>
          <w:rFonts w:ascii="Times New Roman" w:hAnsi="Times New Roman" w:cs="Times New Roman"/>
          <w:b/>
          <w:sz w:val="28"/>
          <w:szCs w:val="28"/>
        </w:rPr>
        <w:t>актив</w:t>
      </w:r>
      <w:r w:rsidRPr="000E61D6">
        <w:rPr>
          <w:rStyle w:val="FontStyle202"/>
          <w:rFonts w:ascii="Times New Roman" w:hAnsi="Times New Roman" w:cs="Times New Roman"/>
          <w:sz w:val="28"/>
          <w:szCs w:val="28"/>
        </w:rPr>
        <w:t>ность ребенка.</w:t>
      </w:r>
    </w:p>
    <w:p w:rsidR="00C91E70" w:rsidRPr="000E61D6" w:rsidRDefault="00C91E70" w:rsidP="00C91E70">
      <w:pPr>
        <w:pStyle w:val="Style5"/>
        <w:widowControl/>
        <w:spacing w:line="240" w:lineRule="auto"/>
        <w:ind w:firstLine="709"/>
        <w:rPr>
          <w:rStyle w:val="FontStyle207"/>
          <w:rFonts w:ascii="Times New Roman" w:hAnsi="Times New Roman" w:cs="Times New Roman"/>
          <w:sz w:val="28"/>
          <w:szCs w:val="28"/>
        </w:rPr>
      </w:pPr>
      <w:r w:rsidRPr="000E61D6">
        <w:rPr>
          <w:rStyle w:val="FontStyle207"/>
          <w:rFonts w:ascii="Times New Roman" w:hAnsi="Times New Roman" w:cs="Times New Roman"/>
          <w:sz w:val="28"/>
          <w:szCs w:val="28"/>
        </w:rPr>
        <w:t xml:space="preserve">В ходе совместной со взрослыми предметной деятельности </w:t>
      </w:r>
      <w:r w:rsidRPr="000E61D6">
        <w:rPr>
          <w:rStyle w:val="FontStyle202"/>
          <w:rFonts w:ascii="Times New Roman" w:hAnsi="Times New Roman" w:cs="Times New Roman"/>
          <w:sz w:val="28"/>
          <w:szCs w:val="28"/>
        </w:rPr>
        <w:t xml:space="preserve">продолжает развиваться понимание речи. </w:t>
      </w:r>
      <w:r w:rsidRPr="000E61D6">
        <w:rPr>
          <w:rStyle w:val="FontStyle207"/>
          <w:rFonts w:ascii="Times New Roman" w:hAnsi="Times New Roman" w:cs="Times New Roman"/>
          <w:sz w:val="28"/>
          <w:szCs w:val="28"/>
        </w:rPr>
        <w:t>Слово отделяется от ситуации и приобретает самостоятельное значение. Дети продолжают осваивать названия окружа</w:t>
      </w:r>
      <w:r w:rsidRPr="000E61D6">
        <w:rPr>
          <w:rStyle w:val="FontStyle207"/>
          <w:rFonts w:ascii="Times New Roman" w:hAnsi="Times New Roman" w:cs="Times New Roman"/>
          <w:sz w:val="28"/>
          <w:szCs w:val="28"/>
        </w:rPr>
        <w:softHyphen/>
        <w:t>ющих предметов, учатся выполнять простые словесные просьбы взрослых в пределах видимой наглядной ситуации.</w:t>
      </w:r>
    </w:p>
    <w:p w:rsidR="00C91E70" w:rsidRPr="000E61D6" w:rsidRDefault="00C91E70" w:rsidP="00C91E70">
      <w:pPr>
        <w:pStyle w:val="Style5"/>
        <w:widowControl/>
        <w:spacing w:line="240" w:lineRule="auto"/>
        <w:ind w:firstLine="709"/>
        <w:rPr>
          <w:rStyle w:val="FontStyle202"/>
          <w:rFonts w:ascii="Times New Roman" w:hAnsi="Times New Roman" w:cs="Times New Roman"/>
          <w:sz w:val="28"/>
          <w:szCs w:val="28"/>
        </w:rPr>
      </w:pPr>
      <w:r w:rsidRPr="000E61D6">
        <w:rPr>
          <w:rStyle w:val="FontStyle207"/>
          <w:rFonts w:ascii="Times New Roman" w:hAnsi="Times New Roman" w:cs="Times New Roman"/>
          <w:sz w:val="28"/>
          <w:szCs w:val="28"/>
        </w:rPr>
        <w:t>Количество понимаемых слов значительно возрастает. Совершен</w:t>
      </w:r>
      <w:r w:rsidRPr="000E61D6">
        <w:rPr>
          <w:rStyle w:val="FontStyle207"/>
          <w:rFonts w:ascii="Times New Roman" w:hAnsi="Times New Roman" w:cs="Times New Roman"/>
          <w:sz w:val="28"/>
          <w:szCs w:val="28"/>
        </w:rPr>
        <w:softHyphen/>
        <w:t>ствуется регуляция поведения в результате обращения взрослых к ребен</w:t>
      </w:r>
      <w:r w:rsidRPr="000E61D6">
        <w:rPr>
          <w:rStyle w:val="FontStyle202"/>
          <w:rFonts w:ascii="Times New Roman" w:hAnsi="Times New Roman" w:cs="Times New Roman"/>
          <w:b w:val="0"/>
          <w:sz w:val="28"/>
          <w:szCs w:val="28"/>
        </w:rPr>
        <w:t>ку</w:t>
      </w:r>
      <w:r w:rsidRPr="000E61D6">
        <w:rPr>
          <w:rStyle w:val="FontStyle202"/>
          <w:rFonts w:ascii="Times New Roman" w:hAnsi="Times New Roman" w:cs="Times New Roman"/>
          <w:sz w:val="28"/>
          <w:szCs w:val="28"/>
        </w:rPr>
        <w:t xml:space="preserve">, </w:t>
      </w:r>
      <w:r w:rsidRPr="000E61D6">
        <w:rPr>
          <w:rStyle w:val="FontStyle207"/>
          <w:rFonts w:ascii="Times New Roman" w:hAnsi="Times New Roman" w:cs="Times New Roman"/>
          <w:sz w:val="28"/>
          <w:szCs w:val="28"/>
        </w:rPr>
        <w:t xml:space="preserve">который </w:t>
      </w:r>
      <w:r w:rsidRPr="000E61D6">
        <w:rPr>
          <w:rStyle w:val="FontStyle202"/>
          <w:rFonts w:ascii="Times New Roman" w:hAnsi="Times New Roman" w:cs="Times New Roman"/>
          <w:sz w:val="28"/>
          <w:szCs w:val="28"/>
        </w:rPr>
        <w:t xml:space="preserve">начинает понимать не только инструкцию, но </w:t>
      </w:r>
      <w:r w:rsidRPr="000E61D6">
        <w:rPr>
          <w:rStyle w:val="FontStyle207"/>
          <w:rFonts w:ascii="Times New Roman" w:hAnsi="Times New Roman" w:cs="Times New Roman"/>
          <w:b/>
          <w:sz w:val="28"/>
          <w:szCs w:val="28"/>
        </w:rPr>
        <w:t>и</w:t>
      </w:r>
      <w:r w:rsidRPr="000E61D6">
        <w:rPr>
          <w:rStyle w:val="FontStyle207"/>
          <w:rFonts w:ascii="Times New Roman" w:hAnsi="Times New Roman" w:cs="Times New Roman"/>
          <w:sz w:val="28"/>
          <w:szCs w:val="28"/>
        </w:rPr>
        <w:t xml:space="preserve"> </w:t>
      </w:r>
      <w:r w:rsidRPr="000E61D6">
        <w:rPr>
          <w:rStyle w:val="FontStyle202"/>
          <w:rFonts w:ascii="Times New Roman" w:hAnsi="Times New Roman" w:cs="Times New Roman"/>
          <w:sz w:val="28"/>
          <w:szCs w:val="28"/>
        </w:rPr>
        <w:t>рассказ взрослых.</w:t>
      </w:r>
    </w:p>
    <w:p w:rsidR="00C91E70" w:rsidRPr="000E61D6" w:rsidRDefault="00C91E70" w:rsidP="00C91E70">
      <w:pPr>
        <w:pStyle w:val="Style5"/>
        <w:widowControl/>
        <w:spacing w:line="240" w:lineRule="auto"/>
        <w:ind w:firstLine="709"/>
        <w:rPr>
          <w:rStyle w:val="FontStyle207"/>
          <w:rFonts w:ascii="Times New Roman" w:hAnsi="Times New Roman" w:cs="Times New Roman"/>
          <w:sz w:val="28"/>
          <w:szCs w:val="28"/>
        </w:rPr>
      </w:pPr>
      <w:r w:rsidRPr="000E61D6">
        <w:rPr>
          <w:rStyle w:val="FontStyle207"/>
          <w:rFonts w:ascii="Times New Roman" w:hAnsi="Times New Roman" w:cs="Times New Roman"/>
          <w:sz w:val="28"/>
          <w:szCs w:val="28"/>
        </w:rPr>
        <w:t>Интенсивно развивается активная речь детей. К трем годам они осваи</w:t>
      </w:r>
      <w:r w:rsidRPr="000E61D6">
        <w:rPr>
          <w:rStyle w:val="FontStyle202"/>
          <w:rFonts w:ascii="Times New Roman" w:hAnsi="Times New Roman" w:cs="Times New Roman"/>
          <w:b w:val="0"/>
          <w:sz w:val="28"/>
          <w:szCs w:val="28"/>
        </w:rPr>
        <w:t>вают</w:t>
      </w:r>
      <w:r w:rsidRPr="000E61D6">
        <w:rPr>
          <w:rStyle w:val="FontStyle202"/>
          <w:rFonts w:ascii="Times New Roman" w:hAnsi="Times New Roman" w:cs="Times New Roman"/>
          <w:sz w:val="28"/>
          <w:szCs w:val="28"/>
        </w:rPr>
        <w:t xml:space="preserve"> </w:t>
      </w:r>
      <w:r w:rsidRPr="000E61D6">
        <w:rPr>
          <w:rStyle w:val="FontStyle207"/>
          <w:rFonts w:ascii="Times New Roman" w:hAnsi="Times New Roman" w:cs="Times New Roman"/>
          <w:sz w:val="28"/>
          <w:szCs w:val="28"/>
        </w:rPr>
        <w:t xml:space="preserve">основные грамматические структуры, пытаются строить простые предложения </w:t>
      </w:r>
      <w:r w:rsidRPr="000E61D6">
        <w:rPr>
          <w:rStyle w:val="FontStyle202"/>
          <w:rFonts w:ascii="Times New Roman" w:hAnsi="Times New Roman" w:cs="Times New Roman"/>
          <w:sz w:val="28"/>
          <w:szCs w:val="28"/>
        </w:rPr>
        <w:t xml:space="preserve">, </w:t>
      </w:r>
      <w:r w:rsidRPr="000E61D6">
        <w:rPr>
          <w:rStyle w:val="FontStyle207"/>
          <w:rFonts w:ascii="Times New Roman" w:hAnsi="Times New Roman" w:cs="Times New Roman"/>
          <w:sz w:val="28"/>
          <w:szCs w:val="28"/>
        </w:rPr>
        <w:t xml:space="preserve">в разговоре со взрослым используют практически все части </w:t>
      </w:r>
      <w:r w:rsidRPr="000E61D6">
        <w:rPr>
          <w:rStyle w:val="FontStyle248"/>
          <w:rFonts w:ascii="Times New Roman" w:hAnsi="Times New Roman" w:cs="Times New Roman"/>
          <w:sz w:val="28"/>
          <w:szCs w:val="28"/>
        </w:rPr>
        <w:t xml:space="preserve">речи. </w:t>
      </w:r>
      <w:r w:rsidRPr="000E61D6">
        <w:rPr>
          <w:rStyle w:val="FontStyle207"/>
          <w:rFonts w:ascii="Times New Roman" w:hAnsi="Times New Roman" w:cs="Times New Roman"/>
          <w:sz w:val="28"/>
          <w:szCs w:val="28"/>
        </w:rPr>
        <w:t>Активный словарь достигает примерно 1000-1500 слов.</w:t>
      </w:r>
    </w:p>
    <w:p w:rsidR="00C91E70" w:rsidRPr="000E61D6" w:rsidRDefault="00C91E70" w:rsidP="00C91E70">
      <w:pPr>
        <w:pStyle w:val="Style24"/>
        <w:widowControl/>
        <w:spacing w:line="240" w:lineRule="auto"/>
        <w:ind w:firstLine="709"/>
        <w:jc w:val="both"/>
        <w:rPr>
          <w:rStyle w:val="FontStyle207"/>
          <w:rFonts w:ascii="Times New Roman" w:hAnsi="Times New Roman" w:cs="Times New Roman"/>
          <w:sz w:val="28"/>
          <w:szCs w:val="28"/>
        </w:rPr>
      </w:pPr>
      <w:r w:rsidRPr="000E61D6">
        <w:rPr>
          <w:rStyle w:val="FontStyle254"/>
          <w:rFonts w:ascii="Times New Roman" w:hAnsi="Times New Roman" w:cs="Times New Roman"/>
          <w:b w:val="0"/>
          <w:sz w:val="28"/>
          <w:szCs w:val="28"/>
        </w:rPr>
        <w:t xml:space="preserve">К </w:t>
      </w:r>
      <w:r w:rsidRPr="000E61D6">
        <w:rPr>
          <w:rStyle w:val="FontStyle202"/>
          <w:rFonts w:ascii="Times New Roman" w:hAnsi="Times New Roman" w:cs="Times New Roman"/>
          <w:b w:val="0"/>
          <w:sz w:val="28"/>
          <w:szCs w:val="28"/>
        </w:rPr>
        <w:t>концу</w:t>
      </w:r>
      <w:r w:rsidRPr="000E61D6">
        <w:rPr>
          <w:rStyle w:val="FontStyle202"/>
          <w:rFonts w:ascii="Times New Roman" w:hAnsi="Times New Roman" w:cs="Times New Roman"/>
          <w:sz w:val="28"/>
          <w:szCs w:val="28"/>
        </w:rPr>
        <w:t xml:space="preserve"> </w:t>
      </w:r>
      <w:r w:rsidRPr="000E61D6">
        <w:rPr>
          <w:rStyle w:val="FontStyle207"/>
          <w:rFonts w:ascii="Times New Roman" w:hAnsi="Times New Roman" w:cs="Times New Roman"/>
          <w:sz w:val="28"/>
          <w:szCs w:val="28"/>
        </w:rPr>
        <w:t xml:space="preserve">третьего года жизни </w:t>
      </w:r>
      <w:r w:rsidRPr="000E61D6">
        <w:rPr>
          <w:rStyle w:val="FontStyle202"/>
          <w:rFonts w:ascii="Times New Roman" w:hAnsi="Times New Roman" w:cs="Times New Roman"/>
          <w:sz w:val="28"/>
          <w:szCs w:val="28"/>
        </w:rPr>
        <w:t>речь становится средством общения ребенка</w:t>
      </w:r>
      <w:r w:rsidRPr="000E61D6">
        <w:rPr>
          <w:rStyle w:val="FontStyle248"/>
          <w:rFonts w:ascii="Times New Roman" w:hAnsi="Times New Roman" w:cs="Times New Roman"/>
          <w:sz w:val="28"/>
          <w:szCs w:val="28"/>
        </w:rPr>
        <w:t xml:space="preserve"> </w:t>
      </w:r>
      <w:r w:rsidRPr="000E61D6">
        <w:rPr>
          <w:rStyle w:val="FontStyle202"/>
          <w:rFonts w:ascii="Times New Roman" w:hAnsi="Times New Roman" w:cs="Times New Roman"/>
          <w:sz w:val="28"/>
          <w:szCs w:val="28"/>
        </w:rPr>
        <w:t xml:space="preserve">со сверстниками. </w:t>
      </w:r>
      <w:r w:rsidRPr="000E61D6">
        <w:rPr>
          <w:rStyle w:val="FontStyle207"/>
          <w:rFonts w:ascii="Times New Roman" w:hAnsi="Times New Roman" w:cs="Times New Roman"/>
          <w:sz w:val="28"/>
          <w:szCs w:val="28"/>
        </w:rPr>
        <w:t xml:space="preserve">В этом возрасте у детей формируются новые виды </w:t>
      </w:r>
      <w:r w:rsidRPr="000E61D6">
        <w:rPr>
          <w:rStyle w:val="FontStyle247"/>
          <w:rFonts w:ascii="Times New Roman" w:hAnsi="Times New Roman" w:cs="Times New Roman"/>
          <w:sz w:val="28"/>
          <w:szCs w:val="28"/>
        </w:rPr>
        <w:t xml:space="preserve">деятельности: </w:t>
      </w:r>
      <w:r w:rsidRPr="000E61D6">
        <w:rPr>
          <w:rStyle w:val="FontStyle207"/>
          <w:rFonts w:ascii="Times New Roman" w:hAnsi="Times New Roman" w:cs="Times New Roman"/>
          <w:sz w:val="28"/>
          <w:szCs w:val="28"/>
        </w:rPr>
        <w:t>игра, рисование, конструирование.</w:t>
      </w:r>
    </w:p>
    <w:p w:rsidR="00C91E70" w:rsidRPr="000E61D6" w:rsidRDefault="00C91E70" w:rsidP="00C91E70">
      <w:pPr>
        <w:pStyle w:val="Style24"/>
        <w:widowControl/>
        <w:spacing w:line="240" w:lineRule="auto"/>
        <w:ind w:firstLine="709"/>
        <w:jc w:val="both"/>
        <w:rPr>
          <w:rStyle w:val="FontStyle207"/>
          <w:rFonts w:ascii="Times New Roman" w:hAnsi="Times New Roman" w:cs="Times New Roman"/>
          <w:sz w:val="28"/>
          <w:szCs w:val="28"/>
        </w:rPr>
      </w:pPr>
      <w:r w:rsidRPr="000E61D6">
        <w:rPr>
          <w:rStyle w:val="FontStyle248"/>
          <w:rFonts w:ascii="Times New Roman" w:hAnsi="Times New Roman" w:cs="Times New Roman"/>
          <w:sz w:val="28"/>
          <w:szCs w:val="28"/>
        </w:rPr>
        <w:t xml:space="preserve">Игра </w:t>
      </w:r>
      <w:r w:rsidRPr="000E61D6">
        <w:rPr>
          <w:rStyle w:val="FontStyle202"/>
          <w:rFonts w:ascii="Times New Roman" w:hAnsi="Times New Roman" w:cs="Times New Roman"/>
          <w:b w:val="0"/>
          <w:sz w:val="28"/>
          <w:szCs w:val="28"/>
        </w:rPr>
        <w:t>носит</w:t>
      </w:r>
      <w:r w:rsidRPr="000E61D6">
        <w:rPr>
          <w:rStyle w:val="FontStyle202"/>
          <w:rFonts w:ascii="Times New Roman" w:hAnsi="Times New Roman" w:cs="Times New Roman"/>
          <w:sz w:val="28"/>
          <w:szCs w:val="28"/>
        </w:rPr>
        <w:t xml:space="preserve"> </w:t>
      </w:r>
      <w:r w:rsidRPr="000E61D6">
        <w:rPr>
          <w:rStyle w:val="FontStyle207"/>
          <w:rFonts w:ascii="Times New Roman" w:hAnsi="Times New Roman" w:cs="Times New Roman"/>
          <w:sz w:val="28"/>
          <w:szCs w:val="28"/>
        </w:rPr>
        <w:t xml:space="preserve">процессуальный характер, главное в ней — действия, которые </w:t>
      </w:r>
      <w:r w:rsidRPr="000E61D6">
        <w:rPr>
          <w:rStyle w:val="FontStyle202"/>
          <w:rFonts w:ascii="Times New Roman" w:hAnsi="Times New Roman" w:cs="Times New Roman"/>
          <w:sz w:val="28"/>
          <w:szCs w:val="28"/>
        </w:rPr>
        <w:t xml:space="preserve">совершаются </w:t>
      </w:r>
      <w:r w:rsidRPr="000E61D6">
        <w:rPr>
          <w:rStyle w:val="FontStyle207"/>
          <w:rFonts w:ascii="Times New Roman" w:hAnsi="Times New Roman" w:cs="Times New Roman"/>
          <w:sz w:val="28"/>
          <w:szCs w:val="28"/>
        </w:rPr>
        <w:t xml:space="preserve">с игровыми предметами, приближенными к реальности. </w:t>
      </w:r>
    </w:p>
    <w:p w:rsidR="00C91E70" w:rsidRPr="000E61D6" w:rsidRDefault="00C91E70" w:rsidP="00C91E70">
      <w:pPr>
        <w:pStyle w:val="Style24"/>
        <w:widowControl/>
        <w:spacing w:line="240" w:lineRule="auto"/>
        <w:ind w:firstLine="709"/>
        <w:jc w:val="both"/>
        <w:rPr>
          <w:rStyle w:val="FontStyle202"/>
          <w:rFonts w:ascii="Times New Roman" w:hAnsi="Times New Roman" w:cs="Times New Roman"/>
          <w:sz w:val="28"/>
          <w:szCs w:val="28"/>
        </w:rPr>
      </w:pPr>
      <w:r w:rsidRPr="000E61D6">
        <w:rPr>
          <w:rStyle w:val="FontStyle248"/>
          <w:rFonts w:ascii="Times New Roman" w:hAnsi="Times New Roman" w:cs="Times New Roman"/>
          <w:sz w:val="28"/>
          <w:szCs w:val="28"/>
        </w:rPr>
        <w:t xml:space="preserve">В середине </w:t>
      </w:r>
      <w:r w:rsidRPr="000E61D6">
        <w:rPr>
          <w:rStyle w:val="FontStyle202"/>
          <w:rFonts w:ascii="Times New Roman" w:hAnsi="Times New Roman" w:cs="Times New Roman"/>
          <w:sz w:val="28"/>
          <w:szCs w:val="28"/>
        </w:rPr>
        <w:t>третьего года жизни появляются действия с предметами заместителями.</w:t>
      </w:r>
    </w:p>
    <w:p w:rsidR="00C91E70" w:rsidRPr="000E61D6" w:rsidRDefault="00C91E70" w:rsidP="00C91E70">
      <w:pPr>
        <w:pStyle w:val="Style24"/>
        <w:widowControl/>
        <w:spacing w:line="240" w:lineRule="auto"/>
        <w:ind w:firstLine="709"/>
        <w:jc w:val="both"/>
        <w:rPr>
          <w:rStyle w:val="FontStyle207"/>
          <w:rFonts w:ascii="Times New Roman" w:hAnsi="Times New Roman" w:cs="Times New Roman"/>
          <w:sz w:val="28"/>
          <w:szCs w:val="28"/>
        </w:rPr>
      </w:pPr>
      <w:r w:rsidRPr="000E61D6">
        <w:rPr>
          <w:rStyle w:val="FontStyle202"/>
          <w:rFonts w:ascii="Times New Roman" w:hAnsi="Times New Roman" w:cs="Times New Roman"/>
          <w:b w:val="0"/>
          <w:sz w:val="28"/>
          <w:szCs w:val="28"/>
        </w:rPr>
        <w:t>П</w:t>
      </w:r>
      <w:r w:rsidRPr="000E61D6">
        <w:rPr>
          <w:rStyle w:val="FontStyle207"/>
          <w:rFonts w:ascii="Times New Roman" w:hAnsi="Times New Roman" w:cs="Times New Roman"/>
          <w:sz w:val="28"/>
          <w:szCs w:val="28"/>
        </w:rPr>
        <w:t xml:space="preserve">оявление собственно изобразительной деятельности обусловлено тем, что ребенок уже </w:t>
      </w:r>
      <w:r w:rsidRPr="000E61D6">
        <w:rPr>
          <w:rStyle w:val="FontStyle202"/>
          <w:rFonts w:ascii="Times New Roman" w:hAnsi="Times New Roman" w:cs="Times New Roman"/>
          <w:sz w:val="28"/>
          <w:szCs w:val="28"/>
        </w:rPr>
        <w:t xml:space="preserve">способен сформулировать намерение изобразить какой либо </w:t>
      </w:r>
      <w:r w:rsidRPr="000E61D6">
        <w:rPr>
          <w:rStyle w:val="FontStyle207"/>
          <w:rFonts w:ascii="Times New Roman" w:hAnsi="Times New Roman" w:cs="Times New Roman"/>
          <w:sz w:val="28"/>
          <w:szCs w:val="28"/>
        </w:rPr>
        <w:t>предмет. Типичным является изображение человека в виде «голово</w:t>
      </w:r>
      <w:r w:rsidRPr="000E61D6">
        <w:rPr>
          <w:rStyle w:val="FontStyle207"/>
          <w:rFonts w:ascii="Times New Roman" w:hAnsi="Times New Roman" w:cs="Times New Roman"/>
          <w:sz w:val="28"/>
          <w:szCs w:val="28"/>
        </w:rPr>
        <w:softHyphen/>
        <w:t>нога» — окружности и отходящих от нее линий.</w:t>
      </w:r>
    </w:p>
    <w:p w:rsidR="00C91E70" w:rsidRPr="000E61D6" w:rsidRDefault="00C91E70" w:rsidP="00C91E70">
      <w:pPr>
        <w:pStyle w:val="Style5"/>
        <w:widowControl/>
        <w:spacing w:line="240" w:lineRule="auto"/>
        <w:ind w:firstLine="709"/>
        <w:rPr>
          <w:rStyle w:val="FontStyle207"/>
          <w:rFonts w:ascii="Times New Roman" w:hAnsi="Times New Roman" w:cs="Times New Roman"/>
          <w:sz w:val="28"/>
          <w:szCs w:val="28"/>
        </w:rPr>
      </w:pPr>
      <w:r w:rsidRPr="000E61D6">
        <w:rPr>
          <w:rStyle w:val="FontStyle207"/>
          <w:rFonts w:ascii="Times New Roman" w:hAnsi="Times New Roman" w:cs="Times New Roman"/>
          <w:sz w:val="28"/>
          <w:szCs w:val="28"/>
        </w:rPr>
        <w:t xml:space="preserve">На третьем году жизни совершенствуются зрительные </w:t>
      </w:r>
      <w:r w:rsidRPr="000E61D6">
        <w:rPr>
          <w:rStyle w:val="FontStyle202"/>
          <w:rFonts w:ascii="Times New Roman" w:hAnsi="Times New Roman" w:cs="Times New Roman"/>
          <w:b w:val="0"/>
          <w:sz w:val="28"/>
          <w:szCs w:val="28"/>
        </w:rPr>
        <w:t>и</w:t>
      </w:r>
      <w:r w:rsidRPr="000E61D6">
        <w:rPr>
          <w:rStyle w:val="FontStyle202"/>
          <w:rFonts w:ascii="Times New Roman" w:hAnsi="Times New Roman" w:cs="Times New Roman"/>
          <w:sz w:val="28"/>
          <w:szCs w:val="28"/>
        </w:rPr>
        <w:t xml:space="preserve"> </w:t>
      </w:r>
      <w:r w:rsidRPr="000E61D6">
        <w:rPr>
          <w:rStyle w:val="FontStyle207"/>
          <w:rFonts w:ascii="Times New Roman" w:hAnsi="Times New Roman" w:cs="Times New Roman"/>
          <w:sz w:val="28"/>
          <w:szCs w:val="28"/>
        </w:rPr>
        <w:t>слуховые ори</w:t>
      </w:r>
      <w:r w:rsidRPr="000E61D6">
        <w:rPr>
          <w:rStyle w:val="FontStyle207"/>
          <w:rFonts w:ascii="Times New Roman" w:hAnsi="Times New Roman" w:cs="Times New Roman"/>
          <w:sz w:val="28"/>
          <w:szCs w:val="28"/>
        </w:rPr>
        <w:softHyphen/>
        <w:t>ентировки, что позволяет детям безошибочно выполнять ряд заданий: осу</w:t>
      </w:r>
      <w:r w:rsidRPr="000E61D6">
        <w:rPr>
          <w:rStyle w:val="FontStyle207"/>
          <w:rFonts w:ascii="Times New Roman" w:hAnsi="Times New Roman" w:cs="Times New Roman"/>
          <w:sz w:val="28"/>
          <w:szCs w:val="28"/>
        </w:rPr>
        <w:softHyphen/>
        <w:t>ществлять выбор из 2-3 предметов по форме, величине и цвету; различать мелодии; петь.</w:t>
      </w:r>
    </w:p>
    <w:p w:rsidR="00C91E70" w:rsidRPr="000E61D6" w:rsidRDefault="00C91E70" w:rsidP="00C91E70">
      <w:pPr>
        <w:pStyle w:val="Style24"/>
        <w:widowControl/>
        <w:spacing w:line="240" w:lineRule="auto"/>
        <w:ind w:firstLine="709"/>
        <w:jc w:val="both"/>
        <w:rPr>
          <w:rStyle w:val="FontStyle207"/>
          <w:rFonts w:ascii="Times New Roman" w:hAnsi="Times New Roman" w:cs="Times New Roman"/>
          <w:sz w:val="28"/>
          <w:szCs w:val="28"/>
        </w:rPr>
      </w:pPr>
      <w:r w:rsidRPr="000E61D6">
        <w:rPr>
          <w:rStyle w:val="FontStyle202"/>
          <w:rFonts w:ascii="Times New Roman" w:hAnsi="Times New Roman" w:cs="Times New Roman"/>
          <w:sz w:val="28"/>
          <w:szCs w:val="28"/>
        </w:rPr>
        <w:t xml:space="preserve">Совершенствуется </w:t>
      </w:r>
      <w:r w:rsidRPr="000E61D6">
        <w:rPr>
          <w:rStyle w:val="FontStyle207"/>
          <w:rFonts w:ascii="Times New Roman" w:hAnsi="Times New Roman" w:cs="Times New Roman"/>
          <w:sz w:val="28"/>
          <w:szCs w:val="28"/>
        </w:rPr>
        <w:t xml:space="preserve">слуховое восприятие, прежде всего </w:t>
      </w:r>
      <w:r w:rsidRPr="000E61D6">
        <w:rPr>
          <w:rStyle w:val="FontStyle202"/>
          <w:rFonts w:ascii="Times New Roman" w:hAnsi="Times New Roman" w:cs="Times New Roman"/>
          <w:sz w:val="28"/>
          <w:szCs w:val="28"/>
        </w:rPr>
        <w:t xml:space="preserve">фонематический слух. </w:t>
      </w:r>
      <w:r w:rsidRPr="000E61D6">
        <w:rPr>
          <w:rStyle w:val="FontStyle207"/>
          <w:rFonts w:ascii="Times New Roman" w:hAnsi="Times New Roman" w:cs="Times New Roman"/>
          <w:sz w:val="28"/>
          <w:szCs w:val="28"/>
        </w:rPr>
        <w:t>К трем годам дети воспринимают все звуки родного языка, но произносят их с большими искажениями.</w:t>
      </w:r>
    </w:p>
    <w:p w:rsidR="00C91E70" w:rsidRPr="000E61D6" w:rsidRDefault="00C91E70" w:rsidP="00C91E70">
      <w:pPr>
        <w:pStyle w:val="Style5"/>
        <w:widowControl/>
        <w:spacing w:line="240" w:lineRule="auto"/>
        <w:ind w:firstLine="709"/>
        <w:rPr>
          <w:rStyle w:val="FontStyle207"/>
          <w:rFonts w:ascii="Times New Roman" w:hAnsi="Times New Roman" w:cs="Times New Roman"/>
          <w:sz w:val="28"/>
          <w:szCs w:val="28"/>
        </w:rPr>
      </w:pPr>
      <w:r w:rsidRPr="000E61D6">
        <w:rPr>
          <w:rStyle w:val="FontStyle207"/>
          <w:rFonts w:ascii="Times New Roman" w:hAnsi="Times New Roman" w:cs="Times New Roman"/>
          <w:sz w:val="28"/>
          <w:szCs w:val="28"/>
        </w:rPr>
        <w:t>Основной формой мышления становится наглядно-действенная. Ее особенность заключается в том, что возникающие в жизни ребенка про</w:t>
      </w:r>
      <w:r w:rsidRPr="000E61D6">
        <w:rPr>
          <w:rStyle w:val="FontStyle207"/>
          <w:rFonts w:ascii="Times New Roman" w:hAnsi="Times New Roman" w:cs="Times New Roman"/>
          <w:sz w:val="28"/>
          <w:szCs w:val="28"/>
        </w:rPr>
        <w:softHyphen/>
        <w:t>блемные ситуации разрешаются путем реального действия с предметами.</w:t>
      </w:r>
    </w:p>
    <w:p w:rsidR="00C91E70" w:rsidRPr="000E61D6" w:rsidRDefault="00C91E70" w:rsidP="00C91E70">
      <w:pPr>
        <w:pStyle w:val="Style5"/>
        <w:widowControl/>
        <w:spacing w:line="240" w:lineRule="auto"/>
        <w:ind w:firstLine="709"/>
        <w:rPr>
          <w:rStyle w:val="FontStyle207"/>
          <w:rFonts w:ascii="Times New Roman" w:hAnsi="Times New Roman" w:cs="Times New Roman"/>
          <w:sz w:val="28"/>
          <w:szCs w:val="28"/>
        </w:rPr>
      </w:pPr>
      <w:r w:rsidRPr="000E61D6">
        <w:rPr>
          <w:rStyle w:val="FontStyle207"/>
          <w:rFonts w:ascii="Times New Roman" w:hAnsi="Times New Roman" w:cs="Times New Roman"/>
          <w:sz w:val="28"/>
          <w:szCs w:val="28"/>
        </w:rPr>
        <w:t>Для детей этого возраста характерна неосознанность мотивов, импуль</w:t>
      </w:r>
      <w:r w:rsidRPr="000E61D6">
        <w:rPr>
          <w:rStyle w:val="FontStyle207"/>
          <w:rFonts w:ascii="Times New Roman" w:hAnsi="Times New Roman" w:cs="Times New Roman"/>
          <w:sz w:val="28"/>
          <w:szCs w:val="28"/>
        </w:rPr>
        <w:softHyphen/>
        <w:t xml:space="preserve">сивность и зависимость чувств </w:t>
      </w:r>
      <w:r w:rsidRPr="000E61D6">
        <w:rPr>
          <w:rStyle w:val="FontStyle202"/>
          <w:rFonts w:ascii="Times New Roman" w:hAnsi="Times New Roman" w:cs="Times New Roman"/>
          <w:b w:val="0"/>
          <w:sz w:val="28"/>
          <w:szCs w:val="28"/>
        </w:rPr>
        <w:t>и</w:t>
      </w:r>
      <w:r w:rsidRPr="000E61D6">
        <w:rPr>
          <w:rStyle w:val="FontStyle202"/>
          <w:rFonts w:ascii="Times New Roman" w:hAnsi="Times New Roman" w:cs="Times New Roman"/>
          <w:sz w:val="28"/>
          <w:szCs w:val="28"/>
        </w:rPr>
        <w:t xml:space="preserve"> </w:t>
      </w:r>
      <w:r w:rsidRPr="000E61D6">
        <w:rPr>
          <w:rStyle w:val="FontStyle207"/>
          <w:rFonts w:ascii="Times New Roman" w:hAnsi="Times New Roman" w:cs="Times New Roman"/>
          <w:sz w:val="28"/>
          <w:szCs w:val="28"/>
        </w:rPr>
        <w:t>желаний от ситуации. Дети легко заража</w:t>
      </w:r>
      <w:r w:rsidRPr="000E61D6">
        <w:rPr>
          <w:rStyle w:val="FontStyle207"/>
          <w:rFonts w:ascii="Times New Roman" w:hAnsi="Times New Roman" w:cs="Times New Roman"/>
          <w:sz w:val="28"/>
          <w:szCs w:val="28"/>
        </w:rPr>
        <w:softHyphen/>
        <w:t xml:space="preserve">ются эмоциональным состоянием сверстников. Однако в этот период </w:t>
      </w:r>
      <w:r w:rsidRPr="000E61D6">
        <w:rPr>
          <w:rStyle w:val="FontStyle202"/>
          <w:rFonts w:ascii="Times New Roman" w:hAnsi="Times New Roman" w:cs="Times New Roman"/>
          <w:sz w:val="28"/>
          <w:szCs w:val="28"/>
        </w:rPr>
        <w:t>начи</w:t>
      </w:r>
      <w:r w:rsidRPr="000E61D6">
        <w:rPr>
          <w:rStyle w:val="FontStyle207"/>
          <w:rFonts w:ascii="Times New Roman" w:hAnsi="Times New Roman" w:cs="Times New Roman"/>
          <w:b/>
          <w:sz w:val="28"/>
          <w:szCs w:val="28"/>
        </w:rPr>
        <w:t>нает</w:t>
      </w:r>
      <w:r w:rsidRPr="000E61D6">
        <w:rPr>
          <w:rStyle w:val="FontStyle207"/>
          <w:rFonts w:ascii="Times New Roman" w:hAnsi="Times New Roman" w:cs="Times New Roman"/>
          <w:sz w:val="28"/>
          <w:szCs w:val="28"/>
        </w:rPr>
        <w:t xml:space="preserve"> </w:t>
      </w:r>
      <w:r w:rsidRPr="000E61D6">
        <w:rPr>
          <w:rStyle w:val="FontStyle202"/>
          <w:rFonts w:ascii="Times New Roman" w:hAnsi="Times New Roman" w:cs="Times New Roman"/>
          <w:sz w:val="28"/>
          <w:szCs w:val="28"/>
        </w:rPr>
        <w:t xml:space="preserve">складываться и произвольность поведения. </w:t>
      </w:r>
      <w:r w:rsidRPr="000E61D6">
        <w:rPr>
          <w:rStyle w:val="FontStyle207"/>
          <w:rFonts w:ascii="Times New Roman" w:hAnsi="Times New Roman" w:cs="Times New Roman"/>
          <w:sz w:val="28"/>
          <w:szCs w:val="28"/>
        </w:rPr>
        <w:t>Она обусловлена развитием орудийных действий и речи. У детей появляются чувства гор</w:t>
      </w:r>
      <w:r w:rsidRPr="000E61D6">
        <w:rPr>
          <w:rStyle w:val="FontStyle207"/>
          <w:rFonts w:ascii="Times New Roman" w:hAnsi="Times New Roman" w:cs="Times New Roman"/>
          <w:sz w:val="28"/>
          <w:szCs w:val="28"/>
        </w:rPr>
        <w:softHyphen/>
        <w:t>дости и стыда, начинают формироваться элементы самосознания, связан</w:t>
      </w:r>
      <w:r w:rsidRPr="000E61D6">
        <w:rPr>
          <w:rStyle w:val="FontStyle207"/>
          <w:rFonts w:ascii="Times New Roman" w:hAnsi="Times New Roman" w:cs="Times New Roman"/>
          <w:sz w:val="28"/>
          <w:szCs w:val="28"/>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0E61D6">
        <w:rPr>
          <w:rStyle w:val="FontStyle207"/>
          <w:rFonts w:ascii="Times New Roman" w:hAnsi="Times New Roman" w:cs="Times New Roman"/>
          <w:sz w:val="28"/>
          <w:szCs w:val="28"/>
        </w:rPr>
        <w:softHyphen/>
        <w:t xml:space="preserve">ного </w:t>
      </w:r>
      <w:r w:rsidRPr="000E61D6">
        <w:rPr>
          <w:rStyle w:val="FontStyle249"/>
          <w:rFonts w:ascii="Times New Roman" w:hAnsi="Times New Roman" w:cs="Times New Roman"/>
          <w:sz w:val="28"/>
          <w:szCs w:val="28"/>
        </w:rPr>
        <w:t xml:space="preserve">от </w:t>
      </w:r>
      <w:r w:rsidRPr="000E61D6">
        <w:rPr>
          <w:rStyle w:val="FontStyle207"/>
          <w:rFonts w:ascii="Times New Roman" w:hAnsi="Times New Roman" w:cs="Times New Roman"/>
          <w:sz w:val="28"/>
          <w:szCs w:val="28"/>
        </w:rPr>
        <w:t>взрослого. У него формируется образ Я. Кризис часто сопровожда</w:t>
      </w:r>
      <w:r w:rsidRPr="000E61D6">
        <w:rPr>
          <w:rStyle w:val="FontStyle207"/>
          <w:rFonts w:ascii="Times New Roman" w:hAnsi="Times New Roman" w:cs="Times New Roman"/>
          <w:sz w:val="28"/>
          <w:szCs w:val="28"/>
        </w:rPr>
        <w:softHyphen/>
        <w:t>ется рядом отрицательных проявлений: негативизмом, упрямством, нару</w:t>
      </w:r>
      <w:r w:rsidRPr="000E61D6">
        <w:rPr>
          <w:rStyle w:val="FontStyle207"/>
          <w:rFonts w:ascii="Times New Roman" w:hAnsi="Times New Roman" w:cs="Times New Roman"/>
          <w:sz w:val="28"/>
          <w:szCs w:val="28"/>
        </w:rPr>
        <w:softHyphen/>
        <w:t>шением общения со взрослым и др. Кризис может продолжаться от нескольких месяцев до двух лет.</w:t>
      </w:r>
    </w:p>
    <w:p w:rsidR="00C91E70" w:rsidRPr="000E61D6" w:rsidRDefault="00C91E70" w:rsidP="00C91E70">
      <w:pPr>
        <w:pStyle w:val="Style77"/>
        <w:widowControl/>
        <w:ind w:firstLine="709"/>
        <w:jc w:val="both"/>
        <w:rPr>
          <w:rFonts w:ascii="Times New Roman" w:hAnsi="Times New Roman" w:cs="Times New Roman"/>
          <w:sz w:val="28"/>
          <w:szCs w:val="28"/>
        </w:rPr>
      </w:pPr>
    </w:p>
    <w:p w:rsidR="00C91E70" w:rsidRPr="000E61D6" w:rsidRDefault="00C91E70" w:rsidP="00C91E70">
      <w:pPr>
        <w:spacing w:after="0" w:line="240" w:lineRule="auto"/>
        <w:contextualSpacing/>
        <w:rPr>
          <w:rFonts w:ascii="Times New Roman" w:hAnsi="Times New Roman" w:cs="Times New Roman"/>
          <w:b/>
          <w:sz w:val="28"/>
          <w:szCs w:val="28"/>
        </w:rPr>
      </w:pPr>
      <w:r w:rsidRPr="000E61D6">
        <w:rPr>
          <w:rFonts w:ascii="Times New Roman" w:hAnsi="Times New Roman" w:cs="Times New Roman"/>
          <w:b/>
          <w:bCs/>
          <w:i/>
          <w:iCs/>
          <w:sz w:val="28"/>
          <w:szCs w:val="28"/>
        </w:rPr>
        <w:t>Возрастная  характ</w:t>
      </w:r>
      <w:r w:rsidR="00D1288F" w:rsidRPr="000E61D6">
        <w:rPr>
          <w:rFonts w:ascii="Times New Roman" w:hAnsi="Times New Roman" w:cs="Times New Roman"/>
          <w:b/>
          <w:bCs/>
          <w:i/>
          <w:iCs/>
          <w:sz w:val="28"/>
          <w:szCs w:val="28"/>
        </w:rPr>
        <w:t>еристика, контингента детей  3-7</w:t>
      </w:r>
      <w:r w:rsidRPr="000E61D6">
        <w:rPr>
          <w:rFonts w:ascii="Times New Roman" w:hAnsi="Times New Roman" w:cs="Times New Roman"/>
          <w:b/>
          <w:bCs/>
          <w:i/>
          <w:iCs/>
          <w:sz w:val="28"/>
          <w:szCs w:val="28"/>
        </w:rPr>
        <w:t xml:space="preserve">  лет, воспитывающихся в образовательном учреждении</w:t>
      </w:r>
    </w:p>
    <w:p w:rsidR="00C91E70" w:rsidRPr="000E61D6" w:rsidRDefault="00C91E70" w:rsidP="00C91E70">
      <w:pPr>
        <w:spacing w:after="0" w:line="240" w:lineRule="auto"/>
        <w:contextualSpacing/>
        <w:jc w:val="center"/>
        <w:rPr>
          <w:rFonts w:ascii="Times New Roman" w:hAnsi="Times New Roman" w:cs="Times New Roman"/>
          <w:b/>
          <w:sz w:val="28"/>
          <w:szCs w:val="28"/>
        </w:rPr>
      </w:pPr>
    </w:p>
    <w:p w:rsidR="00C91E70" w:rsidRPr="000E61D6" w:rsidRDefault="00C91E70" w:rsidP="00C91E70">
      <w:pPr>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C91E70" w:rsidRPr="000E61D6" w:rsidRDefault="00C91E70" w:rsidP="00C91E70">
      <w:pPr>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rsidR="00DE5A63" w:rsidRPr="000E61D6" w:rsidRDefault="00DE5A63" w:rsidP="000E61D6">
      <w:pPr>
        <w:spacing w:after="0" w:line="240" w:lineRule="auto"/>
        <w:contextualSpacing/>
        <w:rPr>
          <w:rFonts w:ascii="Times New Roman" w:hAnsi="Times New Roman" w:cs="Times New Roman"/>
          <w:b/>
          <w:sz w:val="28"/>
          <w:szCs w:val="28"/>
        </w:rPr>
      </w:pPr>
    </w:p>
    <w:p w:rsidR="00704B70" w:rsidRPr="000E61D6" w:rsidRDefault="00704B70" w:rsidP="00704B70">
      <w:pPr>
        <w:spacing w:after="0" w:line="240" w:lineRule="auto"/>
        <w:ind w:firstLine="709"/>
        <w:contextualSpacing/>
        <w:rPr>
          <w:rFonts w:ascii="Times New Roman" w:hAnsi="Times New Roman" w:cs="Times New Roman"/>
          <w:b/>
          <w:sz w:val="28"/>
          <w:szCs w:val="28"/>
        </w:rPr>
      </w:pPr>
      <w:r w:rsidRPr="000E61D6">
        <w:rPr>
          <w:rFonts w:ascii="Times New Roman" w:hAnsi="Times New Roman" w:cs="Times New Roman"/>
          <w:b/>
          <w:sz w:val="28"/>
          <w:szCs w:val="28"/>
        </w:rPr>
        <w:t>От 3 до 4</w:t>
      </w:r>
    </w:p>
    <w:p w:rsidR="00704B70" w:rsidRPr="000E61D6" w:rsidRDefault="00704B70" w:rsidP="00704B70">
      <w:pPr>
        <w:spacing w:after="0" w:line="240" w:lineRule="auto"/>
        <w:ind w:firstLine="709"/>
        <w:contextualSpacing/>
        <w:rPr>
          <w:rFonts w:ascii="Times New Roman" w:hAnsi="Times New Roman" w:cs="Times New Roman"/>
          <w:b/>
          <w:sz w:val="28"/>
          <w:szCs w:val="28"/>
        </w:rPr>
      </w:pPr>
    </w:p>
    <w:p w:rsidR="00704B70" w:rsidRPr="000E61D6" w:rsidRDefault="00704B70" w:rsidP="00704B70">
      <w:pPr>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w:t>
      </w:r>
      <w:r w:rsidRPr="000E61D6">
        <w:rPr>
          <w:rFonts w:ascii="Times New Roman" w:hAnsi="Times New Roman" w:cs="Times New Roman"/>
          <w:b/>
          <w:sz w:val="28"/>
          <w:szCs w:val="28"/>
        </w:rPr>
        <w:t>кризиса трех лет</w:t>
      </w:r>
      <w:r w:rsidRPr="000E61D6">
        <w:rPr>
          <w:rFonts w:ascii="Times New Roman" w:hAnsi="Times New Roman" w:cs="Times New Roman"/>
          <w:sz w:val="28"/>
          <w:szCs w:val="28"/>
        </w:rPr>
        <w:t>.</w:t>
      </w:r>
    </w:p>
    <w:p w:rsidR="00704B70" w:rsidRPr="000E61D6" w:rsidRDefault="00704B70" w:rsidP="00704B70">
      <w:pPr>
        <w:shd w:val="clear" w:color="auto" w:fill="FFFFFF"/>
        <w:spacing w:after="0" w:line="240" w:lineRule="auto"/>
        <w:ind w:firstLine="709"/>
        <w:contextualSpacing/>
        <w:jc w:val="both"/>
        <w:rPr>
          <w:rFonts w:ascii="Times New Roman" w:hAnsi="Times New Roman" w:cs="Times New Roman"/>
          <w:color w:val="000000"/>
          <w:spacing w:val="-2"/>
          <w:sz w:val="28"/>
          <w:szCs w:val="28"/>
        </w:rPr>
      </w:pPr>
      <w:r w:rsidRPr="000E61D6">
        <w:rPr>
          <w:rFonts w:ascii="Times New Roman" w:hAnsi="Times New Roman" w:cs="Times New Roman"/>
          <w:sz w:val="28"/>
          <w:szCs w:val="28"/>
        </w:rPr>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со  взрослыми и другими детьми, отличаются нестабильностью и зависят от ситуации.</w:t>
      </w:r>
      <w:r w:rsidRPr="000E61D6">
        <w:rPr>
          <w:rFonts w:ascii="Times New Roman" w:hAnsi="Times New Roman" w:cs="Times New Roman"/>
          <w:color w:val="000000"/>
          <w:spacing w:val="-2"/>
          <w:sz w:val="28"/>
          <w:szCs w:val="28"/>
        </w:rPr>
        <w:t xml:space="preserve">  Большим эмоциональным благополучием характеризуются девочки.</w:t>
      </w:r>
    </w:p>
    <w:p w:rsidR="00704B70" w:rsidRPr="000E61D6" w:rsidRDefault="00704B70" w:rsidP="00704B70">
      <w:pPr>
        <w:spacing w:after="0" w:line="240" w:lineRule="auto"/>
        <w:ind w:firstLine="708"/>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Поскольку в младшем дошкольном возрасте поведение ребенка непроизвольно, действия и поступки  ситуативны, последствия их ребенок не представляет, нормально развивающемуся ребенку свойственно ощущение </w:t>
      </w:r>
      <w:r w:rsidRPr="000E61D6">
        <w:rPr>
          <w:rFonts w:ascii="Times New Roman" w:hAnsi="Times New Roman" w:cs="Times New Roman"/>
          <w:i/>
          <w:sz w:val="28"/>
          <w:szCs w:val="28"/>
        </w:rPr>
        <w:t>безопасности</w:t>
      </w:r>
      <w:r w:rsidRPr="000E61D6">
        <w:rPr>
          <w:rFonts w:ascii="Times New Roman" w:hAnsi="Times New Roman" w:cs="Times New Roman"/>
          <w:sz w:val="28"/>
          <w:szCs w:val="28"/>
        </w:rPr>
        <w:t xml:space="preserve">, доверчиво-активное отношение к окружающему. Стремление ребенка быть независимым от взрослого и действовать как взрослый может провоцировать небезопасные способы поведения. </w:t>
      </w:r>
    </w:p>
    <w:p w:rsidR="00704B70" w:rsidRPr="000E61D6" w:rsidRDefault="00704B70" w:rsidP="00704B70">
      <w:pPr>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3–4-летние дети усваивают некоторые </w:t>
      </w:r>
      <w:r w:rsidRPr="000E61D6">
        <w:rPr>
          <w:rFonts w:ascii="Times New Roman" w:hAnsi="Times New Roman" w:cs="Times New Roman"/>
          <w:i/>
          <w:sz w:val="28"/>
          <w:szCs w:val="28"/>
        </w:rPr>
        <w:t>нормы и правила поведения</w:t>
      </w:r>
      <w:r w:rsidRPr="000E61D6">
        <w:rPr>
          <w:rFonts w:ascii="Times New Roman" w:hAnsi="Times New Roman" w:cs="Times New Roman"/>
          <w:sz w:val="28"/>
          <w:szCs w:val="28"/>
        </w:rPr>
        <w:t>,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w:t>
      </w:r>
      <w:r w:rsidRPr="000E61D6">
        <w:rPr>
          <w:rFonts w:ascii="Times New Roman" w:hAnsi="Times New Roman" w:cs="Times New Roman"/>
          <w:i/>
          <w:sz w:val="28"/>
          <w:szCs w:val="28"/>
        </w:rPr>
        <w:t xml:space="preserve">. </w:t>
      </w:r>
      <w:r w:rsidRPr="000E61D6">
        <w:rPr>
          <w:rFonts w:ascii="Times New Roman" w:hAnsi="Times New Roman" w:cs="Times New Roman"/>
          <w:sz w:val="28"/>
          <w:szCs w:val="28"/>
        </w:rPr>
        <w:t xml:space="preserve">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w:t>
      </w:r>
      <w:r w:rsidRPr="000E61D6">
        <w:rPr>
          <w:rFonts w:ascii="Times New Roman" w:hAnsi="Times New Roman" w:cs="Times New Roman"/>
          <w:sz w:val="28"/>
          <w:szCs w:val="28"/>
        </w:rPr>
        <w:lastRenderedPageBreak/>
        <w:t>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704B70" w:rsidRPr="000E61D6" w:rsidRDefault="00704B70" w:rsidP="00704B70">
      <w:pPr>
        <w:shd w:val="clear" w:color="auto" w:fill="FFFFFF"/>
        <w:spacing w:after="0" w:line="240" w:lineRule="auto"/>
        <w:ind w:firstLine="709"/>
        <w:contextualSpacing/>
        <w:jc w:val="both"/>
        <w:rPr>
          <w:rFonts w:ascii="Times New Roman" w:hAnsi="Times New Roman" w:cs="Times New Roman"/>
          <w:color w:val="000000"/>
          <w:spacing w:val="-2"/>
          <w:sz w:val="28"/>
          <w:szCs w:val="28"/>
        </w:rPr>
      </w:pPr>
      <w:r w:rsidRPr="000E61D6">
        <w:rPr>
          <w:rFonts w:ascii="Times New Roman" w:hAnsi="Times New Roman" w:cs="Times New Roman"/>
          <w:color w:val="000000"/>
          <w:spacing w:val="-4"/>
          <w:sz w:val="28"/>
          <w:szCs w:val="28"/>
        </w:rPr>
        <w:t xml:space="preserve">В три года ребенок начинает </w:t>
      </w:r>
      <w:r w:rsidRPr="000E61D6">
        <w:rPr>
          <w:rFonts w:ascii="Times New Roman" w:hAnsi="Times New Roman" w:cs="Times New Roman"/>
          <w:color w:val="000000"/>
          <w:spacing w:val="-3"/>
          <w:sz w:val="28"/>
          <w:szCs w:val="28"/>
        </w:rPr>
        <w:t>осваивать гендерные роли и гендерный репертуар: девочка-женщина, мальчик-мужчина.</w:t>
      </w:r>
      <w:r w:rsidRPr="000E61D6">
        <w:rPr>
          <w:rFonts w:ascii="Times New Roman" w:hAnsi="Times New Roman" w:cs="Times New Roman"/>
          <w:color w:val="000000"/>
          <w:spacing w:val="-2"/>
          <w:sz w:val="28"/>
          <w:szCs w:val="28"/>
        </w:rPr>
        <w:t xml:space="preserve"> Он адекватно идентифицирует себя с представителями своего пола, имеет первоначальные представления о собственной </w:t>
      </w:r>
      <w:r w:rsidRPr="000E61D6">
        <w:rPr>
          <w:rFonts w:ascii="Times New Roman" w:hAnsi="Times New Roman" w:cs="Times New Roman"/>
          <w:i/>
          <w:color w:val="000000"/>
          <w:spacing w:val="-2"/>
          <w:sz w:val="28"/>
          <w:szCs w:val="28"/>
        </w:rPr>
        <w:t>гендерной</w:t>
      </w:r>
      <w:r w:rsidRPr="000E61D6">
        <w:rPr>
          <w:rFonts w:ascii="Times New Roman" w:hAnsi="Times New Roman" w:cs="Times New Roman"/>
          <w:color w:val="000000"/>
          <w:spacing w:val="-2"/>
          <w:sz w:val="28"/>
          <w:szCs w:val="28"/>
        </w:rPr>
        <w:t xml:space="preserve">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 </w:t>
      </w:r>
    </w:p>
    <w:p w:rsidR="00704B70" w:rsidRPr="000E61D6" w:rsidRDefault="00704B70" w:rsidP="00704B70">
      <w:pPr>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У нормально развивающегося 3-летнего человека есть все возможности овладения навыками </w:t>
      </w:r>
      <w:r w:rsidRPr="000E61D6">
        <w:rPr>
          <w:rFonts w:ascii="Times New Roman" w:hAnsi="Times New Roman" w:cs="Times New Roman"/>
          <w:i/>
          <w:sz w:val="28"/>
          <w:szCs w:val="28"/>
        </w:rPr>
        <w:t>самообслуживания</w:t>
      </w:r>
      <w:r w:rsidRPr="000E61D6">
        <w:rPr>
          <w:rFonts w:ascii="Times New Roman" w:hAnsi="Times New Roman" w:cs="Times New Roman"/>
          <w:sz w:val="28"/>
          <w:szCs w:val="28"/>
        </w:rPr>
        <w:t xml:space="preserve"> – самостоятельно есть, одеваться, раздеваться, умываться,</w:t>
      </w:r>
      <w:r w:rsidRPr="000E61D6">
        <w:rPr>
          <w:rFonts w:ascii="Times New Roman" w:hAnsi="Times New Roman" w:cs="Times New Roman"/>
          <w:color w:val="FF0000"/>
          <w:sz w:val="28"/>
          <w:szCs w:val="28"/>
        </w:rPr>
        <w:t xml:space="preserve"> </w:t>
      </w:r>
      <w:r w:rsidRPr="000E61D6">
        <w:rPr>
          <w:rFonts w:ascii="Times New Roman" w:hAnsi="Times New Roman" w:cs="Times New Roman"/>
          <w:sz w:val="28"/>
          <w:szCs w:val="28"/>
        </w:rPr>
        <w:t xml:space="preserve">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w:t>
      </w:r>
      <w:r w:rsidRPr="000E61D6">
        <w:rPr>
          <w:rFonts w:ascii="Times New Roman" w:hAnsi="Times New Roman" w:cs="Times New Roman"/>
          <w:i/>
          <w:sz w:val="28"/>
          <w:szCs w:val="28"/>
        </w:rPr>
        <w:t>моторной координации</w:t>
      </w:r>
      <w:r w:rsidRPr="000E61D6">
        <w:rPr>
          <w:rFonts w:ascii="Times New Roman" w:hAnsi="Times New Roman" w:cs="Times New Roman"/>
          <w:sz w:val="28"/>
          <w:szCs w:val="28"/>
        </w:rPr>
        <w:t xml:space="preserve">. </w:t>
      </w:r>
    </w:p>
    <w:p w:rsidR="00704B70" w:rsidRPr="000E61D6" w:rsidRDefault="00704B70" w:rsidP="00704B70">
      <w:pPr>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704B70" w:rsidRPr="000E61D6" w:rsidRDefault="00704B70" w:rsidP="00704B70">
      <w:pPr>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w:t>
      </w:r>
      <w:r w:rsidRPr="000E61D6">
        <w:rPr>
          <w:rFonts w:ascii="Times New Roman" w:hAnsi="Times New Roman" w:cs="Times New Roman"/>
          <w:i/>
          <w:sz w:val="28"/>
          <w:szCs w:val="28"/>
        </w:rPr>
        <w:t>сенсорные эталоны</w:t>
      </w:r>
      <w:r w:rsidRPr="000E61D6">
        <w:rPr>
          <w:rFonts w:ascii="Times New Roman" w:hAnsi="Times New Roman" w:cs="Times New Roman"/>
          <w:sz w:val="28"/>
          <w:szCs w:val="28"/>
        </w:rPr>
        <w:t xml:space="preserve">.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Малыш способен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пяти предметов детям трехлетнего возраста не следует предлагать). </w:t>
      </w:r>
    </w:p>
    <w:p w:rsidR="00704B70" w:rsidRPr="000E61D6" w:rsidRDefault="00704B70" w:rsidP="00704B70">
      <w:pPr>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w:t>
      </w:r>
      <w:r w:rsidRPr="000E61D6">
        <w:rPr>
          <w:rFonts w:ascii="Times New Roman" w:hAnsi="Times New Roman" w:cs="Times New Roman"/>
          <w:i/>
          <w:sz w:val="28"/>
          <w:szCs w:val="28"/>
        </w:rPr>
        <w:t>пространственные представления</w:t>
      </w:r>
      <w:r w:rsidRPr="000E61D6">
        <w:rPr>
          <w:rFonts w:ascii="Times New Roman" w:hAnsi="Times New Roman" w:cs="Times New Roman"/>
          <w:sz w:val="28"/>
          <w:szCs w:val="28"/>
        </w:rPr>
        <w:t xml:space="preserve">. Они знают, что </w:t>
      </w:r>
      <w:r w:rsidRPr="000E61D6">
        <w:rPr>
          <w:rFonts w:ascii="Times New Roman" w:hAnsi="Times New Roman" w:cs="Times New Roman"/>
          <w:sz w:val="28"/>
          <w:szCs w:val="28"/>
          <w:u w:val="single"/>
        </w:rPr>
        <w:t>рядом</w:t>
      </w:r>
      <w:r w:rsidRPr="000E61D6">
        <w:rPr>
          <w:rFonts w:ascii="Times New Roman" w:hAnsi="Times New Roman" w:cs="Times New Roman"/>
          <w:sz w:val="28"/>
          <w:szCs w:val="28"/>
        </w:rPr>
        <w:t xml:space="preserve"> со столом стоит стул, </w:t>
      </w:r>
      <w:r w:rsidRPr="000E61D6">
        <w:rPr>
          <w:rFonts w:ascii="Times New Roman" w:hAnsi="Times New Roman" w:cs="Times New Roman"/>
          <w:sz w:val="28"/>
          <w:szCs w:val="28"/>
          <w:u w:val="single"/>
        </w:rPr>
        <w:t>на</w:t>
      </w:r>
      <w:r w:rsidRPr="000E61D6">
        <w:rPr>
          <w:rFonts w:ascii="Times New Roman" w:hAnsi="Times New Roman" w:cs="Times New Roman"/>
          <w:sz w:val="28"/>
          <w:szCs w:val="28"/>
        </w:rPr>
        <w:t xml:space="preserve"> диване лежит игрушечный мишка, </w:t>
      </w:r>
      <w:r w:rsidRPr="000E61D6">
        <w:rPr>
          <w:rFonts w:ascii="Times New Roman" w:hAnsi="Times New Roman" w:cs="Times New Roman"/>
          <w:sz w:val="28"/>
          <w:szCs w:val="28"/>
          <w:u w:val="single"/>
        </w:rPr>
        <w:t>перед</w:t>
      </w:r>
      <w:r w:rsidRPr="000E61D6">
        <w:rPr>
          <w:rFonts w:ascii="Times New Roman" w:hAnsi="Times New Roman" w:cs="Times New Roman"/>
          <w:sz w:val="28"/>
          <w:szCs w:val="28"/>
        </w:rPr>
        <w:t xml:space="preserve"> домом растет дерево, </w:t>
      </w:r>
      <w:r w:rsidRPr="000E61D6">
        <w:rPr>
          <w:rFonts w:ascii="Times New Roman" w:hAnsi="Times New Roman" w:cs="Times New Roman"/>
          <w:sz w:val="28"/>
          <w:szCs w:val="28"/>
          <w:u w:val="single"/>
        </w:rPr>
        <w:t>за</w:t>
      </w:r>
      <w:r w:rsidRPr="000E61D6">
        <w:rPr>
          <w:rFonts w:ascii="Times New Roman" w:hAnsi="Times New Roman" w:cs="Times New Roman"/>
          <w:sz w:val="28"/>
          <w:szCs w:val="28"/>
        </w:rPr>
        <w:t xml:space="preserve"> домом – гараж, </w:t>
      </w:r>
      <w:r w:rsidRPr="000E61D6">
        <w:rPr>
          <w:rFonts w:ascii="Times New Roman" w:hAnsi="Times New Roman" w:cs="Times New Roman"/>
          <w:sz w:val="28"/>
          <w:szCs w:val="28"/>
          <w:u w:val="single"/>
        </w:rPr>
        <w:lastRenderedPageBreak/>
        <w:t>под</w:t>
      </w:r>
      <w:r w:rsidRPr="000E61D6">
        <w:rPr>
          <w:rFonts w:ascii="Times New Roman" w:hAnsi="Times New Roman" w:cs="Times New Roman"/>
          <w:sz w:val="28"/>
          <w:szCs w:val="28"/>
        </w:rPr>
        <w:t xml:space="preserve">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704B70" w:rsidRPr="000E61D6" w:rsidRDefault="00704B70" w:rsidP="00704B70">
      <w:pPr>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В этом возрасте ребенок еще плохо ориентируется во </w:t>
      </w:r>
      <w:r w:rsidRPr="000E61D6">
        <w:rPr>
          <w:rFonts w:ascii="Times New Roman" w:hAnsi="Times New Roman" w:cs="Times New Roman"/>
          <w:i/>
          <w:sz w:val="28"/>
          <w:szCs w:val="28"/>
        </w:rPr>
        <w:t>времени</w:t>
      </w:r>
      <w:r w:rsidRPr="000E61D6">
        <w:rPr>
          <w:rFonts w:ascii="Times New Roman" w:hAnsi="Times New Roman" w:cs="Times New Roman"/>
          <w:sz w:val="28"/>
          <w:szCs w:val="28"/>
        </w:rPr>
        <w:t xml:space="preserve">.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w:t>
      </w:r>
    </w:p>
    <w:p w:rsidR="00704B70" w:rsidRPr="000E61D6" w:rsidRDefault="00704B70" w:rsidP="00704B70">
      <w:pPr>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Представления ребенка четвертого года жизни о </w:t>
      </w:r>
      <w:r w:rsidRPr="000E61D6">
        <w:rPr>
          <w:rFonts w:ascii="Times New Roman" w:hAnsi="Times New Roman" w:cs="Times New Roman"/>
          <w:i/>
          <w:sz w:val="28"/>
          <w:szCs w:val="28"/>
        </w:rPr>
        <w:t>явлениях окружающей действительности</w:t>
      </w:r>
      <w:r w:rsidRPr="000E61D6">
        <w:rPr>
          <w:rFonts w:ascii="Times New Roman" w:hAnsi="Times New Roman" w:cs="Times New Roman"/>
          <w:sz w:val="28"/>
          <w:szCs w:val="28"/>
        </w:rPr>
        <w:t xml:space="preserve"> обусловлены, с одной стороны, психологическими особенностями возраста,  с другой,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704B70" w:rsidRPr="000E61D6" w:rsidRDefault="00704B70" w:rsidP="00704B70">
      <w:pPr>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i/>
          <w:sz w:val="28"/>
          <w:szCs w:val="28"/>
        </w:rPr>
        <w:t>Внимание</w:t>
      </w:r>
      <w:r w:rsidRPr="000E61D6">
        <w:rPr>
          <w:rFonts w:ascii="Times New Roman" w:hAnsi="Times New Roman" w:cs="Times New Roman"/>
          <w:sz w:val="28"/>
          <w:szCs w:val="28"/>
        </w:rPr>
        <w:t xml:space="preserve">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704B70" w:rsidRPr="000E61D6" w:rsidRDefault="00704B70" w:rsidP="00704B70">
      <w:pPr>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i/>
          <w:sz w:val="28"/>
          <w:szCs w:val="28"/>
        </w:rPr>
        <w:t>Память</w:t>
      </w:r>
      <w:r w:rsidRPr="000E61D6">
        <w:rPr>
          <w:rFonts w:ascii="Times New Roman" w:hAnsi="Times New Roman" w:cs="Times New Roman"/>
          <w:sz w:val="28"/>
          <w:szCs w:val="28"/>
        </w:rPr>
        <w:t xml:space="preserve">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w:t>
      </w:r>
    </w:p>
    <w:p w:rsidR="00704B70" w:rsidRPr="000E61D6" w:rsidRDefault="00704B70" w:rsidP="00704B70">
      <w:pPr>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i/>
          <w:sz w:val="28"/>
          <w:szCs w:val="28"/>
        </w:rPr>
        <w:t>Мышление</w:t>
      </w:r>
      <w:r w:rsidRPr="000E61D6">
        <w:rPr>
          <w:rFonts w:ascii="Times New Roman" w:hAnsi="Times New Roman" w:cs="Times New Roman"/>
          <w:sz w:val="28"/>
          <w:szCs w:val="28"/>
        </w:rPr>
        <w:t xml:space="preserve">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704B70" w:rsidRPr="000E61D6" w:rsidRDefault="00704B70" w:rsidP="00704B70">
      <w:pPr>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В три года </w:t>
      </w:r>
      <w:r w:rsidRPr="000E61D6">
        <w:rPr>
          <w:rFonts w:ascii="Times New Roman" w:hAnsi="Times New Roman" w:cs="Times New Roman"/>
          <w:i/>
          <w:sz w:val="28"/>
          <w:szCs w:val="28"/>
        </w:rPr>
        <w:t>воображение</w:t>
      </w:r>
      <w:r w:rsidRPr="000E61D6">
        <w:rPr>
          <w:rFonts w:ascii="Times New Roman" w:hAnsi="Times New Roman" w:cs="Times New Roman"/>
          <w:sz w:val="28"/>
          <w:szCs w:val="28"/>
        </w:rPr>
        <w:t xml:space="preserve">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w:t>
      </w:r>
    </w:p>
    <w:p w:rsidR="00704B70" w:rsidRPr="000E61D6" w:rsidRDefault="00704B70" w:rsidP="00704B70">
      <w:pPr>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w:t>
      </w:r>
      <w:r w:rsidRPr="000E61D6">
        <w:rPr>
          <w:rFonts w:ascii="Times New Roman" w:hAnsi="Times New Roman" w:cs="Times New Roman"/>
          <w:i/>
          <w:sz w:val="28"/>
          <w:szCs w:val="28"/>
        </w:rPr>
        <w:t>игры.</w:t>
      </w:r>
      <w:r w:rsidRPr="000E61D6">
        <w:rPr>
          <w:rFonts w:ascii="Times New Roman" w:hAnsi="Times New Roman" w:cs="Times New Roman"/>
          <w:sz w:val="28"/>
          <w:szCs w:val="28"/>
        </w:rPr>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w:t>
      </w:r>
      <w:r w:rsidRPr="000E61D6">
        <w:rPr>
          <w:rFonts w:ascii="Times New Roman" w:hAnsi="Times New Roman" w:cs="Times New Roman"/>
          <w:sz w:val="28"/>
          <w:szCs w:val="28"/>
        </w:rPr>
        <w:lastRenderedPageBreak/>
        <w:t>В играх, возникающих по инициативе детей, отражаются  умения, приобретенные в совместным со взрослым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w:t>
      </w:r>
      <w:r w:rsidRPr="000E61D6">
        <w:rPr>
          <w:rFonts w:ascii="Times New Roman" w:hAnsi="Times New Roman" w:cs="Times New Roman"/>
          <w:color w:val="000000"/>
          <w:spacing w:val="-2"/>
          <w:sz w:val="28"/>
          <w:szCs w:val="28"/>
        </w:rPr>
        <w:t xml:space="preserve"> Мальчики в игре более общительны, отдают предпочтение большим компаниям, девочки предпочитают тихие, спокойные игры, в которых задействовано 2-3 подруги.   </w:t>
      </w:r>
    </w:p>
    <w:p w:rsidR="00704B70" w:rsidRPr="000E61D6" w:rsidRDefault="00704B70" w:rsidP="00704B70">
      <w:pPr>
        <w:spacing w:after="0" w:line="240" w:lineRule="auto"/>
        <w:ind w:firstLine="708"/>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В 3-4 года ребенок начинает чаще и охотнее вступать в </w:t>
      </w:r>
      <w:r w:rsidRPr="000E61D6">
        <w:rPr>
          <w:rFonts w:ascii="Times New Roman" w:hAnsi="Times New Roman" w:cs="Times New Roman"/>
          <w:i/>
          <w:sz w:val="28"/>
          <w:szCs w:val="28"/>
        </w:rPr>
        <w:t>общение</w:t>
      </w:r>
      <w:r w:rsidRPr="000E61D6">
        <w:rPr>
          <w:rFonts w:ascii="Times New Roman" w:hAnsi="Times New Roman" w:cs="Times New Roman"/>
          <w:sz w:val="28"/>
          <w:szCs w:val="28"/>
        </w:rPr>
        <w:t xml:space="preserve">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высказать негативную оценку («Ты не умеешь играть»). Однако ему все еще нужны поддержка и внимание взрослого. Оптимальным во взаимоотношениях со взрослыми является индивидуальное общение.</w:t>
      </w:r>
    </w:p>
    <w:p w:rsidR="00704B70" w:rsidRPr="000E61D6" w:rsidRDefault="00704B70" w:rsidP="00704B70">
      <w:pPr>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Главным средством общения со взрослыми и сверстниками является </w:t>
      </w:r>
      <w:r w:rsidRPr="000E61D6">
        <w:rPr>
          <w:rFonts w:ascii="Times New Roman" w:hAnsi="Times New Roman" w:cs="Times New Roman"/>
          <w:i/>
          <w:sz w:val="28"/>
          <w:szCs w:val="28"/>
        </w:rPr>
        <w:t>речь</w:t>
      </w:r>
      <w:r w:rsidRPr="000E61D6">
        <w:rPr>
          <w:rFonts w:ascii="Times New Roman" w:hAnsi="Times New Roman" w:cs="Times New Roman"/>
          <w:sz w:val="28"/>
          <w:szCs w:val="28"/>
        </w:rPr>
        <w:t>.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w:t>
      </w:r>
      <w:r w:rsidRPr="000E61D6">
        <w:rPr>
          <w:rFonts w:ascii="Times New Roman" w:hAnsi="Times New Roman" w:cs="Times New Roman"/>
          <w:color w:val="000000"/>
          <w:spacing w:val="-2"/>
          <w:sz w:val="28"/>
          <w:szCs w:val="28"/>
        </w:rPr>
        <w:t xml:space="preserve">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704B70" w:rsidRPr="000E61D6" w:rsidRDefault="00704B70" w:rsidP="00704B70">
      <w:pPr>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В 3-4 года в ситуации взаимодействия с взрослым продолжает формироваться интерес к книге и литературным персонажам. Круг </w:t>
      </w:r>
      <w:r w:rsidRPr="000E61D6">
        <w:rPr>
          <w:rFonts w:ascii="Times New Roman" w:hAnsi="Times New Roman" w:cs="Times New Roman"/>
          <w:i/>
          <w:sz w:val="28"/>
          <w:szCs w:val="28"/>
        </w:rPr>
        <w:t>чтения</w:t>
      </w:r>
      <w:r w:rsidRPr="000E61D6">
        <w:rPr>
          <w:rFonts w:ascii="Times New Roman" w:hAnsi="Times New Roman" w:cs="Times New Roman"/>
          <w:sz w:val="28"/>
          <w:szCs w:val="28"/>
        </w:rPr>
        <w:t xml:space="preserve">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со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704B70" w:rsidRPr="000E61D6" w:rsidRDefault="00704B70" w:rsidP="00704B70">
      <w:pPr>
        <w:pStyle w:val="21"/>
        <w:tabs>
          <w:tab w:val="left" w:pos="567"/>
        </w:tabs>
        <w:spacing w:after="0" w:line="240" w:lineRule="auto"/>
        <w:ind w:left="0" w:right="-57"/>
        <w:contextualSpacing/>
        <w:jc w:val="both"/>
        <w:rPr>
          <w:rFonts w:ascii="Times New Roman" w:hAnsi="Times New Roman"/>
          <w:sz w:val="28"/>
          <w:szCs w:val="28"/>
        </w:rPr>
      </w:pPr>
      <w:r w:rsidRPr="000E61D6">
        <w:rPr>
          <w:rFonts w:ascii="Times New Roman" w:hAnsi="Times New Roman"/>
          <w:sz w:val="28"/>
          <w:szCs w:val="28"/>
        </w:rPr>
        <w:tab/>
        <w:t xml:space="preserve">Развитие  </w:t>
      </w:r>
      <w:r w:rsidRPr="000E61D6">
        <w:rPr>
          <w:rFonts w:ascii="Times New Roman" w:hAnsi="Times New Roman"/>
          <w:i/>
          <w:sz w:val="28"/>
          <w:szCs w:val="28"/>
        </w:rPr>
        <w:t>трудовой деятельности</w:t>
      </w:r>
      <w:r w:rsidRPr="000E61D6">
        <w:rPr>
          <w:rFonts w:ascii="Times New Roman" w:hAnsi="Times New Roman"/>
          <w:sz w:val="28"/>
          <w:szCs w:val="28"/>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704B70" w:rsidRPr="000E61D6" w:rsidRDefault="00704B70" w:rsidP="00704B70">
      <w:pPr>
        <w:spacing w:after="0" w:line="240" w:lineRule="auto"/>
        <w:ind w:firstLine="708"/>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Интерес к </w:t>
      </w:r>
      <w:r w:rsidRPr="000E61D6">
        <w:rPr>
          <w:rFonts w:ascii="Times New Roman" w:hAnsi="Times New Roman" w:cs="Times New Roman"/>
          <w:i/>
          <w:sz w:val="28"/>
          <w:szCs w:val="28"/>
        </w:rPr>
        <w:t xml:space="preserve">продуктивной деятельности </w:t>
      </w:r>
      <w:r w:rsidRPr="000E61D6">
        <w:rPr>
          <w:rFonts w:ascii="Times New Roman" w:hAnsi="Times New Roman" w:cs="Times New Roman"/>
          <w:sz w:val="28"/>
          <w:szCs w:val="28"/>
        </w:rPr>
        <w:t>неустойчив. Замысел управляется изображением и меняется по ходу   работы, происходит овладе</w:t>
      </w:r>
      <w:r w:rsidRPr="000E61D6">
        <w:rPr>
          <w:rFonts w:ascii="Times New Roman" w:hAnsi="Times New Roman" w:cs="Times New Roman"/>
          <w:sz w:val="28"/>
          <w:szCs w:val="28"/>
        </w:rPr>
        <w:softHyphen/>
        <w:t>ние  изображением формы предметов. Работы  схематичны, детали отсутству</w:t>
      </w:r>
      <w:r w:rsidRPr="000E61D6">
        <w:rPr>
          <w:rFonts w:ascii="Times New Roman" w:hAnsi="Times New Roman" w:cs="Times New Roman"/>
          <w:sz w:val="28"/>
          <w:szCs w:val="28"/>
        </w:rPr>
        <w:softHyphen/>
        <w:t xml:space="preserve">ют - трудно догадаться, </w:t>
      </w:r>
      <w:r w:rsidRPr="000E61D6">
        <w:rPr>
          <w:rFonts w:ascii="Times New Roman" w:hAnsi="Times New Roman" w:cs="Times New Roman"/>
          <w:iCs/>
          <w:sz w:val="28"/>
          <w:szCs w:val="28"/>
        </w:rPr>
        <w:t>что</w:t>
      </w:r>
      <w:r w:rsidRPr="000E61D6">
        <w:rPr>
          <w:rFonts w:ascii="Times New Roman" w:hAnsi="Times New Roman" w:cs="Times New Roman"/>
          <w:i/>
          <w:iCs/>
          <w:sz w:val="28"/>
          <w:szCs w:val="28"/>
        </w:rPr>
        <w:t xml:space="preserve"> </w:t>
      </w:r>
      <w:r w:rsidRPr="000E61D6">
        <w:rPr>
          <w:rFonts w:ascii="Times New Roman" w:hAnsi="Times New Roman" w:cs="Times New Roman"/>
          <w:sz w:val="28"/>
          <w:szCs w:val="28"/>
        </w:rPr>
        <w:t xml:space="preserve">изображено ребенком.  В лепке  дети могут создавать изображение путем отщипывания, отрывания комков, скатывания их </w:t>
      </w:r>
      <w:r w:rsidRPr="000E61D6">
        <w:rPr>
          <w:rFonts w:ascii="Times New Roman" w:hAnsi="Times New Roman" w:cs="Times New Roman"/>
          <w:sz w:val="28"/>
          <w:szCs w:val="28"/>
        </w:rPr>
        <w:lastRenderedPageBreak/>
        <w:t xml:space="preserve">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w:t>
      </w:r>
      <w:r w:rsidRPr="000E61D6">
        <w:rPr>
          <w:rFonts w:ascii="Times New Roman" w:hAnsi="Times New Roman" w:cs="Times New Roman"/>
          <w:iCs/>
          <w:sz w:val="28"/>
          <w:szCs w:val="28"/>
        </w:rPr>
        <w:t>Конструирование</w:t>
      </w:r>
      <w:r w:rsidRPr="000E61D6">
        <w:rPr>
          <w:rFonts w:ascii="Times New Roman" w:hAnsi="Times New Roman" w:cs="Times New Roman"/>
          <w:i/>
          <w:iCs/>
          <w:sz w:val="28"/>
          <w:szCs w:val="28"/>
        </w:rPr>
        <w:t xml:space="preserve"> </w:t>
      </w:r>
      <w:r w:rsidRPr="000E61D6">
        <w:rPr>
          <w:rFonts w:ascii="Times New Roman" w:hAnsi="Times New Roman" w:cs="Times New Roman"/>
          <w:iCs/>
          <w:sz w:val="28"/>
          <w:szCs w:val="28"/>
        </w:rPr>
        <w:t>носит процессуальный характер.</w:t>
      </w:r>
      <w:r w:rsidRPr="000E61D6">
        <w:rPr>
          <w:rFonts w:ascii="Times New Roman" w:hAnsi="Times New Roman" w:cs="Times New Roman"/>
          <w:sz w:val="28"/>
          <w:szCs w:val="28"/>
        </w:rPr>
        <w:t xml:space="preserve"> Ребенок  может конструировать по образцу лишь элементарные предметные конст</w:t>
      </w:r>
      <w:r w:rsidRPr="000E61D6">
        <w:rPr>
          <w:rFonts w:ascii="Times New Roman" w:hAnsi="Times New Roman" w:cs="Times New Roman"/>
          <w:sz w:val="28"/>
          <w:szCs w:val="28"/>
        </w:rPr>
        <w:softHyphen/>
        <w:t xml:space="preserve">рукции из 2 - 3 частей.  </w:t>
      </w:r>
    </w:p>
    <w:p w:rsidR="00704B70" w:rsidRPr="000E61D6" w:rsidRDefault="00704B70" w:rsidP="00704B70">
      <w:pPr>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i/>
          <w:sz w:val="28"/>
          <w:szCs w:val="28"/>
        </w:rPr>
        <w:t>Музыкально-художественная</w:t>
      </w:r>
      <w:r w:rsidRPr="000E61D6">
        <w:rPr>
          <w:rFonts w:ascii="Times New Roman" w:hAnsi="Times New Roman" w:cs="Times New Roman"/>
          <w:sz w:val="28"/>
          <w:szCs w:val="28"/>
        </w:rPr>
        <w:t xml:space="preserve">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(громко-тихо,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704B70" w:rsidRPr="000E61D6" w:rsidRDefault="00704B70" w:rsidP="00704B70">
      <w:pPr>
        <w:spacing w:after="0" w:line="240" w:lineRule="auto"/>
        <w:ind w:firstLine="709"/>
        <w:contextualSpacing/>
        <w:rPr>
          <w:rFonts w:ascii="Times New Roman" w:hAnsi="Times New Roman" w:cs="Times New Roman"/>
          <w:b/>
          <w:sz w:val="28"/>
          <w:szCs w:val="28"/>
        </w:rPr>
      </w:pPr>
    </w:p>
    <w:p w:rsidR="00704B70" w:rsidRPr="000E61D6" w:rsidRDefault="00704B70" w:rsidP="00704B70">
      <w:pPr>
        <w:spacing w:after="0" w:line="240" w:lineRule="auto"/>
        <w:ind w:firstLine="709"/>
        <w:contextualSpacing/>
        <w:rPr>
          <w:rFonts w:ascii="Times New Roman" w:hAnsi="Times New Roman" w:cs="Times New Roman"/>
          <w:b/>
          <w:sz w:val="28"/>
          <w:szCs w:val="28"/>
        </w:rPr>
      </w:pPr>
      <w:r w:rsidRPr="000E61D6">
        <w:rPr>
          <w:rFonts w:ascii="Times New Roman" w:hAnsi="Times New Roman" w:cs="Times New Roman"/>
          <w:b/>
          <w:sz w:val="28"/>
          <w:szCs w:val="28"/>
        </w:rPr>
        <w:t>От 4 до 5</w:t>
      </w:r>
    </w:p>
    <w:p w:rsidR="00704B70" w:rsidRPr="000E61D6" w:rsidRDefault="00704B70" w:rsidP="00704B70">
      <w:pPr>
        <w:spacing w:after="0" w:line="240" w:lineRule="auto"/>
        <w:ind w:firstLine="709"/>
        <w:contextualSpacing/>
        <w:jc w:val="both"/>
        <w:rPr>
          <w:rFonts w:ascii="Times New Roman" w:hAnsi="Times New Roman" w:cs="Times New Roman"/>
          <w:i/>
          <w:sz w:val="28"/>
          <w:szCs w:val="28"/>
        </w:rPr>
      </w:pPr>
    </w:p>
    <w:p w:rsidR="00704B70" w:rsidRPr="000E61D6" w:rsidRDefault="00704B70" w:rsidP="00704B70">
      <w:pPr>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4–5-летними детьми социальные </w:t>
      </w:r>
      <w:r w:rsidRPr="000E61D6">
        <w:rPr>
          <w:rFonts w:ascii="Times New Roman" w:hAnsi="Times New Roman" w:cs="Times New Roman"/>
          <w:i/>
          <w:sz w:val="28"/>
          <w:szCs w:val="28"/>
        </w:rPr>
        <w:t>нормы и правила поведения</w:t>
      </w:r>
      <w:r w:rsidRPr="000E61D6">
        <w:rPr>
          <w:rFonts w:ascii="Times New Roman" w:hAnsi="Times New Roman" w:cs="Times New Roman"/>
          <w:sz w:val="28"/>
          <w:szCs w:val="28"/>
        </w:rPr>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sidRPr="000E61D6">
        <w:rPr>
          <w:rFonts w:ascii="Times New Roman" w:hAnsi="Times New Roman" w:cs="Times New Roman"/>
          <w:i/>
          <w:sz w:val="28"/>
          <w:szCs w:val="28"/>
        </w:rPr>
        <w:t>групповых традиций</w:t>
      </w:r>
      <w:r w:rsidRPr="000E61D6">
        <w:rPr>
          <w:rFonts w:ascii="Times New Roman" w:hAnsi="Times New Roman" w:cs="Times New Roman"/>
          <w:sz w:val="28"/>
          <w:szCs w:val="28"/>
        </w:rPr>
        <w:t xml:space="preserve">: кто где сидит, последовательность игр, как поздравляют друг друга с днем рождения, элементы группового жаргона и т. п.). </w:t>
      </w:r>
    </w:p>
    <w:p w:rsidR="00704B70" w:rsidRPr="000E61D6" w:rsidRDefault="00704B70" w:rsidP="00704B70">
      <w:pPr>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704B70" w:rsidRPr="000E61D6" w:rsidRDefault="00704B70" w:rsidP="00704B70">
      <w:pPr>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lastRenderedPageBreak/>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704B70" w:rsidRPr="000E61D6" w:rsidRDefault="00704B70" w:rsidP="00704B70">
      <w:pPr>
        <w:spacing w:after="0" w:line="240" w:lineRule="auto"/>
        <w:ind w:firstLine="720"/>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4-5-летние дети имеют дифференцированное представление о собственной </w:t>
      </w:r>
      <w:r w:rsidRPr="000E61D6">
        <w:rPr>
          <w:rFonts w:ascii="Times New Roman" w:hAnsi="Times New Roman" w:cs="Times New Roman"/>
          <w:i/>
          <w:sz w:val="28"/>
          <w:szCs w:val="28"/>
        </w:rPr>
        <w:t>гендерной</w:t>
      </w:r>
      <w:r w:rsidRPr="000E61D6">
        <w:rPr>
          <w:rFonts w:ascii="Times New Roman" w:hAnsi="Times New Roman" w:cs="Times New Roman"/>
          <w:sz w:val="28"/>
          <w:szCs w:val="28"/>
        </w:rP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704B70" w:rsidRPr="000E61D6" w:rsidRDefault="00704B70" w:rsidP="00704B70">
      <w:pPr>
        <w:spacing w:after="0" w:line="240" w:lineRule="auto"/>
        <w:contextualSpacing/>
        <w:jc w:val="both"/>
        <w:rPr>
          <w:rFonts w:ascii="Times New Roman" w:hAnsi="Times New Roman" w:cs="Times New Roman"/>
          <w:sz w:val="28"/>
          <w:szCs w:val="28"/>
        </w:rPr>
      </w:pPr>
      <w:r w:rsidRPr="000E61D6">
        <w:rPr>
          <w:rFonts w:ascii="Times New Roman" w:hAnsi="Times New Roman" w:cs="Times New Roman"/>
          <w:sz w:val="28"/>
          <w:szCs w:val="28"/>
        </w:rPr>
        <w:tab/>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sidRPr="000E61D6">
        <w:rPr>
          <w:rFonts w:ascii="Times New Roman" w:hAnsi="Times New Roman" w:cs="Times New Roman"/>
          <w:i/>
          <w:sz w:val="28"/>
          <w:szCs w:val="28"/>
        </w:rPr>
        <w:t>игре</w:t>
      </w:r>
      <w:r w:rsidRPr="000E61D6">
        <w:rPr>
          <w:rFonts w:ascii="Times New Roman" w:hAnsi="Times New Roman" w:cs="Times New Roman"/>
          <w:sz w:val="28"/>
          <w:szCs w:val="28"/>
        </w:rPr>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704B70" w:rsidRPr="000E61D6" w:rsidRDefault="00704B70" w:rsidP="00704B70">
      <w:pPr>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704B70" w:rsidRPr="000E61D6" w:rsidRDefault="00704B70" w:rsidP="00704B70">
      <w:pPr>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Развивается </w:t>
      </w:r>
      <w:r w:rsidRPr="000E61D6">
        <w:rPr>
          <w:rFonts w:ascii="Times New Roman" w:hAnsi="Times New Roman" w:cs="Times New Roman"/>
          <w:i/>
          <w:sz w:val="28"/>
          <w:szCs w:val="28"/>
        </w:rPr>
        <w:t>моторика</w:t>
      </w:r>
      <w:r w:rsidRPr="000E61D6">
        <w:rPr>
          <w:rFonts w:ascii="Times New Roman" w:hAnsi="Times New Roman" w:cs="Times New Roman"/>
          <w:sz w:val="28"/>
          <w:szCs w:val="28"/>
        </w:rPr>
        <w:t xml:space="preserve">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w:t>
      </w:r>
      <w:r w:rsidRPr="000E61D6">
        <w:rPr>
          <w:rFonts w:ascii="Times New Roman" w:hAnsi="Times New Roman" w:cs="Times New Roman"/>
          <w:sz w:val="28"/>
          <w:szCs w:val="28"/>
        </w:rPr>
        <w:lastRenderedPageBreak/>
        <w:t>(или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704B70" w:rsidRPr="000E61D6" w:rsidRDefault="00704B70" w:rsidP="00704B70">
      <w:pPr>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В среднем дошкольном возрасте связь </w:t>
      </w:r>
      <w:r w:rsidRPr="000E61D6">
        <w:rPr>
          <w:rFonts w:ascii="Times New Roman" w:hAnsi="Times New Roman" w:cs="Times New Roman"/>
          <w:i/>
          <w:sz w:val="28"/>
          <w:szCs w:val="28"/>
        </w:rPr>
        <w:t>мышления</w:t>
      </w:r>
      <w:r w:rsidRPr="000E61D6">
        <w:rPr>
          <w:rFonts w:ascii="Times New Roman" w:hAnsi="Times New Roman" w:cs="Times New Roman"/>
          <w:sz w:val="28"/>
          <w:szCs w:val="28"/>
        </w:rP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704B70" w:rsidRPr="000E61D6" w:rsidRDefault="00704B70" w:rsidP="00704B70">
      <w:pPr>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К 5 годам </w:t>
      </w:r>
      <w:r w:rsidRPr="000E61D6">
        <w:rPr>
          <w:rFonts w:ascii="Times New Roman" w:hAnsi="Times New Roman" w:cs="Times New Roman"/>
          <w:i/>
          <w:sz w:val="28"/>
          <w:szCs w:val="28"/>
        </w:rPr>
        <w:t>внимание</w:t>
      </w:r>
      <w:r w:rsidRPr="000E61D6">
        <w:rPr>
          <w:rFonts w:ascii="Times New Roman" w:hAnsi="Times New Roman" w:cs="Times New Roman"/>
          <w:sz w:val="28"/>
          <w:szCs w:val="28"/>
        </w:rP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sidRPr="000E61D6">
        <w:rPr>
          <w:rFonts w:ascii="Times New Roman" w:hAnsi="Times New Roman" w:cs="Times New Roman"/>
          <w:i/>
          <w:sz w:val="28"/>
          <w:szCs w:val="28"/>
        </w:rPr>
        <w:t>правилу</w:t>
      </w:r>
      <w:r w:rsidRPr="000E61D6">
        <w:rPr>
          <w:rFonts w:ascii="Times New Roman" w:hAnsi="Times New Roman" w:cs="Times New Roman"/>
          <w:sz w:val="28"/>
          <w:szCs w:val="28"/>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704B70" w:rsidRPr="000E61D6" w:rsidRDefault="00704B70" w:rsidP="00704B70">
      <w:pPr>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В дошкольном возрасте интенсивно развивается </w:t>
      </w:r>
      <w:r w:rsidRPr="000E61D6">
        <w:rPr>
          <w:rFonts w:ascii="Times New Roman" w:hAnsi="Times New Roman" w:cs="Times New Roman"/>
          <w:i/>
          <w:sz w:val="28"/>
          <w:szCs w:val="28"/>
        </w:rPr>
        <w:t>память</w:t>
      </w:r>
      <w:r w:rsidRPr="000E61D6">
        <w:rPr>
          <w:rFonts w:ascii="Times New Roman" w:hAnsi="Times New Roman" w:cs="Times New Roman"/>
          <w:sz w:val="28"/>
          <w:szCs w:val="28"/>
        </w:rPr>
        <w:t xml:space="preserve"> ребенка. В 5 лет ребенок может запомнить уже 5-6 предметов (из 10–15), изображенных на предъявляемых ему картинках.</w:t>
      </w:r>
    </w:p>
    <w:p w:rsidR="00704B70" w:rsidRPr="000E61D6" w:rsidRDefault="00704B70" w:rsidP="00704B70">
      <w:pPr>
        <w:spacing w:after="0" w:line="240" w:lineRule="auto"/>
        <w:ind w:firstLine="708"/>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В этом возрасте происходит развитие инициативности и самостоятельности ребенка в </w:t>
      </w:r>
      <w:r w:rsidRPr="000E61D6">
        <w:rPr>
          <w:rFonts w:ascii="Times New Roman" w:hAnsi="Times New Roman" w:cs="Times New Roman"/>
          <w:i/>
          <w:sz w:val="28"/>
          <w:szCs w:val="28"/>
        </w:rPr>
        <w:t>общении</w:t>
      </w:r>
      <w:r w:rsidRPr="000E61D6">
        <w:rPr>
          <w:rFonts w:ascii="Times New Roman" w:hAnsi="Times New Roman" w:cs="Times New Roman"/>
          <w:sz w:val="28"/>
          <w:szCs w:val="28"/>
        </w:rPr>
        <w:t xml:space="preserve">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704B70" w:rsidRPr="000E61D6" w:rsidRDefault="00704B70" w:rsidP="00704B70">
      <w:pPr>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sidRPr="000E61D6">
        <w:rPr>
          <w:rFonts w:ascii="Times New Roman" w:hAnsi="Times New Roman" w:cs="Times New Roman"/>
          <w:i/>
          <w:sz w:val="28"/>
          <w:szCs w:val="28"/>
        </w:rPr>
        <w:t>речь</w:t>
      </w:r>
      <w:r w:rsidRPr="000E61D6">
        <w:rPr>
          <w:rFonts w:ascii="Times New Roman" w:hAnsi="Times New Roman" w:cs="Times New Roman"/>
          <w:sz w:val="28"/>
          <w:szCs w:val="28"/>
        </w:rPr>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w:t>
      </w:r>
      <w:r w:rsidRPr="000E61D6">
        <w:rPr>
          <w:rFonts w:ascii="Times New Roman" w:hAnsi="Times New Roman" w:cs="Times New Roman"/>
          <w:sz w:val="28"/>
          <w:szCs w:val="28"/>
        </w:rPr>
        <w:lastRenderedPageBreak/>
        <w:t xml:space="preserve">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704B70" w:rsidRPr="000E61D6" w:rsidRDefault="00704B70" w:rsidP="00704B70">
      <w:pPr>
        <w:spacing w:after="0" w:line="240" w:lineRule="auto"/>
        <w:ind w:firstLine="708"/>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 Если близкие взрослые постоянно читают дошкольникам детские книжки, </w:t>
      </w:r>
      <w:r w:rsidRPr="000E61D6">
        <w:rPr>
          <w:rFonts w:ascii="Times New Roman" w:hAnsi="Times New Roman" w:cs="Times New Roman"/>
          <w:i/>
          <w:sz w:val="28"/>
          <w:szCs w:val="28"/>
        </w:rPr>
        <w:t>чтение</w:t>
      </w:r>
      <w:r w:rsidRPr="000E61D6">
        <w:rPr>
          <w:rFonts w:ascii="Times New Roman" w:hAnsi="Times New Roman" w:cs="Times New Roman"/>
          <w:sz w:val="28"/>
          <w:szCs w:val="28"/>
        </w:rP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704B70" w:rsidRPr="000E61D6" w:rsidRDefault="00704B70" w:rsidP="00704B70">
      <w:pPr>
        <w:spacing w:after="0" w:line="240" w:lineRule="auto"/>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задачи в области </w:t>
      </w:r>
      <w:r w:rsidRPr="000E61D6">
        <w:rPr>
          <w:rFonts w:ascii="Times New Roman" w:hAnsi="Times New Roman" w:cs="Times New Roman"/>
          <w:i/>
          <w:sz w:val="28"/>
          <w:szCs w:val="28"/>
        </w:rPr>
        <w:t>безопасности</w:t>
      </w:r>
      <w:r w:rsidRPr="000E61D6">
        <w:rPr>
          <w:rFonts w:ascii="Times New Roman" w:hAnsi="Times New Roman" w:cs="Times New Roman"/>
          <w:sz w:val="28"/>
          <w:szCs w:val="28"/>
        </w:rPr>
        <w:t>.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704B70" w:rsidRPr="000E61D6" w:rsidRDefault="00704B70" w:rsidP="00704B70">
      <w:pPr>
        <w:pStyle w:val="21"/>
        <w:tabs>
          <w:tab w:val="left" w:pos="0"/>
        </w:tabs>
        <w:spacing w:after="0" w:line="240" w:lineRule="auto"/>
        <w:ind w:left="0" w:right="-57" w:firstLine="567"/>
        <w:contextualSpacing/>
        <w:jc w:val="both"/>
        <w:rPr>
          <w:rFonts w:ascii="Times New Roman" w:hAnsi="Times New Roman"/>
          <w:sz w:val="28"/>
          <w:szCs w:val="28"/>
        </w:rPr>
      </w:pPr>
      <w:r w:rsidRPr="000E61D6">
        <w:rPr>
          <w:rFonts w:ascii="Times New Roman" w:hAnsi="Times New Roman"/>
          <w:sz w:val="28"/>
          <w:szCs w:val="28"/>
        </w:rPr>
        <w:t xml:space="preserve">В среднем дошкольном возрасте активно развиваются такие компоненты детского </w:t>
      </w:r>
      <w:r w:rsidRPr="000E61D6">
        <w:rPr>
          <w:rFonts w:ascii="Times New Roman" w:hAnsi="Times New Roman"/>
          <w:i/>
          <w:sz w:val="28"/>
          <w:szCs w:val="28"/>
        </w:rPr>
        <w:t>труда</w:t>
      </w:r>
      <w:r w:rsidRPr="000E61D6">
        <w:rPr>
          <w:rFonts w:ascii="Times New Roman" w:hAnsi="Times New Roman"/>
          <w:sz w:val="28"/>
          <w:szCs w:val="28"/>
        </w:rPr>
        <w:t xml:space="preserve">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704B70" w:rsidRPr="000E61D6" w:rsidRDefault="00704B70" w:rsidP="00704B70">
      <w:pPr>
        <w:spacing w:after="0" w:line="240" w:lineRule="auto"/>
        <w:ind w:firstLine="567"/>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В </w:t>
      </w:r>
      <w:r w:rsidRPr="000E61D6">
        <w:rPr>
          <w:rFonts w:ascii="Times New Roman" w:hAnsi="Times New Roman" w:cs="Times New Roman"/>
          <w:i/>
          <w:sz w:val="28"/>
          <w:szCs w:val="28"/>
        </w:rPr>
        <w:t>музыкально-художественной</w:t>
      </w:r>
      <w:r w:rsidRPr="000E61D6">
        <w:rPr>
          <w:rFonts w:ascii="Times New Roman" w:hAnsi="Times New Roman" w:cs="Times New Roman"/>
          <w:sz w:val="28"/>
          <w:szCs w:val="28"/>
        </w:rPr>
        <w:t xml:space="preserve"> и </w:t>
      </w:r>
      <w:r w:rsidRPr="000E61D6">
        <w:rPr>
          <w:rFonts w:ascii="Times New Roman" w:hAnsi="Times New Roman" w:cs="Times New Roman"/>
          <w:i/>
          <w:sz w:val="28"/>
          <w:szCs w:val="28"/>
        </w:rPr>
        <w:t>продуктивной деятельности</w:t>
      </w:r>
      <w:r w:rsidRPr="000E61D6">
        <w:rPr>
          <w:rFonts w:ascii="Times New Roman" w:hAnsi="Times New Roman" w:cs="Times New Roman"/>
          <w:sz w:val="28"/>
          <w:szCs w:val="28"/>
        </w:rP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704B70" w:rsidRPr="000E61D6" w:rsidRDefault="00704B70" w:rsidP="00704B70">
      <w:pPr>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w:t>
      </w:r>
      <w:r w:rsidRPr="000E61D6">
        <w:rPr>
          <w:rFonts w:ascii="Times New Roman" w:hAnsi="Times New Roman" w:cs="Times New Roman"/>
          <w:sz w:val="28"/>
          <w:szCs w:val="28"/>
        </w:rPr>
        <w:lastRenderedPageBreak/>
        <w:t>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704B70" w:rsidRPr="000E61D6" w:rsidRDefault="00704B70" w:rsidP="00704B70">
      <w:pPr>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704B70" w:rsidRPr="000E61D6" w:rsidRDefault="00704B70" w:rsidP="00704B70">
      <w:pPr>
        <w:spacing w:after="0" w:line="240" w:lineRule="auto"/>
        <w:ind w:firstLine="708"/>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704B70" w:rsidRPr="000E61D6" w:rsidRDefault="00704B70" w:rsidP="00704B70">
      <w:pPr>
        <w:spacing w:after="0" w:line="240" w:lineRule="auto"/>
        <w:contextualSpacing/>
        <w:rPr>
          <w:rFonts w:ascii="Times New Roman" w:hAnsi="Times New Roman" w:cs="Times New Roman"/>
          <w:b/>
          <w:sz w:val="28"/>
          <w:szCs w:val="28"/>
        </w:rPr>
      </w:pPr>
    </w:p>
    <w:p w:rsidR="00704B70" w:rsidRPr="000E61D6" w:rsidRDefault="00704B70" w:rsidP="00704B70">
      <w:pPr>
        <w:spacing w:after="0" w:line="240" w:lineRule="auto"/>
        <w:ind w:firstLine="709"/>
        <w:contextualSpacing/>
        <w:rPr>
          <w:rFonts w:ascii="Times New Roman" w:hAnsi="Times New Roman" w:cs="Times New Roman"/>
          <w:b/>
          <w:sz w:val="28"/>
          <w:szCs w:val="28"/>
        </w:rPr>
      </w:pPr>
      <w:r w:rsidRPr="000E61D6">
        <w:rPr>
          <w:rFonts w:ascii="Times New Roman" w:hAnsi="Times New Roman" w:cs="Times New Roman"/>
          <w:b/>
          <w:sz w:val="28"/>
          <w:szCs w:val="28"/>
        </w:rPr>
        <w:t>От 5 до 6 лет</w:t>
      </w:r>
    </w:p>
    <w:p w:rsidR="00704B70" w:rsidRPr="000E61D6" w:rsidRDefault="00704B70" w:rsidP="00704B70">
      <w:pPr>
        <w:spacing w:after="0" w:line="240" w:lineRule="auto"/>
        <w:contextualSpacing/>
        <w:rPr>
          <w:rFonts w:ascii="Times New Roman" w:hAnsi="Times New Roman" w:cs="Times New Roman"/>
          <w:b/>
          <w:sz w:val="28"/>
          <w:szCs w:val="28"/>
        </w:rPr>
      </w:pPr>
    </w:p>
    <w:p w:rsidR="00704B70" w:rsidRPr="000E61D6" w:rsidRDefault="00704B70" w:rsidP="00704B70">
      <w:pPr>
        <w:tabs>
          <w:tab w:val="left" w:pos="709"/>
        </w:tabs>
        <w:spacing w:after="0" w:line="240" w:lineRule="auto"/>
        <w:contextualSpacing/>
        <w:jc w:val="both"/>
        <w:rPr>
          <w:rFonts w:ascii="Times New Roman" w:hAnsi="Times New Roman" w:cs="Times New Roman"/>
          <w:sz w:val="28"/>
          <w:szCs w:val="28"/>
        </w:rPr>
      </w:pPr>
      <w:r w:rsidRPr="000E61D6">
        <w:rPr>
          <w:rFonts w:ascii="Times New Roman" w:hAnsi="Times New Roman" w:cs="Times New Roman"/>
          <w:sz w:val="28"/>
          <w:szCs w:val="28"/>
        </w:rPr>
        <w:tab/>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704B70" w:rsidRPr="000E61D6" w:rsidRDefault="00704B70" w:rsidP="00704B70">
      <w:pPr>
        <w:tabs>
          <w:tab w:val="left" w:pos="709"/>
        </w:tabs>
        <w:spacing w:after="0" w:line="240" w:lineRule="auto"/>
        <w:contextualSpacing/>
        <w:jc w:val="both"/>
        <w:rPr>
          <w:rFonts w:ascii="Times New Roman" w:hAnsi="Times New Roman" w:cs="Times New Roman"/>
          <w:sz w:val="28"/>
          <w:szCs w:val="28"/>
        </w:rPr>
      </w:pPr>
      <w:r w:rsidRPr="000E61D6">
        <w:rPr>
          <w:rFonts w:ascii="Times New Roman" w:hAnsi="Times New Roman" w:cs="Times New Roman"/>
          <w:bCs/>
          <w:sz w:val="28"/>
          <w:szCs w:val="28"/>
        </w:rPr>
        <w:tab/>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704B70" w:rsidRPr="000E61D6" w:rsidRDefault="00704B70" w:rsidP="00704B70">
      <w:pPr>
        <w:spacing w:after="0" w:line="240" w:lineRule="auto"/>
        <w:ind w:firstLine="708"/>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Качественные изменения в этом возрасте происходят в поведении дошкольников – формируется возможность </w:t>
      </w:r>
      <w:r w:rsidRPr="000E61D6">
        <w:rPr>
          <w:rFonts w:ascii="Times New Roman" w:hAnsi="Times New Roman" w:cs="Times New Roman"/>
          <w:i/>
          <w:sz w:val="28"/>
          <w:szCs w:val="28"/>
        </w:rPr>
        <w:t>саморегуляции</w:t>
      </w:r>
      <w:r w:rsidRPr="000E61D6">
        <w:rPr>
          <w:rFonts w:ascii="Times New Roman" w:hAnsi="Times New Roman" w:cs="Times New Roman"/>
          <w:sz w:val="28"/>
          <w:szCs w:val="28"/>
        </w:rPr>
        <w:t xml:space="preserve">,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w:t>
      </w:r>
      <w:r w:rsidRPr="000E61D6">
        <w:rPr>
          <w:rFonts w:ascii="Times New Roman" w:hAnsi="Times New Roman" w:cs="Times New Roman"/>
          <w:i/>
          <w:sz w:val="28"/>
          <w:szCs w:val="28"/>
        </w:rPr>
        <w:t xml:space="preserve">норм и правил </w:t>
      </w:r>
      <w:r w:rsidRPr="000E61D6">
        <w:rPr>
          <w:rFonts w:ascii="Times New Roman" w:hAnsi="Times New Roman" w:cs="Times New Roman"/>
          <w:i/>
          <w:sz w:val="28"/>
          <w:szCs w:val="28"/>
        </w:rPr>
        <w:lastRenderedPageBreak/>
        <w:t>поведения</w:t>
      </w:r>
      <w:r w:rsidRPr="000E61D6">
        <w:rPr>
          <w:rFonts w:ascii="Times New Roman" w:hAnsi="Times New Roman" w:cs="Times New Roman"/>
          <w:sz w:val="28"/>
          <w:szCs w:val="28"/>
        </w:rPr>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704B70" w:rsidRPr="000E61D6" w:rsidRDefault="00704B70" w:rsidP="00704B70">
      <w:pPr>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704B70" w:rsidRPr="000E61D6" w:rsidRDefault="00704B70" w:rsidP="00704B70">
      <w:pPr>
        <w:shd w:val="clear" w:color="auto" w:fill="FFFFFF"/>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В 5-6 лет у ребенка формируется система  первичной </w:t>
      </w:r>
      <w:r w:rsidRPr="000E61D6">
        <w:rPr>
          <w:rFonts w:ascii="Times New Roman" w:hAnsi="Times New Roman" w:cs="Times New Roman"/>
          <w:i/>
          <w:sz w:val="28"/>
          <w:szCs w:val="28"/>
        </w:rPr>
        <w:t xml:space="preserve">гендерной </w:t>
      </w:r>
      <w:r w:rsidRPr="000E61D6">
        <w:rPr>
          <w:rFonts w:ascii="Times New Roman" w:hAnsi="Times New Roman" w:cs="Times New Roman"/>
          <w:sz w:val="28"/>
          <w:szCs w:val="28"/>
        </w:rPr>
        <w:t xml:space="preserve">идентичности, поэтому после 6 лет </w:t>
      </w:r>
      <w:r w:rsidRPr="000E61D6">
        <w:rPr>
          <w:rFonts w:ascii="Times New Roman" w:hAnsi="Times New Roman" w:cs="Times New Roman"/>
          <w:color w:val="000000"/>
          <w:spacing w:val="-2"/>
          <w:sz w:val="28"/>
          <w:szCs w:val="28"/>
        </w:rPr>
        <w:t xml:space="preserve">воспитательные воздействия  </w:t>
      </w:r>
      <w:r w:rsidRPr="000E61D6">
        <w:rPr>
          <w:rFonts w:ascii="Times New Roman" w:hAnsi="Times New Roman" w:cs="Times New Roman"/>
          <w:color w:val="000000"/>
          <w:spacing w:val="-1"/>
          <w:sz w:val="28"/>
          <w:szCs w:val="28"/>
        </w:rPr>
        <w:t xml:space="preserve">на формирование ее отдельных сторон уже гораздо  </w:t>
      </w:r>
      <w:r w:rsidRPr="000E61D6">
        <w:rPr>
          <w:rFonts w:ascii="Times New Roman" w:hAnsi="Times New Roman" w:cs="Times New Roman"/>
          <w:color w:val="000000"/>
          <w:spacing w:val="-5"/>
          <w:sz w:val="28"/>
          <w:szCs w:val="28"/>
        </w:rPr>
        <w:t>менее эффективны.</w:t>
      </w:r>
      <w:r w:rsidRPr="000E61D6">
        <w:rPr>
          <w:rFonts w:ascii="Times New Roman" w:hAnsi="Times New Roman" w:cs="Times New Roman"/>
          <w:sz w:val="28"/>
          <w:szCs w:val="28"/>
        </w:rPr>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 </w:t>
      </w:r>
    </w:p>
    <w:p w:rsidR="00704B70" w:rsidRPr="000E61D6" w:rsidRDefault="00704B70" w:rsidP="00704B70">
      <w:pPr>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Существенные изменения происходят в этом возрасте в детской </w:t>
      </w:r>
      <w:r w:rsidRPr="000E61D6">
        <w:rPr>
          <w:rFonts w:ascii="Times New Roman" w:hAnsi="Times New Roman" w:cs="Times New Roman"/>
          <w:i/>
          <w:sz w:val="28"/>
          <w:szCs w:val="28"/>
        </w:rPr>
        <w:t>игре</w:t>
      </w:r>
      <w:r w:rsidRPr="000E61D6">
        <w:rPr>
          <w:rFonts w:ascii="Times New Roman" w:hAnsi="Times New Roman" w:cs="Times New Roman"/>
          <w:sz w:val="28"/>
          <w:szCs w:val="28"/>
        </w:rPr>
        <w:t xml:space="preserve">,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w:t>
      </w:r>
    </w:p>
    <w:p w:rsidR="00704B70" w:rsidRPr="000E61D6" w:rsidRDefault="00704B70" w:rsidP="00704B70">
      <w:pPr>
        <w:spacing w:after="0" w:line="240" w:lineRule="auto"/>
        <w:ind w:firstLine="708"/>
        <w:contextualSpacing/>
        <w:jc w:val="both"/>
        <w:rPr>
          <w:rFonts w:ascii="Times New Roman" w:hAnsi="Times New Roman" w:cs="Times New Roman"/>
          <w:sz w:val="28"/>
          <w:szCs w:val="28"/>
        </w:rPr>
      </w:pPr>
      <w:r w:rsidRPr="000E61D6">
        <w:rPr>
          <w:rFonts w:ascii="Times New Roman" w:hAnsi="Times New Roman" w:cs="Times New Roman"/>
          <w:sz w:val="28"/>
          <w:szCs w:val="28"/>
        </w:rPr>
        <w:lastRenderedPageBreak/>
        <w:t>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704B70" w:rsidRPr="000E61D6" w:rsidRDefault="00704B70" w:rsidP="00704B70">
      <w:pPr>
        <w:spacing w:after="0" w:line="240" w:lineRule="auto"/>
        <w:ind w:firstLine="708"/>
        <w:contextualSpacing/>
        <w:jc w:val="both"/>
        <w:rPr>
          <w:rFonts w:ascii="Times New Roman" w:hAnsi="Times New Roman" w:cs="Times New Roman"/>
          <w:sz w:val="28"/>
          <w:szCs w:val="28"/>
        </w:rPr>
      </w:pPr>
      <w:r w:rsidRPr="000E61D6">
        <w:rPr>
          <w:rFonts w:ascii="Times New Roman" w:hAnsi="Times New Roman" w:cs="Times New Roman"/>
          <w:sz w:val="28"/>
          <w:szCs w:val="28"/>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704B70" w:rsidRPr="000E61D6" w:rsidRDefault="00704B70" w:rsidP="00704B70">
      <w:pPr>
        <w:spacing w:after="0" w:line="240" w:lineRule="auto"/>
        <w:ind w:firstLine="708"/>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Более совершенной становится крупная </w:t>
      </w:r>
      <w:r w:rsidRPr="000E61D6">
        <w:rPr>
          <w:rFonts w:ascii="Times New Roman" w:hAnsi="Times New Roman" w:cs="Times New Roman"/>
          <w:i/>
          <w:sz w:val="28"/>
          <w:szCs w:val="28"/>
        </w:rPr>
        <w:t>моторика</w:t>
      </w:r>
      <w:r w:rsidRPr="000E61D6">
        <w:rPr>
          <w:rFonts w:ascii="Times New Roman" w:hAnsi="Times New Roman" w:cs="Times New Roman"/>
          <w:sz w:val="28"/>
          <w:szCs w:val="28"/>
        </w:rPr>
        <w:t xml:space="preserve">.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w:t>
      </w:r>
      <w:r w:rsidRPr="000E61D6">
        <w:rPr>
          <w:rFonts w:ascii="Times New Roman" w:hAnsi="Times New Roman" w:cs="Times New Roman"/>
          <w:i/>
          <w:sz w:val="28"/>
          <w:szCs w:val="28"/>
        </w:rPr>
        <w:t>самообслуживании</w:t>
      </w:r>
      <w:r w:rsidRPr="000E61D6">
        <w:rPr>
          <w:rFonts w:ascii="Times New Roman" w:hAnsi="Times New Roman" w:cs="Times New Roman"/>
          <w:sz w:val="28"/>
          <w:szCs w:val="28"/>
        </w:rPr>
        <w:t>: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704B70" w:rsidRPr="000E61D6" w:rsidRDefault="00704B70" w:rsidP="00704B70">
      <w:pPr>
        <w:spacing w:after="0" w:line="240" w:lineRule="auto"/>
        <w:ind w:firstLine="708"/>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К 5 годам они обладают довольно большим запасом </w:t>
      </w:r>
      <w:r w:rsidRPr="000E61D6">
        <w:rPr>
          <w:rFonts w:ascii="Times New Roman" w:hAnsi="Times New Roman" w:cs="Times New Roman"/>
          <w:i/>
          <w:sz w:val="28"/>
          <w:szCs w:val="28"/>
        </w:rPr>
        <w:t>представлений об окружающем</w:t>
      </w:r>
      <w:r w:rsidRPr="000E61D6">
        <w:rPr>
          <w:rFonts w:ascii="Times New Roman" w:hAnsi="Times New Roman" w:cs="Times New Roman"/>
          <w:sz w:val="28"/>
          <w:szCs w:val="28"/>
        </w:rPr>
        <w:t>,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w:t>
      </w:r>
      <w:r w:rsidRPr="000E61D6">
        <w:rPr>
          <w:rFonts w:ascii="Times New Roman" w:hAnsi="Times New Roman" w:cs="Times New Roman"/>
          <w:sz w:val="28"/>
          <w:szCs w:val="28"/>
          <w:u w:val="single"/>
        </w:rPr>
        <w:t xml:space="preserve"> </w:t>
      </w:r>
      <w:r w:rsidRPr="000E61D6">
        <w:rPr>
          <w:rFonts w:ascii="Times New Roman" w:hAnsi="Times New Roman" w:cs="Times New Roman"/>
          <w:sz w:val="28"/>
          <w:szCs w:val="28"/>
        </w:rPr>
        <w:t xml:space="preserve">Освоение времени все еще не совершенно. Отсутствует точная ориентация во временах года,  днях недели.  </w:t>
      </w:r>
    </w:p>
    <w:p w:rsidR="00704B70" w:rsidRPr="000E61D6" w:rsidRDefault="00704B70" w:rsidP="00704B70">
      <w:pPr>
        <w:spacing w:after="0" w:line="240" w:lineRule="auto"/>
        <w:ind w:firstLine="708"/>
        <w:contextualSpacing/>
        <w:jc w:val="both"/>
        <w:rPr>
          <w:rFonts w:ascii="Times New Roman" w:hAnsi="Times New Roman" w:cs="Times New Roman"/>
          <w:sz w:val="28"/>
          <w:szCs w:val="28"/>
        </w:rPr>
      </w:pPr>
      <w:r w:rsidRPr="000E61D6">
        <w:rPr>
          <w:rFonts w:ascii="Times New Roman" w:hAnsi="Times New Roman" w:cs="Times New Roman"/>
          <w:i/>
          <w:sz w:val="28"/>
          <w:szCs w:val="28"/>
        </w:rPr>
        <w:t xml:space="preserve">Внимание </w:t>
      </w:r>
      <w:r w:rsidRPr="000E61D6">
        <w:rPr>
          <w:rFonts w:ascii="Times New Roman" w:hAnsi="Times New Roman" w:cs="Times New Roman"/>
          <w:sz w:val="28"/>
          <w:szCs w:val="28"/>
        </w:rPr>
        <w:t xml:space="preserve">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w:t>
      </w:r>
      <w:r w:rsidRPr="000E61D6">
        <w:rPr>
          <w:rFonts w:ascii="Times New Roman" w:hAnsi="Times New Roman" w:cs="Times New Roman"/>
          <w:i/>
          <w:sz w:val="28"/>
          <w:szCs w:val="28"/>
        </w:rPr>
        <w:t>правилу</w:t>
      </w:r>
      <w:r w:rsidRPr="000E61D6">
        <w:rPr>
          <w:rFonts w:ascii="Times New Roman" w:hAnsi="Times New Roman" w:cs="Times New Roman"/>
          <w:sz w:val="28"/>
          <w:szCs w:val="28"/>
        </w:rPr>
        <w:t>, которое задается взрослым (отобрать несколько фигур определенной формы</w:t>
      </w:r>
      <w:r w:rsidRPr="000E61D6">
        <w:rPr>
          <w:rFonts w:ascii="Times New Roman" w:hAnsi="Times New Roman" w:cs="Times New Roman"/>
          <w:color w:val="FF0000"/>
          <w:sz w:val="28"/>
          <w:szCs w:val="28"/>
        </w:rPr>
        <w:t xml:space="preserve"> </w:t>
      </w:r>
      <w:r w:rsidRPr="000E61D6">
        <w:rPr>
          <w:rFonts w:ascii="Times New Roman" w:hAnsi="Times New Roman" w:cs="Times New Roman"/>
          <w:sz w:val="28"/>
          <w:szCs w:val="28"/>
        </w:rPr>
        <w:t>и цвета, отыскать на картинке изображение предметов и заштриховать их определенным образом).</w:t>
      </w:r>
    </w:p>
    <w:p w:rsidR="00704B70" w:rsidRPr="000E61D6" w:rsidRDefault="00704B70" w:rsidP="00704B70">
      <w:pPr>
        <w:spacing w:after="0" w:line="240" w:lineRule="auto"/>
        <w:ind w:firstLine="708"/>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Объем </w:t>
      </w:r>
      <w:r w:rsidRPr="000E61D6">
        <w:rPr>
          <w:rFonts w:ascii="Times New Roman" w:hAnsi="Times New Roman" w:cs="Times New Roman"/>
          <w:i/>
          <w:sz w:val="28"/>
          <w:szCs w:val="28"/>
        </w:rPr>
        <w:t>памяти</w:t>
      </w:r>
      <w:r w:rsidRPr="000E61D6">
        <w:rPr>
          <w:rFonts w:ascii="Times New Roman" w:hAnsi="Times New Roman" w:cs="Times New Roman"/>
          <w:sz w:val="28"/>
          <w:szCs w:val="28"/>
        </w:rPr>
        <w:t xml:space="preserve">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704B70" w:rsidRPr="000E61D6" w:rsidRDefault="00704B70" w:rsidP="00704B70">
      <w:pPr>
        <w:spacing w:after="0" w:line="240" w:lineRule="auto"/>
        <w:ind w:firstLine="708"/>
        <w:contextualSpacing/>
        <w:jc w:val="both"/>
        <w:rPr>
          <w:rFonts w:ascii="Times New Roman" w:hAnsi="Times New Roman" w:cs="Times New Roman"/>
          <w:sz w:val="28"/>
          <w:szCs w:val="28"/>
        </w:rPr>
      </w:pPr>
      <w:r w:rsidRPr="000E61D6">
        <w:rPr>
          <w:rFonts w:ascii="Times New Roman" w:hAnsi="Times New Roman" w:cs="Times New Roman"/>
          <w:sz w:val="28"/>
          <w:szCs w:val="28"/>
        </w:rPr>
        <w:lastRenderedPageBreak/>
        <w:t>На шестом году жизни ребенка происходят важные изменения в развитии</w:t>
      </w:r>
      <w:r w:rsidRPr="000E61D6">
        <w:rPr>
          <w:rFonts w:ascii="Times New Roman" w:hAnsi="Times New Roman" w:cs="Times New Roman"/>
          <w:i/>
          <w:sz w:val="28"/>
          <w:szCs w:val="28"/>
        </w:rPr>
        <w:t xml:space="preserve"> речи</w:t>
      </w:r>
      <w:r w:rsidRPr="000E61D6">
        <w:rPr>
          <w:rFonts w:ascii="Times New Roman" w:hAnsi="Times New Roman" w:cs="Times New Roman"/>
          <w:sz w:val="28"/>
          <w:szCs w:val="28"/>
        </w:rPr>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w:t>
      </w:r>
      <w:r w:rsidRPr="000E61D6">
        <w:rPr>
          <w:rFonts w:ascii="Times New Roman" w:hAnsi="Times New Roman" w:cs="Times New Roman"/>
          <w:sz w:val="28"/>
          <w:szCs w:val="28"/>
        </w:rPr>
        <w:tab/>
        <w:t xml:space="preserve">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трехзвуковых слов. </w:t>
      </w:r>
    </w:p>
    <w:p w:rsidR="00704B70" w:rsidRPr="000E61D6" w:rsidRDefault="00704B70" w:rsidP="00704B70">
      <w:pPr>
        <w:spacing w:after="0" w:line="240" w:lineRule="auto"/>
        <w:ind w:firstLine="708"/>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 </w:t>
      </w:r>
    </w:p>
    <w:p w:rsidR="00704B70" w:rsidRPr="000E61D6" w:rsidRDefault="00704B70" w:rsidP="00704B70">
      <w:pPr>
        <w:spacing w:after="0" w:line="240" w:lineRule="auto"/>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        Круг </w:t>
      </w:r>
      <w:r w:rsidRPr="000E61D6">
        <w:rPr>
          <w:rFonts w:ascii="Times New Roman" w:hAnsi="Times New Roman" w:cs="Times New Roman"/>
          <w:i/>
          <w:sz w:val="28"/>
          <w:szCs w:val="28"/>
        </w:rPr>
        <w:t>чтения</w:t>
      </w:r>
      <w:r w:rsidRPr="000E61D6">
        <w:rPr>
          <w:rFonts w:ascii="Times New Roman" w:hAnsi="Times New Roman" w:cs="Times New Roman"/>
          <w:sz w:val="28"/>
          <w:szCs w:val="28"/>
        </w:rPr>
        <w:t xml:space="preserve">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w:t>
      </w:r>
    </w:p>
    <w:p w:rsidR="00704B70" w:rsidRPr="000E61D6" w:rsidRDefault="00704B70" w:rsidP="00704B70">
      <w:pPr>
        <w:spacing w:after="0" w:line="240" w:lineRule="auto"/>
        <w:ind w:firstLine="708"/>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Повышаются возможности </w:t>
      </w:r>
      <w:r w:rsidRPr="000E61D6">
        <w:rPr>
          <w:rFonts w:ascii="Times New Roman" w:hAnsi="Times New Roman" w:cs="Times New Roman"/>
          <w:i/>
          <w:sz w:val="28"/>
          <w:szCs w:val="28"/>
        </w:rPr>
        <w:t>безопасности</w:t>
      </w:r>
      <w:r w:rsidRPr="000E61D6">
        <w:rPr>
          <w:rFonts w:ascii="Times New Roman" w:hAnsi="Times New Roman" w:cs="Times New Roman"/>
          <w:sz w:val="28"/>
          <w:szCs w:val="28"/>
        </w:rPr>
        <w:t xml:space="preserve">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p>
    <w:p w:rsidR="00704B70" w:rsidRPr="000E61D6" w:rsidRDefault="00704B70" w:rsidP="00704B70">
      <w:pPr>
        <w:pStyle w:val="21"/>
        <w:tabs>
          <w:tab w:val="left" w:pos="0"/>
        </w:tabs>
        <w:spacing w:line="240" w:lineRule="auto"/>
        <w:ind w:left="0" w:right="-57"/>
        <w:contextualSpacing/>
        <w:jc w:val="both"/>
        <w:rPr>
          <w:rFonts w:ascii="Times New Roman" w:hAnsi="Times New Roman"/>
          <w:sz w:val="28"/>
          <w:szCs w:val="28"/>
        </w:rPr>
      </w:pPr>
      <w:r w:rsidRPr="000E61D6">
        <w:rPr>
          <w:rFonts w:ascii="Times New Roman" w:hAnsi="Times New Roman"/>
          <w:i/>
          <w:sz w:val="28"/>
          <w:szCs w:val="28"/>
        </w:rPr>
        <w:t>Трудовая деятельность</w:t>
      </w:r>
      <w:r w:rsidRPr="000E61D6">
        <w:rPr>
          <w:rFonts w:ascii="Times New Roman" w:hAnsi="Times New Roman"/>
          <w:sz w:val="28"/>
          <w:szCs w:val="28"/>
        </w:rPr>
        <w:t xml:space="preserve">. В старшем дошкольном возрасте (5-6 и 6-7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704B70" w:rsidRPr="000E61D6" w:rsidRDefault="00704B70" w:rsidP="00704B70">
      <w:pPr>
        <w:spacing w:after="0" w:line="240" w:lineRule="auto"/>
        <w:contextualSpacing/>
        <w:jc w:val="both"/>
        <w:rPr>
          <w:rFonts w:ascii="Times New Roman" w:hAnsi="Times New Roman" w:cs="Times New Roman"/>
          <w:sz w:val="28"/>
          <w:szCs w:val="28"/>
        </w:rPr>
      </w:pPr>
      <w:r w:rsidRPr="000E61D6">
        <w:rPr>
          <w:rFonts w:ascii="Times New Roman" w:hAnsi="Times New Roman" w:cs="Times New Roman"/>
          <w:b/>
          <w:sz w:val="28"/>
          <w:szCs w:val="28"/>
        </w:rPr>
        <w:tab/>
      </w:r>
      <w:r w:rsidRPr="000E61D6">
        <w:rPr>
          <w:rFonts w:ascii="Times New Roman" w:hAnsi="Times New Roman" w:cs="Times New Roman"/>
          <w:sz w:val="28"/>
          <w:szCs w:val="28"/>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704B70" w:rsidRPr="000E61D6" w:rsidRDefault="00704B70" w:rsidP="00704B70">
      <w:pPr>
        <w:spacing w:after="0" w:line="240" w:lineRule="auto"/>
        <w:contextualSpacing/>
        <w:jc w:val="both"/>
        <w:rPr>
          <w:rFonts w:ascii="Times New Roman" w:hAnsi="Times New Roman" w:cs="Times New Roman"/>
          <w:sz w:val="28"/>
          <w:szCs w:val="28"/>
        </w:rPr>
      </w:pPr>
      <w:r w:rsidRPr="000E61D6">
        <w:rPr>
          <w:rFonts w:ascii="Times New Roman" w:hAnsi="Times New Roman" w:cs="Times New Roman"/>
          <w:sz w:val="28"/>
          <w:szCs w:val="28"/>
        </w:rPr>
        <w:lastRenderedPageBreak/>
        <w:tab/>
      </w:r>
      <w:r w:rsidRPr="000E61D6">
        <w:rPr>
          <w:rFonts w:ascii="Times New Roman" w:hAnsi="Times New Roman" w:cs="Times New Roman"/>
          <w:i/>
          <w:sz w:val="28"/>
          <w:szCs w:val="28"/>
        </w:rPr>
        <w:t>Музыкально-художественная деятельность.</w:t>
      </w:r>
      <w:r w:rsidRPr="000E61D6">
        <w:rPr>
          <w:rFonts w:ascii="Times New Roman" w:hAnsi="Times New Roman" w:cs="Times New Roman"/>
          <w:sz w:val="28"/>
          <w:szCs w:val="28"/>
        </w:rPr>
        <w:t xml:space="preserve">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704B70" w:rsidRPr="000E61D6" w:rsidRDefault="00704B70" w:rsidP="00704B70">
      <w:pPr>
        <w:spacing w:after="0" w:line="240" w:lineRule="auto"/>
        <w:ind w:firstLine="567"/>
        <w:contextualSpacing/>
        <w:jc w:val="both"/>
        <w:rPr>
          <w:rFonts w:ascii="Times New Roman" w:hAnsi="Times New Roman" w:cs="Times New Roman"/>
          <w:sz w:val="28"/>
          <w:szCs w:val="28"/>
        </w:rPr>
      </w:pPr>
      <w:r w:rsidRPr="000E61D6">
        <w:rPr>
          <w:rFonts w:ascii="Times New Roman" w:hAnsi="Times New Roman" w:cs="Times New Roman"/>
          <w:sz w:val="28"/>
          <w:szCs w:val="28"/>
        </w:rPr>
        <w:tab/>
        <w:t xml:space="preserve">В </w:t>
      </w:r>
      <w:r w:rsidRPr="000E61D6">
        <w:rPr>
          <w:rFonts w:ascii="Times New Roman" w:hAnsi="Times New Roman" w:cs="Times New Roman"/>
          <w:i/>
          <w:sz w:val="28"/>
          <w:szCs w:val="28"/>
        </w:rPr>
        <w:t>продуктивной деятельности</w:t>
      </w:r>
      <w:r w:rsidRPr="000E61D6">
        <w:rPr>
          <w:rFonts w:ascii="Times New Roman" w:hAnsi="Times New Roman" w:cs="Times New Roman"/>
          <w:sz w:val="28"/>
          <w:szCs w:val="28"/>
        </w:rPr>
        <w:t xml:space="preserve">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w:t>
      </w:r>
      <w:r w:rsidRPr="000E61D6">
        <w:rPr>
          <w:rFonts w:ascii="Times New Roman" w:hAnsi="Times New Roman" w:cs="Times New Roman"/>
          <w:iCs/>
          <w:sz w:val="28"/>
          <w:szCs w:val="28"/>
        </w:rPr>
        <w:t xml:space="preserve">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w:t>
      </w:r>
      <w:r w:rsidRPr="000E61D6">
        <w:rPr>
          <w:rFonts w:ascii="Times New Roman" w:hAnsi="Times New Roman" w:cs="Times New Roman"/>
          <w:sz w:val="28"/>
          <w:szCs w:val="28"/>
        </w:rPr>
        <w:t>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704B70" w:rsidRPr="000E61D6" w:rsidRDefault="00704B70" w:rsidP="00704B70">
      <w:pPr>
        <w:spacing w:after="0" w:line="240" w:lineRule="auto"/>
        <w:ind w:firstLine="567"/>
        <w:contextualSpacing/>
        <w:jc w:val="both"/>
        <w:rPr>
          <w:rFonts w:ascii="Times New Roman" w:hAnsi="Times New Roman" w:cs="Times New Roman"/>
          <w:sz w:val="28"/>
          <w:szCs w:val="28"/>
        </w:rPr>
      </w:pPr>
      <w:r w:rsidRPr="000E61D6">
        <w:rPr>
          <w:rFonts w:ascii="Times New Roman" w:hAnsi="Times New Roman" w:cs="Times New Roman"/>
          <w:sz w:val="28"/>
          <w:szCs w:val="28"/>
        </w:rPr>
        <w:tab/>
        <w:t xml:space="preserve">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p>
    <w:p w:rsidR="00704B70" w:rsidRPr="000E61D6" w:rsidRDefault="00704B70" w:rsidP="00704B70">
      <w:pPr>
        <w:spacing w:after="0" w:line="240" w:lineRule="auto"/>
        <w:contextualSpacing/>
        <w:jc w:val="both"/>
        <w:rPr>
          <w:rFonts w:ascii="Times New Roman" w:hAnsi="Times New Roman" w:cs="Times New Roman"/>
          <w:b/>
          <w:sz w:val="28"/>
          <w:szCs w:val="28"/>
        </w:rPr>
      </w:pPr>
      <w:r w:rsidRPr="000E61D6">
        <w:rPr>
          <w:rFonts w:ascii="Times New Roman" w:hAnsi="Times New Roman" w:cs="Times New Roman"/>
          <w:b/>
          <w:sz w:val="28"/>
          <w:szCs w:val="28"/>
        </w:rPr>
        <w:tab/>
      </w:r>
    </w:p>
    <w:p w:rsidR="00704B70" w:rsidRPr="000E61D6" w:rsidRDefault="00704B70" w:rsidP="00704B70">
      <w:pPr>
        <w:spacing w:after="0" w:line="240" w:lineRule="auto"/>
        <w:contextualSpacing/>
        <w:jc w:val="both"/>
        <w:rPr>
          <w:rFonts w:ascii="Times New Roman" w:hAnsi="Times New Roman" w:cs="Times New Roman"/>
          <w:b/>
          <w:sz w:val="28"/>
          <w:szCs w:val="28"/>
        </w:rPr>
      </w:pPr>
    </w:p>
    <w:p w:rsidR="00704B70" w:rsidRPr="000E61D6" w:rsidRDefault="00704B70" w:rsidP="00704B70">
      <w:pPr>
        <w:spacing w:after="0" w:line="240" w:lineRule="auto"/>
        <w:ind w:firstLine="709"/>
        <w:contextualSpacing/>
        <w:rPr>
          <w:rFonts w:ascii="Times New Roman" w:hAnsi="Times New Roman" w:cs="Times New Roman"/>
          <w:b/>
          <w:sz w:val="28"/>
          <w:szCs w:val="28"/>
        </w:rPr>
      </w:pPr>
      <w:r w:rsidRPr="000E61D6">
        <w:rPr>
          <w:rFonts w:ascii="Times New Roman" w:hAnsi="Times New Roman" w:cs="Times New Roman"/>
          <w:b/>
          <w:sz w:val="28"/>
          <w:szCs w:val="28"/>
        </w:rPr>
        <w:t>От 6 до 7 лет</w:t>
      </w:r>
    </w:p>
    <w:p w:rsidR="00704B70" w:rsidRPr="000E61D6" w:rsidRDefault="00704B70" w:rsidP="00704B70">
      <w:pPr>
        <w:spacing w:after="0" w:line="240" w:lineRule="auto"/>
        <w:ind w:firstLine="709"/>
        <w:contextualSpacing/>
        <w:rPr>
          <w:rFonts w:ascii="Times New Roman" w:hAnsi="Times New Roman" w:cs="Times New Roman"/>
          <w:b/>
          <w:sz w:val="28"/>
          <w:szCs w:val="28"/>
        </w:rPr>
      </w:pPr>
    </w:p>
    <w:p w:rsidR="00704B70" w:rsidRPr="000E61D6" w:rsidRDefault="00704B70" w:rsidP="00704B70">
      <w:pPr>
        <w:pStyle w:val="31"/>
        <w:spacing w:after="0" w:line="240" w:lineRule="auto"/>
        <w:ind w:left="0" w:firstLine="708"/>
        <w:contextualSpacing/>
        <w:jc w:val="both"/>
        <w:rPr>
          <w:rFonts w:ascii="Times New Roman" w:hAnsi="Times New Roman"/>
          <w:sz w:val="28"/>
          <w:szCs w:val="28"/>
        </w:rPr>
      </w:pPr>
      <w:r w:rsidRPr="000E61D6">
        <w:rPr>
          <w:rFonts w:ascii="Times New Roman" w:hAnsi="Times New Roman"/>
          <w:sz w:val="28"/>
          <w:szCs w:val="28"/>
        </w:rPr>
        <w:t xml:space="preserve">В целом  ребенок 6-7 лет осознает себя как личность, как самостоятельный субъект  деятельности и поведения.  </w:t>
      </w:r>
    </w:p>
    <w:p w:rsidR="00704B70" w:rsidRPr="000E61D6" w:rsidRDefault="00704B70" w:rsidP="00704B70">
      <w:pPr>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 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 </w:t>
      </w:r>
    </w:p>
    <w:p w:rsidR="00704B70" w:rsidRPr="000E61D6" w:rsidRDefault="00704B70" w:rsidP="00704B70">
      <w:pPr>
        <w:spacing w:after="0" w:line="240" w:lineRule="auto"/>
        <w:ind w:right="-5"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lastRenderedPageBreak/>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704B70" w:rsidRPr="000E61D6" w:rsidRDefault="00704B70" w:rsidP="00704B70">
      <w:pPr>
        <w:spacing w:after="0" w:line="240" w:lineRule="auto"/>
        <w:ind w:right="-5" w:firstLine="709"/>
        <w:contextualSpacing/>
        <w:jc w:val="both"/>
        <w:rPr>
          <w:rFonts w:ascii="Times New Roman" w:hAnsi="Times New Roman" w:cs="Times New Roman"/>
          <w:sz w:val="28"/>
          <w:szCs w:val="28"/>
        </w:rPr>
      </w:pPr>
      <w:r w:rsidRPr="000E61D6">
        <w:rPr>
          <w:rFonts w:ascii="Times New Roman" w:hAnsi="Times New Roman" w:cs="Times New Roman"/>
          <w:bCs/>
          <w:sz w:val="28"/>
          <w:szCs w:val="28"/>
        </w:rPr>
        <w:t xml:space="preserve">В основе  </w:t>
      </w:r>
      <w:r w:rsidRPr="000E61D6">
        <w:rPr>
          <w:rFonts w:ascii="Times New Roman" w:hAnsi="Times New Roman" w:cs="Times New Roman"/>
          <w:sz w:val="28"/>
          <w:szCs w:val="28"/>
        </w:rPr>
        <w:t xml:space="preserve">произвольной регуляции поведения лежат не только усвоенные (или заданные извне) </w:t>
      </w:r>
      <w:r w:rsidRPr="000E61D6">
        <w:rPr>
          <w:rFonts w:ascii="Times New Roman" w:hAnsi="Times New Roman" w:cs="Times New Roman"/>
          <w:i/>
          <w:sz w:val="28"/>
          <w:szCs w:val="28"/>
        </w:rPr>
        <w:t>правила и нормы</w:t>
      </w:r>
      <w:r w:rsidRPr="000E61D6">
        <w:rPr>
          <w:rFonts w:ascii="Times New Roman" w:hAnsi="Times New Roman" w:cs="Times New Roman"/>
          <w:sz w:val="28"/>
          <w:szCs w:val="28"/>
        </w:rPr>
        <w:t xml:space="preserve">. Расширяется мотивационная сфера дошкольников 6-7 лет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rsidR="00704B70" w:rsidRPr="000E61D6" w:rsidRDefault="00704B70" w:rsidP="00704B70">
      <w:pPr>
        <w:tabs>
          <w:tab w:val="num" w:pos="1440"/>
        </w:tabs>
        <w:spacing w:after="0" w:line="240" w:lineRule="auto"/>
        <w:ind w:right="6" w:firstLine="540"/>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704B70" w:rsidRPr="000E61D6" w:rsidRDefault="00704B70" w:rsidP="00704B70">
      <w:pPr>
        <w:spacing w:after="0" w:line="240" w:lineRule="auto"/>
        <w:ind w:right="-6"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Сложнее и богаче по содержанию становится </w:t>
      </w:r>
      <w:r w:rsidRPr="000E61D6">
        <w:rPr>
          <w:rFonts w:ascii="Times New Roman" w:hAnsi="Times New Roman" w:cs="Times New Roman"/>
          <w:i/>
          <w:sz w:val="28"/>
          <w:szCs w:val="28"/>
        </w:rPr>
        <w:t>общение</w:t>
      </w:r>
      <w:r w:rsidRPr="000E61D6">
        <w:rPr>
          <w:rFonts w:ascii="Times New Roman" w:hAnsi="Times New Roman" w:cs="Times New Roman"/>
          <w:sz w:val="28"/>
          <w:szCs w:val="28"/>
        </w:rPr>
        <w:t xml:space="preserve">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взрослыми к концу 7-го года жизни создает отчасти парадоксальную ситуацию. </w:t>
      </w:r>
      <w:r w:rsidRPr="000E61D6">
        <w:rPr>
          <w:rFonts w:ascii="Times New Roman" w:hAnsi="Times New Roman" w:cs="Times New Roman"/>
          <w:sz w:val="28"/>
          <w:szCs w:val="28"/>
        </w:rPr>
        <w:lastRenderedPageBreak/>
        <w:t xml:space="preserve">С одной стороны,  ребенок  становится более инициативным и свободным в общении и взаимодействии со взрослым, с другой,  очень зависим от его авторитета.   Для него чрезвычайно важно делать все правильно и быть хорошим в глазах взрослого. </w:t>
      </w:r>
    </w:p>
    <w:p w:rsidR="00704B70" w:rsidRPr="000E61D6" w:rsidRDefault="00704B70" w:rsidP="00704B70">
      <w:pPr>
        <w:spacing w:after="0" w:line="240" w:lineRule="auto"/>
        <w:ind w:right="-6"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704B70" w:rsidRPr="000E61D6" w:rsidRDefault="00704B70" w:rsidP="00704B70">
      <w:pPr>
        <w:spacing w:after="0" w:line="240" w:lineRule="auto"/>
        <w:ind w:firstLine="902"/>
        <w:contextualSpacing/>
        <w:jc w:val="both"/>
        <w:rPr>
          <w:rFonts w:ascii="Times New Roman" w:hAnsi="Times New Roman" w:cs="Times New Roman"/>
          <w:sz w:val="28"/>
          <w:szCs w:val="28"/>
        </w:rPr>
      </w:pPr>
      <w:r w:rsidRPr="000E61D6">
        <w:rPr>
          <w:rFonts w:ascii="Times New Roman" w:hAnsi="Times New Roman" w:cs="Times New Roman"/>
          <w:b/>
          <w:bCs/>
          <w:sz w:val="28"/>
          <w:szCs w:val="28"/>
        </w:rPr>
        <w:t xml:space="preserve"> </w:t>
      </w:r>
      <w:r w:rsidRPr="000E61D6">
        <w:rPr>
          <w:rFonts w:ascii="Times New Roman" w:hAnsi="Times New Roman" w:cs="Times New Roman"/>
          <w:sz w:val="28"/>
          <w:szCs w:val="28"/>
        </w:rPr>
        <w:t xml:space="preserve"> В этом возрасте дети владеют обобщенными представлениям (понятиями) о своей </w:t>
      </w:r>
      <w:r w:rsidRPr="000E61D6">
        <w:rPr>
          <w:rFonts w:ascii="Times New Roman" w:hAnsi="Times New Roman" w:cs="Times New Roman"/>
          <w:i/>
          <w:sz w:val="28"/>
          <w:szCs w:val="28"/>
        </w:rPr>
        <w:t>гендерной</w:t>
      </w:r>
      <w:r w:rsidRPr="000E61D6">
        <w:rPr>
          <w:rFonts w:ascii="Times New Roman" w:hAnsi="Times New Roman" w:cs="Times New Roman"/>
          <w:sz w:val="28"/>
          <w:szCs w:val="28"/>
        </w:rPr>
        <w:t xml:space="preserve">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704B70" w:rsidRPr="000E61D6" w:rsidRDefault="00704B70" w:rsidP="00704B70">
      <w:pPr>
        <w:pStyle w:val="31"/>
        <w:spacing w:after="0" w:line="240" w:lineRule="auto"/>
        <w:ind w:left="0" w:firstLine="708"/>
        <w:contextualSpacing/>
        <w:jc w:val="both"/>
        <w:rPr>
          <w:rFonts w:ascii="Times New Roman" w:hAnsi="Times New Roman"/>
          <w:sz w:val="28"/>
          <w:szCs w:val="28"/>
        </w:rPr>
      </w:pPr>
      <w:r w:rsidRPr="000E61D6">
        <w:rPr>
          <w:rFonts w:ascii="Times New Roman" w:hAnsi="Times New Roman"/>
          <w:sz w:val="28"/>
          <w:szCs w:val="28"/>
        </w:rPr>
        <w:t xml:space="preserve">В </w:t>
      </w:r>
      <w:r w:rsidRPr="000E61D6">
        <w:rPr>
          <w:rFonts w:ascii="Times New Roman" w:hAnsi="Times New Roman"/>
          <w:i/>
          <w:sz w:val="28"/>
          <w:szCs w:val="28"/>
        </w:rPr>
        <w:t>играх</w:t>
      </w:r>
      <w:r w:rsidRPr="000E61D6">
        <w:rPr>
          <w:rFonts w:ascii="Times New Roman" w:hAnsi="Times New Roman"/>
          <w:sz w:val="28"/>
          <w:szCs w:val="28"/>
        </w:rPr>
        <w:t xml:space="preserve">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704B70" w:rsidRPr="000E61D6" w:rsidRDefault="00704B70" w:rsidP="00704B70">
      <w:pPr>
        <w:spacing w:after="0" w:line="240" w:lineRule="auto"/>
        <w:ind w:firstLine="708"/>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Продолжается дальнейшее развитие </w:t>
      </w:r>
      <w:r w:rsidRPr="000E61D6">
        <w:rPr>
          <w:rFonts w:ascii="Times New Roman" w:hAnsi="Times New Roman" w:cs="Times New Roman"/>
          <w:i/>
          <w:sz w:val="28"/>
          <w:szCs w:val="28"/>
        </w:rPr>
        <w:t>моторики</w:t>
      </w:r>
      <w:r w:rsidRPr="000E61D6">
        <w:rPr>
          <w:rFonts w:ascii="Times New Roman" w:hAnsi="Times New Roman" w:cs="Times New Roman"/>
          <w:sz w:val="28"/>
          <w:szCs w:val="28"/>
        </w:rPr>
        <w:t xml:space="preserve">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w:t>
      </w:r>
      <w:r w:rsidRPr="000E61D6">
        <w:rPr>
          <w:rFonts w:ascii="Times New Roman" w:hAnsi="Times New Roman" w:cs="Times New Roman"/>
          <w:sz w:val="28"/>
          <w:szCs w:val="28"/>
        </w:rPr>
        <w:lastRenderedPageBreak/>
        <w:t>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704B70" w:rsidRPr="000E61D6" w:rsidRDefault="00704B70" w:rsidP="00704B70">
      <w:pPr>
        <w:spacing w:after="0" w:line="240" w:lineRule="auto"/>
        <w:ind w:right="-6"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В этом возрасте происходит расширение и углубление представлений детей о </w:t>
      </w:r>
      <w:r w:rsidRPr="000E61D6">
        <w:rPr>
          <w:rFonts w:ascii="Times New Roman" w:hAnsi="Times New Roman" w:cs="Times New Roman"/>
          <w:i/>
          <w:sz w:val="28"/>
          <w:szCs w:val="28"/>
        </w:rPr>
        <w:t>форме, цвете, величине</w:t>
      </w:r>
      <w:r w:rsidRPr="000E61D6">
        <w:rPr>
          <w:rFonts w:ascii="Times New Roman" w:hAnsi="Times New Roman" w:cs="Times New Roman"/>
          <w:sz w:val="28"/>
          <w:szCs w:val="28"/>
        </w:rPr>
        <w:t xml:space="preserve">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704B70" w:rsidRPr="000E61D6" w:rsidRDefault="00704B70" w:rsidP="00704B70">
      <w:pPr>
        <w:spacing w:after="0" w:line="240" w:lineRule="auto"/>
        <w:ind w:right="-6"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К концу дошкольного возраста  существенно увеличивается устойчивость  непроизвольного </w:t>
      </w:r>
      <w:r w:rsidRPr="000E61D6">
        <w:rPr>
          <w:rFonts w:ascii="Times New Roman" w:hAnsi="Times New Roman" w:cs="Times New Roman"/>
          <w:i/>
          <w:sz w:val="28"/>
          <w:szCs w:val="28"/>
        </w:rPr>
        <w:t>внимания</w:t>
      </w:r>
      <w:r w:rsidRPr="000E61D6">
        <w:rPr>
          <w:rFonts w:ascii="Times New Roman" w:hAnsi="Times New Roman" w:cs="Times New Roman"/>
          <w:sz w:val="28"/>
          <w:szCs w:val="28"/>
        </w:rPr>
        <w:t>,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менее устойчиво.</w:t>
      </w:r>
    </w:p>
    <w:p w:rsidR="00704B70" w:rsidRPr="000E61D6" w:rsidRDefault="00704B70" w:rsidP="00704B70">
      <w:pPr>
        <w:spacing w:after="0" w:line="240" w:lineRule="auto"/>
        <w:ind w:right="-6"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В 6-7 лет у детей увеличивается объем </w:t>
      </w:r>
      <w:r w:rsidRPr="000E61D6">
        <w:rPr>
          <w:rFonts w:ascii="Times New Roman" w:hAnsi="Times New Roman" w:cs="Times New Roman"/>
          <w:i/>
          <w:sz w:val="28"/>
          <w:szCs w:val="28"/>
        </w:rPr>
        <w:t>памяти</w:t>
      </w:r>
      <w:r w:rsidRPr="000E61D6">
        <w:rPr>
          <w:rFonts w:ascii="Times New Roman" w:hAnsi="Times New Roman" w:cs="Times New Roman"/>
          <w:sz w:val="28"/>
          <w:szCs w:val="28"/>
        </w:rPr>
        <w:t>,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704B70" w:rsidRPr="000E61D6" w:rsidRDefault="00704B70" w:rsidP="00704B70">
      <w:pPr>
        <w:spacing w:after="0" w:line="240" w:lineRule="auto"/>
        <w:ind w:right="-6" w:firstLine="709"/>
        <w:contextualSpacing/>
        <w:jc w:val="both"/>
        <w:rPr>
          <w:rFonts w:ascii="Times New Roman" w:hAnsi="Times New Roman" w:cs="Times New Roman"/>
          <w:color w:val="808080"/>
          <w:sz w:val="28"/>
          <w:szCs w:val="28"/>
        </w:rPr>
      </w:pPr>
      <w:r w:rsidRPr="000E61D6">
        <w:rPr>
          <w:rFonts w:ascii="Times New Roman" w:hAnsi="Times New Roman" w:cs="Times New Roman"/>
          <w:sz w:val="28"/>
          <w:szCs w:val="28"/>
        </w:rPr>
        <w:lastRenderedPageBreak/>
        <w:t xml:space="preserve">В 6-7 лет продолжается развитие наглядно-образного </w:t>
      </w:r>
      <w:r w:rsidRPr="000E61D6">
        <w:rPr>
          <w:rFonts w:ascii="Times New Roman" w:hAnsi="Times New Roman" w:cs="Times New Roman"/>
          <w:i/>
          <w:sz w:val="28"/>
          <w:szCs w:val="28"/>
        </w:rPr>
        <w:t>мышления</w:t>
      </w:r>
      <w:r w:rsidRPr="000E61D6">
        <w:rPr>
          <w:rFonts w:ascii="Times New Roman" w:hAnsi="Times New Roman" w:cs="Times New Roman"/>
          <w:sz w:val="28"/>
          <w:szCs w:val="28"/>
        </w:rPr>
        <w:t>,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r w:rsidRPr="000E61D6">
        <w:rPr>
          <w:rFonts w:ascii="Times New Roman" w:hAnsi="Times New Roman" w:cs="Times New Roman"/>
          <w:color w:val="808080"/>
          <w:sz w:val="28"/>
          <w:szCs w:val="28"/>
        </w:rPr>
        <w:t xml:space="preserve">    </w:t>
      </w:r>
    </w:p>
    <w:p w:rsidR="00704B70" w:rsidRPr="000E61D6" w:rsidRDefault="00704B70" w:rsidP="00704B70">
      <w:pPr>
        <w:spacing w:after="0" w:line="240" w:lineRule="auto"/>
        <w:ind w:right="-6" w:firstLine="709"/>
        <w:contextualSpacing/>
        <w:jc w:val="both"/>
        <w:rPr>
          <w:rFonts w:ascii="Times New Roman" w:hAnsi="Times New Roman" w:cs="Times New Roman"/>
          <w:color w:val="808080"/>
          <w:sz w:val="28"/>
          <w:szCs w:val="28"/>
        </w:rPr>
      </w:pPr>
      <w:r w:rsidRPr="000E61D6">
        <w:rPr>
          <w:rFonts w:ascii="Times New Roman" w:hAnsi="Times New Roman" w:cs="Times New Roman"/>
          <w:sz w:val="28"/>
          <w:szCs w:val="28"/>
        </w:rPr>
        <w:t xml:space="preserve">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704B70" w:rsidRPr="000E61D6" w:rsidRDefault="00704B70" w:rsidP="00704B70">
      <w:pPr>
        <w:spacing w:after="0" w:line="240" w:lineRule="auto"/>
        <w:ind w:right="-5" w:firstLine="709"/>
        <w:contextualSpacing/>
        <w:jc w:val="both"/>
        <w:rPr>
          <w:rFonts w:ascii="Times New Roman" w:hAnsi="Times New Roman" w:cs="Times New Roman"/>
          <w:sz w:val="28"/>
          <w:szCs w:val="28"/>
        </w:rPr>
      </w:pPr>
      <w:r w:rsidRPr="000E61D6">
        <w:rPr>
          <w:rFonts w:ascii="Times New Roman" w:hAnsi="Times New Roman" w:cs="Times New Roman"/>
          <w:i/>
          <w:sz w:val="28"/>
          <w:szCs w:val="28"/>
        </w:rPr>
        <w:t>Речевые</w:t>
      </w:r>
      <w:r w:rsidRPr="000E61D6">
        <w:rPr>
          <w:rFonts w:ascii="Times New Roman" w:hAnsi="Times New Roman" w:cs="Times New Roman"/>
          <w:sz w:val="28"/>
          <w:szCs w:val="28"/>
        </w:rPr>
        <w:t xml:space="preserve">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 </w:t>
      </w:r>
    </w:p>
    <w:p w:rsidR="00704B70" w:rsidRPr="000E61D6" w:rsidRDefault="00704B70" w:rsidP="00704B70">
      <w:pPr>
        <w:spacing w:after="0" w:line="240" w:lineRule="auto"/>
        <w:ind w:right="-5"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lastRenderedPageBreak/>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704B70" w:rsidRPr="000E61D6" w:rsidRDefault="00704B70" w:rsidP="00704B70">
      <w:pPr>
        <w:spacing w:after="0" w:line="240" w:lineRule="auto"/>
        <w:ind w:firstLine="708"/>
        <w:contextualSpacing/>
        <w:jc w:val="both"/>
        <w:rPr>
          <w:rFonts w:ascii="Times New Roman" w:hAnsi="Times New Roman" w:cs="Times New Roman"/>
          <w:sz w:val="28"/>
          <w:szCs w:val="28"/>
        </w:rPr>
      </w:pPr>
      <w:r w:rsidRPr="000E61D6">
        <w:rPr>
          <w:rFonts w:ascii="Times New Roman" w:hAnsi="Times New Roman" w:cs="Times New Roman"/>
          <w:sz w:val="28"/>
          <w:szCs w:val="28"/>
        </w:rPr>
        <w:t>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704B70" w:rsidRPr="000E61D6" w:rsidRDefault="00704B70" w:rsidP="00704B70">
      <w:pPr>
        <w:spacing w:after="0" w:line="240" w:lineRule="auto"/>
        <w:ind w:firstLine="708"/>
        <w:contextualSpacing/>
        <w:jc w:val="both"/>
        <w:rPr>
          <w:rFonts w:ascii="Times New Roman" w:hAnsi="Times New Roman" w:cs="Times New Roman"/>
          <w:sz w:val="28"/>
          <w:szCs w:val="28"/>
        </w:rPr>
      </w:pPr>
      <w:r w:rsidRPr="000E61D6">
        <w:rPr>
          <w:rFonts w:ascii="Times New Roman" w:hAnsi="Times New Roman" w:cs="Times New Roman"/>
          <w:sz w:val="28"/>
          <w:szCs w:val="28"/>
        </w:rPr>
        <w:t xml:space="preserve">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rsidR="00704B70" w:rsidRPr="000E61D6" w:rsidRDefault="00704B70" w:rsidP="00704B70">
      <w:pPr>
        <w:spacing w:after="0" w:line="240" w:lineRule="auto"/>
        <w:ind w:right="-5" w:firstLine="709"/>
        <w:contextualSpacing/>
        <w:jc w:val="both"/>
        <w:rPr>
          <w:rFonts w:ascii="Times New Roman" w:hAnsi="Times New Roman" w:cs="Times New Roman"/>
          <w:sz w:val="28"/>
          <w:szCs w:val="28"/>
        </w:rPr>
      </w:pPr>
      <w:r w:rsidRPr="000E61D6">
        <w:rPr>
          <w:rFonts w:ascii="Times New Roman" w:hAnsi="Times New Roman" w:cs="Times New Roman"/>
          <w:i/>
          <w:sz w:val="28"/>
          <w:szCs w:val="28"/>
        </w:rPr>
        <w:t>Музыкально-художественная деятельность</w:t>
      </w:r>
      <w:r w:rsidRPr="000E61D6">
        <w:rPr>
          <w:rFonts w:ascii="Times New Roman" w:hAnsi="Times New Roman" w:cs="Times New Roman"/>
          <w:sz w:val="28"/>
          <w:szCs w:val="28"/>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704B70" w:rsidRPr="000E61D6" w:rsidRDefault="00704B70" w:rsidP="00704B70">
      <w:pPr>
        <w:spacing w:after="0" w:line="240" w:lineRule="auto"/>
        <w:ind w:right="-5"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704B70" w:rsidRPr="000E61D6" w:rsidRDefault="00704B70" w:rsidP="00704B70">
      <w:pPr>
        <w:spacing w:after="0" w:line="240" w:lineRule="auto"/>
        <w:ind w:right="-5" w:firstLine="709"/>
        <w:contextualSpacing/>
        <w:jc w:val="both"/>
        <w:rPr>
          <w:rFonts w:ascii="Times New Roman" w:hAnsi="Times New Roman" w:cs="Times New Roman"/>
          <w:sz w:val="28"/>
          <w:szCs w:val="28"/>
        </w:rPr>
      </w:pPr>
      <w:r w:rsidRPr="000E61D6">
        <w:rPr>
          <w:rFonts w:ascii="Times New Roman" w:hAnsi="Times New Roman" w:cs="Times New Roman"/>
          <w:sz w:val="28"/>
          <w:szCs w:val="28"/>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w:t>
      </w:r>
      <w:r w:rsidRPr="000E61D6">
        <w:rPr>
          <w:rFonts w:ascii="Times New Roman" w:hAnsi="Times New Roman" w:cs="Times New Roman"/>
          <w:sz w:val="28"/>
          <w:szCs w:val="28"/>
        </w:rPr>
        <w:lastRenderedPageBreak/>
        <w:t>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704B70" w:rsidRPr="000E61D6" w:rsidRDefault="00704B70" w:rsidP="00704B70">
      <w:pPr>
        <w:spacing w:after="0" w:line="240" w:lineRule="auto"/>
        <w:ind w:firstLine="708"/>
        <w:contextualSpacing/>
        <w:jc w:val="both"/>
        <w:rPr>
          <w:rFonts w:ascii="Times New Roman" w:hAnsi="Times New Roman" w:cs="Times New Roman"/>
          <w:iCs/>
          <w:sz w:val="28"/>
          <w:szCs w:val="28"/>
        </w:rPr>
      </w:pPr>
      <w:r w:rsidRPr="000E61D6">
        <w:rPr>
          <w:rFonts w:ascii="Times New Roman" w:hAnsi="Times New Roman" w:cs="Times New Roman"/>
          <w:sz w:val="28"/>
          <w:szCs w:val="28"/>
        </w:rPr>
        <w:t xml:space="preserve">В </w:t>
      </w:r>
      <w:r w:rsidRPr="000E61D6">
        <w:rPr>
          <w:rFonts w:ascii="Times New Roman" w:hAnsi="Times New Roman" w:cs="Times New Roman"/>
          <w:i/>
          <w:sz w:val="28"/>
          <w:szCs w:val="28"/>
        </w:rPr>
        <w:t xml:space="preserve"> продуктивной деятельности </w:t>
      </w:r>
      <w:r w:rsidRPr="000E61D6">
        <w:rPr>
          <w:rFonts w:ascii="Times New Roman" w:hAnsi="Times New Roman" w:cs="Times New Roman"/>
          <w:sz w:val="28"/>
          <w:szCs w:val="28"/>
        </w:rPr>
        <w:t xml:space="preserve">дети знают, </w:t>
      </w:r>
      <w:r w:rsidRPr="000E61D6">
        <w:rPr>
          <w:rFonts w:ascii="Times New Roman" w:hAnsi="Times New Roman" w:cs="Times New Roman"/>
          <w:iCs/>
          <w:sz w:val="28"/>
          <w:szCs w:val="28"/>
        </w:rPr>
        <w:t xml:space="preserve">что </w:t>
      </w:r>
      <w:r w:rsidRPr="000E61D6">
        <w:rPr>
          <w:rFonts w:ascii="Times New Roman" w:hAnsi="Times New Roman" w:cs="Times New Roman"/>
          <w:sz w:val="28"/>
          <w:szCs w:val="28"/>
        </w:rPr>
        <w:t>они  хотят изобразить и могут  целенаправленно сле</w:t>
      </w:r>
      <w:r w:rsidRPr="000E61D6">
        <w:rPr>
          <w:rFonts w:ascii="Times New Roman" w:hAnsi="Times New Roman" w:cs="Times New Roman"/>
          <w:sz w:val="28"/>
          <w:szCs w:val="28"/>
        </w:rPr>
        <w:softHyphen/>
        <w:t>довать  к своей цели, преодолевая препятствия и не отказываясь от своего замысла, который те</w:t>
      </w:r>
      <w:r w:rsidRPr="000E61D6">
        <w:rPr>
          <w:rFonts w:ascii="Times New Roman" w:hAnsi="Times New Roman" w:cs="Times New Roman"/>
          <w:sz w:val="28"/>
          <w:szCs w:val="28"/>
        </w:rPr>
        <w:softHyphen/>
        <w:t>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w:t>
      </w:r>
      <w:r w:rsidRPr="000E61D6">
        <w:rPr>
          <w:rFonts w:ascii="Times New Roman" w:hAnsi="Times New Roman" w:cs="Times New Roman"/>
          <w:sz w:val="28"/>
          <w:szCs w:val="28"/>
        </w:rPr>
        <w:softHyphen/>
        <w:t>ки, но и иллюстрации к сказкам, событиям. Совершенствуется и усложняется техника рисования.</w:t>
      </w:r>
      <w:r w:rsidRPr="000E61D6">
        <w:rPr>
          <w:rFonts w:ascii="Times New Roman" w:hAnsi="Times New Roman" w:cs="Times New Roman"/>
          <w:iCs/>
          <w:sz w:val="28"/>
          <w:szCs w:val="28"/>
        </w:rPr>
        <w:t xml:space="preserve">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704B70" w:rsidRPr="000E61D6" w:rsidRDefault="00704B70" w:rsidP="00704B70">
      <w:pPr>
        <w:spacing w:after="0" w:line="240" w:lineRule="auto"/>
        <w:ind w:firstLine="708"/>
        <w:contextualSpacing/>
        <w:jc w:val="both"/>
        <w:rPr>
          <w:rFonts w:ascii="Times New Roman" w:hAnsi="Times New Roman" w:cs="Times New Roman"/>
          <w:iCs/>
          <w:sz w:val="28"/>
          <w:szCs w:val="28"/>
        </w:rPr>
      </w:pPr>
      <w:r w:rsidRPr="000E61D6">
        <w:rPr>
          <w:rFonts w:ascii="Times New Roman" w:hAnsi="Times New Roman" w:cs="Times New Roman"/>
          <w:iCs/>
          <w:sz w:val="28"/>
          <w:szCs w:val="28"/>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704B70" w:rsidRPr="000E61D6" w:rsidRDefault="00704B70" w:rsidP="00704B70">
      <w:pPr>
        <w:spacing w:after="0" w:line="240" w:lineRule="auto"/>
        <w:ind w:firstLine="708"/>
        <w:contextualSpacing/>
        <w:jc w:val="both"/>
        <w:rPr>
          <w:rFonts w:ascii="Times New Roman" w:hAnsi="Times New Roman" w:cs="Times New Roman"/>
          <w:iCs/>
          <w:sz w:val="28"/>
          <w:szCs w:val="28"/>
        </w:rPr>
      </w:pPr>
      <w:r w:rsidRPr="000E61D6">
        <w:rPr>
          <w:rFonts w:ascii="Times New Roman" w:hAnsi="Times New Roman" w:cs="Times New Roman"/>
          <w:iCs/>
          <w:sz w:val="28"/>
          <w:szCs w:val="28"/>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704B70" w:rsidRPr="000E61D6" w:rsidRDefault="00704B70" w:rsidP="00704B70">
      <w:pPr>
        <w:spacing w:after="0" w:line="240" w:lineRule="auto"/>
        <w:ind w:firstLine="709"/>
        <w:contextualSpacing/>
        <w:jc w:val="both"/>
        <w:rPr>
          <w:rFonts w:ascii="Times New Roman" w:hAnsi="Times New Roman" w:cs="Times New Roman"/>
          <w:sz w:val="28"/>
          <w:szCs w:val="28"/>
        </w:rPr>
      </w:pPr>
      <w:r w:rsidRPr="000E61D6">
        <w:rPr>
          <w:rFonts w:ascii="Times New Roman" w:hAnsi="Times New Roman" w:cs="Times New Roman"/>
          <w:iCs/>
          <w:sz w:val="28"/>
          <w:szCs w:val="28"/>
        </w:rPr>
        <w:t xml:space="preserve">Дети способны </w:t>
      </w:r>
      <w:r w:rsidRPr="000E61D6">
        <w:rPr>
          <w:rFonts w:ascii="Times New Roman" w:hAnsi="Times New Roman" w:cs="Times New Roman"/>
          <w:sz w:val="28"/>
          <w:szCs w:val="28"/>
        </w:rPr>
        <w:t>конструировать по схеме, фотографиям, заданным усло</w:t>
      </w:r>
      <w:r w:rsidRPr="000E61D6">
        <w:rPr>
          <w:rFonts w:ascii="Times New Roman" w:hAnsi="Times New Roman" w:cs="Times New Roman"/>
          <w:sz w:val="28"/>
          <w:szCs w:val="28"/>
        </w:rPr>
        <w:softHyphen/>
        <w:t>виям, собственному замыслу постройки из разнообразного строительного материала, дополняя их архитектурными деталями. Пу</w:t>
      </w:r>
      <w:r w:rsidRPr="000E61D6">
        <w:rPr>
          <w:rFonts w:ascii="Times New Roman" w:hAnsi="Times New Roman" w:cs="Times New Roman"/>
          <w:sz w:val="28"/>
          <w:szCs w:val="28"/>
        </w:rPr>
        <w:softHyphen/>
        <w:t>тем складывания бумаги в разных направлениях делать игруш</w:t>
      </w:r>
      <w:r w:rsidRPr="000E61D6">
        <w:rPr>
          <w:rFonts w:ascii="Times New Roman" w:hAnsi="Times New Roman" w:cs="Times New Roman"/>
          <w:sz w:val="28"/>
          <w:szCs w:val="28"/>
        </w:rPr>
        <w:softHyphen/>
        <w:t>ки. Из природного материала создавать фигурки людей, животных, героев литературных произведений.</w:t>
      </w:r>
    </w:p>
    <w:p w:rsidR="00704B70" w:rsidRPr="000E61D6" w:rsidRDefault="00704B70" w:rsidP="00704B70">
      <w:pPr>
        <w:spacing w:after="0" w:line="240" w:lineRule="auto"/>
        <w:ind w:firstLine="708"/>
        <w:contextualSpacing/>
        <w:jc w:val="both"/>
        <w:rPr>
          <w:rFonts w:ascii="Times New Roman" w:hAnsi="Times New Roman" w:cs="Times New Roman"/>
          <w:sz w:val="28"/>
          <w:szCs w:val="28"/>
        </w:rPr>
      </w:pPr>
      <w:r w:rsidRPr="000E61D6">
        <w:rPr>
          <w:rFonts w:ascii="Times New Roman" w:hAnsi="Times New Roman" w:cs="Times New Roman"/>
          <w:sz w:val="28"/>
          <w:szCs w:val="28"/>
        </w:rPr>
        <w:t>Наиболее важным достижением детей  в данной образовательной области является овладение композицией (фризовой, линейной, центральной)  с учетом про</w:t>
      </w:r>
      <w:r w:rsidRPr="000E61D6">
        <w:rPr>
          <w:rFonts w:ascii="Times New Roman" w:hAnsi="Times New Roman" w:cs="Times New Roman"/>
          <w:sz w:val="28"/>
          <w:szCs w:val="28"/>
        </w:rPr>
        <w:softHyphen/>
        <w:t xml:space="preserve">странственных отношений, в соответствии с сюжетом и собственным замыслом. </w:t>
      </w:r>
      <w:r w:rsidRPr="000E61D6">
        <w:rPr>
          <w:rFonts w:ascii="Times New Roman" w:hAnsi="Times New Roman" w:cs="Times New Roman"/>
          <w:iCs/>
          <w:sz w:val="28"/>
          <w:szCs w:val="28"/>
        </w:rPr>
        <w:t xml:space="preserve"> Дети могут создавать многофигурные сюжетные композиции, располагая предметы ближе, дальше.</w:t>
      </w:r>
      <w:r w:rsidRPr="000E61D6">
        <w:rPr>
          <w:rFonts w:ascii="Times New Roman" w:hAnsi="Times New Roman" w:cs="Times New Roman"/>
          <w:sz w:val="28"/>
          <w:szCs w:val="28"/>
        </w:rPr>
        <w:t xml:space="preserve"> </w:t>
      </w:r>
    </w:p>
    <w:p w:rsidR="00704B70" w:rsidRPr="000E61D6" w:rsidRDefault="00704B70" w:rsidP="00704B70">
      <w:pPr>
        <w:spacing w:after="0" w:line="240" w:lineRule="auto"/>
        <w:ind w:firstLine="708"/>
        <w:contextualSpacing/>
        <w:jc w:val="both"/>
        <w:rPr>
          <w:rFonts w:ascii="Times New Roman" w:hAnsi="Times New Roman" w:cs="Times New Roman"/>
          <w:sz w:val="28"/>
          <w:szCs w:val="28"/>
        </w:rPr>
      </w:pPr>
      <w:r w:rsidRPr="000E61D6">
        <w:rPr>
          <w:rFonts w:ascii="Times New Roman" w:hAnsi="Times New Roman" w:cs="Times New Roman"/>
          <w:sz w:val="28"/>
          <w:szCs w:val="28"/>
        </w:rPr>
        <w:t>Проявляют интерес к коллективным работам и  могут договариваться между собой, хотя помощь воспитателя им все еще нужна.</w:t>
      </w:r>
    </w:p>
    <w:p w:rsidR="00C6006D" w:rsidRPr="000E61D6" w:rsidRDefault="00C6006D" w:rsidP="00704B70">
      <w:pPr>
        <w:spacing w:after="0" w:line="240" w:lineRule="auto"/>
        <w:ind w:firstLine="708"/>
        <w:contextualSpacing/>
        <w:jc w:val="both"/>
        <w:rPr>
          <w:rFonts w:ascii="Times New Roman" w:hAnsi="Times New Roman" w:cs="Times New Roman"/>
          <w:sz w:val="28"/>
          <w:szCs w:val="28"/>
        </w:rPr>
      </w:pPr>
    </w:p>
    <w:p w:rsidR="00704B70" w:rsidRPr="000E61D6" w:rsidRDefault="00704B70" w:rsidP="00C6006D">
      <w:pPr>
        <w:spacing w:after="0" w:line="240" w:lineRule="auto"/>
        <w:jc w:val="both"/>
        <w:rPr>
          <w:rFonts w:ascii="Times New Roman" w:hAnsi="Times New Roman" w:cs="Times New Roman"/>
          <w:bCs/>
          <w:sz w:val="28"/>
          <w:szCs w:val="28"/>
        </w:rPr>
      </w:pPr>
      <w:r w:rsidRPr="000E61D6">
        <w:rPr>
          <w:rFonts w:ascii="Times New Roman" w:hAnsi="Times New Roman" w:cs="Times New Roman"/>
          <w:bCs/>
          <w:sz w:val="28"/>
          <w:szCs w:val="28"/>
        </w:rPr>
        <w:t xml:space="preserve">       </w:t>
      </w:r>
      <w:r w:rsidR="00C6006D" w:rsidRPr="000E61D6">
        <w:rPr>
          <w:rFonts w:ascii="Times New Roman" w:hAnsi="Times New Roman" w:cs="Times New Roman"/>
          <w:bCs/>
          <w:sz w:val="28"/>
          <w:szCs w:val="28"/>
        </w:rPr>
        <w:t>б</w:t>
      </w:r>
      <w:r w:rsidR="007B2655" w:rsidRPr="000E61D6">
        <w:rPr>
          <w:rFonts w:ascii="Times New Roman" w:hAnsi="Times New Roman" w:cs="Times New Roman"/>
          <w:bCs/>
          <w:sz w:val="28"/>
          <w:szCs w:val="28"/>
        </w:rPr>
        <w:t xml:space="preserve">) Индивидуальные особенности личности – это особенности, данную личность от всех других. Возрастные особенности личности существуют в форме индивидуальных вариантов развития. Рост и развитие детей протекает не равномерно и зависит как от генетических </w:t>
      </w:r>
      <w:r w:rsidR="00C6006D" w:rsidRPr="000E61D6">
        <w:rPr>
          <w:rFonts w:ascii="Times New Roman" w:hAnsi="Times New Roman" w:cs="Times New Roman"/>
          <w:bCs/>
          <w:sz w:val="28"/>
          <w:szCs w:val="28"/>
        </w:rPr>
        <w:t>факторов, так и от факторов среды. Именно в дошкольном возрасте у детей может быть особенно заметна неравномерность развития элементарных компонентов психических функций(определенных качеств). Что обуславливает те или иные трудности в освоении  Программы.</w:t>
      </w:r>
    </w:p>
    <w:p w:rsidR="00C6006D" w:rsidRPr="000E61D6" w:rsidRDefault="00C6006D" w:rsidP="00C6006D">
      <w:pPr>
        <w:spacing w:after="0" w:line="240" w:lineRule="auto"/>
        <w:jc w:val="both"/>
        <w:rPr>
          <w:rFonts w:ascii="Times New Roman" w:hAnsi="Times New Roman" w:cs="Times New Roman"/>
          <w:bCs/>
          <w:sz w:val="28"/>
          <w:szCs w:val="28"/>
        </w:rPr>
      </w:pPr>
    </w:p>
    <w:p w:rsidR="00C6006D" w:rsidRPr="000E61D6" w:rsidRDefault="00C6006D" w:rsidP="00C6006D">
      <w:pPr>
        <w:pStyle w:val="24"/>
        <w:keepNext/>
        <w:keepLines/>
        <w:shd w:val="clear" w:color="auto" w:fill="auto"/>
        <w:spacing w:before="0" w:after="57" w:line="240" w:lineRule="auto"/>
        <w:ind w:left="100"/>
        <w:rPr>
          <w:rFonts w:ascii="Times New Roman" w:hAnsi="Times New Roman" w:cs="Times New Roman"/>
          <w:sz w:val="28"/>
          <w:szCs w:val="28"/>
        </w:rPr>
      </w:pPr>
      <w:bookmarkStart w:id="0" w:name="bookmark1"/>
      <w:r w:rsidRPr="000E61D6">
        <w:rPr>
          <w:rFonts w:ascii="Times New Roman" w:hAnsi="Times New Roman" w:cs="Times New Roman"/>
          <w:sz w:val="28"/>
          <w:szCs w:val="28"/>
        </w:rPr>
        <w:lastRenderedPageBreak/>
        <w:t>Дети с повышенной активностью</w:t>
      </w:r>
      <w:bookmarkEnd w:id="0"/>
    </w:p>
    <w:p w:rsidR="00C6006D" w:rsidRPr="000E61D6" w:rsidRDefault="00C6006D" w:rsidP="00C6006D">
      <w:pPr>
        <w:pStyle w:val="11"/>
        <w:shd w:val="clear" w:color="auto" w:fill="auto"/>
        <w:spacing w:after="0" w:line="240" w:lineRule="auto"/>
        <w:ind w:left="20" w:right="20" w:firstLine="340"/>
        <w:jc w:val="left"/>
        <w:rPr>
          <w:rFonts w:ascii="Times New Roman" w:hAnsi="Times New Roman" w:cs="Times New Roman"/>
          <w:sz w:val="28"/>
          <w:szCs w:val="28"/>
        </w:rPr>
      </w:pPr>
      <w:r w:rsidRPr="000E61D6">
        <w:rPr>
          <w:rFonts w:ascii="Times New Roman" w:hAnsi="Times New Roman" w:cs="Times New Roman"/>
          <w:sz w:val="28"/>
          <w:szCs w:val="28"/>
        </w:rPr>
        <w:t xml:space="preserve">В повышенной активности </w:t>
      </w:r>
      <w:r w:rsidR="003F2A55" w:rsidRPr="000E61D6">
        <w:rPr>
          <w:rFonts w:ascii="Times New Roman" w:hAnsi="Times New Roman" w:cs="Times New Roman"/>
          <w:sz w:val="28"/>
          <w:szCs w:val="28"/>
        </w:rPr>
        <w:t>доминирующими факторами считают</w:t>
      </w:r>
      <w:r w:rsidRPr="000E61D6">
        <w:rPr>
          <w:rFonts w:ascii="Times New Roman" w:hAnsi="Times New Roman" w:cs="Times New Roman"/>
          <w:sz w:val="28"/>
          <w:szCs w:val="28"/>
        </w:rPr>
        <w:t>ся три группы: генетические факторы; повреждение центральной нервной системы во время береме</w:t>
      </w:r>
      <w:r w:rsidR="003F2A55" w:rsidRPr="000E61D6">
        <w:rPr>
          <w:rFonts w:ascii="Times New Roman" w:hAnsi="Times New Roman" w:cs="Times New Roman"/>
          <w:sz w:val="28"/>
          <w:szCs w:val="28"/>
        </w:rPr>
        <w:t>нности и родов; негативное дей</w:t>
      </w:r>
      <w:r w:rsidRPr="000E61D6">
        <w:rPr>
          <w:rFonts w:ascii="Times New Roman" w:hAnsi="Times New Roman" w:cs="Times New Roman"/>
          <w:sz w:val="28"/>
          <w:szCs w:val="28"/>
        </w:rPr>
        <w:t>ствие внутрисемейных факторов.</w:t>
      </w:r>
    </w:p>
    <w:p w:rsidR="00C6006D" w:rsidRPr="000E61D6" w:rsidRDefault="00C6006D" w:rsidP="00C6006D">
      <w:pPr>
        <w:pStyle w:val="11"/>
        <w:shd w:val="clear" w:color="auto" w:fill="auto"/>
        <w:spacing w:after="0" w:line="240" w:lineRule="auto"/>
        <w:ind w:left="20" w:right="20" w:firstLine="340"/>
        <w:jc w:val="left"/>
        <w:rPr>
          <w:rFonts w:ascii="Times New Roman" w:hAnsi="Times New Roman" w:cs="Times New Roman"/>
          <w:sz w:val="28"/>
          <w:szCs w:val="28"/>
        </w:rPr>
      </w:pPr>
      <w:r w:rsidRPr="000E61D6">
        <w:rPr>
          <w:rFonts w:ascii="Times New Roman" w:hAnsi="Times New Roman" w:cs="Times New Roman"/>
          <w:sz w:val="28"/>
          <w:szCs w:val="28"/>
        </w:rPr>
        <w:t>Существует ряд трудностей, кот</w:t>
      </w:r>
      <w:r w:rsidR="003F2A55" w:rsidRPr="000E61D6">
        <w:rPr>
          <w:rFonts w:ascii="Times New Roman" w:hAnsi="Times New Roman" w:cs="Times New Roman"/>
          <w:sz w:val="28"/>
          <w:szCs w:val="28"/>
        </w:rPr>
        <w:t>орые необходимо учитывать пси</w:t>
      </w:r>
      <w:r w:rsidRPr="000E61D6">
        <w:rPr>
          <w:rFonts w:ascii="Times New Roman" w:hAnsi="Times New Roman" w:cs="Times New Roman"/>
          <w:sz w:val="28"/>
          <w:szCs w:val="28"/>
        </w:rPr>
        <w:t>хологу при работе с детьми с повышенной активностью:</w:t>
      </w:r>
    </w:p>
    <w:p w:rsidR="00C6006D" w:rsidRPr="000E61D6" w:rsidRDefault="00C6006D" w:rsidP="00D445FB">
      <w:pPr>
        <w:pStyle w:val="11"/>
        <w:numPr>
          <w:ilvl w:val="0"/>
          <w:numId w:val="29"/>
        </w:numPr>
        <w:shd w:val="clear" w:color="auto" w:fill="auto"/>
        <w:spacing w:after="0" w:line="240" w:lineRule="auto"/>
        <w:ind w:left="720" w:right="20" w:hanging="360"/>
        <w:jc w:val="left"/>
        <w:rPr>
          <w:rFonts w:ascii="Times New Roman" w:hAnsi="Times New Roman" w:cs="Times New Roman"/>
          <w:sz w:val="28"/>
          <w:szCs w:val="28"/>
        </w:rPr>
      </w:pPr>
      <w:r w:rsidRPr="000E61D6">
        <w:rPr>
          <w:rFonts w:ascii="Times New Roman" w:hAnsi="Times New Roman" w:cs="Times New Roman"/>
          <w:sz w:val="28"/>
          <w:szCs w:val="28"/>
        </w:rPr>
        <w:t xml:space="preserve"> трудности в адаптации и выполнении режимных моментов</w:t>
      </w:r>
      <w:r w:rsidR="003F2A55" w:rsidRPr="000E61D6">
        <w:rPr>
          <w:rFonts w:ascii="Times New Roman" w:hAnsi="Times New Roman" w:cs="Times New Roman"/>
          <w:sz w:val="28"/>
          <w:szCs w:val="28"/>
        </w:rPr>
        <w:t xml:space="preserve"> в</w:t>
      </w:r>
      <w:r w:rsidRPr="000E61D6">
        <w:rPr>
          <w:rStyle w:val="BookmanOldStyle7pt"/>
          <w:rFonts w:ascii="Times New Roman" w:eastAsia="Book Antiqua" w:hAnsi="Times New Roman" w:cs="Times New Roman"/>
          <w:sz w:val="28"/>
          <w:szCs w:val="28"/>
        </w:rPr>
        <w:t xml:space="preserve"> </w:t>
      </w:r>
      <w:r w:rsidRPr="000E61D6">
        <w:rPr>
          <w:rFonts w:ascii="Times New Roman" w:hAnsi="Times New Roman" w:cs="Times New Roman"/>
          <w:sz w:val="28"/>
          <w:szCs w:val="28"/>
        </w:rPr>
        <w:t>ДОУ;</w:t>
      </w:r>
    </w:p>
    <w:p w:rsidR="00C6006D" w:rsidRPr="000E61D6" w:rsidRDefault="00C6006D" w:rsidP="00D445FB">
      <w:pPr>
        <w:pStyle w:val="11"/>
        <w:numPr>
          <w:ilvl w:val="0"/>
          <w:numId w:val="29"/>
        </w:numPr>
        <w:shd w:val="clear" w:color="auto" w:fill="auto"/>
        <w:spacing w:after="0" w:line="240" w:lineRule="auto"/>
        <w:ind w:left="720" w:right="20" w:hanging="360"/>
        <w:rPr>
          <w:rFonts w:ascii="Times New Roman" w:hAnsi="Times New Roman" w:cs="Times New Roman"/>
          <w:sz w:val="28"/>
          <w:szCs w:val="28"/>
        </w:rPr>
      </w:pPr>
      <w:r w:rsidRPr="000E61D6">
        <w:rPr>
          <w:rFonts w:ascii="Times New Roman" w:hAnsi="Times New Roman" w:cs="Times New Roman"/>
          <w:sz w:val="28"/>
          <w:szCs w:val="28"/>
        </w:rPr>
        <w:t xml:space="preserve"> сенсорная чувствительность </w:t>
      </w:r>
      <w:r w:rsidR="003F2A55" w:rsidRPr="000E61D6">
        <w:rPr>
          <w:rFonts w:ascii="Times New Roman" w:hAnsi="Times New Roman" w:cs="Times New Roman"/>
          <w:sz w:val="28"/>
          <w:szCs w:val="28"/>
        </w:rPr>
        <w:t>к различным раздражителям (свет,</w:t>
      </w:r>
      <w:r w:rsidRPr="000E61D6">
        <w:rPr>
          <w:rFonts w:ascii="Times New Roman" w:hAnsi="Times New Roman" w:cs="Times New Roman"/>
          <w:sz w:val="28"/>
          <w:szCs w:val="28"/>
        </w:rPr>
        <w:t xml:space="preserve"> звук, запахи, еда, новая обстановк</w:t>
      </w:r>
      <w:r w:rsidR="003F2A55" w:rsidRPr="000E61D6">
        <w:rPr>
          <w:rFonts w:ascii="Times New Roman" w:hAnsi="Times New Roman" w:cs="Times New Roman"/>
          <w:sz w:val="28"/>
          <w:szCs w:val="28"/>
        </w:rPr>
        <w:t>а и предметы, новые лица, повы</w:t>
      </w:r>
      <w:r w:rsidRPr="000E61D6">
        <w:rPr>
          <w:rFonts w:ascii="Times New Roman" w:hAnsi="Times New Roman" w:cs="Times New Roman"/>
          <w:sz w:val="28"/>
          <w:szCs w:val="28"/>
        </w:rPr>
        <w:t>шенная реакция на посторонние стимулы и т. д.);</w:t>
      </w:r>
    </w:p>
    <w:p w:rsidR="00C6006D" w:rsidRPr="000E61D6" w:rsidRDefault="00C6006D" w:rsidP="00D445FB">
      <w:pPr>
        <w:pStyle w:val="11"/>
        <w:numPr>
          <w:ilvl w:val="0"/>
          <w:numId w:val="29"/>
        </w:numPr>
        <w:shd w:val="clear" w:color="auto" w:fill="auto"/>
        <w:spacing w:after="0" w:line="240" w:lineRule="auto"/>
        <w:ind w:left="720" w:right="20" w:hanging="360"/>
        <w:jc w:val="left"/>
        <w:rPr>
          <w:rFonts w:ascii="Times New Roman" w:hAnsi="Times New Roman" w:cs="Times New Roman"/>
          <w:sz w:val="28"/>
          <w:szCs w:val="28"/>
        </w:rPr>
      </w:pPr>
      <w:r w:rsidRPr="000E61D6">
        <w:rPr>
          <w:rFonts w:ascii="Times New Roman" w:hAnsi="Times New Roman" w:cs="Times New Roman"/>
          <w:sz w:val="28"/>
          <w:szCs w:val="28"/>
        </w:rPr>
        <w:t xml:space="preserve"> трудности в прохожд</w:t>
      </w:r>
      <w:r w:rsidR="003F2A55" w:rsidRPr="000E61D6">
        <w:rPr>
          <w:rFonts w:ascii="Times New Roman" w:hAnsi="Times New Roman" w:cs="Times New Roman"/>
          <w:sz w:val="28"/>
          <w:szCs w:val="28"/>
        </w:rPr>
        <w:t>ении кризисных моментов (3 года,</w:t>
      </w:r>
      <w:r w:rsidRPr="000E61D6">
        <w:rPr>
          <w:rFonts w:ascii="Times New Roman" w:hAnsi="Times New Roman" w:cs="Times New Roman"/>
          <w:sz w:val="28"/>
          <w:szCs w:val="28"/>
        </w:rPr>
        <w:t xml:space="preserve"> 6—7 лет);</w:t>
      </w:r>
    </w:p>
    <w:p w:rsidR="00C6006D" w:rsidRPr="000E61D6" w:rsidRDefault="00C6006D" w:rsidP="00D445FB">
      <w:pPr>
        <w:pStyle w:val="11"/>
        <w:numPr>
          <w:ilvl w:val="0"/>
          <w:numId w:val="29"/>
        </w:numPr>
        <w:shd w:val="clear" w:color="auto" w:fill="auto"/>
        <w:spacing w:after="0" w:line="240" w:lineRule="auto"/>
        <w:ind w:left="720" w:right="140" w:hanging="360"/>
        <w:rPr>
          <w:rFonts w:ascii="Times New Roman" w:hAnsi="Times New Roman" w:cs="Times New Roman"/>
          <w:sz w:val="28"/>
          <w:szCs w:val="28"/>
        </w:rPr>
      </w:pPr>
      <w:r w:rsidRPr="000E61D6">
        <w:rPr>
          <w:rFonts w:ascii="Times New Roman" w:hAnsi="Times New Roman" w:cs="Times New Roman"/>
          <w:sz w:val="28"/>
          <w:szCs w:val="28"/>
        </w:rPr>
        <w:t xml:space="preserve"> задержка эмоционального </w:t>
      </w:r>
      <w:r w:rsidR="003F2A55" w:rsidRPr="000E61D6">
        <w:rPr>
          <w:rFonts w:ascii="Times New Roman" w:hAnsi="Times New Roman" w:cs="Times New Roman"/>
          <w:sz w:val="28"/>
          <w:szCs w:val="28"/>
        </w:rPr>
        <w:t>развития и поведенческие наруше</w:t>
      </w:r>
      <w:r w:rsidRPr="000E61D6">
        <w:rPr>
          <w:rFonts w:ascii="Times New Roman" w:hAnsi="Times New Roman" w:cs="Times New Roman"/>
          <w:sz w:val="28"/>
          <w:szCs w:val="28"/>
        </w:rPr>
        <w:t>ния (забывчивость, расторможенность, переутомление, имп</w:t>
      </w:r>
      <w:r w:rsidR="003F2A55" w:rsidRPr="000E61D6">
        <w:rPr>
          <w:rFonts w:ascii="Times New Roman" w:hAnsi="Times New Roman" w:cs="Times New Roman"/>
          <w:sz w:val="28"/>
          <w:szCs w:val="28"/>
        </w:rPr>
        <w:t>ульсив</w:t>
      </w:r>
      <w:r w:rsidRPr="000E61D6">
        <w:rPr>
          <w:rFonts w:ascii="Times New Roman" w:hAnsi="Times New Roman" w:cs="Times New Roman"/>
          <w:sz w:val="28"/>
          <w:szCs w:val="28"/>
        </w:rPr>
        <w:t>ность, агрессивность, неуравнов</w:t>
      </w:r>
      <w:r w:rsidR="003F2A55" w:rsidRPr="000E61D6">
        <w:rPr>
          <w:rFonts w:ascii="Times New Roman" w:hAnsi="Times New Roman" w:cs="Times New Roman"/>
          <w:sz w:val="28"/>
          <w:szCs w:val="28"/>
        </w:rPr>
        <w:t>ешенность, конфликтность, демон</w:t>
      </w:r>
      <w:r w:rsidRPr="000E61D6">
        <w:rPr>
          <w:rFonts w:ascii="Times New Roman" w:hAnsi="Times New Roman" w:cs="Times New Roman"/>
          <w:sz w:val="28"/>
          <w:szCs w:val="28"/>
        </w:rPr>
        <w:t>стративность, непоседливость, несп</w:t>
      </w:r>
      <w:r w:rsidR="003F2A55" w:rsidRPr="000E61D6">
        <w:rPr>
          <w:rFonts w:ascii="Times New Roman" w:hAnsi="Times New Roman" w:cs="Times New Roman"/>
          <w:sz w:val="28"/>
          <w:szCs w:val="28"/>
        </w:rPr>
        <w:t>особность сохранить  игровое дей</w:t>
      </w:r>
      <w:r w:rsidRPr="000E61D6">
        <w:rPr>
          <w:rFonts w:ascii="Times New Roman" w:hAnsi="Times New Roman" w:cs="Times New Roman"/>
          <w:sz w:val="28"/>
          <w:szCs w:val="28"/>
        </w:rPr>
        <w:t>ствие до конца, организовать собственную деятельность, уступит сверстнику);</w:t>
      </w:r>
    </w:p>
    <w:p w:rsidR="00C6006D" w:rsidRPr="000E61D6" w:rsidRDefault="00C6006D" w:rsidP="00D445FB">
      <w:pPr>
        <w:pStyle w:val="11"/>
        <w:numPr>
          <w:ilvl w:val="0"/>
          <w:numId w:val="29"/>
        </w:numPr>
        <w:shd w:val="clear" w:color="auto" w:fill="auto"/>
        <w:spacing w:after="0" w:line="240" w:lineRule="auto"/>
        <w:ind w:left="720" w:right="140" w:hanging="360"/>
        <w:rPr>
          <w:rFonts w:ascii="Times New Roman" w:hAnsi="Times New Roman" w:cs="Times New Roman"/>
          <w:sz w:val="28"/>
          <w:szCs w:val="28"/>
        </w:rPr>
      </w:pPr>
      <w:r w:rsidRPr="000E61D6">
        <w:rPr>
          <w:rFonts w:ascii="Times New Roman" w:hAnsi="Times New Roman" w:cs="Times New Roman"/>
          <w:sz w:val="28"/>
          <w:szCs w:val="28"/>
        </w:rPr>
        <w:t xml:space="preserve"> нарушение пространственной координации, изб</w:t>
      </w:r>
      <w:r w:rsidR="003F2A55" w:rsidRPr="000E61D6">
        <w:rPr>
          <w:rFonts w:ascii="Times New Roman" w:hAnsi="Times New Roman" w:cs="Times New Roman"/>
          <w:sz w:val="28"/>
          <w:szCs w:val="28"/>
        </w:rPr>
        <w:t>ыточное коли</w:t>
      </w:r>
      <w:r w:rsidRPr="000E61D6">
        <w:rPr>
          <w:rFonts w:ascii="Times New Roman" w:hAnsi="Times New Roman" w:cs="Times New Roman"/>
          <w:sz w:val="28"/>
          <w:szCs w:val="28"/>
        </w:rPr>
        <w:t>чество движений, их хаотичность</w:t>
      </w:r>
      <w:r w:rsidR="003F2A55" w:rsidRPr="000E61D6">
        <w:rPr>
          <w:rFonts w:ascii="Times New Roman" w:hAnsi="Times New Roman" w:cs="Times New Roman"/>
          <w:sz w:val="28"/>
          <w:szCs w:val="28"/>
        </w:rPr>
        <w:t xml:space="preserve"> и спонтанность, моторная нелов</w:t>
      </w:r>
      <w:r w:rsidRPr="000E61D6">
        <w:rPr>
          <w:rFonts w:ascii="Times New Roman" w:hAnsi="Times New Roman" w:cs="Times New Roman"/>
          <w:sz w:val="28"/>
          <w:szCs w:val="28"/>
        </w:rPr>
        <w:t>кость, более позднее овладени</w:t>
      </w:r>
      <w:r w:rsidR="003F2A55" w:rsidRPr="000E61D6">
        <w:rPr>
          <w:rFonts w:ascii="Times New Roman" w:hAnsi="Times New Roman" w:cs="Times New Roman"/>
          <w:sz w:val="28"/>
          <w:szCs w:val="28"/>
        </w:rPr>
        <w:t>е сложнокоординированными движе</w:t>
      </w:r>
      <w:r w:rsidRPr="000E61D6">
        <w:rPr>
          <w:rFonts w:ascii="Times New Roman" w:hAnsi="Times New Roman" w:cs="Times New Roman"/>
          <w:sz w:val="28"/>
          <w:szCs w:val="28"/>
        </w:rPr>
        <w:t>ниями;</w:t>
      </w:r>
    </w:p>
    <w:p w:rsidR="00C6006D" w:rsidRPr="000E61D6" w:rsidRDefault="00C6006D" w:rsidP="00D445FB">
      <w:pPr>
        <w:pStyle w:val="11"/>
        <w:numPr>
          <w:ilvl w:val="0"/>
          <w:numId w:val="29"/>
        </w:numPr>
        <w:shd w:val="clear" w:color="auto" w:fill="auto"/>
        <w:spacing w:after="0" w:line="240" w:lineRule="auto"/>
        <w:ind w:left="720" w:right="140" w:hanging="360"/>
        <w:rPr>
          <w:rFonts w:ascii="Times New Roman" w:hAnsi="Times New Roman" w:cs="Times New Roman"/>
          <w:sz w:val="28"/>
          <w:szCs w:val="28"/>
        </w:rPr>
      </w:pPr>
      <w:r w:rsidRPr="000E61D6">
        <w:rPr>
          <w:rFonts w:ascii="Times New Roman" w:hAnsi="Times New Roman" w:cs="Times New Roman"/>
          <w:sz w:val="28"/>
          <w:szCs w:val="28"/>
        </w:rPr>
        <w:t xml:space="preserve"> небольшая задержка речев</w:t>
      </w:r>
      <w:r w:rsidR="003F2A55" w:rsidRPr="000E61D6">
        <w:rPr>
          <w:rFonts w:ascii="Times New Roman" w:hAnsi="Times New Roman" w:cs="Times New Roman"/>
          <w:sz w:val="28"/>
          <w:szCs w:val="28"/>
        </w:rPr>
        <w:t xml:space="preserve">ого развития (задержка фразовой </w:t>
      </w:r>
      <w:r w:rsidRPr="000E61D6">
        <w:rPr>
          <w:rFonts w:ascii="Times New Roman" w:hAnsi="Times New Roman" w:cs="Times New Roman"/>
          <w:sz w:val="28"/>
          <w:szCs w:val="28"/>
        </w:rPr>
        <w:t xml:space="preserve">речи, неспособность ребёнка вслушиваться в обращённую к </w:t>
      </w:r>
      <w:r w:rsidR="003F2A55" w:rsidRPr="000E61D6">
        <w:rPr>
          <w:rFonts w:ascii="Times New Roman" w:hAnsi="Times New Roman" w:cs="Times New Roman"/>
          <w:sz w:val="28"/>
          <w:szCs w:val="28"/>
          <w:lang w:bidi="en-US"/>
        </w:rPr>
        <w:t>нему</w:t>
      </w:r>
      <w:r w:rsidRPr="000E61D6">
        <w:rPr>
          <w:rFonts w:ascii="Times New Roman" w:hAnsi="Times New Roman" w:cs="Times New Roman"/>
          <w:sz w:val="28"/>
          <w:szCs w:val="28"/>
          <w:lang w:bidi="en-US"/>
        </w:rPr>
        <w:t xml:space="preserve"> </w:t>
      </w:r>
      <w:r w:rsidRPr="000E61D6">
        <w:rPr>
          <w:rFonts w:ascii="Times New Roman" w:hAnsi="Times New Roman" w:cs="Times New Roman"/>
          <w:sz w:val="28"/>
          <w:szCs w:val="28"/>
        </w:rPr>
        <w:t>речь);</w:t>
      </w:r>
    </w:p>
    <w:p w:rsidR="00C6006D" w:rsidRPr="000E61D6" w:rsidRDefault="00C6006D" w:rsidP="00D445FB">
      <w:pPr>
        <w:pStyle w:val="11"/>
        <w:numPr>
          <w:ilvl w:val="0"/>
          <w:numId w:val="29"/>
        </w:numPr>
        <w:shd w:val="clear" w:color="auto" w:fill="auto"/>
        <w:spacing w:after="0" w:line="240" w:lineRule="auto"/>
        <w:ind w:left="720" w:right="140" w:hanging="360"/>
        <w:rPr>
          <w:rFonts w:ascii="Times New Roman" w:hAnsi="Times New Roman" w:cs="Times New Roman"/>
          <w:sz w:val="28"/>
          <w:szCs w:val="28"/>
        </w:rPr>
      </w:pPr>
      <w:r w:rsidRPr="000E61D6">
        <w:rPr>
          <w:rFonts w:ascii="Times New Roman" w:hAnsi="Times New Roman" w:cs="Times New Roman"/>
          <w:sz w:val="28"/>
          <w:szCs w:val="28"/>
        </w:rPr>
        <w:t xml:space="preserve"> низкая продуктивность в выполнении задания, неспособност</w:t>
      </w:r>
      <w:r w:rsidR="002E3E0A" w:rsidRPr="000E61D6">
        <w:rPr>
          <w:rFonts w:ascii="Times New Roman" w:hAnsi="Times New Roman" w:cs="Times New Roman"/>
          <w:sz w:val="28"/>
          <w:szCs w:val="28"/>
        </w:rPr>
        <w:t>ь</w:t>
      </w:r>
      <w:r w:rsidRPr="000E61D6">
        <w:rPr>
          <w:rFonts w:ascii="Times New Roman" w:hAnsi="Times New Roman" w:cs="Times New Roman"/>
          <w:sz w:val="28"/>
          <w:szCs w:val="28"/>
        </w:rPr>
        <w:t xml:space="preserve"> ребёнка усидеть во время заняти</w:t>
      </w:r>
      <w:r w:rsidR="002E3E0A" w:rsidRPr="000E61D6">
        <w:rPr>
          <w:rFonts w:ascii="Times New Roman" w:hAnsi="Times New Roman" w:cs="Times New Roman"/>
          <w:sz w:val="28"/>
          <w:szCs w:val="28"/>
        </w:rPr>
        <w:t>й и выполнить предъявляемые тре</w:t>
      </w:r>
      <w:r w:rsidRPr="000E61D6">
        <w:rPr>
          <w:rFonts w:ascii="Times New Roman" w:hAnsi="Times New Roman" w:cs="Times New Roman"/>
          <w:sz w:val="28"/>
          <w:szCs w:val="28"/>
        </w:rPr>
        <w:t xml:space="preserve">бования, </w:t>
      </w:r>
      <w:r w:rsidR="002E3E0A" w:rsidRPr="000E61D6">
        <w:rPr>
          <w:rFonts w:ascii="Times New Roman" w:hAnsi="Times New Roman" w:cs="Times New Roman"/>
          <w:sz w:val="28"/>
          <w:szCs w:val="28"/>
        </w:rPr>
        <w:t xml:space="preserve"> </w:t>
      </w:r>
      <w:r w:rsidRPr="000E61D6">
        <w:rPr>
          <w:rFonts w:ascii="Times New Roman" w:hAnsi="Times New Roman" w:cs="Times New Roman"/>
          <w:sz w:val="28"/>
          <w:szCs w:val="28"/>
        </w:rPr>
        <w:t>незавершённость действи</w:t>
      </w:r>
      <w:r w:rsidR="002E3E0A" w:rsidRPr="000E61D6">
        <w:rPr>
          <w:rFonts w:ascii="Times New Roman" w:hAnsi="Times New Roman" w:cs="Times New Roman"/>
          <w:sz w:val="28"/>
          <w:szCs w:val="28"/>
        </w:rPr>
        <w:t>й и деятельности в целом (заняты</w:t>
      </w:r>
      <w:r w:rsidRPr="000E61D6">
        <w:rPr>
          <w:rFonts w:ascii="Times New Roman" w:hAnsi="Times New Roman" w:cs="Times New Roman"/>
          <w:sz w:val="28"/>
          <w:szCs w:val="28"/>
        </w:rPr>
        <w:t xml:space="preserve"> деятельностью не более 5—15 мин</w:t>
      </w:r>
      <w:r w:rsidR="002E3E0A" w:rsidRPr="000E61D6">
        <w:rPr>
          <w:rFonts w:ascii="Times New Roman" w:hAnsi="Times New Roman" w:cs="Times New Roman"/>
          <w:sz w:val="28"/>
          <w:szCs w:val="28"/>
        </w:rPr>
        <w:t>), особенно при увеличении физи</w:t>
      </w:r>
      <w:r w:rsidRPr="000E61D6">
        <w:rPr>
          <w:rFonts w:ascii="Times New Roman" w:hAnsi="Times New Roman" w:cs="Times New Roman"/>
          <w:sz w:val="28"/>
          <w:szCs w:val="28"/>
        </w:rPr>
        <w:t>ческих и психических нагрузок.</w:t>
      </w:r>
    </w:p>
    <w:p w:rsidR="00C6006D" w:rsidRPr="000E61D6" w:rsidRDefault="00C6006D" w:rsidP="002E3E0A">
      <w:pPr>
        <w:pStyle w:val="11"/>
        <w:shd w:val="clear" w:color="auto" w:fill="auto"/>
        <w:spacing w:after="0" w:line="240" w:lineRule="auto"/>
        <w:ind w:left="20" w:right="140" w:firstLine="340"/>
        <w:rPr>
          <w:rFonts w:ascii="Times New Roman" w:hAnsi="Times New Roman" w:cs="Times New Roman"/>
          <w:sz w:val="28"/>
          <w:szCs w:val="28"/>
        </w:rPr>
      </w:pPr>
      <w:r w:rsidRPr="000E61D6">
        <w:rPr>
          <w:rFonts w:ascii="Times New Roman" w:hAnsi="Times New Roman" w:cs="Times New Roman"/>
          <w:sz w:val="28"/>
          <w:szCs w:val="28"/>
        </w:rPr>
        <w:t>В основе формирования само</w:t>
      </w:r>
      <w:r w:rsidR="002E3E0A" w:rsidRPr="000E61D6">
        <w:rPr>
          <w:rFonts w:ascii="Times New Roman" w:hAnsi="Times New Roman" w:cs="Times New Roman"/>
          <w:sz w:val="28"/>
          <w:szCs w:val="28"/>
        </w:rPr>
        <w:t>регуляции детей с повышенной ак</w:t>
      </w:r>
      <w:r w:rsidRPr="000E61D6">
        <w:rPr>
          <w:rFonts w:ascii="Times New Roman" w:hAnsi="Times New Roman" w:cs="Times New Roman"/>
          <w:sz w:val="28"/>
          <w:szCs w:val="28"/>
        </w:rPr>
        <w:t>тивностью лежит организация внимания. Всё дело в том, что они</w:t>
      </w:r>
      <w:r w:rsidR="002E3E0A" w:rsidRPr="000E61D6">
        <w:rPr>
          <w:rFonts w:ascii="Times New Roman" w:hAnsi="Times New Roman" w:cs="Times New Roman"/>
          <w:sz w:val="28"/>
          <w:szCs w:val="28"/>
        </w:rPr>
        <w:t xml:space="preserve"> ни</w:t>
      </w:r>
      <w:r w:rsidRPr="000E61D6">
        <w:rPr>
          <w:rStyle w:val="af0"/>
          <w:rFonts w:ascii="Times New Roman" w:hAnsi="Times New Roman" w:cs="Times New Roman"/>
          <w:sz w:val="28"/>
          <w:szCs w:val="28"/>
          <w:lang w:val="ru-RU"/>
        </w:rPr>
        <w:t xml:space="preserve"> </w:t>
      </w:r>
      <w:r w:rsidRPr="000E61D6">
        <w:rPr>
          <w:rFonts w:ascii="Times New Roman" w:hAnsi="Times New Roman" w:cs="Times New Roman"/>
          <w:sz w:val="28"/>
          <w:szCs w:val="28"/>
        </w:rPr>
        <w:t>в состоянии усвоить правил</w:t>
      </w:r>
      <w:r w:rsidR="002E3E0A" w:rsidRPr="000E61D6">
        <w:rPr>
          <w:rFonts w:ascii="Times New Roman" w:hAnsi="Times New Roman" w:cs="Times New Roman"/>
          <w:sz w:val="28"/>
          <w:szCs w:val="28"/>
        </w:rPr>
        <w:t>а, предлагаемые инструкцией, и п</w:t>
      </w:r>
      <w:r w:rsidRPr="000E61D6">
        <w:rPr>
          <w:rFonts w:ascii="Times New Roman" w:hAnsi="Times New Roman" w:cs="Times New Roman"/>
          <w:sz w:val="28"/>
          <w:szCs w:val="28"/>
        </w:rPr>
        <w:t>ридер</w:t>
      </w:r>
      <w:r w:rsidR="002E3E0A" w:rsidRPr="000E61D6">
        <w:rPr>
          <w:rFonts w:ascii="Times New Roman" w:hAnsi="Times New Roman" w:cs="Times New Roman"/>
          <w:sz w:val="28"/>
          <w:szCs w:val="28"/>
        </w:rPr>
        <w:t>живаться их. Невнимательные дети нередко сталкиваются с большими</w:t>
      </w:r>
      <w:r w:rsidRPr="000E61D6">
        <w:rPr>
          <w:rFonts w:ascii="Times New Roman" w:hAnsi="Times New Roman" w:cs="Times New Roman"/>
          <w:sz w:val="28"/>
          <w:szCs w:val="28"/>
        </w:rPr>
        <w:t xml:space="preserve"> трудностями в процессе организации соб</w:t>
      </w:r>
      <w:r w:rsidR="002E3E0A" w:rsidRPr="000E61D6">
        <w:rPr>
          <w:rFonts w:ascii="Times New Roman" w:hAnsi="Times New Roman" w:cs="Times New Roman"/>
          <w:sz w:val="28"/>
          <w:szCs w:val="28"/>
        </w:rPr>
        <w:t>ственной деятельно</w:t>
      </w:r>
      <w:r w:rsidR="002E3E0A" w:rsidRPr="000E61D6">
        <w:rPr>
          <w:rFonts w:ascii="Times New Roman" w:hAnsi="Times New Roman" w:cs="Times New Roman"/>
          <w:sz w:val="28"/>
          <w:szCs w:val="28"/>
        </w:rPr>
        <w:softHyphen/>
        <w:t>сти.</w:t>
      </w:r>
      <w:r w:rsidRPr="000E61D6">
        <w:rPr>
          <w:rFonts w:ascii="Times New Roman" w:hAnsi="Times New Roman" w:cs="Times New Roman"/>
          <w:sz w:val="28"/>
          <w:szCs w:val="28"/>
        </w:rPr>
        <w:t xml:space="preserve"> Они стараются избегать заданий, требующих длительного ум</w:t>
      </w:r>
      <w:r w:rsidRPr="000E61D6">
        <w:rPr>
          <w:rFonts w:ascii="Times New Roman" w:hAnsi="Times New Roman" w:cs="Times New Roman"/>
          <w:sz w:val="28"/>
          <w:szCs w:val="28"/>
        </w:rPr>
        <w:softHyphen/>
      </w:r>
      <w:r w:rsidR="002E3E0A" w:rsidRPr="000E61D6">
        <w:rPr>
          <w:rStyle w:val="LucidaSansUnicode65pt0pt"/>
          <w:rFonts w:ascii="Times New Roman" w:hAnsi="Times New Roman" w:cs="Times New Roman"/>
          <w:sz w:val="28"/>
          <w:szCs w:val="28"/>
        </w:rPr>
        <w:t>ственного</w:t>
      </w:r>
      <w:r w:rsidRPr="000E61D6">
        <w:rPr>
          <w:rFonts w:ascii="Times New Roman" w:hAnsi="Times New Roman" w:cs="Times New Roman"/>
          <w:sz w:val="28"/>
          <w:szCs w:val="28"/>
        </w:rPr>
        <w:t xml:space="preserve"> напряжения, часто отвл</w:t>
      </w:r>
      <w:r w:rsidR="002E3E0A" w:rsidRPr="000E61D6">
        <w:rPr>
          <w:rFonts w:ascii="Times New Roman" w:hAnsi="Times New Roman" w:cs="Times New Roman"/>
          <w:sz w:val="28"/>
          <w:szCs w:val="28"/>
        </w:rPr>
        <w:t>екаются на посторонние стимулы и</w:t>
      </w:r>
      <w:r w:rsidRPr="000E61D6">
        <w:rPr>
          <w:rFonts w:ascii="Times New Roman" w:hAnsi="Times New Roman" w:cs="Times New Roman"/>
          <w:sz w:val="28"/>
          <w:szCs w:val="28"/>
        </w:rPr>
        <w:t xml:space="preserve"> постоянно всё забывают.</w:t>
      </w:r>
    </w:p>
    <w:p w:rsidR="00C6006D" w:rsidRPr="000E61D6" w:rsidRDefault="002E3E0A" w:rsidP="00C6006D">
      <w:pPr>
        <w:pStyle w:val="11"/>
        <w:shd w:val="clear" w:color="auto" w:fill="auto"/>
        <w:spacing w:after="0" w:line="240" w:lineRule="auto"/>
        <w:ind w:left="40" w:right="20" w:firstLine="320"/>
        <w:rPr>
          <w:rFonts w:ascii="Times New Roman" w:hAnsi="Times New Roman" w:cs="Times New Roman"/>
          <w:sz w:val="28"/>
          <w:szCs w:val="28"/>
        </w:rPr>
      </w:pPr>
      <w:r w:rsidRPr="000E61D6">
        <w:rPr>
          <w:rFonts w:ascii="Times New Roman" w:hAnsi="Times New Roman" w:cs="Times New Roman"/>
          <w:sz w:val="28"/>
          <w:szCs w:val="28"/>
        </w:rPr>
        <w:t>Сле</w:t>
      </w:r>
      <w:r w:rsidR="00C6006D" w:rsidRPr="000E61D6">
        <w:rPr>
          <w:rFonts w:ascii="Times New Roman" w:hAnsi="Times New Roman" w:cs="Times New Roman"/>
          <w:sz w:val="28"/>
          <w:szCs w:val="28"/>
        </w:rPr>
        <w:t xml:space="preserve">дует отметить также, что </w:t>
      </w:r>
      <w:r w:rsidRPr="000E61D6">
        <w:rPr>
          <w:rFonts w:ascii="Times New Roman" w:hAnsi="Times New Roman" w:cs="Times New Roman"/>
          <w:sz w:val="28"/>
          <w:szCs w:val="28"/>
        </w:rPr>
        <w:t>выраженность повышенной актив</w:t>
      </w:r>
      <w:r w:rsidRPr="000E61D6">
        <w:rPr>
          <w:rFonts w:ascii="Times New Roman" w:hAnsi="Times New Roman" w:cs="Times New Roman"/>
          <w:sz w:val="28"/>
          <w:szCs w:val="28"/>
        </w:rPr>
        <w:softHyphen/>
        <w:t xml:space="preserve">ности </w:t>
      </w:r>
      <w:r w:rsidR="00C6006D" w:rsidRPr="000E61D6">
        <w:rPr>
          <w:rFonts w:ascii="Times New Roman" w:hAnsi="Times New Roman" w:cs="Times New Roman"/>
          <w:sz w:val="28"/>
          <w:szCs w:val="28"/>
        </w:rPr>
        <w:t>у детей с синдромом дефицита внимания варьируется и она наиболее типична для них в дошкольном и младшем школьном воз</w:t>
      </w:r>
      <w:r w:rsidR="00C6006D" w:rsidRPr="000E61D6">
        <w:rPr>
          <w:rFonts w:ascii="Times New Roman" w:hAnsi="Times New Roman" w:cs="Times New Roman"/>
          <w:sz w:val="28"/>
          <w:szCs w:val="28"/>
        </w:rPr>
        <w:softHyphen/>
        <w:t>расте.</w:t>
      </w:r>
    </w:p>
    <w:p w:rsidR="00C6006D" w:rsidRPr="000E61D6" w:rsidRDefault="002E3E0A" w:rsidP="002E3E0A">
      <w:pPr>
        <w:pStyle w:val="11"/>
        <w:shd w:val="clear" w:color="auto" w:fill="auto"/>
        <w:spacing w:after="0" w:line="240" w:lineRule="auto"/>
        <w:ind w:left="40" w:firstLine="320"/>
        <w:rPr>
          <w:rFonts w:ascii="Times New Roman" w:hAnsi="Times New Roman" w:cs="Times New Roman"/>
          <w:sz w:val="28"/>
          <w:szCs w:val="28"/>
        </w:rPr>
      </w:pPr>
      <w:r w:rsidRPr="000E61D6">
        <w:rPr>
          <w:rFonts w:ascii="Times New Roman" w:hAnsi="Times New Roman" w:cs="Times New Roman"/>
          <w:sz w:val="28"/>
          <w:szCs w:val="28"/>
        </w:rPr>
        <w:t>П</w:t>
      </w:r>
      <w:r w:rsidR="00C6006D" w:rsidRPr="000E61D6">
        <w:rPr>
          <w:rFonts w:ascii="Times New Roman" w:hAnsi="Times New Roman" w:cs="Times New Roman"/>
          <w:sz w:val="28"/>
          <w:szCs w:val="28"/>
        </w:rPr>
        <w:t>ервоочередная психолого-пед</w:t>
      </w:r>
      <w:r w:rsidRPr="000E61D6">
        <w:rPr>
          <w:rFonts w:ascii="Times New Roman" w:hAnsi="Times New Roman" w:cs="Times New Roman"/>
          <w:sz w:val="28"/>
          <w:szCs w:val="28"/>
        </w:rPr>
        <w:t>агогическая задача — научить ребенка</w:t>
      </w:r>
      <w:r w:rsidR="00C6006D" w:rsidRPr="000E61D6">
        <w:rPr>
          <w:rFonts w:ascii="Times New Roman" w:hAnsi="Times New Roman" w:cs="Times New Roman"/>
          <w:sz w:val="28"/>
          <w:szCs w:val="28"/>
          <w:lang w:bidi="en-US"/>
        </w:rPr>
        <w:t xml:space="preserve"> </w:t>
      </w:r>
      <w:r w:rsidR="00C6006D" w:rsidRPr="000E61D6">
        <w:rPr>
          <w:rFonts w:ascii="Times New Roman" w:hAnsi="Times New Roman" w:cs="Times New Roman"/>
          <w:sz w:val="28"/>
          <w:szCs w:val="28"/>
        </w:rPr>
        <w:t>управлять собой, контролировать свои эмоции, правильно</w:t>
      </w:r>
      <w:r w:rsidRPr="000E61D6">
        <w:rPr>
          <w:rFonts w:ascii="Times New Roman" w:hAnsi="Times New Roman" w:cs="Times New Roman"/>
          <w:sz w:val="28"/>
          <w:szCs w:val="28"/>
        </w:rPr>
        <w:t xml:space="preserve"> </w:t>
      </w:r>
      <w:r w:rsidR="00C6006D" w:rsidRPr="000E61D6">
        <w:rPr>
          <w:rFonts w:ascii="Times New Roman" w:hAnsi="Times New Roman" w:cs="Times New Roman"/>
          <w:sz w:val="28"/>
          <w:szCs w:val="28"/>
        </w:rPr>
        <w:t>распределять силы.</w:t>
      </w:r>
    </w:p>
    <w:p w:rsidR="00C6006D" w:rsidRPr="000E61D6" w:rsidRDefault="00C6006D" w:rsidP="002E3E0A">
      <w:pPr>
        <w:pStyle w:val="11"/>
        <w:shd w:val="clear" w:color="auto" w:fill="auto"/>
        <w:spacing w:after="0" w:line="240" w:lineRule="auto"/>
        <w:ind w:left="40" w:right="20" w:firstLine="320"/>
        <w:rPr>
          <w:rFonts w:ascii="Times New Roman" w:hAnsi="Times New Roman" w:cs="Times New Roman"/>
          <w:sz w:val="28"/>
          <w:szCs w:val="28"/>
        </w:rPr>
      </w:pPr>
      <w:r w:rsidRPr="000E61D6">
        <w:rPr>
          <w:rFonts w:ascii="Times New Roman" w:hAnsi="Times New Roman" w:cs="Times New Roman"/>
          <w:sz w:val="28"/>
          <w:szCs w:val="28"/>
        </w:rPr>
        <w:t>Иногда нарушения поведения могут оказаться реакцией ребёнка ни психическую травму, например на кри</w:t>
      </w:r>
      <w:r w:rsidR="002E3E0A" w:rsidRPr="000E61D6">
        <w:rPr>
          <w:rFonts w:ascii="Times New Roman" w:hAnsi="Times New Roman" w:cs="Times New Roman"/>
          <w:sz w:val="28"/>
          <w:szCs w:val="28"/>
        </w:rPr>
        <w:t>зисную ситуацию в семье, развод</w:t>
      </w:r>
      <w:r w:rsidRPr="000E61D6">
        <w:rPr>
          <w:rFonts w:ascii="Times New Roman" w:hAnsi="Times New Roman" w:cs="Times New Roman"/>
          <w:sz w:val="28"/>
          <w:szCs w:val="28"/>
        </w:rPr>
        <w:t xml:space="preserve"> родителей, плохое отношен</w:t>
      </w:r>
      <w:r w:rsidR="002E3E0A" w:rsidRPr="000E61D6">
        <w:rPr>
          <w:rFonts w:ascii="Times New Roman" w:hAnsi="Times New Roman" w:cs="Times New Roman"/>
          <w:sz w:val="28"/>
          <w:szCs w:val="28"/>
        </w:rPr>
        <w:t>ие к нему со стороны родителей или</w:t>
      </w:r>
      <w:r w:rsidRPr="000E61D6">
        <w:rPr>
          <w:rFonts w:ascii="Times New Roman" w:hAnsi="Times New Roman" w:cs="Times New Roman"/>
          <w:sz w:val="28"/>
          <w:szCs w:val="28"/>
          <w:lang w:bidi="en-US"/>
        </w:rPr>
        <w:t xml:space="preserve"> </w:t>
      </w:r>
      <w:r w:rsidRPr="000E61D6">
        <w:rPr>
          <w:rFonts w:ascii="Times New Roman" w:hAnsi="Times New Roman" w:cs="Times New Roman"/>
          <w:sz w:val="28"/>
          <w:szCs w:val="28"/>
        </w:rPr>
        <w:t>педагогов, поэтому психологу очень важно установить контакт</w:t>
      </w:r>
      <w:bookmarkStart w:id="1" w:name="bookmark2"/>
      <w:r w:rsidR="002E3E0A" w:rsidRPr="000E61D6">
        <w:rPr>
          <w:rFonts w:ascii="Times New Roman" w:hAnsi="Times New Roman" w:cs="Times New Roman"/>
          <w:sz w:val="28"/>
          <w:szCs w:val="28"/>
        </w:rPr>
        <w:t xml:space="preserve"> с </w:t>
      </w:r>
      <w:r w:rsidRPr="000E61D6">
        <w:rPr>
          <w:rFonts w:ascii="Times New Roman" w:hAnsi="Times New Roman" w:cs="Times New Roman"/>
          <w:sz w:val="28"/>
          <w:szCs w:val="28"/>
        </w:rPr>
        <w:t>родителями.</w:t>
      </w:r>
      <w:bookmarkEnd w:id="1"/>
    </w:p>
    <w:p w:rsidR="00C6006D" w:rsidRPr="000E61D6" w:rsidRDefault="00C6006D" w:rsidP="00C6006D">
      <w:pPr>
        <w:pStyle w:val="34"/>
        <w:shd w:val="clear" w:color="auto" w:fill="auto"/>
        <w:spacing w:before="0" w:line="240" w:lineRule="auto"/>
        <w:ind w:left="40"/>
        <w:rPr>
          <w:rFonts w:ascii="Times New Roman" w:hAnsi="Times New Roman" w:cs="Times New Roman"/>
          <w:sz w:val="28"/>
          <w:szCs w:val="28"/>
        </w:rPr>
      </w:pPr>
      <w:r w:rsidRPr="000E61D6">
        <w:rPr>
          <w:rFonts w:ascii="Times New Roman" w:hAnsi="Times New Roman" w:cs="Times New Roman"/>
          <w:sz w:val="28"/>
          <w:szCs w:val="28"/>
        </w:rPr>
        <w:lastRenderedPageBreak/>
        <w:t>Характерные трудности детей с повышенной активностью</w:t>
      </w:r>
    </w:p>
    <w:p w:rsidR="00C6006D" w:rsidRPr="000E61D6" w:rsidRDefault="002E3E0A" w:rsidP="003B3A8C">
      <w:pPr>
        <w:pStyle w:val="11"/>
        <w:shd w:val="clear" w:color="auto" w:fill="auto"/>
        <w:spacing w:after="0" w:line="240" w:lineRule="auto"/>
        <w:ind w:left="40" w:right="20" w:firstLine="320"/>
        <w:rPr>
          <w:rFonts w:ascii="Times New Roman" w:hAnsi="Times New Roman" w:cs="Times New Roman"/>
          <w:sz w:val="28"/>
          <w:szCs w:val="28"/>
        </w:rPr>
      </w:pPr>
      <w:r w:rsidRPr="000E61D6">
        <w:rPr>
          <w:rStyle w:val="LucidaSansUnicode9pt"/>
          <w:rFonts w:ascii="Times New Roman" w:hAnsi="Times New Roman" w:cs="Times New Roman"/>
          <w:sz w:val="28"/>
          <w:szCs w:val="28"/>
        </w:rPr>
        <w:t>На</w:t>
      </w:r>
      <w:r w:rsidR="00C6006D" w:rsidRPr="000E61D6">
        <w:rPr>
          <w:rStyle w:val="LucidaSansUnicode9pt"/>
          <w:rFonts w:ascii="Times New Roman" w:hAnsi="Times New Roman" w:cs="Times New Roman"/>
          <w:sz w:val="28"/>
          <w:szCs w:val="28"/>
        </w:rPr>
        <w:t xml:space="preserve"> вербальном уровне</w:t>
      </w:r>
      <w:r w:rsidR="00C6006D" w:rsidRPr="000E61D6">
        <w:rPr>
          <w:rStyle w:val="LucidaSansUnicode9pt"/>
          <w:rFonts w:ascii="Times New Roman" w:hAnsi="Times New Roman" w:cs="Times New Roman"/>
          <w:i w:val="0"/>
          <w:sz w:val="28"/>
          <w:szCs w:val="28"/>
        </w:rPr>
        <w:t>:</w:t>
      </w:r>
      <w:r w:rsidR="00C6006D" w:rsidRPr="000E61D6">
        <w:rPr>
          <w:rStyle w:val="LucidaSansUnicode9pt0"/>
          <w:rFonts w:ascii="Times New Roman" w:hAnsi="Times New Roman" w:cs="Times New Roman"/>
          <w:sz w:val="28"/>
          <w:szCs w:val="28"/>
        </w:rPr>
        <w:t xml:space="preserve"> </w:t>
      </w:r>
      <w:r w:rsidR="00C6006D" w:rsidRPr="000E61D6">
        <w:rPr>
          <w:rFonts w:ascii="Times New Roman" w:hAnsi="Times New Roman" w:cs="Times New Roman"/>
          <w:sz w:val="28"/>
          <w:szCs w:val="28"/>
        </w:rPr>
        <w:t>дети с пов</w:t>
      </w:r>
      <w:r w:rsidRPr="000E61D6">
        <w:rPr>
          <w:rFonts w:ascii="Times New Roman" w:hAnsi="Times New Roman" w:cs="Times New Roman"/>
          <w:sz w:val="28"/>
          <w:szCs w:val="28"/>
        </w:rPr>
        <w:t xml:space="preserve">ышенной активностью испытывают </w:t>
      </w:r>
      <w:r w:rsidR="00C6006D" w:rsidRPr="000E61D6">
        <w:rPr>
          <w:rFonts w:ascii="Times New Roman" w:hAnsi="Times New Roman" w:cs="Times New Roman"/>
          <w:sz w:val="28"/>
          <w:szCs w:val="28"/>
          <w:lang w:bidi="en-US"/>
        </w:rPr>
        <w:t xml:space="preserve"> </w:t>
      </w:r>
      <w:r w:rsidR="00C6006D" w:rsidRPr="000E61D6">
        <w:rPr>
          <w:rFonts w:ascii="Times New Roman" w:hAnsi="Times New Roman" w:cs="Times New Roman"/>
          <w:sz w:val="28"/>
          <w:szCs w:val="28"/>
        </w:rPr>
        <w:t>трудности в организации, пос</w:t>
      </w:r>
      <w:r w:rsidR="003B3A8C" w:rsidRPr="000E61D6">
        <w:rPr>
          <w:rFonts w:ascii="Times New Roman" w:hAnsi="Times New Roman" w:cs="Times New Roman"/>
          <w:sz w:val="28"/>
          <w:szCs w:val="28"/>
        </w:rPr>
        <w:t>тоянно ёрзают, могут проявлять п</w:t>
      </w:r>
      <w:r w:rsidR="00C6006D" w:rsidRPr="000E61D6">
        <w:rPr>
          <w:rFonts w:ascii="Times New Roman" w:hAnsi="Times New Roman" w:cs="Times New Roman"/>
          <w:sz w:val="28"/>
          <w:szCs w:val="28"/>
        </w:rPr>
        <w:t>ри</w:t>
      </w:r>
      <w:r w:rsidR="003B3A8C" w:rsidRPr="000E61D6">
        <w:rPr>
          <w:rFonts w:ascii="Times New Roman" w:hAnsi="Times New Roman" w:cs="Times New Roman"/>
          <w:sz w:val="28"/>
          <w:szCs w:val="28"/>
        </w:rPr>
        <w:t>зн</w:t>
      </w:r>
      <w:r w:rsidR="00C6006D" w:rsidRPr="000E61D6">
        <w:rPr>
          <w:rFonts w:ascii="Times New Roman" w:hAnsi="Times New Roman" w:cs="Times New Roman"/>
          <w:sz w:val="28"/>
          <w:szCs w:val="28"/>
        </w:rPr>
        <w:t>аки беспокойства (неожиданно вскакивать, бегать, брать без разрешения оборудование и т.д.)</w:t>
      </w:r>
      <w:r w:rsidR="003B3A8C" w:rsidRPr="000E61D6">
        <w:rPr>
          <w:rFonts w:ascii="Times New Roman" w:hAnsi="Times New Roman" w:cs="Times New Roman"/>
          <w:sz w:val="28"/>
          <w:szCs w:val="28"/>
        </w:rPr>
        <w:t>; им сложно контролировать и регул</w:t>
      </w:r>
      <w:r w:rsidR="00C6006D" w:rsidRPr="000E61D6">
        <w:rPr>
          <w:rFonts w:ascii="Times New Roman" w:hAnsi="Times New Roman" w:cs="Times New Roman"/>
          <w:sz w:val="28"/>
          <w:szCs w:val="28"/>
        </w:rPr>
        <w:t>ировать свои действия; част</w:t>
      </w:r>
      <w:r w:rsidR="003B3A8C" w:rsidRPr="000E61D6">
        <w:rPr>
          <w:rFonts w:ascii="Times New Roman" w:hAnsi="Times New Roman" w:cs="Times New Roman"/>
          <w:sz w:val="28"/>
          <w:szCs w:val="28"/>
        </w:rPr>
        <w:t>о бывают невнимательны; отвлекаются на занят</w:t>
      </w:r>
      <w:r w:rsidR="00C6006D" w:rsidRPr="000E61D6">
        <w:rPr>
          <w:rFonts w:ascii="Times New Roman" w:hAnsi="Times New Roman" w:cs="Times New Roman"/>
          <w:sz w:val="28"/>
          <w:szCs w:val="28"/>
        </w:rPr>
        <w:t>ии; не любят, а иногда не могут подчиняться общим</w:t>
      </w:r>
      <w:r w:rsidR="003B3A8C" w:rsidRPr="000E61D6">
        <w:rPr>
          <w:rFonts w:ascii="Times New Roman" w:hAnsi="Times New Roman" w:cs="Times New Roman"/>
          <w:sz w:val="28"/>
          <w:szCs w:val="28"/>
        </w:rPr>
        <w:t xml:space="preserve"> правилам</w:t>
      </w:r>
      <w:r w:rsidR="00C6006D" w:rsidRPr="000E61D6">
        <w:rPr>
          <w:rFonts w:ascii="Times New Roman" w:hAnsi="Times New Roman" w:cs="Times New Roman"/>
          <w:sz w:val="28"/>
          <w:szCs w:val="28"/>
        </w:rPr>
        <w:t>; могут забыть задание.</w:t>
      </w:r>
    </w:p>
    <w:p w:rsidR="00C6006D" w:rsidRPr="000E61D6" w:rsidRDefault="003B3A8C" w:rsidP="003B3A8C">
      <w:pPr>
        <w:pStyle w:val="11"/>
        <w:shd w:val="clear" w:color="auto" w:fill="auto"/>
        <w:spacing w:after="0" w:line="240" w:lineRule="auto"/>
        <w:ind w:left="40" w:right="20" w:firstLine="320"/>
        <w:rPr>
          <w:rFonts w:ascii="Times New Roman" w:hAnsi="Times New Roman" w:cs="Times New Roman"/>
          <w:sz w:val="28"/>
          <w:szCs w:val="28"/>
        </w:rPr>
      </w:pPr>
      <w:r w:rsidRPr="000E61D6">
        <w:rPr>
          <w:rStyle w:val="LucidaSansUnicode9pt"/>
          <w:rFonts w:ascii="Times New Roman" w:hAnsi="Times New Roman" w:cs="Times New Roman"/>
          <w:sz w:val="28"/>
          <w:szCs w:val="28"/>
        </w:rPr>
        <w:t>На уровне социальных контактов:</w:t>
      </w:r>
      <w:r w:rsidR="00C6006D" w:rsidRPr="000E61D6">
        <w:rPr>
          <w:rStyle w:val="LucidaSansUnicode9pt0"/>
          <w:rFonts w:ascii="Times New Roman" w:hAnsi="Times New Roman" w:cs="Times New Roman"/>
          <w:sz w:val="28"/>
          <w:szCs w:val="28"/>
        </w:rPr>
        <w:t xml:space="preserve"> </w:t>
      </w:r>
      <w:r w:rsidR="00C6006D" w:rsidRPr="000E61D6">
        <w:rPr>
          <w:rFonts w:ascii="Times New Roman" w:hAnsi="Times New Roman" w:cs="Times New Roman"/>
          <w:sz w:val="28"/>
          <w:szCs w:val="28"/>
        </w:rPr>
        <w:t>не слушают, когда к ни</w:t>
      </w:r>
      <w:r w:rsidRPr="000E61D6">
        <w:rPr>
          <w:rFonts w:ascii="Times New Roman" w:hAnsi="Times New Roman" w:cs="Times New Roman"/>
          <w:sz w:val="28"/>
          <w:szCs w:val="28"/>
        </w:rPr>
        <w:t>м обращаются</w:t>
      </w:r>
      <w:r w:rsidR="00C6006D" w:rsidRPr="000E61D6">
        <w:rPr>
          <w:rFonts w:ascii="Times New Roman" w:hAnsi="Times New Roman" w:cs="Times New Roman"/>
          <w:sz w:val="28"/>
          <w:szCs w:val="28"/>
        </w:rPr>
        <w:t xml:space="preserve">; на обращённые к ним </w:t>
      </w:r>
      <w:r w:rsidRPr="000E61D6">
        <w:rPr>
          <w:rFonts w:ascii="Times New Roman" w:hAnsi="Times New Roman" w:cs="Times New Roman"/>
          <w:sz w:val="28"/>
          <w:szCs w:val="28"/>
        </w:rPr>
        <w:t>действия могут ответить агрессией и т</w:t>
      </w:r>
      <w:r w:rsidR="00C6006D" w:rsidRPr="000E61D6">
        <w:rPr>
          <w:rFonts w:ascii="Times New Roman" w:hAnsi="Times New Roman" w:cs="Times New Roman"/>
          <w:sz w:val="28"/>
          <w:szCs w:val="28"/>
        </w:rPr>
        <w:t>ребуют к себе внимания; не хотят играть и т. п.</w:t>
      </w:r>
    </w:p>
    <w:p w:rsidR="00C6006D" w:rsidRPr="000E61D6" w:rsidRDefault="003B3A8C" w:rsidP="00836E00">
      <w:pPr>
        <w:pStyle w:val="42"/>
        <w:shd w:val="clear" w:color="auto" w:fill="auto"/>
        <w:spacing w:line="240" w:lineRule="auto"/>
        <w:ind w:left="40" w:right="20"/>
        <w:rPr>
          <w:rFonts w:ascii="Times New Roman" w:hAnsi="Times New Roman" w:cs="Times New Roman"/>
          <w:i w:val="0"/>
          <w:sz w:val="28"/>
          <w:szCs w:val="28"/>
        </w:rPr>
      </w:pPr>
      <w:r w:rsidRPr="000E61D6">
        <w:rPr>
          <w:rFonts w:ascii="Times New Roman" w:hAnsi="Times New Roman" w:cs="Times New Roman"/>
          <w:sz w:val="28"/>
          <w:szCs w:val="28"/>
          <w:lang w:bidi="en-US"/>
        </w:rPr>
        <w:t>На</w:t>
      </w:r>
      <w:r w:rsidR="00C6006D" w:rsidRPr="000E61D6">
        <w:rPr>
          <w:rFonts w:ascii="Times New Roman" w:hAnsi="Times New Roman" w:cs="Times New Roman"/>
          <w:sz w:val="28"/>
          <w:szCs w:val="28"/>
        </w:rPr>
        <w:t>правления работы психолога с детьми с повышенной актив</w:t>
      </w:r>
      <w:r w:rsidRPr="000E61D6">
        <w:rPr>
          <w:rFonts w:ascii="Times New Roman" w:hAnsi="Times New Roman" w:cs="Times New Roman"/>
          <w:sz w:val="28"/>
          <w:szCs w:val="28"/>
        </w:rPr>
        <w:t>ностью:</w:t>
      </w:r>
      <w:r w:rsidR="00C6006D" w:rsidRPr="000E61D6">
        <w:rPr>
          <w:rStyle w:val="4BookAntiqua95pt"/>
          <w:rFonts w:ascii="Times New Roman" w:hAnsi="Times New Roman" w:cs="Times New Roman"/>
          <w:sz w:val="28"/>
          <w:szCs w:val="28"/>
        </w:rPr>
        <w:t xml:space="preserve"> тренировать навык усидчивости и поощрять детей за спо</w:t>
      </w:r>
      <w:r w:rsidRPr="000E61D6">
        <w:rPr>
          <w:rStyle w:val="4BookAntiqua95pt"/>
          <w:rFonts w:ascii="Times New Roman" w:hAnsi="Times New Roman" w:cs="Times New Roman"/>
          <w:sz w:val="28"/>
          <w:szCs w:val="28"/>
        </w:rPr>
        <w:t>койное</w:t>
      </w:r>
      <w:r w:rsidRPr="000E61D6">
        <w:rPr>
          <w:rStyle w:val="4BookAntiqua95pt"/>
          <w:rFonts w:ascii="Times New Roman" w:hAnsi="Times New Roman" w:cs="Times New Roman"/>
          <w:i/>
          <w:sz w:val="28"/>
          <w:szCs w:val="28"/>
        </w:rPr>
        <w:t xml:space="preserve"> </w:t>
      </w:r>
      <w:r w:rsidR="00C6006D" w:rsidRPr="000E61D6">
        <w:rPr>
          <w:rFonts w:ascii="Times New Roman" w:hAnsi="Times New Roman" w:cs="Times New Roman"/>
          <w:i w:val="0"/>
          <w:sz w:val="28"/>
          <w:szCs w:val="28"/>
        </w:rPr>
        <w:t>поведение, не требуя от них в тот момент активного вним</w:t>
      </w:r>
      <w:r w:rsidRPr="000E61D6">
        <w:rPr>
          <w:rFonts w:ascii="Times New Roman" w:hAnsi="Times New Roman" w:cs="Times New Roman"/>
          <w:i w:val="0"/>
          <w:sz w:val="28"/>
          <w:szCs w:val="28"/>
        </w:rPr>
        <w:t>ания. Если</w:t>
      </w:r>
      <w:r w:rsidR="00C6006D" w:rsidRPr="000E61D6">
        <w:rPr>
          <w:rFonts w:ascii="Times New Roman" w:hAnsi="Times New Roman" w:cs="Times New Roman"/>
          <w:sz w:val="28"/>
          <w:szCs w:val="28"/>
          <w:lang w:bidi="en-US"/>
        </w:rPr>
        <w:t xml:space="preserve"> </w:t>
      </w:r>
      <w:r w:rsidR="00C6006D" w:rsidRPr="000E61D6">
        <w:rPr>
          <w:rStyle w:val="LucidaSansUnicode65pt0pt"/>
          <w:rFonts w:ascii="Times New Roman" w:hAnsi="Times New Roman" w:cs="Times New Roman"/>
          <w:i w:val="0"/>
          <w:sz w:val="28"/>
          <w:szCs w:val="28"/>
        </w:rPr>
        <w:t xml:space="preserve">у </w:t>
      </w:r>
      <w:r w:rsidR="00C6006D" w:rsidRPr="000E61D6">
        <w:rPr>
          <w:rFonts w:ascii="Times New Roman" w:hAnsi="Times New Roman" w:cs="Times New Roman"/>
          <w:i w:val="0"/>
          <w:sz w:val="28"/>
          <w:szCs w:val="28"/>
        </w:rPr>
        <w:t>них высока потребность в двигательной активности,</w:t>
      </w:r>
      <w:r w:rsidR="00836E00" w:rsidRPr="000E61D6">
        <w:rPr>
          <w:rFonts w:ascii="Times New Roman" w:hAnsi="Times New Roman" w:cs="Times New Roman"/>
          <w:i w:val="0"/>
          <w:sz w:val="28"/>
          <w:szCs w:val="28"/>
        </w:rPr>
        <w:t xml:space="preserve"> следует </w:t>
      </w:r>
      <w:r w:rsidR="00C6006D" w:rsidRPr="000E61D6">
        <w:rPr>
          <w:rFonts w:ascii="Times New Roman" w:hAnsi="Times New Roman" w:cs="Times New Roman"/>
          <w:i w:val="0"/>
          <w:sz w:val="28"/>
          <w:szCs w:val="28"/>
        </w:rPr>
        <w:t xml:space="preserve">попытаться научить их выплескивать </w:t>
      </w:r>
      <w:r w:rsidR="00836E00" w:rsidRPr="000E61D6">
        <w:rPr>
          <w:rFonts w:ascii="Times New Roman" w:hAnsi="Times New Roman" w:cs="Times New Roman"/>
          <w:i w:val="0"/>
          <w:sz w:val="28"/>
          <w:szCs w:val="28"/>
        </w:rPr>
        <w:t>энергию приемлемыми способами</w:t>
      </w:r>
      <w:r w:rsidR="00C6006D" w:rsidRPr="000E61D6">
        <w:rPr>
          <w:rFonts w:ascii="Times New Roman" w:hAnsi="Times New Roman" w:cs="Times New Roman"/>
          <w:i w:val="0"/>
          <w:sz w:val="28"/>
          <w:szCs w:val="28"/>
        </w:rPr>
        <w:t>.</w:t>
      </w:r>
    </w:p>
    <w:p w:rsidR="00836E00" w:rsidRPr="000E61D6" w:rsidRDefault="00836E00" w:rsidP="00836E00">
      <w:pPr>
        <w:pStyle w:val="42"/>
        <w:shd w:val="clear" w:color="auto" w:fill="auto"/>
        <w:spacing w:line="240" w:lineRule="auto"/>
        <w:ind w:left="40" w:right="20"/>
        <w:rPr>
          <w:rFonts w:ascii="Times New Roman" w:hAnsi="Times New Roman" w:cs="Times New Roman"/>
          <w:i w:val="0"/>
          <w:sz w:val="28"/>
          <w:szCs w:val="28"/>
        </w:rPr>
      </w:pPr>
    </w:p>
    <w:p w:rsidR="00C6006D" w:rsidRPr="000E61D6" w:rsidRDefault="00C6006D" w:rsidP="00C6006D">
      <w:pPr>
        <w:pStyle w:val="24"/>
        <w:keepNext/>
        <w:keepLines/>
        <w:shd w:val="clear" w:color="auto" w:fill="auto"/>
        <w:spacing w:before="0" w:after="0" w:line="240" w:lineRule="auto"/>
        <w:ind w:right="20"/>
        <w:rPr>
          <w:rFonts w:ascii="Times New Roman" w:hAnsi="Times New Roman" w:cs="Times New Roman"/>
          <w:sz w:val="28"/>
          <w:szCs w:val="28"/>
        </w:rPr>
      </w:pPr>
      <w:bookmarkStart w:id="2" w:name="bookmark3"/>
      <w:r w:rsidRPr="000E61D6">
        <w:rPr>
          <w:rFonts w:ascii="Times New Roman" w:hAnsi="Times New Roman" w:cs="Times New Roman"/>
          <w:sz w:val="28"/>
          <w:szCs w:val="28"/>
        </w:rPr>
        <w:t>Дети с признаками социально неуверенного поведения</w:t>
      </w:r>
      <w:bookmarkEnd w:id="2"/>
    </w:p>
    <w:p w:rsidR="00C6006D" w:rsidRPr="000E61D6" w:rsidRDefault="00836E00" w:rsidP="00836E00">
      <w:pPr>
        <w:pStyle w:val="11"/>
        <w:shd w:val="clear" w:color="auto" w:fill="auto"/>
        <w:spacing w:after="0" w:line="240" w:lineRule="auto"/>
        <w:ind w:left="40" w:firstLine="320"/>
        <w:rPr>
          <w:rFonts w:ascii="Times New Roman" w:hAnsi="Times New Roman" w:cs="Times New Roman"/>
          <w:sz w:val="28"/>
          <w:szCs w:val="28"/>
        </w:rPr>
      </w:pPr>
      <w:r w:rsidRPr="000E61D6">
        <w:rPr>
          <w:rFonts w:ascii="Times New Roman" w:hAnsi="Times New Roman" w:cs="Times New Roman"/>
          <w:sz w:val="28"/>
          <w:szCs w:val="28"/>
        </w:rPr>
        <w:t xml:space="preserve">При реализации </w:t>
      </w:r>
      <w:r w:rsidR="00C6006D" w:rsidRPr="000E61D6">
        <w:rPr>
          <w:rFonts w:ascii="Times New Roman" w:hAnsi="Times New Roman" w:cs="Times New Roman"/>
          <w:sz w:val="28"/>
          <w:szCs w:val="28"/>
        </w:rPr>
        <w:t xml:space="preserve">Программы </w:t>
      </w:r>
      <w:r w:rsidR="00006810" w:rsidRPr="000E61D6">
        <w:rPr>
          <w:rFonts w:ascii="Times New Roman" w:hAnsi="Times New Roman" w:cs="Times New Roman"/>
          <w:sz w:val="28"/>
          <w:szCs w:val="28"/>
        </w:rPr>
        <w:t>могут возникать</w:t>
      </w:r>
      <w:r w:rsidRPr="000E61D6">
        <w:rPr>
          <w:rFonts w:ascii="Times New Roman" w:hAnsi="Times New Roman" w:cs="Times New Roman"/>
          <w:sz w:val="28"/>
          <w:szCs w:val="28"/>
        </w:rPr>
        <w:t xml:space="preserve"> проблемы с </w:t>
      </w:r>
      <w:r w:rsidR="00DE5A63" w:rsidRPr="000E61D6">
        <w:rPr>
          <w:rFonts w:ascii="Times New Roman" w:hAnsi="Times New Roman" w:cs="Times New Roman"/>
          <w:sz w:val="28"/>
          <w:szCs w:val="28"/>
        </w:rPr>
        <w:t>детьми,</w:t>
      </w:r>
      <w:r w:rsidRPr="000E61D6">
        <w:rPr>
          <w:rFonts w:ascii="Times New Roman" w:hAnsi="Times New Roman" w:cs="Times New Roman"/>
          <w:sz w:val="28"/>
          <w:szCs w:val="28"/>
        </w:rPr>
        <w:t xml:space="preserve"> испытывающими</w:t>
      </w:r>
      <w:r w:rsidR="00C6006D" w:rsidRPr="000E61D6">
        <w:rPr>
          <w:rFonts w:ascii="Times New Roman" w:hAnsi="Times New Roman" w:cs="Times New Roman"/>
          <w:sz w:val="28"/>
          <w:szCs w:val="28"/>
        </w:rPr>
        <w:t xml:space="preserve"> трудности вхождения в социум. Им свойствен</w:t>
      </w:r>
      <w:r w:rsidRPr="000E61D6">
        <w:rPr>
          <w:rFonts w:ascii="Times New Roman" w:hAnsi="Times New Roman" w:cs="Times New Roman"/>
          <w:sz w:val="28"/>
          <w:szCs w:val="28"/>
        </w:rPr>
        <w:t>на высокая</w:t>
      </w:r>
      <w:r w:rsidR="00C6006D" w:rsidRPr="000E61D6">
        <w:rPr>
          <w:rStyle w:val="LucidaSansUnicode8pt1pt"/>
          <w:rFonts w:ascii="Times New Roman" w:hAnsi="Times New Roman" w:cs="Times New Roman"/>
          <w:sz w:val="28"/>
          <w:szCs w:val="28"/>
        </w:rPr>
        <w:t xml:space="preserve"> </w:t>
      </w:r>
      <w:r w:rsidR="00C6006D" w:rsidRPr="000E61D6">
        <w:rPr>
          <w:rFonts w:ascii="Times New Roman" w:hAnsi="Times New Roman" w:cs="Times New Roman"/>
          <w:sz w:val="28"/>
          <w:szCs w:val="28"/>
        </w:rPr>
        <w:t xml:space="preserve">чувствительность к допущенным ошибкам и в то же </w:t>
      </w:r>
      <w:r w:rsidRPr="000E61D6">
        <w:rPr>
          <w:rFonts w:ascii="Times New Roman" w:hAnsi="Times New Roman" w:cs="Times New Roman"/>
          <w:sz w:val="28"/>
          <w:szCs w:val="28"/>
          <w:lang w:bidi="en-US"/>
        </w:rPr>
        <w:t xml:space="preserve">время высокий </w:t>
      </w:r>
      <w:r w:rsidR="00C6006D" w:rsidRPr="000E61D6">
        <w:rPr>
          <w:rFonts w:ascii="Times New Roman" w:hAnsi="Times New Roman" w:cs="Times New Roman"/>
          <w:sz w:val="28"/>
          <w:szCs w:val="28"/>
        </w:rPr>
        <w:t xml:space="preserve"> уровень самоконтроля. Это обеспечивает довольно</w:t>
      </w:r>
      <w:r w:rsidRPr="000E61D6">
        <w:rPr>
          <w:rFonts w:ascii="Times New Roman" w:hAnsi="Times New Roman" w:cs="Times New Roman"/>
          <w:sz w:val="28"/>
          <w:szCs w:val="28"/>
        </w:rPr>
        <w:t xml:space="preserve"> высокую прод</w:t>
      </w:r>
      <w:r w:rsidR="00C6006D" w:rsidRPr="000E61D6">
        <w:rPr>
          <w:rFonts w:ascii="Times New Roman" w:hAnsi="Times New Roman" w:cs="Times New Roman"/>
          <w:sz w:val="28"/>
          <w:szCs w:val="28"/>
        </w:rPr>
        <w:t>уктивность и качество работы, высокую обучаемость.</w:t>
      </w:r>
      <w:r w:rsidRPr="000E61D6">
        <w:rPr>
          <w:rFonts w:ascii="Times New Roman" w:hAnsi="Times New Roman" w:cs="Times New Roman"/>
          <w:sz w:val="28"/>
          <w:szCs w:val="28"/>
        </w:rPr>
        <w:t xml:space="preserve"> Они чаще «общаются»</w:t>
      </w:r>
      <w:r w:rsidR="00C6006D" w:rsidRPr="000E61D6">
        <w:rPr>
          <w:rFonts w:ascii="Times New Roman" w:hAnsi="Times New Roman" w:cs="Times New Roman"/>
          <w:sz w:val="28"/>
          <w:szCs w:val="28"/>
        </w:rPr>
        <w:t xml:space="preserve"> с игровыми атрибутами, планируют свои</w:t>
      </w:r>
      <w:r w:rsidRPr="000E61D6">
        <w:rPr>
          <w:rFonts w:ascii="Times New Roman" w:hAnsi="Times New Roman" w:cs="Times New Roman"/>
          <w:sz w:val="28"/>
          <w:szCs w:val="28"/>
        </w:rPr>
        <w:t xml:space="preserve"> действия без</w:t>
      </w:r>
      <w:r w:rsidR="00C6006D" w:rsidRPr="000E61D6">
        <w:rPr>
          <w:rFonts w:ascii="Times New Roman" w:hAnsi="Times New Roman" w:cs="Times New Roman"/>
          <w:sz w:val="28"/>
          <w:szCs w:val="28"/>
        </w:rPr>
        <w:t xml:space="preserve"> побуждения со стороны других людей. Очень важно</w:t>
      </w:r>
      <w:r w:rsidRPr="000E61D6">
        <w:rPr>
          <w:rFonts w:ascii="Times New Roman" w:hAnsi="Times New Roman" w:cs="Times New Roman"/>
          <w:sz w:val="28"/>
          <w:szCs w:val="28"/>
        </w:rPr>
        <w:t xml:space="preserve"> помочь им найти </w:t>
      </w:r>
      <w:r w:rsidR="00C6006D" w:rsidRPr="000E61D6">
        <w:rPr>
          <w:rFonts w:ascii="Times New Roman" w:hAnsi="Times New Roman" w:cs="Times New Roman"/>
          <w:sz w:val="28"/>
          <w:szCs w:val="28"/>
        </w:rPr>
        <w:t>друзей, преодолеть робость, неуверенность в себе,</w:t>
      </w:r>
      <w:r w:rsidRPr="000E61D6">
        <w:rPr>
          <w:rFonts w:ascii="Times New Roman" w:hAnsi="Times New Roman" w:cs="Times New Roman"/>
          <w:sz w:val="28"/>
          <w:szCs w:val="28"/>
        </w:rPr>
        <w:t xml:space="preserve"> излишнюю </w:t>
      </w:r>
      <w:r w:rsidR="00C6006D" w:rsidRPr="000E61D6">
        <w:rPr>
          <w:rFonts w:ascii="Times New Roman" w:hAnsi="Times New Roman" w:cs="Times New Roman"/>
          <w:sz w:val="28"/>
          <w:szCs w:val="28"/>
        </w:rPr>
        <w:t xml:space="preserve"> тревожность. У социально неуверенного ребёнка необхо</w:t>
      </w:r>
      <w:r w:rsidRPr="000E61D6">
        <w:rPr>
          <w:rFonts w:ascii="Times New Roman" w:hAnsi="Times New Roman" w:cs="Times New Roman"/>
          <w:sz w:val="28"/>
          <w:szCs w:val="28"/>
        </w:rPr>
        <w:t>димо развивать</w:t>
      </w:r>
      <w:r w:rsidR="00C6006D" w:rsidRPr="000E61D6">
        <w:rPr>
          <w:rFonts w:ascii="Times New Roman" w:hAnsi="Times New Roman" w:cs="Times New Roman"/>
          <w:sz w:val="28"/>
          <w:szCs w:val="28"/>
        </w:rPr>
        <w:t xml:space="preserve"> стремление к</w:t>
      </w:r>
      <w:r w:rsidRPr="000E61D6">
        <w:rPr>
          <w:rFonts w:ascii="Times New Roman" w:hAnsi="Times New Roman" w:cs="Times New Roman"/>
          <w:sz w:val="28"/>
          <w:szCs w:val="28"/>
        </w:rPr>
        <w:t xml:space="preserve"> активности, умение преодолевать трудности. Следует поддерживать </w:t>
      </w:r>
      <w:r w:rsidR="00C6006D" w:rsidRPr="000E61D6">
        <w:rPr>
          <w:rFonts w:ascii="Times New Roman" w:hAnsi="Times New Roman" w:cs="Times New Roman"/>
          <w:sz w:val="28"/>
          <w:szCs w:val="28"/>
        </w:rPr>
        <w:t xml:space="preserve"> положительные эмоции таких де</w:t>
      </w:r>
      <w:r w:rsidR="00006810" w:rsidRPr="000E61D6">
        <w:rPr>
          <w:rFonts w:ascii="Times New Roman" w:hAnsi="Times New Roman" w:cs="Times New Roman"/>
          <w:sz w:val="28"/>
          <w:szCs w:val="28"/>
        </w:rPr>
        <w:t xml:space="preserve">тей. Успех в </w:t>
      </w:r>
      <w:r w:rsidR="00C6006D" w:rsidRPr="000E61D6">
        <w:rPr>
          <w:rStyle w:val="LucidaSansUnicode8pt1pt"/>
          <w:rFonts w:ascii="Times New Roman" w:hAnsi="Times New Roman" w:cs="Times New Roman"/>
          <w:sz w:val="28"/>
          <w:szCs w:val="28"/>
        </w:rPr>
        <w:t xml:space="preserve"> </w:t>
      </w:r>
      <w:r w:rsidR="00C6006D" w:rsidRPr="000E61D6">
        <w:rPr>
          <w:rFonts w:ascii="Times New Roman" w:hAnsi="Times New Roman" w:cs="Times New Roman"/>
          <w:sz w:val="28"/>
          <w:szCs w:val="28"/>
        </w:rPr>
        <w:t xml:space="preserve">работе предполагает опору на такие ценные качества, </w:t>
      </w:r>
      <w:r w:rsidR="00006810" w:rsidRPr="000E61D6">
        <w:rPr>
          <w:rFonts w:ascii="Times New Roman" w:hAnsi="Times New Roman" w:cs="Times New Roman"/>
          <w:sz w:val="28"/>
          <w:szCs w:val="28"/>
        </w:rPr>
        <w:t>как чувствительность</w:t>
      </w:r>
      <w:r w:rsidR="00C6006D" w:rsidRPr="000E61D6">
        <w:rPr>
          <w:rFonts w:ascii="Times New Roman" w:hAnsi="Times New Roman" w:cs="Times New Roman"/>
          <w:sz w:val="28"/>
          <w:szCs w:val="28"/>
        </w:rPr>
        <w:t xml:space="preserve"> к эмоциональным воздействиям, способность к </w:t>
      </w:r>
      <w:r w:rsidR="00006810" w:rsidRPr="000E61D6">
        <w:rPr>
          <w:rFonts w:ascii="Times New Roman" w:hAnsi="Times New Roman" w:cs="Times New Roman"/>
          <w:sz w:val="28"/>
          <w:szCs w:val="28"/>
        </w:rPr>
        <w:t>сопереживаниям,</w:t>
      </w:r>
      <w:r w:rsidR="00C6006D" w:rsidRPr="000E61D6">
        <w:rPr>
          <w:rFonts w:ascii="Times New Roman" w:hAnsi="Times New Roman" w:cs="Times New Roman"/>
          <w:sz w:val="28"/>
          <w:szCs w:val="28"/>
        </w:rPr>
        <w:t xml:space="preserve"> эмпатии и др.</w:t>
      </w:r>
    </w:p>
    <w:p w:rsidR="00C6006D" w:rsidRPr="000E61D6" w:rsidRDefault="00C6006D" w:rsidP="00C6006D">
      <w:pPr>
        <w:pStyle w:val="26"/>
        <w:shd w:val="clear" w:color="auto" w:fill="auto"/>
        <w:spacing w:line="240" w:lineRule="auto"/>
        <w:ind w:left="20" w:right="20"/>
        <w:rPr>
          <w:rFonts w:ascii="Times New Roman" w:hAnsi="Times New Roman" w:cs="Times New Roman"/>
          <w:sz w:val="28"/>
          <w:szCs w:val="28"/>
        </w:rPr>
      </w:pPr>
      <w:r w:rsidRPr="000E61D6">
        <w:rPr>
          <w:rFonts w:ascii="Times New Roman" w:hAnsi="Times New Roman" w:cs="Times New Roman"/>
          <w:sz w:val="28"/>
          <w:szCs w:val="28"/>
        </w:rPr>
        <w:t>Характерные трудности детей с признаками социально неуве</w:t>
      </w:r>
      <w:r w:rsidRPr="000E61D6">
        <w:rPr>
          <w:rFonts w:ascii="Times New Roman" w:hAnsi="Times New Roman" w:cs="Times New Roman"/>
          <w:sz w:val="28"/>
          <w:szCs w:val="28"/>
        </w:rPr>
        <w:softHyphen/>
        <w:t>ренного поведения</w:t>
      </w:r>
    </w:p>
    <w:p w:rsidR="00C6006D" w:rsidRPr="000E61D6" w:rsidRDefault="00C6006D" w:rsidP="00006810">
      <w:pPr>
        <w:pStyle w:val="11"/>
        <w:shd w:val="clear" w:color="auto" w:fill="auto"/>
        <w:spacing w:after="0" w:line="0" w:lineRule="atLeast"/>
        <w:ind w:left="23" w:right="23" w:firstLine="318"/>
        <w:rPr>
          <w:rFonts w:ascii="Times New Roman" w:hAnsi="Times New Roman" w:cs="Times New Roman"/>
          <w:sz w:val="28"/>
          <w:szCs w:val="28"/>
        </w:rPr>
      </w:pPr>
      <w:r w:rsidRPr="000E61D6">
        <w:rPr>
          <w:rStyle w:val="af2"/>
          <w:rFonts w:ascii="Times New Roman" w:hAnsi="Times New Roman" w:cs="Times New Roman"/>
          <w:sz w:val="28"/>
          <w:szCs w:val="28"/>
        </w:rPr>
        <w:t>На вербальном уровне:</w:t>
      </w:r>
      <w:r w:rsidRPr="000E61D6">
        <w:rPr>
          <w:rFonts w:ascii="Times New Roman" w:hAnsi="Times New Roman" w:cs="Times New Roman"/>
          <w:sz w:val="28"/>
          <w:szCs w:val="28"/>
        </w:rPr>
        <w:t xml:space="preserve"> речь очень тихая, невнятная, с длинны</w:t>
      </w:r>
      <w:r w:rsidRPr="000E61D6">
        <w:rPr>
          <w:rFonts w:ascii="Times New Roman" w:hAnsi="Times New Roman" w:cs="Times New Roman"/>
          <w:sz w:val="28"/>
          <w:szCs w:val="28"/>
        </w:rPr>
        <w:softHyphen/>
        <w:t>ми паузами, часто с повторением одного и того же слова или, наобо</w:t>
      </w:r>
      <w:r w:rsidRPr="000E61D6">
        <w:rPr>
          <w:rFonts w:ascii="Times New Roman" w:hAnsi="Times New Roman" w:cs="Times New Roman"/>
          <w:sz w:val="28"/>
          <w:szCs w:val="28"/>
        </w:rPr>
        <w:softHyphen/>
        <w:t>рот, громкая, быстрая, сбивчивая, несвязная, плохо структуриро</w:t>
      </w:r>
      <w:r w:rsidRPr="000E61D6">
        <w:rPr>
          <w:rFonts w:ascii="Times New Roman" w:hAnsi="Times New Roman" w:cs="Times New Roman"/>
          <w:sz w:val="28"/>
          <w:szCs w:val="28"/>
        </w:rPr>
        <w:softHyphen/>
        <w:t>ванная; рассказывают очень мало или вообще ничего; зачастую не могут выразить словами своё эмоциональное состояние, свои жела</w:t>
      </w:r>
      <w:r w:rsidRPr="000E61D6">
        <w:rPr>
          <w:rFonts w:ascii="Times New Roman" w:hAnsi="Times New Roman" w:cs="Times New Roman"/>
          <w:sz w:val="28"/>
          <w:szCs w:val="28"/>
        </w:rPr>
        <w:softHyphen/>
        <w:t>ния; вызывает затруднение просьба назвать себя по имени, назвать себя ласково; в ситуациях, связанных с тревогой, может проявлять</w:t>
      </w:r>
      <w:r w:rsidRPr="000E61D6">
        <w:rPr>
          <w:rFonts w:ascii="Times New Roman" w:hAnsi="Times New Roman" w:cs="Times New Roman"/>
          <w:sz w:val="28"/>
          <w:szCs w:val="28"/>
        </w:rPr>
        <w:softHyphen/>
        <w:t>ся излишний вербализм, речь чрезмерно быстрая и громкая; мало используют речь и вокальные данные в ситуациях, связанных с ин</w:t>
      </w:r>
      <w:r w:rsidRPr="000E61D6">
        <w:rPr>
          <w:rFonts w:ascii="Times New Roman" w:hAnsi="Times New Roman" w:cs="Times New Roman"/>
          <w:sz w:val="28"/>
          <w:szCs w:val="28"/>
        </w:rPr>
        <w:softHyphen/>
        <w:t>тонированием, выразительным чтением, пением.</w:t>
      </w:r>
    </w:p>
    <w:p w:rsidR="00C6006D" w:rsidRPr="000E61D6" w:rsidRDefault="00C6006D" w:rsidP="00006810">
      <w:pPr>
        <w:pStyle w:val="11"/>
        <w:shd w:val="clear" w:color="auto" w:fill="auto"/>
        <w:spacing w:after="0" w:line="0" w:lineRule="atLeast"/>
        <w:ind w:left="23" w:right="23" w:firstLine="318"/>
        <w:rPr>
          <w:rFonts w:ascii="Times New Roman" w:hAnsi="Times New Roman" w:cs="Times New Roman"/>
          <w:sz w:val="28"/>
          <w:szCs w:val="28"/>
        </w:rPr>
      </w:pPr>
      <w:r w:rsidRPr="000E61D6">
        <w:rPr>
          <w:rStyle w:val="af2"/>
          <w:rFonts w:ascii="Times New Roman" w:hAnsi="Times New Roman" w:cs="Times New Roman"/>
          <w:sz w:val="28"/>
          <w:szCs w:val="28"/>
        </w:rPr>
        <w:t>На невербальном уровне:</w:t>
      </w:r>
      <w:r w:rsidRPr="000E61D6">
        <w:rPr>
          <w:rFonts w:ascii="Times New Roman" w:hAnsi="Times New Roman" w:cs="Times New Roman"/>
          <w:sz w:val="28"/>
          <w:szCs w:val="28"/>
        </w:rPr>
        <w:t xml:space="preserve"> возможна как повышенная, так и по</w:t>
      </w:r>
      <w:r w:rsidRPr="000E61D6">
        <w:rPr>
          <w:rFonts w:ascii="Times New Roman" w:hAnsi="Times New Roman" w:cs="Times New Roman"/>
          <w:sz w:val="28"/>
          <w:szCs w:val="28"/>
        </w:rPr>
        <w:softHyphen/>
        <w:t>ниженная моторная активность; снижение ориентировки в про</w:t>
      </w:r>
      <w:r w:rsidRPr="000E61D6">
        <w:rPr>
          <w:rFonts w:ascii="Times New Roman" w:hAnsi="Times New Roman" w:cs="Times New Roman"/>
          <w:sz w:val="28"/>
          <w:szCs w:val="28"/>
        </w:rPr>
        <w:softHyphen/>
        <w:t>странстве (натыкаются на предметы, нет чёткости движений); при выполнении заданий, связанных с двигательным компонентом, сни</w:t>
      </w:r>
      <w:r w:rsidRPr="000E61D6">
        <w:rPr>
          <w:rFonts w:ascii="Times New Roman" w:hAnsi="Times New Roman" w:cs="Times New Roman"/>
          <w:sz w:val="28"/>
          <w:szCs w:val="28"/>
        </w:rPr>
        <w:softHyphen/>
        <w:t>жение качества движений (сила, амплитуда, траектория); часто плаксивы и апатичны; мимика лица или вялая, вплоть до безраз</w:t>
      </w:r>
      <w:r w:rsidRPr="000E61D6">
        <w:rPr>
          <w:rFonts w:ascii="Times New Roman" w:hAnsi="Times New Roman" w:cs="Times New Roman"/>
          <w:sz w:val="28"/>
          <w:szCs w:val="28"/>
        </w:rPr>
        <w:softHyphen/>
        <w:t>личия, или выражает гамму противоречивых эмоций, часто сму</w:t>
      </w:r>
      <w:r w:rsidRPr="000E61D6">
        <w:rPr>
          <w:rFonts w:ascii="Times New Roman" w:hAnsi="Times New Roman" w:cs="Times New Roman"/>
          <w:sz w:val="28"/>
          <w:szCs w:val="28"/>
        </w:rPr>
        <w:softHyphen/>
        <w:t>щённая улыбка; не могут устанавливать контакт взглядом, не смо</w:t>
      </w:r>
      <w:r w:rsidRPr="000E61D6">
        <w:rPr>
          <w:rFonts w:ascii="Times New Roman" w:hAnsi="Times New Roman" w:cs="Times New Roman"/>
          <w:sz w:val="28"/>
          <w:szCs w:val="28"/>
        </w:rPr>
        <w:softHyphen/>
        <w:t>трят на партнёра по общению, отводят глаза; присутствуют дви</w:t>
      </w:r>
      <w:r w:rsidRPr="000E61D6">
        <w:rPr>
          <w:rFonts w:ascii="Times New Roman" w:hAnsi="Times New Roman" w:cs="Times New Roman"/>
          <w:sz w:val="28"/>
          <w:szCs w:val="28"/>
        </w:rPr>
        <w:softHyphen/>
        <w:t xml:space="preserve">жения, </w:t>
      </w:r>
      <w:r w:rsidRPr="000E61D6">
        <w:rPr>
          <w:rFonts w:ascii="Times New Roman" w:hAnsi="Times New Roman" w:cs="Times New Roman"/>
          <w:sz w:val="28"/>
          <w:szCs w:val="28"/>
        </w:rPr>
        <w:lastRenderedPageBreak/>
        <w:t>свидетельствующие об эмоциональном напряжении (теребят одежду, наматывают волосы на палец, переминаются с ноги на ногу и др.), беспорядочно перекладывают предметы с места на место. В ситуациях, требующих концентрации внимания, появляются при</w:t>
      </w:r>
      <w:r w:rsidRPr="000E61D6">
        <w:rPr>
          <w:rFonts w:ascii="Times New Roman" w:hAnsi="Times New Roman" w:cs="Times New Roman"/>
          <w:sz w:val="28"/>
          <w:szCs w:val="28"/>
        </w:rPr>
        <w:softHyphen/>
        <w:t>знаки невротизации (грызут ногти, усиленно моргают, вокализа</w:t>
      </w:r>
      <w:r w:rsidRPr="000E61D6">
        <w:rPr>
          <w:rFonts w:ascii="Times New Roman" w:hAnsi="Times New Roman" w:cs="Times New Roman"/>
          <w:sz w:val="28"/>
          <w:szCs w:val="28"/>
        </w:rPr>
        <w:softHyphen/>
        <w:t>ция, прерывистая речь, напоминающая заикание). Наличие при</w:t>
      </w:r>
      <w:r w:rsidRPr="000E61D6">
        <w:rPr>
          <w:rFonts w:ascii="Times New Roman" w:hAnsi="Times New Roman" w:cs="Times New Roman"/>
          <w:sz w:val="28"/>
          <w:szCs w:val="28"/>
        </w:rPr>
        <w:softHyphen/>
        <w:t>знаков эмоциональной депривации (прижимаются к взрослому, за</w:t>
      </w:r>
      <w:r w:rsidRPr="000E61D6">
        <w:rPr>
          <w:rFonts w:ascii="Times New Roman" w:hAnsi="Times New Roman" w:cs="Times New Roman"/>
          <w:sz w:val="28"/>
          <w:szCs w:val="28"/>
        </w:rPr>
        <w:softHyphen/>
        <w:t>глядывают в глаза, запрашивая поддержки, назойливость или, наоборот, протестная реакция при прикосновениях); появление со</w:t>
      </w:r>
      <w:r w:rsidRPr="000E61D6">
        <w:rPr>
          <w:rFonts w:ascii="Times New Roman" w:hAnsi="Times New Roman" w:cs="Times New Roman"/>
          <w:sz w:val="28"/>
          <w:szCs w:val="28"/>
        </w:rPr>
        <w:softHyphen/>
        <w:t>матических симптомов в социально опасных для ребёнка ситуациях (расставание с родителями, выступление на празднике, общение с конкретными людьми); быстро утомляются, эмоционально исто</w:t>
      </w:r>
      <w:r w:rsidRPr="000E61D6">
        <w:rPr>
          <w:rFonts w:ascii="Times New Roman" w:hAnsi="Times New Roman" w:cs="Times New Roman"/>
          <w:sz w:val="28"/>
          <w:szCs w:val="28"/>
        </w:rPr>
        <w:softHyphen/>
        <w:t>щаются.</w:t>
      </w:r>
    </w:p>
    <w:p w:rsidR="00C6006D" w:rsidRPr="000E61D6" w:rsidRDefault="00C6006D" w:rsidP="00006810">
      <w:pPr>
        <w:pStyle w:val="11"/>
        <w:shd w:val="clear" w:color="auto" w:fill="auto"/>
        <w:spacing w:after="0" w:line="0" w:lineRule="atLeast"/>
        <w:ind w:left="20" w:right="20" w:firstLine="320"/>
        <w:rPr>
          <w:rFonts w:ascii="Times New Roman" w:hAnsi="Times New Roman" w:cs="Times New Roman"/>
          <w:sz w:val="28"/>
          <w:szCs w:val="28"/>
        </w:rPr>
      </w:pPr>
      <w:r w:rsidRPr="000E61D6">
        <w:rPr>
          <w:rStyle w:val="af2"/>
          <w:rFonts w:ascii="Times New Roman" w:hAnsi="Times New Roman" w:cs="Times New Roman"/>
          <w:sz w:val="28"/>
          <w:szCs w:val="28"/>
        </w:rPr>
        <w:t>На уровне социальных контактов:</w:t>
      </w:r>
      <w:r w:rsidRPr="000E61D6">
        <w:rPr>
          <w:rFonts w:ascii="Times New Roman" w:hAnsi="Times New Roman" w:cs="Times New Roman"/>
          <w:sz w:val="28"/>
          <w:szCs w:val="28"/>
        </w:rPr>
        <w:t xml:space="preserve"> неприсоединение к группе играющих детей; разные формы отказа от контактов с чужими, не</w:t>
      </w:r>
      <w:r w:rsidRPr="000E61D6">
        <w:rPr>
          <w:rFonts w:ascii="Times New Roman" w:hAnsi="Times New Roman" w:cs="Times New Roman"/>
          <w:sz w:val="28"/>
          <w:szCs w:val="28"/>
        </w:rPr>
        <w:softHyphen/>
        <w:t>знакомыми людьми; неумение самоутверждаться, выдвинуть требо</w:t>
      </w:r>
      <w:r w:rsidRPr="000E61D6">
        <w:rPr>
          <w:rFonts w:ascii="Times New Roman" w:hAnsi="Times New Roman" w:cs="Times New Roman"/>
          <w:sz w:val="28"/>
          <w:szCs w:val="28"/>
        </w:rPr>
        <w:softHyphen/>
        <w:t>вание к окружающим, сказать «нет», высказать своё мнение, сде</w:t>
      </w:r>
      <w:r w:rsidRPr="000E61D6">
        <w:rPr>
          <w:rFonts w:ascii="Times New Roman" w:hAnsi="Times New Roman" w:cs="Times New Roman"/>
          <w:sz w:val="28"/>
          <w:szCs w:val="28"/>
        </w:rPr>
        <w:softHyphen/>
        <w:t>лать критическое замечание, пойти на компромисс; беспомощность, паника в трудных ситуациях; наличие социальных страхов (боязнь конкретных ситуаций взаимодействия; боязнь всего нового, неиз</w:t>
      </w:r>
      <w:r w:rsidRPr="000E61D6">
        <w:rPr>
          <w:rFonts w:ascii="Times New Roman" w:hAnsi="Times New Roman" w:cs="Times New Roman"/>
          <w:sz w:val="28"/>
          <w:szCs w:val="28"/>
        </w:rPr>
        <w:softHyphen/>
        <w:t>вестного); возможны агрессивн</w:t>
      </w:r>
      <w:r w:rsidR="00DE5A63" w:rsidRPr="000E61D6">
        <w:rPr>
          <w:rFonts w:ascii="Times New Roman" w:hAnsi="Times New Roman" w:cs="Times New Roman"/>
          <w:sz w:val="28"/>
          <w:szCs w:val="28"/>
        </w:rPr>
        <w:t>ые формы поведения; однообразный</w:t>
      </w:r>
      <w:r w:rsidRPr="000E61D6">
        <w:rPr>
          <w:rFonts w:ascii="Times New Roman" w:hAnsi="Times New Roman" w:cs="Times New Roman"/>
          <w:sz w:val="28"/>
          <w:szCs w:val="28"/>
        </w:rPr>
        <w:t xml:space="preserve"> репертуар поведенческих реакций (стереотипы, трудности в </w:t>
      </w:r>
      <w:r w:rsidR="00006810" w:rsidRPr="000E61D6">
        <w:rPr>
          <w:rFonts w:ascii="Times New Roman" w:hAnsi="Times New Roman" w:cs="Times New Roman"/>
          <w:sz w:val="28"/>
          <w:szCs w:val="28"/>
        </w:rPr>
        <w:t>отсту</w:t>
      </w:r>
      <w:r w:rsidRPr="000E61D6">
        <w:rPr>
          <w:rFonts w:ascii="Times New Roman" w:hAnsi="Times New Roman" w:cs="Times New Roman"/>
          <w:sz w:val="28"/>
          <w:szCs w:val="28"/>
        </w:rPr>
        <w:t>плении от них); часто живут в своём, придуманном мире (дети-оди</w:t>
      </w:r>
      <w:r w:rsidRPr="000E61D6">
        <w:rPr>
          <w:rFonts w:ascii="Times New Roman" w:hAnsi="Times New Roman" w:cs="Times New Roman"/>
          <w:sz w:val="28"/>
          <w:szCs w:val="28"/>
        </w:rPr>
        <w:softHyphen/>
        <w:t>ночки); снижен познавательный интерес; в случае неудачи отказы</w:t>
      </w:r>
      <w:r w:rsidRPr="000E61D6">
        <w:rPr>
          <w:rFonts w:ascii="Times New Roman" w:hAnsi="Times New Roman" w:cs="Times New Roman"/>
          <w:sz w:val="28"/>
          <w:szCs w:val="28"/>
        </w:rPr>
        <w:softHyphen/>
        <w:t>ваются от дополнительной деятел</w:t>
      </w:r>
      <w:r w:rsidR="00006810" w:rsidRPr="000E61D6">
        <w:rPr>
          <w:rFonts w:ascii="Times New Roman" w:hAnsi="Times New Roman" w:cs="Times New Roman"/>
          <w:sz w:val="28"/>
          <w:szCs w:val="28"/>
        </w:rPr>
        <w:t>ьности; неуверенность в выполне</w:t>
      </w:r>
      <w:r w:rsidRPr="000E61D6">
        <w:rPr>
          <w:rFonts w:ascii="Times New Roman" w:hAnsi="Times New Roman" w:cs="Times New Roman"/>
          <w:sz w:val="28"/>
          <w:szCs w:val="28"/>
        </w:rPr>
        <w:t>нии уже знакомого действия.</w:t>
      </w:r>
    </w:p>
    <w:p w:rsidR="00C6006D" w:rsidRPr="000E61D6" w:rsidRDefault="00C6006D" w:rsidP="00006810">
      <w:pPr>
        <w:pStyle w:val="11"/>
        <w:shd w:val="clear" w:color="auto" w:fill="auto"/>
        <w:spacing w:after="0" w:line="0" w:lineRule="atLeast"/>
        <w:ind w:left="20" w:right="20"/>
        <w:rPr>
          <w:rFonts w:ascii="Times New Roman" w:hAnsi="Times New Roman" w:cs="Times New Roman"/>
          <w:sz w:val="28"/>
          <w:szCs w:val="28"/>
        </w:rPr>
      </w:pPr>
      <w:r w:rsidRPr="000E61D6">
        <w:rPr>
          <w:rStyle w:val="af2"/>
          <w:rFonts w:ascii="Times New Roman" w:hAnsi="Times New Roman" w:cs="Times New Roman"/>
          <w:sz w:val="28"/>
          <w:szCs w:val="28"/>
        </w:rPr>
        <w:t>На уровне сформированности</w:t>
      </w:r>
      <w:r w:rsidR="00DE5A63" w:rsidRPr="000E61D6">
        <w:rPr>
          <w:rStyle w:val="af2"/>
          <w:rFonts w:ascii="Times New Roman" w:hAnsi="Times New Roman" w:cs="Times New Roman"/>
          <w:sz w:val="28"/>
          <w:szCs w:val="28"/>
        </w:rPr>
        <w:t xml:space="preserve"> </w:t>
      </w:r>
      <w:r w:rsidRPr="000E61D6">
        <w:rPr>
          <w:rStyle w:val="af2"/>
          <w:rFonts w:ascii="Times New Roman" w:hAnsi="Times New Roman" w:cs="Times New Roman"/>
          <w:sz w:val="28"/>
          <w:szCs w:val="28"/>
        </w:rPr>
        <w:t xml:space="preserve"> представлений о себе:</w:t>
      </w:r>
      <w:r w:rsidRPr="000E61D6">
        <w:rPr>
          <w:rFonts w:ascii="Times New Roman" w:hAnsi="Times New Roman" w:cs="Times New Roman"/>
          <w:sz w:val="28"/>
          <w:szCs w:val="28"/>
        </w:rPr>
        <w:t xml:space="preserve"> скудные знания о себе (стоит отличать от малой информированности вслед</w:t>
      </w:r>
      <w:r w:rsidRPr="000E61D6">
        <w:rPr>
          <w:rFonts w:ascii="Times New Roman" w:hAnsi="Times New Roman" w:cs="Times New Roman"/>
          <w:sz w:val="28"/>
          <w:szCs w:val="28"/>
        </w:rPr>
        <w:softHyphen/>
        <w:t>ствие педагогической запущенности и общей задержки развития); вызывают з</w:t>
      </w:r>
      <w:r w:rsidR="00006810" w:rsidRPr="000E61D6">
        <w:rPr>
          <w:rFonts w:ascii="Times New Roman" w:hAnsi="Times New Roman" w:cs="Times New Roman"/>
          <w:sz w:val="28"/>
          <w:szCs w:val="28"/>
        </w:rPr>
        <w:t xml:space="preserve">атруднения вопросы, связанные </w:t>
      </w:r>
      <w:r w:rsidR="00DE5A63" w:rsidRPr="000E61D6">
        <w:rPr>
          <w:rFonts w:ascii="Times New Roman" w:hAnsi="Times New Roman" w:cs="Times New Roman"/>
          <w:sz w:val="28"/>
          <w:szCs w:val="28"/>
        </w:rPr>
        <w:t xml:space="preserve"> с достижениями ребёнка, его умениями; в разговоре</w:t>
      </w:r>
      <w:r w:rsidRPr="000E61D6">
        <w:rPr>
          <w:rFonts w:ascii="Times New Roman" w:hAnsi="Times New Roman" w:cs="Times New Roman"/>
          <w:sz w:val="28"/>
          <w:szCs w:val="28"/>
        </w:rPr>
        <w:t xml:space="preserve"> о себе, семье ссылается на мнение</w:t>
      </w:r>
      <w:r w:rsidR="00DE5A63" w:rsidRPr="000E61D6">
        <w:rPr>
          <w:rFonts w:ascii="Times New Roman" w:hAnsi="Times New Roman" w:cs="Times New Roman"/>
          <w:sz w:val="28"/>
          <w:szCs w:val="28"/>
        </w:rPr>
        <w:t xml:space="preserve"> взрослых; возможно слабо ориентируется в схеме своего тела.</w:t>
      </w:r>
    </w:p>
    <w:p w:rsidR="00C6006D" w:rsidRPr="000E61D6" w:rsidRDefault="00C6006D" w:rsidP="00006810">
      <w:pPr>
        <w:pStyle w:val="11"/>
        <w:shd w:val="clear" w:color="auto" w:fill="auto"/>
        <w:spacing w:after="0" w:line="0" w:lineRule="atLeast"/>
        <w:ind w:left="40" w:firstLine="320"/>
        <w:rPr>
          <w:rFonts w:ascii="Times New Roman" w:hAnsi="Times New Roman" w:cs="Times New Roman"/>
          <w:i/>
          <w:sz w:val="28"/>
          <w:szCs w:val="28"/>
        </w:rPr>
      </w:pPr>
      <w:r w:rsidRPr="000E61D6">
        <w:rPr>
          <w:rStyle w:val="af2"/>
          <w:rFonts w:ascii="Times New Roman" w:hAnsi="Times New Roman" w:cs="Times New Roman"/>
          <w:sz w:val="28"/>
          <w:szCs w:val="28"/>
        </w:rPr>
        <w:t>На уровне самооценки:</w:t>
      </w:r>
      <w:r w:rsidRPr="000E61D6">
        <w:rPr>
          <w:rFonts w:ascii="Times New Roman" w:hAnsi="Times New Roman" w:cs="Times New Roman"/>
          <w:sz w:val="28"/>
          <w:szCs w:val="28"/>
        </w:rPr>
        <w:t xml:space="preserve"> неадекв</w:t>
      </w:r>
      <w:r w:rsidR="00DE5A63" w:rsidRPr="000E61D6">
        <w:rPr>
          <w:rFonts w:ascii="Times New Roman" w:hAnsi="Times New Roman" w:cs="Times New Roman"/>
          <w:sz w:val="28"/>
          <w:szCs w:val="28"/>
        </w:rPr>
        <w:t>атно заниженная и завышенная само</w:t>
      </w:r>
      <w:r w:rsidRPr="000E61D6">
        <w:rPr>
          <w:rFonts w:ascii="Times New Roman" w:hAnsi="Times New Roman" w:cs="Times New Roman"/>
          <w:sz w:val="28"/>
          <w:szCs w:val="28"/>
        </w:rPr>
        <w:t>оценка своих достижений и особенн</w:t>
      </w:r>
      <w:r w:rsidR="00DE5A63" w:rsidRPr="000E61D6">
        <w:rPr>
          <w:rFonts w:ascii="Times New Roman" w:hAnsi="Times New Roman" w:cs="Times New Roman"/>
          <w:sz w:val="28"/>
          <w:szCs w:val="28"/>
        </w:rPr>
        <w:t xml:space="preserve">остей своей личности; наличие </w:t>
      </w:r>
      <w:r w:rsidRPr="000E61D6">
        <w:rPr>
          <w:rFonts w:ascii="Times New Roman" w:hAnsi="Times New Roman" w:cs="Times New Roman"/>
          <w:sz w:val="28"/>
          <w:szCs w:val="28"/>
        </w:rPr>
        <w:t xml:space="preserve"> конфликта в самооценке и </w:t>
      </w:r>
      <w:r w:rsidR="00DE5A63" w:rsidRPr="000E61D6">
        <w:rPr>
          <w:rFonts w:ascii="Times New Roman" w:hAnsi="Times New Roman" w:cs="Times New Roman"/>
          <w:sz w:val="28"/>
          <w:szCs w:val="28"/>
        </w:rPr>
        <w:t>оценке значимых людей (с точки з</w:t>
      </w:r>
      <w:r w:rsidRPr="000E61D6">
        <w:rPr>
          <w:rFonts w:ascii="Times New Roman" w:hAnsi="Times New Roman" w:cs="Times New Roman"/>
          <w:sz w:val="28"/>
          <w:szCs w:val="28"/>
        </w:rPr>
        <w:t>рения ребёнка); повышенная по</w:t>
      </w:r>
      <w:r w:rsidR="00DE5A63" w:rsidRPr="000E61D6">
        <w:rPr>
          <w:rFonts w:ascii="Times New Roman" w:hAnsi="Times New Roman" w:cs="Times New Roman"/>
          <w:sz w:val="28"/>
          <w:szCs w:val="28"/>
        </w:rPr>
        <w:t>требность в позитивной оценке вз</w:t>
      </w:r>
      <w:r w:rsidRPr="000E61D6">
        <w:rPr>
          <w:rFonts w:ascii="Times New Roman" w:hAnsi="Times New Roman" w:cs="Times New Roman"/>
          <w:sz w:val="28"/>
          <w:szCs w:val="28"/>
        </w:rPr>
        <w:t>рослого («Я хороший, умный, неглупый?»); сниженный уровень притязаний (выбор простого задания, отказ от задания с возмож</w:t>
      </w:r>
      <w:r w:rsidRPr="000E61D6">
        <w:rPr>
          <w:rFonts w:ascii="Times New Roman" w:hAnsi="Times New Roman" w:cs="Times New Roman"/>
          <w:sz w:val="28"/>
          <w:szCs w:val="28"/>
        </w:rPr>
        <w:softHyphen/>
        <w:t>ным неуспехом (мотив «я не смогу, не умею», стратегия избегания неудач); заведомо ожидают низкой оценки окружающих; может проявляться в низкой мотивации к дея</w:t>
      </w:r>
      <w:r w:rsidR="00DE5A63" w:rsidRPr="000E61D6">
        <w:rPr>
          <w:rFonts w:ascii="Times New Roman" w:hAnsi="Times New Roman" w:cs="Times New Roman"/>
          <w:sz w:val="28"/>
          <w:szCs w:val="28"/>
        </w:rPr>
        <w:t>тельности; высокая чувствитель</w:t>
      </w:r>
      <w:r w:rsidRPr="000E61D6">
        <w:rPr>
          <w:rFonts w:ascii="Times New Roman" w:hAnsi="Times New Roman" w:cs="Times New Roman"/>
          <w:sz w:val="28"/>
          <w:szCs w:val="28"/>
        </w:rPr>
        <w:t>ность в случае неуспеха.</w:t>
      </w:r>
    </w:p>
    <w:p w:rsidR="00C6006D" w:rsidRPr="000E61D6" w:rsidRDefault="00C6006D" w:rsidP="00006810">
      <w:pPr>
        <w:pStyle w:val="11"/>
        <w:shd w:val="clear" w:color="auto" w:fill="auto"/>
        <w:spacing w:after="0" w:line="0" w:lineRule="atLeast"/>
        <w:ind w:left="40" w:firstLine="320"/>
        <w:rPr>
          <w:rFonts w:ascii="Times New Roman" w:hAnsi="Times New Roman" w:cs="Times New Roman"/>
          <w:sz w:val="28"/>
          <w:szCs w:val="28"/>
        </w:rPr>
      </w:pPr>
      <w:r w:rsidRPr="000E61D6">
        <w:rPr>
          <w:rStyle w:val="af2"/>
          <w:rFonts w:ascii="Times New Roman" w:hAnsi="Times New Roman" w:cs="Times New Roman"/>
          <w:sz w:val="28"/>
          <w:szCs w:val="28"/>
        </w:rPr>
        <w:t>Направления работы психолога с детьми с признаками соци</w:t>
      </w:r>
      <w:r w:rsidR="00DE5A63" w:rsidRPr="000E61D6">
        <w:rPr>
          <w:rFonts w:ascii="Times New Roman" w:hAnsi="Times New Roman" w:cs="Times New Roman"/>
          <w:i/>
          <w:sz w:val="28"/>
          <w:szCs w:val="28"/>
        </w:rPr>
        <w:t>аль</w:t>
      </w:r>
      <w:r w:rsidR="00DE5A63" w:rsidRPr="000E61D6">
        <w:rPr>
          <w:rStyle w:val="af2"/>
          <w:rFonts w:ascii="Times New Roman" w:hAnsi="Times New Roman" w:cs="Times New Roman"/>
          <w:sz w:val="28"/>
          <w:szCs w:val="28"/>
        </w:rPr>
        <w:t>но</w:t>
      </w:r>
      <w:r w:rsidRPr="000E61D6">
        <w:rPr>
          <w:rStyle w:val="af2"/>
          <w:rFonts w:ascii="Times New Roman" w:hAnsi="Times New Roman" w:cs="Times New Roman"/>
          <w:sz w:val="28"/>
          <w:szCs w:val="28"/>
        </w:rPr>
        <w:t xml:space="preserve"> неуверенного поведения:</w:t>
      </w:r>
      <w:r w:rsidRPr="000E61D6">
        <w:rPr>
          <w:rFonts w:ascii="Times New Roman" w:hAnsi="Times New Roman" w:cs="Times New Roman"/>
          <w:sz w:val="28"/>
          <w:szCs w:val="28"/>
        </w:rPr>
        <w:t xml:space="preserve"> в основе эффективных психолого- </w:t>
      </w:r>
      <w:r w:rsidR="00DE5A63" w:rsidRPr="000E61D6">
        <w:rPr>
          <w:rStyle w:val="9pt0pt"/>
          <w:rFonts w:ascii="Times New Roman" w:eastAsia="Book Antiqua" w:hAnsi="Times New Roman" w:cs="Times New Roman"/>
          <w:sz w:val="28"/>
          <w:szCs w:val="28"/>
        </w:rPr>
        <w:t>пе</w:t>
      </w:r>
      <w:r w:rsidRPr="000E61D6">
        <w:rPr>
          <w:rStyle w:val="9pt0pt"/>
          <w:rFonts w:ascii="Times New Roman" w:eastAsia="Book Antiqua" w:hAnsi="Times New Roman" w:cs="Times New Roman"/>
          <w:sz w:val="28"/>
          <w:szCs w:val="28"/>
        </w:rPr>
        <w:t>д</w:t>
      </w:r>
      <w:r w:rsidR="00DE5A63" w:rsidRPr="000E61D6">
        <w:rPr>
          <w:rStyle w:val="9pt0pt"/>
          <w:rFonts w:ascii="Times New Roman" w:eastAsia="Book Antiqua" w:hAnsi="Times New Roman" w:cs="Times New Roman"/>
          <w:sz w:val="28"/>
          <w:szCs w:val="28"/>
        </w:rPr>
        <w:t>а</w:t>
      </w:r>
      <w:r w:rsidR="00DE5A63" w:rsidRPr="000E61D6">
        <w:rPr>
          <w:rFonts w:ascii="Times New Roman" w:hAnsi="Times New Roman" w:cs="Times New Roman"/>
          <w:sz w:val="28"/>
          <w:szCs w:val="28"/>
        </w:rPr>
        <w:t>гог</w:t>
      </w:r>
      <w:r w:rsidRPr="000E61D6">
        <w:rPr>
          <w:rFonts w:ascii="Times New Roman" w:hAnsi="Times New Roman" w:cs="Times New Roman"/>
          <w:sz w:val="28"/>
          <w:szCs w:val="28"/>
        </w:rPr>
        <w:t>ических воздействий на неуверенных детей с целью преодо</w:t>
      </w:r>
      <w:r w:rsidRPr="000E61D6">
        <w:rPr>
          <w:rFonts w:ascii="Times New Roman" w:hAnsi="Times New Roman" w:cs="Times New Roman"/>
          <w:sz w:val="28"/>
          <w:szCs w:val="28"/>
        </w:rPr>
        <w:softHyphen/>
        <w:t>лима неуверенности должно лежать обеспечение эмоциональног</w:t>
      </w:r>
      <w:r w:rsidR="00D46B9F" w:rsidRPr="000E61D6">
        <w:rPr>
          <w:rFonts w:ascii="Times New Roman" w:hAnsi="Times New Roman" w:cs="Times New Roman"/>
          <w:sz w:val="28"/>
          <w:szCs w:val="28"/>
        </w:rPr>
        <w:t>о бла</w:t>
      </w:r>
      <w:r w:rsidRPr="000E61D6">
        <w:rPr>
          <w:rFonts w:ascii="Times New Roman" w:hAnsi="Times New Roman" w:cs="Times New Roman"/>
          <w:sz w:val="28"/>
          <w:szCs w:val="28"/>
        </w:rPr>
        <w:t>гополучия в общении и отношени</w:t>
      </w:r>
      <w:r w:rsidR="00D46B9F" w:rsidRPr="000E61D6">
        <w:rPr>
          <w:rFonts w:ascii="Times New Roman" w:hAnsi="Times New Roman" w:cs="Times New Roman"/>
          <w:sz w:val="28"/>
          <w:szCs w:val="28"/>
        </w:rPr>
        <w:t>ях со взрослыми и сверстника</w:t>
      </w:r>
      <w:r w:rsidRPr="000E61D6">
        <w:rPr>
          <w:rFonts w:ascii="Times New Roman" w:hAnsi="Times New Roman" w:cs="Times New Roman"/>
          <w:sz w:val="28"/>
          <w:szCs w:val="28"/>
        </w:rPr>
        <w:t>, а также успешности в деятельности.</w:t>
      </w:r>
    </w:p>
    <w:p w:rsidR="00C6006D" w:rsidRPr="000E61D6" w:rsidRDefault="00C6006D" w:rsidP="00D46B9F">
      <w:pPr>
        <w:pStyle w:val="11"/>
        <w:shd w:val="clear" w:color="auto" w:fill="auto"/>
        <w:spacing w:after="0" w:line="0" w:lineRule="atLeast"/>
        <w:ind w:left="40" w:firstLine="320"/>
        <w:rPr>
          <w:rFonts w:ascii="Times New Roman" w:hAnsi="Times New Roman" w:cs="Times New Roman"/>
          <w:sz w:val="28"/>
          <w:szCs w:val="28"/>
        </w:rPr>
      </w:pPr>
      <w:r w:rsidRPr="000E61D6">
        <w:rPr>
          <w:rFonts w:ascii="Times New Roman" w:hAnsi="Times New Roman" w:cs="Times New Roman"/>
          <w:sz w:val="28"/>
          <w:szCs w:val="28"/>
        </w:rPr>
        <w:t>Одним из главных психолого-педагогич</w:t>
      </w:r>
      <w:r w:rsidR="00D46B9F" w:rsidRPr="000E61D6">
        <w:rPr>
          <w:rFonts w:ascii="Times New Roman" w:hAnsi="Times New Roman" w:cs="Times New Roman"/>
          <w:sz w:val="28"/>
          <w:szCs w:val="28"/>
        </w:rPr>
        <w:t>еских механизмов коррекции</w:t>
      </w:r>
      <w:r w:rsidRPr="000E61D6">
        <w:rPr>
          <w:rFonts w:ascii="Times New Roman" w:hAnsi="Times New Roman" w:cs="Times New Roman"/>
          <w:sz w:val="28"/>
          <w:szCs w:val="28"/>
        </w:rPr>
        <w:t xml:space="preserve"> неуверенности дошкольников</w:t>
      </w:r>
      <w:r w:rsidR="00D46B9F" w:rsidRPr="000E61D6">
        <w:rPr>
          <w:rFonts w:ascii="Times New Roman" w:hAnsi="Times New Roman" w:cs="Times New Roman"/>
          <w:sz w:val="28"/>
          <w:szCs w:val="28"/>
        </w:rPr>
        <w:t xml:space="preserve"> является создание специаль</w:t>
      </w:r>
      <w:r w:rsidR="00D46B9F" w:rsidRPr="000E61D6">
        <w:rPr>
          <w:rFonts w:ascii="Times New Roman" w:hAnsi="Times New Roman" w:cs="Times New Roman"/>
          <w:sz w:val="28"/>
          <w:szCs w:val="28"/>
        </w:rPr>
        <w:softHyphen/>
        <w:t>ных</w:t>
      </w:r>
      <w:r w:rsidRPr="000E61D6">
        <w:rPr>
          <w:rFonts w:ascii="Times New Roman" w:hAnsi="Times New Roman" w:cs="Times New Roman"/>
          <w:sz w:val="28"/>
          <w:szCs w:val="28"/>
        </w:rPr>
        <w:t xml:space="preserve"> ситуаций, помогающих актуализировать стремления неуве</w:t>
      </w:r>
      <w:r w:rsidRPr="000E61D6">
        <w:rPr>
          <w:rFonts w:ascii="Times New Roman" w:hAnsi="Times New Roman" w:cs="Times New Roman"/>
          <w:sz w:val="28"/>
          <w:szCs w:val="28"/>
        </w:rPr>
        <w:softHyphen/>
        <w:t>ренного ребёнка к проявлению активности</w:t>
      </w:r>
      <w:r w:rsidR="00D46B9F" w:rsidRPr="000E61D6">
        <w:rPr>
          <w:rFonts w:ascii="Times New Roman" w:hAnsi="Times New Roman" w:cs="Times New Roman"/>
          <w:sz w:val="28"/>
          <w:szCs w:val="28"/>
        </w:rPr>
        <w:t>, которое в обычных условиях</w:t>
      </w:r>
      <w:r w:rsidRPr="000E61D6">
        <w:rPr>
          <w:rFonts w:ascii="Times New Roman" w:hAnsi="Times New Roman" w:cs="Times New Roman"/>
          <w:sz w:val="28"/>
          <w:szCs w:val="28"/>
          <w:lang w:bidi="en-US"/>
        </w:rPr>
        <w:t xml:space="preserve"> </w:t>
      </w:r>
      <w:r w:rsidRPr="000E61D6">
        <w:rPr>
          <w:rFonts w:ascii="Times New Roman" w:hAnsi="Times New Roman" w:cs="Times New Roman"/>
          <w:sz w:val="28"/>
          <w:szCs w:val="28"/>
        </w:rPr>
        <w:t xml:space="preserve">подавляется страхом неуспеха в деятельности и боязнью установления контактов. </w:t>
      </w:r>
      <w:r w:rsidRPr="000E61D6">
        <w:rPr>
          <w:rFonts w:ascii="Times New Roman" w:hAnsi="Times New Roman" w:cs="Times New Roman"/>
          <w:sz w:val="28"/>
          <w:szCs w:val="28"/>
        </w:rPr>
        <w:lastRenderedPageBreak/>
        <w:t>Воздействие, направленное на развитие</w:t>
      </w:r>
      <w:r w:rsidR="00D46B9F" w:rsidRPr="000E61D6">
        <w:rPr>
          <w:rFonts w:ascii="Times New Roman" w:hAnsi="Times New Roman" w:cs="Times New Roman"/>
          <w:sz w:val="28"/>
          <w:szCs w:val="28"/>
        </w:rPr>
        <w:t xml:space="preserve"> соц</w:t>
      </w:r>
      <w:r w:rsidRPr="000E61D6">
        <w:rPr>
          <w:rFonts w:ascii="Times New Roman" w:hAnsi="Times New Roman" w:cs="Times New Roman"/>
          <w:sz w:val="28"/>
          <w:szCs w:val="28"/>
        </w:rPr>
        <w:t>и</w:t>
      </w:r>
      <w:r w:rsidR="00D46B9F" w:rsidRPr="000E61D6">
        <w:rPr>
          <w:rFonts w:ascii="Times New Roman" w:hAnsi="Times New Roman" w:cs="Times New Roman"/>
          <w:sz w:val="28"/>
          <w:szCs w:val="28"/>
        </w:rPr>
        <w:t>а</w:t>
      </w:r>
      <w:r w:rsidRPr="000E61D6">
        <w:rPr>
          <w:rFonts w:ascii="Times New Roman" w:hAnsi="Times New Roman" w:cs="Times New Roman"/>
          <w:sz w:val="28"/>
          <w:szCs w:val="28"/>
        </w:rPr>
        <w:t>льной уверенности у ребёнк</w:t>
      </w:r>
      <w:r w:rsidR="00D46B9F" w:rsidRPr="000E61D6">
        <w:rPr>
          <w:rFonts w:ascii="Times New Roman" w:hAnsi="Times New Roman" w:cs="Times New Roman"/>
          <w:sz w:val="28"/>
          <w:szCs w:val="28"/>
        </w:rPr>
        <w:t>а, должно быть наполнено эмоциональ</w:t>
      </w:r>
      <w:r w:rsidRPr="000E61D6">
        <w:rPr>
          <w:rFonts w:ascii="Times New Roman" w:hAnsi="Times New Roman" w:cs="Times New Roman"/>
          <w:sz w:val="28"/>
          <w:szCs w:val="28"/>
        </w:rPr>
        <w:t>ностью.</w:t>
      </w:r>
    </w:p>
    <w:p w:rsidR="00D46B9F" w:rsidRPr="000E61D6" w:rsidRDefault="00D46B9F" w:rsidP="00006810">
      <w:pPr>
        <w:pStyle w:val="13"/>
        <w:keepNext/>
        <w:keepLines/>
        <w:shd w:val="clear" w:color="auto" w:fill="auto"/>
        <w:spacing w:before="0" w:after="0"/>
        <w:ind w:right="20"/>
        <w:jc w:val="both"/>
        <w:rPr>
          <w:rFonts w:ascii="Times New Roman" w:hAnsi="Times New Roman" w:cs="Times New Roman"/>
          <w:sz w:val="28"/>
          <w:szCs w:val="28"/>
        </w:rPr>
      </w:pPr>
      <w:bookmarkStart w:id="3" w:name="bookmark0"/>
    </w:p>
    <w:p w:rsidR="00C6006D" w:rsidRPr="000E61D6" w:rsidRDefault="00C6006D" w:rsidP="00D46B9F">
      <w:pPr>
        <w:pStyle w:val="13"/>
        <w:keepNext/>
        <w:keepLines/>
        <w:shd w:val="clear" w:color="auto" w:fill="auto"/>
        <w:spacing w:before="0" w:after="0"/>
        <w:ind w:right="20"/>
        <w:rPr>
          <w:rFonts w:ascii="Times New Roman" w:hAnsi="Times New Roman" w:cs="Times New Roman"/>
          <w:sz w:val="28"/>
          <w:szCs w:val="28"/>
        </w:rPr>
      </w:pPr>
      <w:r w:rsidRPr="000E61D6">
        <w:rPr>
          <w:rFonts w:ascii="Times New Roman" w:hAnsi="Times New Roman" w:cs="Times New Roman"/>
          <w:sz w:val="28"/>
          <w:szCs w:val="28"/>
        </w:rPr>
        <w:t>Часто болеющие дети</w:t>
      </w:r>
      <w:bookmarkEnd w:id="3"/>
    </w:p>
    <w:p w:rsidR="00C6006D" w:rsidRPr="000E61D6" w:rsidRDefault="00D46B9F" w:rsidP="00D46B9F">
      <w:pPr>
        <w:pStyle w:val="11"/>
        <w:shd w:val="clear" w:color="auto" w:fill="auto"/>
        <w:spacing w:after="0" w:line="0" w:lineRule="atLeast"/>
        <w:ind w:left="40" w:firstLine="320"/>
        <w:rPr>
          <w:rFonts w:ascii="Times New Roman" w:hAnsi="Times New Roman" w:cs="Times New Roman"/>
          <w:sz w:val="28"/>
          <w:szCs w:val="28"/>
        </w:rPr>
      </w:pPr>
      <w:r w:rsidRPr="000E61D6">
        <w:rPr>
          <w:rFonts w:ascii="Times New Roman" w:hAnsi="Times New Roman" w:cs="Times New Roman"/>
          <w:sz w:val="28"/>
          <w:szCs w:val="28"/>
        </w:rPr>
        <w:t xml:space="preserve">С </w:t>
      </w:r>
      <w:r w:rsidR="00C6006D" w:rsidRPr="000E61D6">
        <w:rPr>
          <w:rFonts w:ascii="Times New Roman" w:hAnsi="Times New Roman" w:cs="Times New Roman"/>
          <w:sz w:val="28"/>
          <w:szCs w:val="28"/>
        </w:rPr>
        <w:t>возрастом сфера общения ребёнка</w:t>
      </w:r>
      <w:r w:rsidRPr="000E61D6">
        <w:rPr>
          <w:rFonts w:ascii="Times New Roman" w:hAnsi="Times New Roman" w:cs="Times New Roman"/>
          <w:sz w:val="28"/>
          <w:szCs w:val="28"/>
        </w:rPr>
        <w:t xml:space="preserve"> расширяется: он чаще видится</w:t>
      </w:r>
      <w:r w:rsidR="00C6006D" w:rsidRPr="000E61D6">
        <w:rPr>
          <w:rFonts w:ascii="Times New Roman" w:hAnsi="Times New Roman" w:cs="Times New Roman"/>
          <w:sz w:val="28"/>
          <w:szCs w:val="28"/>
        </w:rPr>
        <w:t xml:space="preserve"> со сверстниками во дворе, в детском са</w:t>
      </w:r>
      <w:r w:rsidRPr="000E61D6">
        <w:rPr>
          <w:rFonts w:ascii="Times New Roman" w:hAnsi="Times New Roman" w:cs="Times New Roman"/>
          <w:sz w:val="28"/>
          <w:szCs w:val="28"/>
        </w:rPr>
        <w:t>ду. В результате возрастает</w:t>
      </w:r>
      <w:r w:rsidR="00C6006D" w:rsidRPr="000E61D6">
        <w:rPr>
          <w:rFonts w:ascii="Times New Roman" w:hAnsi="Times New Roman" w:cs="Times New Roman"/>
          <w:sz w:val="28"/>
          <w:szCs w:val="28"/>
        </w:rPr>
        <w:t xml:space="preserve"> риск заражения воздушно-капельными респираторными</w:t>
      </w:r>
      <w:r w:rsidRPr="000E61D6">
        <w:rPr>
          <w:rFonts w:ascii="Times New Roman" w:hAnsi="Times New Roman" w:cs="Times New Roman"/>
          <w:sz w:val="28"/>
          <w:szCs w:val="28"/>
        </w:rPr>
        <w:t xml:space="preserve"> инфе</w:t>
      </w:r>
      <w:r w:rsidR="00C6006D" w:rsidRPr="000E61D6">
        <w:rPr>
          <w:rFonts w:ascii="Times New Roman" w:hAnsi="Times New Roman" w:cs="Times New Roman"/>
          <w:sz w:val="28"/>
          <w:szCs w:val="28"/>
        </w:rPr>
        <w:t xml:space="preserve">кциями. Поначалу ребёнок </w:t>
      </w:r>
      <w:r w:rsidRPr="000E61D6">
        <w:rPr>
          <w:rFonts w:ascii="Times New Roman" w:hAnsi="Times New Roman" w:cs="Times New Roman"/>
          <w:sz w:val="28"/>
          <w:szCs w:val="28"/>
        </w:rPr>
        <w:t xml:space="preserve">болеет чаще, но потом у него вырабатывается </w:t>
      </w:r>
      <w:r w:rsidR="00C6006D" w:rsidRPr="000E61D6">
        <w:rPr>
          <w:rFonts w:ascii="Times New Roman" w:hAnsi="Times New Roman" w:cs="Times New Roman"/>
          <w:sz w:val="28"/>
          <w:szCs w:val="28"/>
        </w:rPr>
        <w:t xml:space="preserve"> иммунитет ко многи</w:t>
      </w:r>
      <w:r w:rsidR="00897464" w:rsidRPr="000E61D6">
        <w:rPr>
          <w:rFonts w:ascii="Times New Roman" w:hAnsi="Times New Roman" w:cs="Times New Roman"/>
          <w:sz w:val="28"/>
          <w:szCs w:val="28"/>
        </w:rPr>
        <w:t>м вирусам и частота заболеваемости в норме</w:t>
      </w:r>
      <w:r w:rsidR="00C6006D" w:rsidRPr="000E61D6">
        <w:rPr>
          <w:rFonts w:ascii="Times New Roman" w:hAnsi="Times New Roman" w:cs="Times New Roman"/>
          <w:sz w:val="28"/>
          <w:szCs w:val="28"/>
        </w:rPr>
        <w:t xml:space="preserve"> снижается.</w:t>
      </w:r>
    </w:p>
    <w:p w:rsidR="00C6006D" w:rsidRPr="000E61D6" w:rsidRDefault="00897464" w:rsidP="00897464">
      <w:pPr>
        <w:pStyle w:val="11"/>
        <w:shd w:val="clear" w:color="auto" w:fill="auto"/>
        <w:spacing w:after="0" w:line="0" w:lineRule="atLeast"/>
        <w:rPr>
          <w:rFonts w:ascii="Times New Roman" w:hAnsi="Times New Roman" w:cs="Times New Roman"/>
          <w:sz w:val="28"/>
          <w:szCs w:val="28"/>
        </w:rPr>
      </w:pPr>
      <w:r w:rsidRPr="000E61D6">
        <w:rPr>
          <w:rFonts w:ascii="Times New Roman" w:hAnsi="Times New Roman" w:cs="Times New Roman"/>
          <w:sz w:val="28"/>
          <w:szCs w:val="28"/>
        </w:rPr>
        <w:t>У</w:t>
      </w:r>
      <w:r w:rsidR="00C6006D" w:rsidRPr="000E61D6">
        <w:rPr>
          <w:rStyle w:val="Impact65pt"/>
          <w:rFonts w:ascii="Times New Roman" w:hAnsi="Times New Roman" w:cs="Times New Roman"/>
          <w:sz w:val="28"/>
          <w:szCs w:val="28"/>
        </w:rPr>
        <w:t xml:space="preserve"> </w:t>
      </w:r>
      <w:r w:rsidR="00C6006D" w:rsidRPr="000E61D6">
        <w:rPr>
          <w:rFonts w:ascii="Times New Roman" w:hAnsi="Times New Roman" w:cs="Times New Roman"/>
          <w:sz w:val="28"/>
          <w:szCs w:val="28"/>
        </w:rPr>
        <w:t>ряда детей не происходит таких изменений, и они продол</w:t>
      </w:r>
      <w:r w:rsidRPr="000E61D6">
        <w:rPr>
          <w:rFonts w:ascii="Times New Roman" w:hAnsi="Times New Roman" w:cs="Times New Roman"/>
          <w:sz w:val="28"/>
          <w:szCs w:val="28"/>
        </w:rPr>
        <w:t>жают</w:t>
      </w:r>
      <w:r w:rsidR="00C6006D" w:rsidRPr="000E61D6">
        <w:rPr>
          <w:rFonts w:ascii="Times New Roman" w:hAnsi="Times New Roman" w:cs="Times New Roman"/>
          <w:sz w:val="28"/>
          <w:szCs w:val="28"/>
        </w:rPr>
        <w:t xml:space="preserve"> болеть чаще и дольше своих све</w:t>
      </w:r>
      <w:r w:rsidRPr="000E61D6">
        <w:rPr>
          <w:rFonts w:ascii="Times New Roman" w:hAnsi="Times New Roman" w:cs="Times New Roman"/>
          <w:sz w:val="28"/>
          <w:szCs w:val="28"/>
        </w:rPr>
        <w:t>рстников. Таких детей называют</w:t>
      </w:r>
      <w:r w:rsidR="00C6006D" w:rsidRPr="000E61D6">
        <w:rPr>
          <w:rFonts w:ascii="Times New Roman" w:hAnsi="Times New Roman" w:cs="Times New Roman"/>
          <w:sz w:val="28"/>
          <w:szCs w:val="28"/>
        </w:rPr>
        <w:t xml:space="preserve"> часто болеющими.</w:t>
      </w:r>
    </w:p>
    <w:p w:rsidR="00C6006D" w:rsidRPr="000E61D6" w:rsidRDefault="00897464" w:rsidP="00006810">
      <w:pPr>
        <w:pStyle w:val="11"/>
        <w:shd w:val="clear" w:color="auto" w:fill="auto"/>
        <w:spacing w:after="0" w:line="0" w:lineRule="atLeast"/>
        <w:rPr>
          <w:rFonts w:ascii="Times New Roman" w:hAnsi="Times New Roman" w:cs="Times New Roman"/>
          <w:sz w:val="28"/>
          <w:szCs w:val="28"/>
        </w:rPr>
      </w:pPr>
      <w:r w:rsidRPr="000E61D6">
        <w:rPr>
          <w:rFonts w:ascii="Times New Roman" w:hAnsi="Times New Roman" w:cs="Times New Roman"/>
          <w:sz w:val="28"/>
          <w:szCs w:val="28"/>
        </w:rPr>
        <w:t>По степени</w:t>
      </w:r>
      <w:r w:rsidR="00C6006D" w:rsidRPr="000E61D6">
        <w:rPr>
          <w:rFonts w:ascii="Times New Roman" w:hAnsi="Times New Roman" w:cs="Times New Roman"/>
          <w:sz w:val="28"/>
          <w:szCs w:val="28"/>
        </w:rPr>
        <w:t xml:space="preserve"> выраженности выделяют пять групп здоровья детей:</w:t>
      </w:r>
    </w:p>
    <w:p w:rsidR="00C6006D" w:rsidRPr="000E61D6" w:rsidRDefault="00897464" w:rsidP="00897464">
      <w:pPr>
        <w:pStyle w:val="11"/>
        <w:shd w:val="clear" w:color="auto" w:fill="auto"/>
        <w:tabs>
          <w:tab w:val="right" w:leader="dot" w:pos="2786"/>
          <w:tab w:val="center" w:pos="2949"/>
          <w:tab w:val="center" w:pos="3774"/>
          <w:tab w:val="right" w:pos="5406"/>
          <w:tab w:val="center" w:pos="6011"/>
        </w:tabs>
        <w:spacing w:after="0" w:line="0" w:lineRule="atLeast"/>
        <w:ind w:left="720"/>
        <w:rPr>
          <w:rFonts w:ascii="Times New Roman" w:hAnsi="Times New Roman" w:cs="Times New Roman"/>
          <w:sz w:val="28"/>
          <w:szCs w:val="28"/>
        </w:rPr>
      </w:pPr>
      <w:r w:rsidRPr="000E61D6">
        <w:rPr>
          <w:rFonts w:ascii="Times New Roman" w:hAnsi="Times New Roman" w:cs="Times New Roman"/>
          <w:sz w:val="28"/>
          <w:szCs w:val="28"/>
          <w:lang w:val="en-US" w:bidi="en-US"/>
        </w:rPr>
        <w:t>I</w:t>
      </w:r>
      <w:r w:rsidRPr="000E61D6">
        <w:rPr>
          <w:rFonts w:ascii="Times New Roman" w:hAnsi="Times New Roman" w:cs="Times New Roman"/>
          <w:sz w:val="28"/>
          <w:szCs w:val="28"/>
          <w:lang w:bidi="en-US"/>
        </w:rPr>
        <w:t xml:space="preserve"> группа </w:t>
      </w:r>
      <w:r w:rsidR="00C6006D" w:rsidRPr="000E61D6">
        <w:rPr>
          <w:rFonts w:ascii="Times New Roman" w:hAnsi="Times New Roman" w:cs="Times New Roman"/>
          <w:sz w:val="28"/>
          <w:szCs w:val="28"/>
        </w:rPr>
        <w:t xml:space="preserve"> здоровья — здоровые</w:t>
      </w:r>
      <w:r w:rsidRPr="000E61D6">
        <w:rPr>
          <w:rFonts w:ascii="Times New Roman" w:hAnsi="Times New Roman" w:cs="Times New Roman"/>
          <w:sz w:val="28"/>
          <w:szCs w:val="28"/>
        </w:rPr>
        <w:t xml:space="preserve"> дети с нормальным физическим и психическим </w:t>
      </w:r>
      <w:r w:rsidR="00C6006D" w:rsidRPr="000E61D6">
        <w:rPr>
          <w:rFonts w:ascii="Times New Roman" w:hAnsi="Times New Roman" w:cs="Times New Roman"/>
          <w:sz w:val="28"/>
          <w:szCs w:val="28"/>
        </w:rPr>
        <w:t xml:space="preserve">  развитием</w:t>
      </w:r>
      <w:r w:rsidR="00C6006D" w:rsidRPr="000E61D6">
        <w:rPr>
          <w:rFonts w:ascii="Times New Roman" w:hAnsi="Times New Roman" w:cs="Times New Roman"/>
          <w:sz w:val="28"/>
          <w:szCs w:val="28"/>
        </w:rPr>
        <w:tab/>
        <w:t>и</w:t>
      </w:r>
      <w:r w:rsidR="00C6006D" w:rsidRPr="000E61D6">
        <w:rPr>
          <w:rFonts w:ascii="Times New Roman" w:hAnsi="Times New Roman" w:cs="Times New Roman"/>
          <w:sz w:val="28"/>
          <w:szCs w:val="28"/>
        </w:rPr>
        <w:tab/>
        <w:t>нормальным</w:t>
      </w:r>
      <w:r w:rsidR="00C6006D" w:rsidRPr="000E61D6">
        <w:rPr>
          <w:rFonts w:ascii="Times New Roman" w:hAnsi="Times New Roman" w:cs="Times New Roman"/>
          <w:sz w:val="28"/>
          <w:szCs w:val="28"/>
        </w:rPr>
        <w:tab/>
        <w:t>уровнем</w:t>
      </w:r>
      <w:r w:rsidRPr="000E61D6">
        <w:rPr>
          <w:rFonts w:ascii="Times New Roman" w:hAnsi="Times New Roman" w:cs="Times New Roman"/>
          <w:sz w:val="28"/>
          <w:szCs w:val="28"/>
        </w:rPr>
        <w:t xml:space="preserve"> </w:t>
      </w:r>
      <w:r w:rsidR="00C6006D" w:rsidRPr="000E61D6">
        <w:rPr>
          <w:rFonts w:ascii="Times New Roman" w:hAnsi="Times New Roman" w:cs="Times New Roman"/>
          <w:sz w:val="28"/>
          <w:szCs w:val="28"/>
        </w:rPr>
        <w:t>функций;</w:t>
      </w:r>
    </w:p>
    <w:p w:rsidR="00C6006D" w:rsidRPr="000E61D6" w:rsidRDefault="00897464" w:rsidP="00897464">
      <w:pPr>
        <w:pStyle w:val="11"/>
        <w:shd w:val="clear" w:color="auto" w:fill="auto"/>
        <w:spacing w:after="0" w:line="0" w:lineRule="atLeast"/>
        <w:ind w:left="720"/>
        <w:rPr>
          <w:rFonts w:ascii="Times New Roman" w:hAnsi="Times New Roman" w:cs="Times New Roman"/>
          <w:sz w:val="28"/>
          <w:szCs w:val="28"/>
        </w:rPr>
      </w:pPr>
      <w:r w:rsidRPr="000E61D6">
        <w:rPr>
          <w:rFonts w:ascii="Times New Roman" w:hAnsi="Times New Roman" w:cs="Times New Roman"/>
          <w:sz w:val="28"/>
          <w:szCs w:val="28"/>
          <w:lang w:val="en-US"/>
        </w:rPr>
        <w:t>II</w:t>
      </w:r>
      <w:r w:rsidRPr="000E61D6">
        <w:rPr>
          <w:rFonts w:ascii="Times New Roman" w:hAnsi="Times New Roman" w:cs="Times New Roman"/>
          <w:sz w:val="28"/>
          <w:szCs w:val="28"/>
        </w:rPr>
        <w:t xml:space="preserve"> группа</w:t>
      </w:r>
      <w:r w:rsidR="00C6006D" w:rsidRPr="000E61D6">
        <w:rPr>
          <w:rFonts w:ascii="Times New Roman" w:hAnsi="Times New Roman" w:cs="Times New Roman"/>
          <w:sz w:val="28"/>
          <w:szCs w:val="28"/>
        </w:rPr>
        <w:t xml:space="preserve"> здоровья — здоровые дети, у которых отсутствуют хро</w:t>
      </w:r>
      <w:r w:rsidRPr="000E61D6">
        <w:rPr>
          <w:rFonts w:ascii="Times New Roman" w:hAnsi="Times New Roman" w:cs="Times New Roman"/>
          <w:sz w:val="28"/>
          <w:szCs w:val="28"/>
        </w:rPr>
        <w:t>нические</w:t>
      </w:r>
      <w:r w:rsidR="00C6006D" w:rsidRPr="000E61D6">
        <w:rPr>
          <w:rFonts w:ascii="Times New Roman" w:hAnsi="Times New Roman" w:cs="Times New Roman"/>
          <w:sz w:val="28"/>
          <w:szCs w:val="28"/>
        </w:rPr>
        <w:t xml:space="preserve"> заболевания, но имеются отклонения, а также сниженная </w:t>
      </w:r>
      <w:r w:rsidRPr="000E61D6">
        <w:rPr>
          <w:rFonts w:ascii="Times New Roman" w:hAnsi="Times New Roman" w:cs="Times New Roman"/>
          <w:sz w:val="28"/>
          <w:szCs w:val="28"/>
        </w:rPr>
        <w:t>сопротивляемость</w:t>
      </w:r>
      <w:r w:rsidR="00C6006D" w:rsidRPr="000E61D6">
        <w:rPr>
          <w:rFonts w:ascii="Times New Roman" w:hAnsi="Times New Roman" w:cs="Times New Roman"/>
          <w:sz w:val="28"/>
          <w:szCs w:val="28"/>
        </w:rPr>
        <w:t xml:space="preserve"> заболеваниям;</w:t>
      </w:r>
    </w:p>
    <w:p w:rsidR="00C6006D" w:rsidRPr="000E61D6" w:rsidRDefault="00897464" w:rsidP="00897464">
      <w:pPr>
        <w:pStyle w:val="11"/>
        <w:shd w:val="clear" w:color="auto" w:fill="auto"/>
        <w:spacing w:after="0" w:line="0" w:lineRule="atLeast"/>
        <w:ind w:left="720"/>
        <w:rPr>
          <w:rFonts w:ascii="Times New Roman" w:hAnsi="Times New Roman" w:cs="Times New Roman"/>
          <w:sz w:val="28"/>
          <w:szCs w:val="28"/>
        </w:rPr>
      </w:pPr>
      <w:r w:rsidRPr="000E61D6">
        <w:rPr>
          <w:rFonts w:ascii="Times New Roman" w:hAnsi="Times New Roman" w:cs="Times New Roman"/>
          <w:sz w:val="28"/>
          <w:szCs w:val="28"/>
          <w:lang w:val="en-US" w:bidi="en-US"/>
        </w:rPr>
        <w:t>III</w:t>
      </w:r>
      <w:r w:rsidRPr="000E61D6">
        <w:rPr>
          <w:rFonts w:ascii="Times New Roman" w:hAnsi="Times New Roman" w:cs="Times New Roman"/>
          <w:sz w:val="28"/>
          <w:szCs w:val="28"/>
          <w:lang w:bidi="en-US"/>
        </w:rPr>
        <w:t xml:space="preserve"> группа</w:t>
      </w:r>
      <w:r w:rsidR="00C6006D" w:rsidRPr="000E61D6">
        <w:rPr>
          <w:rFonts w:ascii="Times New Roman" w:hAnsi="Times New Roman" w:cs="Times New Roman"/>
          <w:sz w:val="28"/>
          <w:szCs w:val="28"/>
          <w:lang w:bidi="en-US"/>
        </w:rPr>
        <w:t xml:space="preserve"> </w:t>
      </w:r>
      <w:r w:rsidR="00C6006D" w:rsidRPr="000E61D6">
        <w:rPr>
          <w:rFonts w:ascii="Times New Roman" w:hAnsi="Times New Roman" w:cs="Times New Roman"/>
          <w:sz w:val="28"/>
          <w:szCs w:val="28"/>
        </w:rPr>
        <w:t>здоровья — больные хроническими заболеваниями;</w:t>
      </w:r>
    </w:p>
    <w:p w:rsidR="00C6006D" w:rsidRPr="000E61D6" w:rsidRDefault="00897464" w:rsidP="00897464">
      <w:pPr>
        <w:pStyle w:val="11"/>
        <w:shd w:val="clear" w:color="auto" w:fill="auto"/>
        <w:spacing w:after="0" w:line="0" w:lineRule="atLeast"/>
        <w:ind w:left="40" w:firstLine="320"/>
        <w:rPr>
          <w:rFonts w:ascii="Times New Roman" w:hAnsi="Times New Roman" w:cs="Times New Roman"/>
          <w:sz w:val="28"/>
          <w:szCs w:val="28"/>
        </w:rPr>
      </w:pPr>
      <w:r w:rsidRPr="000E61D6">
        <w:rPr>
          <w:rFonts w:ascii="Times New Roman" w:hAnsi="Times New Roman" w:cs="Times New Roman"/>
          <w:sz w:val="28"/>
          <w:szCs w:val="28"/>
          <w:lang w:val="en-US" w:bidi="en-US"/>
        </w:rPr>
        <w:t>VI</w:t>
      </w:r>
      <w:r w:rsidRPr="000E61D6">
        <w:rPr>
          <w:rFonts w:ascii="Times New Roman" w:hAnsi="Times New Roman" w:cs="Times New Roman"/>
          <w:sz w:val="28"/>
          <w:szCs w:val="28"/>
          <w:lang w:bidi="en-US"/>
        </w:rPr>
        <w:t xml:space="preserve"> группа </w:t>
      </w:r>
      <w:r w:rsidR="00C6006D" w:rsidRPr="000E61D6">
        <w:rPr>
          <w:rFonts w:ascii="Times New Roman" w:hAnsi="Times New Roman" w:cs="Times New Roman"/>
          <w:sz w:val="28"/>
          <w:szCs w:val="28"/>
          <w:lang w:bidi="en-US"/>
        </w:rPr>
        <w:t xml:space="preserve"> </w:t>
      </w:r>
      <w:r w:rsidR="00C6006D" w:rsidRPr="000E61D6">
        <w:rPr>
          <w:rFonts w:ascii="Times New Roman" w:hAnsi="Times New Roman" w:cs="Times New Roman"/>
          <w:sz w:val="28"/>
          <w:szCs w:val="28"/>
        </w:rPr>
        <w:t>здоровья — больные хроническими заболеваниями в</w:t>
      </w:r>
      <w:r w:rsidRPr="000E61D6">
        <w:rPr>
          <w:rFonts w:ascii="Times New Roman" w:hAnsi="Times New Roman" w:cs="Times New Roman"/>
          <w:sz w:val="28"/>
          <w:szCs w:val="28"/>
        </w:rPr>
        <w:t xml:space="preserve"> состоянии </w:t>
      </w:r>
      <w:r w:rsidR="00C6006D" w:rsidRPr="000E61D6">
        <w:rPr>
          <w:rFonts w:ascii="Times New Roman" w:hAnsi="Times New Roman" w:cs="Times New Roman"/>
          <w:sz w:val="28"/>
          <w:szCs w:val="28"/>
        </w:rPr>
        <w:t>субкомпенсации со</w:t>
      </w:r>
      <w:r w:rsidR="00692A48" w:rsidRPr="000E61D6">
        <w:rPr>
          <w:rFonts w:ascii="Times New Roman" w:hAnsi="Times New Roman" w:cs="Times New Roman"/>
          <w:sz w:val="28"/>
          <w:szCs w:val="28"/>
        </w:rPr>
        <w:t xml:space="preserve"> сниженными функциональными возможностей организма;</w:t>
      </w:r>
    </w:p>
    <w:p w:rsidR="00C6006D" w:rsidRPr="000E61D6" w:rsidRDefault="00692A48" w:rsidP="00692A48">
      <w:pPr>
        <w:pStyle w:val="11"/>
        <w:shd w:val="clear" w:color="auto" w:fill="auto"/>
        <w:spacing w:after="0" w:line="0" w:lineRule="atLeast"/>
        <w:ind w:left="40" w:firstLine="320"/>
        <w:rPr>
          <w:rFonts w:ascii="Times New Roman" w:hAnsi="Times New Roman" w:cs="Times New Roman"/>
          <w:sz w:val="28"/>
          <w:szCs w:val="28"/>
        </w:rPr>
      </w:pPr>
      <w:r w:rsidRPr="000E61D6">
        <w:rPr>
          <w:rFonts w:ascii="Times New Roman" w:hAnsi="Times New Roman" w:cs="Times New Roman"/>
          <w:sz w:val="28"/>
          <w:szCs w:val="28"/>
          <w:lang w:val="en-US"/>
        </w:rPr>
        <w:t>V</w:t>
      </w:r>
      <w:r w:rsidRPr="000E61D6">
        <w:rPr>
          <w:rFonts w:ascii="Times New Roman" w:hAnsi="Times New Roman" w:cs="Times New Roman"/>
          <w:sz w:val="28"/>
          <w:szCs w:val="28"/>
        </w:rPr>
        <w:t xml:space="preserve"> группа</w:t>
      </w:r>
      <w:r w:rsidR="00C6006D" w:rsidRPr="000E61D6">
        <w:rPr>
          <w:rFonts w:ascii="Times New Roman" w:hAnsi="Times New Roman" w:cs="Times New Roman"/>
          <w:sz w:val="28"/>
          <w:szCs w:val="28"/>
        </w:rPr>
        <w:t xml:space="preserve"> здоровья — больные хро</w:t>
      </w:r>
      <w:r w:rsidRPr="000E61D6">
        <w:rPr>
          <w:rFonts w:ascii="Times New Roman" w:hAnsi="Times New Roman" w:cs="Times New Roman"/>
          <w:sz w:val="28"/>
          <w:szCs w:val="28"/>
        </w:rPr>
        <w:t>ническими заболеваниями в состоянии</w:t>
      </w:r>
      <w:r w:rsidR="00C6006D" w:rsidRPr="000E61D6">
        <w:rPr>
          <w:rFonts w:ascii="Times New Roman" w:hAnsi="Times New Roman" w:cs="Times New Roman"/>
          <w:sz w:val="28"/>
          <w:szCs w:val="28"/>
        </w:rPr>
        <w:t xml:space="preserve"> декомпенсации со значите</w:t>
      </w:r>
      <w:r w:rsidRPr="000E61D6">
        <w:rPr>
          <w:rFonts w:ascii="Times New Roman" w:hAnsi="Times New Roman" w:cs="Times New Roman"/>
          <w:sz w:val="28"/>
          <w:szCs w:val="28"/>
        </w:rPr>
        <w:t>льно сниженными функциональ</w:t>
      </w:r>
      <w:r w:rsidRPr="000E61D6">
        <w:rPr>
          <w:rFonts w:ascii="Times New Roman" w:hAnsi="Times New Roman" w:cs="Times New Roman"/>
          <w:sz w:val="28"/>
          <w:szCs w:val="28"/>
        </w:rPr>
        <w:softHyphen/>
        <w:t>ными воз</w:t>
      </w:r>
      <w:r w:rsidR="00C6006D" w:rsidRPr="000E61D6">
        <w:rPr>
          <w:rFonts w:ascii="Times New Roman" w:hAnsi="Times New Roman" w:cs="Times New Roman"/>
          <w:sz w:val="28"/>
          <w:szCs w:val="28"/>
        </w:rPr>
        <w:t>можностями организма.</w:t>
      </w:r>
    </w:p>
    <w:p w:rsidR="00A620C8" w:rsidRPr="000E61D6" w:rsidRDefault="00692A48" w:rsidP="00006810">
      <w:pPr>
        <w:pStyle w:val="11"/>
        <w:shd w:val="clear" w:color="auto" w:fill="auto"/>
        <w:spacing w:after="0" w:line="0" w:lineRule="atLeast"/>
        <w:ind w:left="20" w:right="240"/>
        <w:rPr>
          <w:rFonts w:ascii="Times New Roman" w:hAnsi="Times New Roman" w:cs="Times New Roman"/>
          <w:sz w:val="28"/>
          <w:szCs w:val="28"/>
        </w:rPr>
      </w:pPr>
      <w:r w:rsidRPr="000E61D6">
        <w:rPr>
          <w:rFonts w:ascii="Times New Roman" w:hAnsi="Times New Roman" w:cs="Times New Roman"/>
          <w:sz w:val="28"/>
          <w:szCs w:val="28"/>
        </w:rPr>
        <w:t xml:space="preserve">Для </w:t>
      </w:r>
      <w:r w:rsidR="00C6006D" w:rsidRPr="000E61D6">
        <w:rPr>
          <w:rFonts w:ascii="Times New Roman" w:hAnsi="Times New Roman" w:cs="Times New Roman"/>
          <w:sz w:val="28"/>
          <w:szCs w:val="28"/>
          <w:lang w:bidi="en-US"/>
        </w:rPr>
        <w:t xml:space="preserve"> </w:t>
      </w:r>
      <w:r w:rsidR="00C6006D" w:rsidRPr="000E61D6">
        <w:rPr>
          <w:rFonts w:ascii="Times New Roman" w:hAnsi="Times New Roman" w:cs="Times New Roman"/>
          <w:sz w:val="28"/>
          <w:szCs w:val="28"/>
        </w:rPr>
        <w:t>часто болеющих детей характерны выраженна</w:t>
      </w:r>
      <w:r w:rsidRPr="000E61D6">
        <w:rPr>
          <w:rFonts w:ascii="Times New Roman" w:hAnsi="Times New Roman" w:cs="Times New Roman"/>
          <w:sz w:val="28"/>
          <w:szCs w:val="28"/>
        </w:rPr>
        <w:t>я тревожность, боязливость</w:t>
      </w:r>
      <w:r w:rsidR="00C6006D" w:rsidRPr="000E61D6">
        <w:rPr>
          <w:rFonts w:ascii="Times New Roman" w:hAnsi="Times New Roman" w:cs="Times New Roman"/>
          <w:sz w:val="28"/>
          <w:szCs w:val="28"/>
        </w:rPr>
        <w:t xml:space="preserve">, неуверенность в себе, быстрая утомляемость, </w:t>
      </w:r>
      <w:r w:rsidRPr="000E61D6">
        <w:rPr>
          <w:rFonts w:ascii="Times New Roman" w:hAnsi="Times New Roman" w:cs="Times New Roman"/>
          <w:sz w:val="28"/>
          <w:szCs w:val="28"/>
        </w:rPr>
        <w:t>зависимость</w:t>
      </w:r>
      <w:r w:rsidR="00C6006D" w:rsidRPr="000E61D6">
        <w:rPr>
          <w:rStyle w:val="1pt"/>
          <w:rFonts w:ascii="Times New Roman" w:hAnsi="Times New Roman" w:cs="Times New Roman"/>
          <w:sz w:val="28"/>
          <w:szCs w:val="28"/>
        </w:rPr>
        <w:t xml:space="preserve"> от мнения</w:t>
      </w:r>
      <w:r w:rsidR="00C6006D" w:rsidRPr="000E61D6">
        <w:rPr>
          <w:rFonts w:ascii="Times New Roman" w:hAnsi="Times New Roman" w:cs="Times New Roman"/>
          <w:sz w:val="28"/>
          <w:szCs w:val="28"/>
        </w:rPr>
        <w:t xml:space="preserve"> окружающих, что может перерасти в стой</w:t>
      </w:r>
      <w:r w:rsidRPr="000E61D6">
        <w:rPr>
          <w:rFonts w:ascii="Times New Roman" w:hAnsi="Times New Roman" w:cs="Times New Roman"/>
          <w:sz w:val="28"/>
          <w:szCs w:val="28"/>
        </w:rPr>
        <w:t>кие черты личности. Из-за частых болезней ребенок может отвыкнуть</w:t>
      </w:r>
      <w:r w:rsidR="00A620C8" w:rsidRPr="000E61D6">
        <w:rPr>
          <w:rFonts w:ascii="Times New Roman" w:hAnsi="Times New Roman" w:cs="Times New Roman"/>
          <w:sz w:val="28"/>
          <w:szCs w:val="28"/>
        </w:rPr>
        <w:t xml:space="preserve"> от общества сверстнико</w:t>
      </w:r>
      <w:r w:rsidRPr="000E61D6">
        <w:rPr>
          <w:rFonts w:ascii="Times New Roman" w:hAnsi="Times New Roman" w:cs="Times New Roman"/>
          <w:sz w:val="28"/>
          <w:szCs w:val="28"/>
        </w:rPr>
        <w:t>в, стать замкнутым, раздражитель</w:t>
      </w:r>
      <w:r w:rsidR="00A620C8" w:rsidRPr="000E61D6">
        <w:rPr>
          <w:rFonts w:ascii="Times New Roman" w:hAnsi="Times New Roman" w:cs="Times New Roman"/>
          <w:sz w:val="28"/>
          <w:szCs w:val="28"/>
        </w:rPr>
        <w:t>ным.</w:t>
      </w:r>
    </w:p>
    <w:p w:rsidR="00A620C8" w:rsidRPr="000E61D6" w:rsidRDefault="00A620C8" w:rsidP="00006810">
      <w:pPr>
        <w:pStyle w:val="11"/>
        <w:shd w:val="clear" w:color="auto" w:fill="auto"/>
        <w:spacing w:after="0" w:line="0" w:lineRule="atLeast"/>
        <w:ind w:left="20" w:right="20" w:firstLine="340"/>
        <w:rPr>
          <w:rFonts w:ascii="Times New Roman" w:hAnsi="Times New Roman" w:cs="Times New Roman"/>
          <w:sz w:val="28"/>
          <w:szCs w:val="28"/>
        </w:rPr>
      </w:pPr>
      <w:r w:rsidRPr="000E61D6">
        <w:rPr>
          <w:rFonts w:ascii="Times New Roman" w:hAnsi="Times New Roman" w:cs="Times New Roman"/>
          <w:sz w:val="28"/>
          <w:szCs w:val="28"/>
        </w:rPr>
        <w:t>Частые болезни существенно влияют на процесс последующе</w:t>
      </w:r>
      <w:r w:rsidR="00692A48" w:rsidRPr="000E61D6">
        <w:rPr>
          <w:rFonts w:ascii="Times New Roman" w:hAnsi="Times New Roman" w:cs="Times New Roman"/>
          <w:sz w:val="28"/>
          <w:szCs w:val="28"/>
        </w:rPr>
        <w:t>й</w:t>
      </w:r>
      <w:r w:rsidRPr="000E61D6">
        <w:rPr>
          <w:rFonts w:ascii="Times New Roman" w:hAnsi="Times New Roman" w:cs="Times New Roman"/>
          <w:sz w:val="28"/>
          <w:szCs w:val="28"/>
        </w:rPr>
        <w:t>: адаптации ребёнка к школе, ухудшают функциональное состоян</w:t>
      </w:r>
      <w:r w:rsidR="00692A48" w:rsidRPr="000E61D6">
        <w:rPr>
          <w:rFonts w:ascii="Times New Roman" w:hAnsi="Times New Roman" w:cs="Times New Roman"/>
          <w:sz w:val="28"/>
          <w:szCs w:val="28"/>
        </w:rPr>
        <w:t>ия</w:t>
      </w:r>
      <w:r w:rsidRPr="000E61D6">
        <w:rPr>
          <w:rFonts w:ascii="Times New Roman" w:hAnsi="Times New Roman" w:cs="Times New Roman"/>
          <w:sz w:val="28"/>
          <w:szCs w:val="28"/>
        </w:rPr>
        <w:t xml:space="preserve"> центральной нервной системы, снижают уровень работоспособное и повышают утомляемость. П</w:t>
      </w:r>
      <w:r w:rsidR="00692A48" w:rsidRPr="000E61D6">
        <w:rPr>
          <w:rFonts w:ascii="Times New Roman" w:hAnsi="Times New Roman" w:cs="Times New Roman"/>
          <w:sz w:val="28"/>
          <w:szCs w:val="28"/>
        </w:rPr>
        <w:t xml:space="preserve">родолжительность периодов врабатывания, </w:t>
      </w:r>
      <w:r w:rsidRPr="000E61D6">
        <w:rPr>
          <w:rFonts w:ascii="Times New Roman" w:hAnsi="Times New Roman" w:cs="Times New Roman"/>
          <w:sz w:val="28"/>
          <w:szCs w:val="28"/>
        </w:rPr>
        <w:t>оптимума, утомления за</w:t>
      </w:r>
      <w:r w:rsidR="00692A48" w:rsidRPr="000E61D6">
        <w:rPr>
          <w:rFonts w:ascii="Times New Roman" w:hAnsi="Times New Roman" w:cs="Times New Roman"/>
          <w:sz w:val="28"/>
          <w:szCs w:val="28"/>
        </w:rPr>
        <w:t>висит от функционального состоя</w:t>
      </w:r>
      <w:r w:rsidRPr="000E61D6">
        <w:rPr>
          <w:rFonts w:ascii="Times New Roman" w:hAnsi="Times New Roman" w:cs="Times New Roman"/>
          <w:sz w:val="28"/>
          <w:szCs w:val="28"/>
        </w:rPr>
        <w:t xml:space="preserve">ния ребёнка, его индивидуальных </w:t>
      </w:r>
      <w:r w:rsidR="00692A48" w:rsidRPr="000E61D6">
        <w:rPr>
          <w:rFonts w:ascii="Times New Roman" w:hAnsi="Times New Roman" w:cs="Times New Roman"/>
          <w:sz w:val="28"/>
          <w:szCs w:val="28"/>
        </w:rPr>
        <w:t>особенностей и состояния здоро</w:t>
      </w:r>
      <w:r w:rsidRPr="000E61D6">
        <w:rPr>
          <w:rFonts w:ascii="Times New Roman" w:hAnsi="Times New Roman" w:cs="Times New Roman"/>
          <w:sz w:val="28"/>
          <w:szCs w:val="28"/>
        </w:rPr>
        <w:t>вья. У часто болеющих детей более длинный период врабатывани</w:t>
      </w:r>
      <w:r w:rsidR="00692A48" w:rsidRPr="000E61D6">
        <w:rPr>
          <w:rFonts w:ascii="Times New Roman" w:hAnsi="Times New Roman" w:cs="Times New Roman"/>
          <w:sz w:val="28"/>
          <w:szCs w:val="28"/>
        </w:rPr>
        <w:t>я</w:t>
      </w:r>
      <w:r w:rsidRPr="000E61D6">
        <w:rPr>
          <w:rFonts w:ascii="Times New Roman" w:hAnsi="Times New Roman" w:cs="Times New Roman"/>
          <w:sz w:val="28"/>
          <w:szCs w:val="28"/>
        </w:rPr>
        <w:t xml:space="preserve">, сокращённый период оптимальной </w:t>
      </w:r>
      <w:r w:rsidR="00692A48" w:rsidRPr="000E61D6">
        <w:rPr>
          <w:rFonts w:ascii="Times New Roman" w:hAnsi="Times New Roman" w:cs="Times New Roman"/>
          <w:sz w:val="28"/>
          <w:szCs w:val="28"/>
        </w:rPr>
        <w:t>работоспособности и быстрое на</w:t>
      </w:r>
      <w:r w:rsidRPr="000E61D6">
        <w:rPr>
          <w:rFonts w:ascii="Times New Roman" w:hAnsi="Times New Roman" w:cs="Times New Roman"/>
          <w:sz w:val="28"/>
          <w:szCs w:val="28"/>
        </w:rPr>
        <w:t>ступление утомления. Эти особе</w:t>
      </w:r>
      <w:r w:rsidR="00692A48" w:rsidRPr="000E61D6">
        <w:rPr>
          <w:rFonts w:ascii="Times New Roman" w:hAnsi="Times New Roman" w:cs="Times New Roman"/>
          <w:sz w:val="28"/>
          <w:szCs w:val="28"/>
        </w:rPr>
        <w:t>нности необходимо учитывать при</w:t>
      </w:r>
      <w:r w:rsidRPr="000E61D6">
        <w:rPr>
          <w:rFonts w:ascii="Times New Roman" w:hAnsi="Times New Roman" w:cs="Times New Roman"/>
          <w:sz w:val="28"/>
          <w:szCs w:val="28"/>
        </w:rPr>
        <w:t xml:space="preserve"> реализации Программы в смешанной группе со здоровыми детьм</w:t>
      </w:r>
      <w:r w:rsidR="00692A48" w:rsidRPr="000E61D6">
        <w:rPr>
          <w:rFonts w:ascii="Times New Roman" w:hAnsi="Times New Roman" w:cs="Times New Roman"/>
          <w:sz w:val="28"/>
          <w:szCs w:val="28"/>
        </w:rPr>
        <w:t>и.</w:t>
      </w:r>
    </w:p>
    <w:p w:rsidR="00A620C8" w:rsidRPr="000E61D6" w:rsidRDefault="00A620C8" w:rsidP="00006810">
      <w:pPr>
        <w:pStyle w:val="11"/>
        <w:shd w:val="clear" w:color="auto" w:fill="auto"/>
        <w:spacing w:after="0" w:line="0" w:lineRule="atLeast"/>
        <w:ind w:left="20" w:right="20" w:firstLine="340"/>
        <w:rPr>
          <w:rFonts w:ascii="Times New Roman" w:hAnsi="Times New Roman" w:cs="Times New Roman"/>
          <w:sz w:val="28"/>
          <w:szCs w:val="28"/>
        </w:rPr>
      </w:pPr>
      <w:r w:rsidRPr="000E61D6">
        <w:rPr>
          <w:rFonts w:ascii="Times New Roman" w:hAnsi="Times New Roman" w:cs="Times New Roman"/>
          <w:sz w:val="28"/>
          <w:szCs w:val="28"/>
        </w:rPr>
        <w:t>У часто болеющих детей зачастую не сформир</w:t>
      </w:r>
      <w:r w:rsidR="00692A48" w:rsidRPr="000E61D6">
        <w:rPr>
          <w:rFonts w:ascii="Times New Roman" w:hAnsi="Times New Roman" w:cs="Times New Roman"/>
          <w:sz w:val="28"/>
          <w:szCs w:val="28"/>
        </w:rPr>
        <w:t>ованы навыки со</w:t>
      </w:r>
      <w:r w:rsidRPr="000E61D6">
        <w:rPr>
          <w:rFonts w:ascii="Times New Roman" w:hAnsi="Times New Roman" w:cs="Times New Roman"/>
          <w:sz w:val="28"/>
          <w:szCs w:val="28"/>
        </w:rPr>
        <w:t>циального общения, что затрудняет освоение Программы. Ребён</w:t>
      </w:r>
      <w:r w:rsidR="00692A48" w:rsidRPr="000E61D6">
        <w:rPr>
          <w:rFonts w:ascii="Times New Roman" w:hAnsi="Times New Roman" w:cs="Times New Roman"/>
          <w:sz w:val="28"/>
          <w:szCs w:val="28"/>
        </w:rPr>
        <w:t>ку</w:t>
      </w:r>
      <w:r w:rsidRPr="000E61D6">
        <w:rPr>
          <w:rFonts w:ascii="Times New Roman" w:hAnsi="Times New Roman" w:cs="Times New Roman"/>
          <w:sz w:val="28"/>
          <w:szCs w:val="28"/>
        </w:rPr>
        <w:t xml:space="preserve"> трудно участвовать в коллективно</w:t>
      </w:r>
      <w:r w:rsidR="00692A48" w:rsidRPr="000E61D6">
        <w:rPr>
          <w:rFonts w:ascii="Times New Roman" w:hAnsi="Times New Roman" w:cs="Times New Roman"/>
          <w:sz w:val="28"/>
          <w:szCs w:val="28"/>
        </w:rPr>
        <w:t>й деятельности, трудно взглянуть</w:t>
      </w:r>
      <w:r w:rsidRPr="000E61D6">
        <w:rPr>
          <w:rFonts w:ascii="Times New Roman" w:hAnsi="Times New Roman" w:cs="Times New Roman"/>
          <w:sz w:val="28"/>
          <w:szCs w:val="28"/>
        </w:rPr>
        <w:t xml:space="preserve"> на ситуацию с другой стороны. У часто болеющих детей снижено внимание, неустойчива память, есть трудности произвольн</w:t>
      </w:r>
      <w:r w:rsidR="00692A48" w:rsidRPr="000E61D6">
        <w:rPr>
          <w:rFonts w:ascii="Times New Roman" w:hAnsi="Times New Roman" w:cs="Times New Roman"/>
          <w:sz w:val="28"/>
          <w:szCs w:val="28"/>
        </w:rPr>
        <w:t>ого запо</w:t>
      </w:r>
      <w:r w:rsidRPr="000E61D6">
        <w:rPr>
          <w:rFonts w:ascii="Times New Roman" w:hAnsi="Times New Roman" w:cs="Times New Roman"/>
          <w:sz w:val="28"/>
          <w:szCs w:val="28"/>
        </w:rPr>
        <w:t>минания. Часто встречается нес</w:t>
      </w:r>
      <w:r w:rsidR="00692A48" w:rsidRPr="000E61D6">
        <w:rPr>
          <w:rFonts w:ascii="Times New Roman" w:hAnsi="Times New Roman" w:cs="Times New Roman"/>
          <w:sz w:val="28"/>
          <w:szCs w:val="28"/>
        </w:rPr>
        <w:t>формированность речи, а следова</w:t>
      </w:r>
      <w:r w:rsidRPr="000E61D6">
        <w:rPr>
          <w:rFonts w:ascii="Times New Roman" w:hAnsi="Times New Roman" w:cs="Times New Roman"/>
          <w:sz w:val="28"/>
          <w:szCs w:val="28"/>
        </w:rPr>
        <w:t>тельно, будет отставание в познавательно-речевой сфере.</w:t>
      </w:r>
    </w:p>
    <w:p w:rsidR="00A620C8" w:rsidRPr="000E61D6" w:rsidRDefault="00A620C8" w:rsidP="00006810">
      <w:pPr>
        <w:pStyle w:val="11"/>
        <w:shd w:val="clear" w:color="auto" w:fill="auto"/>
        <w:spacing w:after="0" w:line="0" w:lineRule="atLeast"/>
        <w:ind w:left="20" w:right="20" w:firstLine="340"/>
        <w:rPr>
          <w:rFonts w:ascii="Times New Roman" w:hAnsi="Times New Roman" w:cs="Times New Roman"/>
          <w:sz w:val="28"/>
          <w:szCs w:val="28"/>
        </w:rPr>
      </w:pPr>
      <w:r w:rsidRPr="000E61D6">
        <w:rPr>
          <w:rFonts w:ascii="Times New Roman" w:hAnsi="Times New Roman" w:cs="Times New Roman"/>
          <w:sz w:val="28"/>
          <w:szCs w:val="28"/>
        </w:rPr>
        <w:t xml:space="preserve">В период созревания организм ребёнка подвергается сложнейшей перестройке, в которую вовлекаются все органы и </w:t>
      </w:r>
      <w:r w:rsidRPr="000E61D6">
        <w:rPr>
          <w:rFonts w:ascii="Times New Roman" w:hAnsi="Times New Roman" w:cs="Times New Roman"/>
          <w:sz w:val="28"/>
          <w:szCs w:val="28"/>
        </w:rPr>
        <w:lastRenderedPageBreak/>
        <w:t xml:space="preserve">системы. Таки образом, ребёнок не всегда может </w:t>
      </w:r>
      <w:r w:rsidR="00692A48" w:rsidRPr="000E61D6">
        <w:rPr>
          <w:rFonts w:ascii="Times New Roman" w:hAnsi="Times New Roman" w:cs="Times New Roman"/>
          <w:sz w:val="28"/>
          <w:szCs w:val="28"/>
        </w:rPr>
        <w:t xml:space="preserve">дать адекватный ответ на многие </w:t>
      </w:r>
      <w:r w:rsidRPr="000E61D6">
        <w:rPr>
          <w:rFonts w:ascii="Times New Roman" w:hAnsi="Times New Roman" w:cs="Times New Roman"/>
          <w:sz w:val="28"/>
          <w:szCs w:val="28"/>
        </w:rPr>
        <w:t>раздражители и заболевает.</w:t>
      </w:r>
    </w:p>
    <w:p w:rsidR="00A620C8" w:rsidRPr="000E61D6" w:rsidRDefault="00A620C8" w:rsidP="00006810">
      <w:pPr>
        <w:pStyle w:val="26"/>
        <w:shd w:val="clear" w:color="auto" w:fill="auto"/>
        <w:spacing w:after="0" w:line="0" w:lineRule="atLeast"/>
        <w:ind w:left="20" w:firstLine="340"/>
        <w:jc w:val="both"/>
        <w:rPr>
          <w:rFonts w:ascii="Times New Roman" w:hAnsi="Times New Roman" w:cs="Times New Roman"/>
          <w:sz w:val="28"/>
          <w:szCs w:val="28"/>
        </w:rPr>
      </w:pPr>
      <w:r w:rsidRPr="000E61D6">
        <w:rPr>
          <w:rFonts w:ascii="Times New Roman" w:hAnsi="Times New Roman" w:cs="Times New Roman"/>
          <w:sz w:val="28"/>
          <w:szCs w:val="28"/>
        </w:rPr>
        <w:t>Характерные трудности часто болеющих детей</w:t>
      </w:r>
    </w:p>
    <w:p w:rsidR="00A620C8" w:rsidRPr="000E61D6" w:rsidRDefault="00A620C8" w:rsidP="00006810">
      <w:pPr>
        <w:pStyle w:val="11"/>
        <w:shd w:val="clear" w:color="auto" w:fill="auto"/>
        <w:spacing w:after="0" w:line="0" w:lineRule="atLeast"/>
        <w:ind w:left="20" w:right="20" w:firstLine="340"/>
        <w:rPr>
          <w:rFonts w:ascii="Times New Roman" w:hAnsi="Times New Roman" w:cs="Times New Roman"/>
          <w:sz w:val="28"/>
          <w:szCs w:val="28"/>
        </w:rPr>
      </w:pPr>
      <w:r w:rsidRPr="000E61D6">
        <w:rPr>
          <w:rStyle w:val="af2"/>
          <w:rFonts w:ascii="Times New Roman" w:hAnsi="Times New Roman" w:cs="Times New Roman"/>
          <w:sz w:val="28"/>
          <w:szCs w:val="28"/>
        </w:rPr>
        <w:t>На невербальном уровне:</w:t>
      </w:r>
      <w:r w:rsidRPr="000E61D6">
        <w:rPr>
          <w:rFonts w:ascii="Times New Roman" w:hAnsi="Times New Roman" w:cs="Times New Roman"/>
          <w:sz w:val="28"/>
          <w:szCs w:val="28"/>
        </w:rPr>
        <w:t xml:space="preserve"> моторная активность может быть ка</w:t>
      </w:r>
      <w:r w:rsidR="00692A48" w:rsidRPr="000E61D6">
        <w:rPr>
          <w:rFonts w:ascii="Times New Roman" w:hAnsi="Times New Roman" w:cs="Times New Roman"/>
          <w:sz w:val="28"/>
          <w:szCs w:val="28"/>
        </w:rPr>
        <w:t>к</w:t>
      </w:r>
      <w:r w:rsidRPr="000E61D6">
        <w:rPr>
          <w:rFonts w:ascii="Times New Roman" w:hAnsi="Times New Roman" w:cs="Times New Roman"/>
          <w:sz w:val="28"/>
          <w:szCs w:val="28"/>
        </w:rPr>
        <w:t xml:space="preserve"> снижена, так и повышена, отка</w:t>
      </w:r>
      <w:r w:rsidR="00692A48" w:rsidRPr="000E61D6">
        <w:rPr>
          <w:rFonts w:ascii="Times New Roman" w:hAnsi="Times New Roman" w:cs="Times New Roman"/>
          <w:sz w:val="28"/>
          <w:szCs w:val="28"/>
        </w:rPr>
        <w:t>зываются быть водящими в подвиж</w:t>
      </w:r>
      <w:r w:rsidRPr="000E61D6">
        <w:rPr>
          <w:rFonts w:ascii="Times New Roman" w:hAnsi="Times New Roman" w:cs="Times New Roman"/>
          <w:sz w:val="28"/>
          <w:szCs w:val="28"/>
        </w:rPr>
        <w:t>ных играх, испытывая неуверенно</w:t>
      </w:r>
      <w:r w:rsidR="00692A48" w:rsidRPr="000E61D6">
        <w:rPr>
          <w:rFonts w:ascii="Times New Roman" w:hAnsi="Times New Roman" w:cs="Times New Roman"/>
          <w:sz w:val="28"/>
          <w:szCs w:val="28"/>
        </w:rPr>
        <w:t>сть в собственных силах; испыты</w:t>
      </w:r>
      <w:r w:rsidRPr="000E61D6">
        <w:rPr>
          <w:rFonts w:ascii="Times New Roman" w:hAnsi="Times New Roman" w:cs="Times New Roman"/>
          <w:sz w:val="28"/>
          <w:szCs w:val="28"/>
        </w:rPr>
        <w:t>вают эмоциональную напряжённость при выполнении упражнений с разными предметами, часто</w:t>
      </w:r>
      <w:r w:rsidR="00692A48" w:rsidRPr="000E61D6">
        <w:rPr>
          <w:rFonts w:ascii="Times New Roman" w:hAnsi="Times New Roman" w:cs="Times New Roman"/>
          <w:sz w:val="28"/>
          <w:szCs w:val="28"/>
        </w:rPr>
        <w:t xml:space="preserve"> их роняют и долго не могут взять</w:t>
      </w:r>
      <w:r w:rsidRPr="000E61D6">
        <w:rPr>
          <w:rFonts w:ascii="Times New Roman" w:hAnsi="Times New Roman" w:cs="Times New Roman"/>
          <w:sz w:val="28"/>
          <w:szCs w:val="28"/>
        </w:rPr>
        <w:t xml:space="preserve"> в руки в связи с отставанием в </w:t>
      </w:r>
      <w:r w:rsidR="00692A48" w:rsidRPr="000E61D6">
        <w:rPr>
          <w:rFonts w:ascii="Times New Roman" w:hAnsi="Times New Roman" w:cs="Times New Roman"/>
          <w:sz w:val="28"/>
          <w:szCs w:val="28"/>
        </w:rPr>
        <w:t>освоении определённых двигатель</w:t>
      </w:r>
      <w:r w:rsidRPr="000E61D6">
        <w:rPr>
          <w:rFonts w:ascii="Times New Roman" w:hAnsi="Times New Roman" w:cs="Times New Roman"/>
          <w:sz w:val="28"/>
          <w:szCs w:val="28"/>
        </w:rPr>
        <w:t>ных действий из-за болезней; ослаблена концентрация вниманий совершают хаотичные, ненужн</w:t>
      </w:r>
      <w:r w:rsidR="009342AA" w:rsidRPr="000E61D6">
        <w:rPr>
          <w:rFonts w:ascii="Times New Roman" w:hAnsi="Times New Roman" w:cs="Times New Roman"/>
          <w:sz w:val="28"/>
          <w:szCs w:val="28"/>
        </w:rPr>
        <w:t>ые движения, чем отвлекают других</w:t>
      </w:r>
      <w:r w:rsidRPr="000E61D6">
        <w:rPr>
          <w:rFonts w:ascii="Times New Roman" w:hAnsi="Times New Roman" w:cs="Times New Roman"/>
          <w:sz w:val="28"/>
          <w:szCs w:val="28"/>
        </w:rPr>
        <w:t xml:space="preserve"> детей; слабо развита кинетическая</w:t>
      </w:r>
      <w:r w:rsidR="009342AA" w:rsidRPr="000E61D6">
        <w:rPr>
          <w:rFonts w:ascii="Times New Roman" w:hAnsi="Times New Roman" w:cs="Times New Roman"/>
          <w:sz w:val="28"/>
          <w:szCs w:val="28"/>
        </w:rPr>
        <w:t xml:space="preserve"> и кинестетическая основа движе</w:t>
      </w:r>
      <w:r w:rsidRPr="000E61D6">
        <w:rPr>
          <w:rFonts w:ascii="Times New Roman" w:hAnsi="Times New Roman" w:cs="Times New Roman"/>
          <w:sz w:val="28"/>
          <w:szCs w:val="28"/>
        </w:rPr>
        <w:t>ний; испытывают трудности фор</w:t>
      </w:r>
      <w:r w:rsidR="009342AA" w:rsidRPr="000E61D6">
        <w:rPr>
          <w:rFonts w:ascii="Times New Roman" w:hAnsi="Times New Roman" w:cs="Times New Roman"/>
          <w:sz w:val="28"/>
          <w:szCs w:val="28"/>
        </w:rPr>
        <w:t>мирования координированной рабо</w:t>
      </w:r>
      <w:r w:rsidRPr="000E61D6">
        <w:rPr>
          <w:rFonts w:ascii="Times New Roman" w:hAnsi="Times New Roman" w:cs="Times New Roman"/>
          <w:sz w:val="28"/>
          <w:szCs w:val="28"/>
        </w:rPr>
        <w:t xml:space="preserve">ты правого и левого полушарий головного мозга, произвольной </w:t>
      </w:r>
      <w:r w:rsidR="009342AA" w:rsidRPr="000E61D6">
        <w:rPr>
          <w:rFonts w:ascii="Times New Roman" w:hAnsi="Times New Roman" w:cs="Times New Roman"/>
          <w:sz w:val="28"/>
          <w:szCs w:val="28"/>
          <w:lang w:val="en-US" w:bidi="en-US"/>
        </w:rPr>
        <w:t>p</w:t>
      </w:r>
      <w:r w:rsidR="009342AA" w:rsidRPr="000E61D6">
        <w:rPr>
          <w:rFonts w:ascii="Times New Roman" w:hAnsi="Times New Roman" w:cs="Times New Roman"/>
          <w:sz w:val="28"/>
          <w:szCs w:val="28"/>
          <w:lang w:bidi="en-US"/>
        </w:rPr>
        <w:t>р</w:t>
      </w:r>
      <w:r w:rsidR="009342AA" w:rsidRPr="000E61D6">
        <w:rPr>
          <w:rFonts w:ascii="Times New Roman" w:hAnsi="Times New Roman" w:cs="Times New Roman"/>
          <w:sz w:val="28"/>
          <w:szCs w:val="28"/>
        </w:rPr>
        <w:t>егуляции</w:t>
      </w:r>
      <w:r w:rsidRPr="000E61D6">
        <w:rPr>
          <w:rFonts w:ascii="Times New Roman" w:hAnsi="Times New Roman" w:cs="Times New Roman"/>
          <w:sz w:val="28"/>
          <w:szCs w:val="28"/>
        </w:rPr>
        <w:t xml:space="preserve"> движений.</w:t>
      </w:r>
    </w:p>
    <w:p w:rsidR="00A620C8" w:rsidRPr="000E61D6" w:rsidRDefault="00A620C8" w:rsidP="00006810">
      <w:pPr>
        <w:pStyle w:val="11"/>
        <w:shd w:val="clear" w:color="auto" w:fill="auto"/>
        <w:spacing w:after="0" w:line="0" w:lineRule="atLeast"/>
        <w:ind w:left="20" w:right="20" w:firstLine="340"/>
        <w:rPr>
          <w:rFonts w:ascii="Times New Roman" w:hAnsi="Times New Roman" w:cs="Times New Roman"/>
          <w:sz w:val="28"/>
          <w:szCs w:val="28"/>
        </w:rPr>
      </w:pPr>
      <w:r w:rsidRPr="000E61D6">
        <w:rPr>
          <w:rStyle w:val="af2"/>
          <w:rFonts w:ascii="Times New Roman" w:hAnsi="Times New Roman" w:cs="Times New Roman"/>
          <w:sz w:val="28"/>
          <w:szCs w:val="28"/>
        </w:rPr>
        <w:t>На уровне социальных контактов:</w:t>
      </w:r>
      <w:r w:rsidR="009342AA" w:rsidRPr="000E61D6">
        <w:rPr>
          <w:rFonts w:ascii="Times New Roman" w:hAnsi="Times New Roman" w:cs="Times New Roman"/>
          <w:sz w:val="28"/>
          <w:szCs w:val="28"/>
        </w:rPr>
        <w:t xml:space="preserve"> испытывают состояние дис</w:t>
      </w:r>
      <w:r w:rsidRPr="000E61D6">
        <w:rPr>
          <w:rFonts w:ascii="Times New Roman" w:hAnsi="Times New Roman" w:cs="Times New Roman"/>
          <w:sz w:val="28"/>
          <w:szCs w:val="28"/>
        </w:rPr>
        <w:t>комфорта при прикосновении к н</w:t>
      </w:r>
      <w:r w:rsidR="009342AA" w:rsidRPr="000E61D6">
        <w:rPr>
          <w:rFonts w:ascii="Times New Roman" w:hAnsi="Times New Roman" w:cs="Times New Roman"/>
          <w:sz w:val="28"/>
          <w:szCs w:val="28"/>
        </w:rPr>
        <w:t xml:space="preserve">им педагога или других детей; не </w:t>
      </w:r>
      <w:r w:rsidRPr="000E61D6">
        <w:rPr>
          <w:rFonts w:ascii="Times New Roman" w:hAnsi="Times New Roman" w:cs="Times New Roman"/>
          <w:sz w:val="28"/>
          <w:szCs w:val="28"/>
        </w:rPr>
        <w:t xml:space="preserve">хотят браться за руки, вставать </w:t>
      </w:r>
      <w:r w:rsidR="009342AA" w:rsidRPr="000E61D6">
        <w:rPr>
          <w:rFonts w:ascii="Times New Roman" w:hAnsi="Times New Roman" w:cs="Times New Roman"/>
          <w:sz w:val="28"/>
          <w:szCs w:val="28"/>
        </w:rPr>
        <w:t>в пару с другим ребёнком, так как</w:t>
      </w:r>
      <w:r w:rsidRPr="000E61D6">
        <w:rPr>
          <w:rFonts w:ascii="Times New Roman" w:hAnsi="Times New Roman" w:cs="Times New Roman"/>
          <w:sz w:val="28"/>
          <w:szCs w:val="28"/>
        </w:rPr>
        <w:t xml:space="preserve"> чувствуют себя неуверенно в дет</w:t>
      </w:r>
      <w:r w:rsidR="009342AA" w:rsidRPr="000E61D6">
        <w:rPr>
          <w:rFonts w:ascii="Times New Roman" w:hAnsi="Times New Roman" w:cs="Times New Roman"/>
          <w:sz w:val="28"/>
          <w:szCs w:val="28"/>
        </w:rPr>
        <w:t>ском коллективе; часто отказыва</w:t>
      </w:r>
      <w:r w:rsidRPr="000E61D6">
        <w:rPr>
          <w:rFonts w:ascii="Times New Roman" w:hAnsi="Times New Roman" w:cs="Times New Roman"/>
          <w:sz w:val="28"/>
          <w:szCs w:val="28"/>
        </w:rPr>
        <w:t>ются принимать участие в коллек</w:t>
      </w:r>
      <w:r w:rsidR="009342AA" w:rsidRPr="000E61D6">
        <w:rPr>
          <w:rFonts w:ascii="Times New Roman" w:hAnsi="Times New Roman" w:cs="Times New Roman"/>
          <w:sz w:val="28"/>
          <w:szCs w:val="28"/>
        </w:rPr>
        <w:t>тивных играх, боясь не справить</w:t>
      </w:r>
      <w:r w:rsidRPr="000E61D6">
        <w:rPr>
          <w:rFonts w:ascii="Times New Roman" w:hAnsi="Times New Roman" w:cs="Times New Roman"/>
          <w:sz w:val="28"/>
          <w:szCs w:val="28"/>
        </w:rPr>
        <w:t>ся с правилами подвижных игр; бывает снижен познавательн</w:t>
      </w:r>
      <w:r w:rsidR="009342AA" w:rsidRPr="000E61D6">
        <w:rPr>
          <w:rFonts w:ascii="Times New Roman" w:hAnsi="Times New Roman" w:cs="Times New Roman"/>
          <w:sz w:val="28"/>
          <w:szCs w:val="28"/>
        </w:rPr>
        <w:t>ый</w:t>
      </w:r>
      <w:r w:rsidRPr="000E61D6">
        <w:rPr>
          <w:rFonts w:ascii="Times New Roman" w:hAnsi="Times New Roman" w:cs="Times New Roman"/>
          <w:sz w:val="28"/>
          <w:szCs w:val="28"/>
        </w:rPr>
        <w:t xml:space="preserve"> интерес.</w:t>
      </w:r>
    </w:p>
    <w:p w:rsidR="00A620C8" w:rsidRPr="000E61D6" w:rsidRDefault="00A620C8" w:rsidP="00006810">
      <w:pPr>
        <w:pStyle w:val="11"/>
        <w:shd w:val="clear" w:color="auto" w:fill="auto"/>
        <w:spacing w:after="0" w:line="0" w:lineRule="atLeast"/>
        <w:ind w:left="20" w:right="20" w:firstLine="340"/>
        <w:rPr>
          <w:rFonts w:ascii="Times New Roman" w:hAnsi="Times New Roman" w:cs="Times New Roman"/>
          <w:sz w:val="28"/>
          <w:szCs w:val="28"/>
        </w:rPr>
      </w:pPr>
      <w:r w:rsidRPr="000E61D6">
        <w:rPr>
          <w:rStyle w:val="af2"/>
          <w:rFonts w:ascii="Times New Roman" w:hAnsi="Times New Roman" w:cs="Times New Roman"/>
          <w:sz w:val="28"/>
          <w:szCs w:val="28"/>
        </w:rPr>
        <w:t>На уровне сформированности п</w:t>
      </w:r>
      <w:r w:rsidR="009342AA" w:rsidRPr="000E61D6">
        <w:rPr>
          <w:rStyle w:val="af2"/>
          <w:rFonts w:ascii="Times New Roman" w:hAnsi="Times New Roman" w:cs="Times New Roman"/>
          <w:sz w:val="28"/>
          <w:szCs w:val="28"/>
        </w:rPr>
        <w:t>редставлений о себе, своей само</w:t>
      </w:r>
      <w:r w:rsidRPr="000E61D6">
        <w:rPr>
          <w:rStyle w:val="af2"/>
          <w:rFonts w:ascii="Times New Roman" w:hAnsi="Times New Roman" w:cs="Times New Roman"/>
          <w:sz w:val="28"/>
          <w:szCs w:val="28"/>
        </w:rPr>
        <w:t>оценки:</w:t>
      </w:r>
      <w:r w:rsidRPr="000E61D6">
        <w:rPr>
          <w:rFonts w:ascii="Times New Roman" w:hAnsi="Times New Roman" w:cs="Times New Roman"/>
          <w:sz w:val="28"/>
          <w:szCs w:val="28"/>
        </w:rPr>
        <w:t xml:space="preserve"> плохо ориентируются в с</w:t>
      </w:r>
      <w:r w:rsidR="009342AA" w:rsidRPr="000E61D6">
        <w:rPr>
          <w:rFonts w:ascii="Times New Roman" w:hAnsi="Times New Roman" w:cs="Times New Roman"/>
          <w:sz w:val="28"/>
          <w:szCs w:val="28"/>
        </w:rPr>
        <w:t>хеме собственного тела, затрудня</w:t>
      </w:r>
      <w:r w:rsidRPr="000E61D6">
        <w:rPr>
          <w:rFonts w:ascii="Times New Roman" w:hAnsi="Times New Roman" w:cs="Times New Roman"/>
          <w:sz w:val="28"/>
          <w:szCs w:val="28"/>
        </w:rPr>
        <w:t>ются назвать правую или левую</w:t>
      </w:r>
      <w:r w:rsidR="009342AA" w:rsidRPr="000E61D6">
        <w:rPr>
          <w:rFonts w:ascii="Times New Roman" w:hAnsi="Times New Roman" w:cs="Times New Roman"/>
          <w:sz w:val="28"/>
          <w:szCs w:val="28"/>
        </w:rPr>
        <w:t xml:space="preserve"> части тела; имеют либо занижен</w:t>
      </w:r>
      <w:r w:rsidRPr="000E61D6">
        <w:rPr>
          <w:rFonts w:ascii="Times New Roman" w:hAnsi="Times New Roman" w:cs="Times New Roman"/>
          <w:sz w:val="28"/>
          <w:szCs w:val="28"/>
        </w:rPr>
        <w:t xml:space="preserve">ную, либо завышенную самооценку; не уверены в собственных </w:t>
      </w:r>
      <w:r w:rsidR="009342AA" w:rsidRPr="000E61D6">
        <w:rPr>
          <w:rStyle w:val="ArialUnicodeMS85pt"/>
          <w:rFonts w:ascii="Times New Roman" w:hAnsi="Times New Roman" w:cs="Times New Roman"/>
          <w:sz w:val="28"/>
          <w:szCs w:val="28"/>
        </w:rPr>
        <w:t>си</w:t>
      </w:r>
      <w:r w:rsidRPr="000E61D6">
        <w:rPr>
          <w:rFonts w:ascii="Times New Roman" w:hAnsi="Times New Roman" w:cs="Times New Roman"/>
          <w:sz w:val="28"/>
          <w:szCs w:val="28"/>
        </w:rPr>
        <w:t>лах; выбирают стратеги</w:t>
      </w:r>
      <w:r w:rsidR="009342AA" w:rsidRPr="000E61D6">
        <w:rPr>
          <w:rFonts w:ascii="Times New Roman" w:hAnsi="Times New Roman" w:cs="Times New Roman"/>
          <w:sz w:val="28"/>
          <w:szCs w:val="28"/>
        </w:rPr>
        <w:t>ю избегания неудач при выполнении</w:t>
      </w:r>
      <w:r w:rsidRPr="000E61D6">
        <w:rPr>
          <w:rFonts w:ascii="Times New Roman" w:hAnsi="Times New Roman" w:cs="Times New Roman"/>
          <w:sz w:val="28"/>
          <w:szCs w:val="28"/>
        </w:rPr>
        <w:t xml:space="preserve"> незнакомых упражнений.</w:t>
      </w:r>
    </w:p>
    <w:p w:rsidR="00A620C8" w:rsidRPr="000E61D6" w:rsidRDefault="00A620C8" w:rsidP="009342AA">
      <w:pPr>
        <w:pStyle w:val="26"/>
        <w:shd w:val="clear" w:color="auto" w:fill="auto"/>
        <w:spacing w:after="0" w:line="0" w:lineRule="atLeast"/>
        <w:ind w:left="20" w:right="20"/>
        <w:jc w:val="both"/>
        <w:rPr>
          <w:rFonts w:ascii="Times New Roman" w:hAnsi="Times New Roman" w:cs="Times New Roman"/>
          <w:b w:val="0"/>
          <w:sz w:val="28"/>
          <w:szCs w:val="28"/>
        </w:rPr>
      </w:pPr>
      <w:r w:rsidRPr="000E61D6">
        <w:rPr>
          <w:rStyle w:val="210pt"/>
          <w:rFonts w:ascii="Times New Roman" w:hAnsi="Times New Roman" w:cs="Times New Roman"/>
          <w:sz w:val="28"/>
          <w:szCs w:val="28"/>
        </w:rPr>
        <w:t xml:space="preserve">Направления </w:t>
      </w:r>
      <w:r w:rsidR="009342AA" w:rsidRPr="000E61D6">
        <w:rPr>
          <w:rStyle w:val="210pt"/>
          <w:rFonts w:ascii="Times New Roman" w:hAnsi="Times New Roman" w:cs="Times New Roman"/>
          <w:sz w:val="28"/>
          <w:szCs w:val="28"/>
        </w:rPr>
        <w:t>работы психолога с часто болеющими детьми:</w:t>
      </w:r>
      <w:r w:rsidRPr="000E61D6">
        <w:rPr>
          <w:rStyle w:val="210pt"/>
          <w:rFonts w:ascii="Times New Roman" w:hAnsi="Times New Roman" w:cs="Times New Roman"/>
          <w:sz w:val="28"/>
          <w:szCs w:val="28"/>
        </w:rPr>
        <w:t xml:space="preserve"> </w:t>
      </w:r>
      <w:r w:rsidRPr="000E61D6">
        <w:rPr>
          <w:rFonts w:ascii="Times New Roman" w:hAnsi="Times New Roman" w:cs="Times New Roman"/>
          <w:b w:val="0"/>
          <w:sz w:val="28"/>
          <w:szCs w:val="28"/>
        </w:rPr>
        <w:t>уделять особое внимание раз</w:t>
      </w:r>
      <w:r w:rsidR="009342AA" w:rsidRPr="000E61D6">
        <w:rPr>
          <w:rFonts w:ascii="Times New Roman" w:hAnsi="Times New Roman" w:cs="Times New Roman"/>
          <w:b w:val="0"/>
          <w:sz w:val="28"/>
          <w:szCs w:val="28"/>
        </w:rPr>
        <w:t xml:space="preserve">витию социальных контактов как со взрослыми, так и со сверстникам; обращать внимание на личностное </w:t>
      </w:r>
      <w:r w:rsidRPr="000E61D6">
        <w:rPr>
          <w:rFonts w:ascii="Times New Roman" w:hAnsi="Times New Roman" w:cs="Times New Roman"/>
          <w:b w:val="0"/>
          <w:sz w:val="28"/>
          <w:szCs w:val="28"/>
        </w:rPr>
        <w:t>развитие ребёнка, умение раб</w:t>
      </w:r>
      <w:r w:rsidR="009342AA" w:rsidRPr="000E61D6">
        <w:rPr>
          <w:rFonts w:ascii="Times New Roman" w:hAnsi="Times New Roman" w:cs="Times New Roman"/>
          <w:b w:val="0"/>
          <w:sz w:val="28"/>
          <w:szCs w:val="28"/>
        </w:rPr>
        <w:t xml:space="preserve">отать самостоятельно; стимулировать </w:t>
      </w:r>
      <w:r w:rsidRPr="000E61D6">
        <w:rPr>
          <w:rFonts w:ascii="Times New Roman" w:hAnsi="Times New Roman" w:cs="Times New Roman"/>
          <w:b w:val="0"/>
          <w:sz w:val="28"/>
          <w:szCs w:val="28"/>
        </w:rPr>
        <w:t xml:space="preserve">процесс приобщения к физической </w:t>
      </w:r>
      <w:r w:rsidR="009342AA" w:rsidRPr="000E61D6">
        <w:rPr>
          <w:rFonts w:ascii="Times New Roman" w:hAnsi="Times New Roman" w:cs="Times New Roman"/>
          <w:b w:val="0"/>
          <w:sz w:val="28"/>
          <w:szCs w:val="28"/>
        </w:rPr>
        <w:t>культуре, снижать эмоциональную</w:t>
      </w:r>
      <w:r w:rsidRPr="000E61D6">
        <w:rPr>
          <w:rFonts w:ascii="Times New Roman" w:hAnsi="Times New Roman" w:cs="Times New Roman"/>
          <w:b w:val="0"/>
          <w:sz w:val="28"/>
          <w:szCs w:val="28"/>
        </w:rPr>
        <w:t xml:space="preserve"> лабильность.</w:t>
      </w:r>
    </w:p>
    <w:p w:rsidR="00A620C8" w:rsidRPr="000E61D6" w:rsidRDefault="00A620C8" w:rsidP="00AF6184">
      <w:pPr>
        <w:pStyle w:val="24"/>
        <w:keepNext/>
        <w:keepLines/>
        <w:shd w:val="clear" w:color="auto" w:fill="auto"/>
        <w:spacing w:before="0" w:after="0"/>
        <w:ind w:right="20"/>
        <w:rPr>
          <w:rFonts w:ascii="Times New Roman" w:hAnsi="Times New Roman" w:cs="Times New Roman"/>
          <w:sz w:val="28"/>
          <w:szCs w:val="28"/>
        </w:rPr>
      </w:pPr>
      <w:r w:rsidRPr="000E61D6">
        <w:rPr>
          <w:rFonts w:ascii="Times New Roman" w:hAnsi="Times New Roman" w:cs="Times New Roman"/>
          <w:sz w:val="28"/>
          <w:szCs w:val="28"/>
        </w:rPr>
        <w:t>Медлительные дети</w:t>
      </w:r>
    </w:p>
    <w:p w:rsidR="00A620C8" w:rsidRPr="000E61D6" w:rsidRDefault="00A620C8" w:rsidP="00AF6184">
      <w:pPr>
        <w:pStyle w:val="11"/>
        <w:shd w:val="clear" w:color="auto" w:fill="auto"/>
        <w:spacing w:after="0" w:line="0" w:lineRule="atLeast"/>
        <w:ind w:left="20" w:right="20"/>
        <w:rPr>
          <w:rFonts w:ascii="Times New Roman" w:hAnsi="Times New Roman" w:cs="Times New Roman"/>
          <w:sz w:val="28"/>
          <w:szCs w:val="28"/>
        </w:rPr>
      </w:pPr>
      <w:r w:rsidRPr="000E61D6">
        <w:rPr>
          <w:rFonts w:ascii="Times New Roman" w:hAnsi="Times New Roman" w:cs="Times New Roman"/>
          <w:sz w:val="28"/>
          <w:szCs w:val="28"/>
        </w:rPr>
        <w:t>Медлительные дети имеют нечёткий характер реакций: смеются ж громко, плачут мало и тихо,</w:t>
      </w:r>
      <w:r w:rsidR="00AF6184" w:rsidRPr="000E61D6">
        <w:rPr>
          <w:rFonts w:ascii="Times New Roman" w:hAnsi="Times New Roman" w:cs="Times New Roman"/>
          <w:sz w:val="28"/>
          <w:szCs w:val="28"/>
        </w:rPr>
        <w:t xml:space="preserve"> у них нет лишних движений и жестов.</w:t>
      </w:r>
      <w:r w:rsidRPr="000E61D6">
        <w:rPr>
          <w:rFonts w:ascii="Times New Roman" w:hAnsi="Times New Roman" w:cs="Times New Roman"/>
          <w:sz w:val="28"/>
          <w:szCs w:val="28"/>
        </w:rPr>
        <w:t xml:space="preserve"> Поведение медлительных дете</w:t>
      </w:r>
      <w:r w:rsidR="00AF6184" w:rsidRPr="000E61D6">
        <w:rPr>
          <w:rFonts w:ascii="Times New Roman" w:hAnsi="Times New Roman" w:cs="Times New Roman"/>
          <w:sz w:val="28"/>
          <w:szCs w:val="28"/>
        </w:rPr>
        <w:t xml:space="preserve">й отличается устойчивостью, однако </w:t>
      </w:r>
      <w:r w:rsidRPr="000E61D6">
        <w:rPr>
          <w:rFonts w:ascii="Times New Roman" w:hAnsi="Times New Roman" w:cs="Times New Roman"/>
          <w:sz w:val="28"/>
          <w:szCs w:val="28"/>
        </w:rPr>
        <w:t>высокий уровень тревоги влияет на взаимоот</w:t>
      </w:r>
      <w:r w:rsidR="00AF6184" w:rsidRPr="000E61D6">
        <w:rPr>
          <w:rFonts w:ascii="Times New Roman" w:hAnsi="Times New Roman" w:cs="Times New Roman"/>
          <w:sz w:val="28"/>
          <w:szCs w:val="28"/>
        </w:rPr>
        <w:t>ношения со взрослыми</w:t>
      </w:r>
      <w:r w:rsidRPr="000E61D6">
        <w:rPr>
          <w:rFonts w:ascii="Times New Roman" w:hAnsi="Times New Roman" w:cs="Times New Roman"/>
          <w:sz w:val="28"/>
          <w:szCs w:val="28"/>
          <w:lang w:bidi="en-US"/>
        </w:rPr>
        <w:t xml:space="preserve"> </w:t>
      </w:r>
      <w:r w:rsidRPr="000E61D6">
        <w:rPr>
          <w:rFonts w:ascii="Times New Roman" w:hAnsi="Times New Roman" w:cs="Times New Roman"/>
          <w:sz w:val="28"/>
          <w:szCs w:val="28"/>
        </w:rPr>
        <w:t>и сверстниками, что затрудня</w:t>
      </w:r>
      <w:r w:rsidR="00AF6184" w:rsidRPr="000E61D6">
        <w:rPr>
          <w:rFonts w:ascii="Times New Roman" w:hAnsi="Times New Roman" w:cs="Times New Roman"/>
          <w:sz w:val="28"/>
          <w:szCs w:val="28"/>
        </w:rPr>
        <w:t>ет адаптацию ребёнка к усло</w:t>
      </w:r>
      <w:r w:rsidR="00AF6184" w:rsidRPr="000E61D6">
        <w:rPr>
          <w:rFonts w:ascii="Times New Roman" w:hAnsi="Times New Roman" w:cs="Times New Roman"/>
          <w:sz w:val="28"/>
          <w:szCs w:val="28"/>
        </w:rPr>
        <w:softHyphen/>
        <w:t xml:space="preserve">виям </w:t>
      </w:r>
      <w:r w:rsidRPr="000E61D6">
        <w:rPr>
          <w:rFonts w:ascii="Times New Roman" w:hAnsi="Times New Roman" w:cs="Times New Roman"/>
          <w:sz w:val="28"/>
          <w:szCs w:val="28"/>
        </w:rPr>
        <w:t xml:space="preserve"> образовательного учрежде</w:t>
      </w:r>
      <w:r w:rsidR="00AF6184" w:rsidRPr="000E61D6">
        <w:rPr>
          <w:rFonts w:ascii="Times New Roman" w:hAnsi="Times New Roman" w:cs="Times New Roman"/>
          <w:sz w:val="28"/>
          <w:szCs w:val="28"/>
        </w:rPr>
        <w:t>ния. Медлительные дети склонны к</w:t>
      </w:r>
      <w:r w:rsidRPr="000E61D6">
        <w:rPr>
          <w:rFonts w:ascii="Times New Roman" w:hAnsi="Times New Roman" w:cs="Times New Roman"/>
          <w:sz w:val="28"/>
          <w:szCs w:val="28"/>
        </w:rPr>
        <w:t xml:space="preserve"> избирательности контактов со взро</w:t>
      </w:r>
      <w:r w:rsidR="00AF6184" w:rsidRPr="000E61D6">
        <w:rPr>
          <w:rFonts w:ascii="Times New Roman" w:hAnsi="Times New Roman" w:cs="Times New Roman"/>
          <w:sz w:val="28"/>
          <w:szCs w:val="28"/>
        </w:rPr>
        <w:t>слыми и сверстниками; их пугает</w:t>
      </w:r>
      <w:r w:rsidRPr="000E61D6">
        <w:rPr>
          <w:rFonts w:ascii="Times New Roman" w:hAnsi="Times New Roman" w:cs="Times New Roman"/>
          <w:sz w:val="28"/>
          <w:szCs w:val="28"/>
        </w:rPr>
        <w:t xml:space="preserve"> боязнь публичных выступлений; они демонстрируют низкий уровень социальной активности, что может сказаться на уровне раз</w:t>
      </w:r>
      <w:r w:rsidR="00AF6184" w:rsidRPr="000E61D6">
        <w:rPr>
          <w:rFonts w:ascii="Times New Roman" w:hAnsi="Times New Roman" w:cs="Times New Roman"/>
          <w:sz w:val="28"/>
          <w:szCs w:val="28"/>
        </w:rPr>
        <w:t>вития</w:t>
      </w:r>
      <w:r w:rsidRPr="000E61D6">
        <w:rPr>
          <w:rStyle w:val="75pt1pt"/>
          <w:rFonts w:ascii="Times New Roman" w:hAnsi="Times New Roman" w:cs="Times New Roman"/>
          <w:sz w:val="28"/>
          <w:szCs w:val="28"/>
        </w:rPr>
        <w:t xml:space="preserve"> </w:t>
      </w:r>
      <w:r w:rsidRPr="000E61D6">
        <w:rPr>
          <w:rFonts w:ascii="Times New Roman" w:hAnsi="Times New Roman" w:cs="Times New Roman"/>
          <w:sz w:val="28"/>
          <w:szCs w:val="28"/>
        </w:rPr>
        <w:t>их социально-личностной сферы.</w:t>
      </w:r>
    </w:p>
    <w:p w:rsidR="00A620C8" w:rsidRPr="000E61D6" w:rsidRDefault="00A620C8" w:rsidP="00AF6184">
      <w:pPr>
        <w:pStyle w:val="11"/>
        <w:shd w:val="clear" w:color="auto" w:fill="auto"/>
        <w:spacing w:after="0" w:line="0" w:lineRule="atLeast"/>
        <w:ind w:left="20" w:right="20" w:firstLine="320"/>
        <w:rPr>
          <w:rFonts w:ascii="Times New Roman" w:hAnsi="Times New Roman" w:cs="Times New Roman"/>
          <w:sz w:val="28"/>
          <w:szCs w:val="28"/>
        </w:rPr>
      </w:pPr>
      <w:r w:rsidRPr="000E61D6">
        <w:rPr>
          <w:rFonts w:ascii="Times New Roman" w:hAnsi="Times New Roman" w:cs="Times New Roman"/>
          <w:sz w:val="28"/>
          <w:szCs w:val="28"/>
        </w:rPr>
        <w:t>Причины медлительности обусловлены</w:t>
      </w:r>
      <w:r w:rsidR="00AF6184" w:rsidRPr="000E61D6">
        <w:rPr>
          <w:rFonts w:ascii="Times New Roman" w:hAnsi="Times New Roman" w:cs="Times New Roman"/>
          <w:sz w:val="28"/>
          <w:szCs w:val="28"/>
        </w:rPr>
        <w:t xml:space="preserve"> наследственными особен</w:t>
      </w:r>
      <w:r w:rsidR="00AF6184" w:rsidRPr="000E61D6">
        <w:rPr>
          <w:rFonts w:ascii="Times New Roman" w:hAnsi="Times New Roman" w:cs="Times New Roman"/>
          <w:sz w:val="28"/>
          <w:szCs w:val="28"/>
        </w:rPr>
        <w:softHyphen/>
        <w:t>ностями</w:t>
      </w:r>
      <w:r w:rsidRPr="000E61D6">
        <w:rPr>
          <w:rFonts w:ascii="Times New Roman" w:hAnsi="Times New Roman" w:cs="Times New Roman"/>
          <w:sz w:val="28"/>
          <w:szCs w:val="28"/>
        </w:rPr>
        <w:t xml:space="preserve"> нервной системы, проявляющ</w:t>
      </w:r>
      <w:r w:rsidR="00AF6184" w:rsidRPr="000E61D6">
        <w:rPr>
          <w:rFonts w:ascii="Times New Roman" w:hAnsi="Times New Roman" w:cs="Times New Roman"/>
          <w:sz w:val="28"/>
          <w:szCs w:val="28"/>
        </w:rPr>
        <w:t>имися в низкой скорости любых</w:t>
      </w:r>
      <w:r w:rsidRPr="000E61D6">
        <w:rPr>
          <w:rFonts w:ascii="Times New Roman" w:hAnsi="Times New Roman" w:cs="Times New Roman"/>
          <w:sz w:val="28"/>
          <w:szCs w:val="28"/>
        </w:rPr>
        <w:t xml:space="preserve"> действий, движений, деятельности; влиянием окружающей</w:t>
      </w:r>
      <w:r w:rsidR="00AF6184" w:rsidRPr="000E61D6">
        <w:rPr>
          <w:rFonts w:ascii="Times New Roman" w:hAnsi="Times New Roman" w:cs="Times New Roman"/>
          <w:sz w:val="28"/>
          <w:szCs w:val="28"/>
        </w:rPr>
        <w:t xml:space="preserve"> среды</w:t>
      </w:r>
      <w:r w:rsidRPr="000E61D6">
        <w:rPr>
          <w:rFonts w:ascii="Times New Roman" w:hAnsi="Times New Roman" w:cs="Times New Roman"/>
          <w:sz w:val="28"/>
          <w:szCs w:val="28"/>
          <w:lang w:bidi="en-US"/>
        </w:rPr>
        <w:t xml:space="preserve">, </w:t>
      </w:r>
      <w:r w:rsidRPr="000E61D6">
        <w:rPr>
          <w:rFonts w:ascii="Times New Roman" w:hAnsi="Times New Roman" w:cs="Times New Roman"/>
          <w:sz w:val="28"/>
          <w:szCs w:val="28"/>
        </w:rPr>
        <w:t>условиями жизни и воспитания. Степень подвижности нерв</w:t>
      </w:r>
      <w:r w:rsidRPr="000E61D6">
        <w:rPr>
          <w:rFonts w:ascii="Times New Roman" w:hAnsi="Times New Roman" w:cs="Times New Roman"/>
          <w:sz w:val="28"/>
          <w:szCs w:val="28"/>
        </w:rPr>
        <w:softHyphen/>
        <w:t>ом процессов действительно является генетически обусловленной,</w:t>
      </w:r>
      <w:r w:rsidR="00AF6184" w:rsidRPr="000E61D6">
        <w:rPr>
          <w:rFonts w:ascii="Times New Roman" w:hAnsi="Times New Roman" w:cs="Times New Roman"/>
          <w:sz w:val="28"/>
          <w:szCs w:val="28"/>
        </w:rPr>
        <w:t xml:space="preserve"> но она</w:t>
      </w:r>
      <w:r w:rsidRPr="000E61D6">
        <w:rPr>
          <w:rFonts w:ascii="Times New Roman" w:hAnsi="Times New Roman" w:cs="Times New Roman"/>
          <w:sz w:val="28"/>
          <w:szCs w:val="28"/>
        </w:rPr>
        <w:t xml:space="preserve"> не постоянна в течение </w:t>
      </w:r>
      <w:r w:rsidR="00AF6184" w:rsidRPr="000E61D6">
        <w:rPr>
          <w:rFonts w:ascii="Times New Roman" w:hAnsi="Times New Roman" w:cs="Times New Roman"/>
          <w:sz w:val="28"/>
          <w:szCs w:val="28"/>
        </w:rPr>
        <w:t xml:space="preserve">всей жизни. Наиболее сензитивным является </w:t>
      </w:r>
      <w:r w:rsidRPr="000E61D6">
        <w:rPr>
          <w:rFonts w:ascii="Times New Roman" w:hAnsi="Times New Roman" w:cs="Times New Roman"/>
          <w:sz w:val="28"/>
          <w:szCs w:val="28"/>
        </w:rPr>
        <w:t xml:space="preserve">период с </w:t>
      </w:r>
      <w:r w:rsidRPr="000E61D6">
        <w:rPr>
          <w:rStyle w:val="ArialUnicodeMS"/>
          <w:rFonts w:ascii="Times New Roman" w:hAnsi="Times New Roman" w:cs="Times New Roman"/>
          <w:sz w:val="28"/>
          <w:szCs w:val="28"/>
        </w:rPr>
        <w:t>4</w:t>
      </w:r>
      <w:r w:rsidRPr="000E61D6">
        <w:rPr>
          <w:rFonts w:ascii="Times New Roman" w:hAnsi="Times New Roman" w:cs="Times New Roman"/>
          <w:sz w:val="28"/>
          <w:szCs w:val="28"/>
        </w:rPr>
        <w:t xml:space="preserve"> до </w:t>
      </w:r>
      <w:r w:rsidRPr="000E61D6">
        <w:rPr>
          <w:rStyle w:val="ArialUnicodeMS"/>
          <w:rFonts w:ascii="Times New Roman" w:hAnsi="Times New Roman" w:cs="Times New Roman"/>
          <w:sz w:val="28"/>
          <w:szCs w:val="28"/>
        </w:rPr>
        <w:t>6</w:t>
      </w:r>
      <w:r w:rsidRPr="000E61D6">
        <w:rPr>
          <w:rFonts w:ascii="Times New Roman" w:hAnsi="Times New Roman" w:cs="Times New Roman"/>
          <w:sz w:val="28"/>
          <w:szCs w:val="28"/>
        </w:rPr>
        <w:t xml:space="preserve"> лет (он </w:t>
      </w:r>
      <w:r w:rsidR="00AF6184" w:rsidRPr="000E61D6">
        <w:rPr>
          <w:rFonts w:ascii="Times New Roman" w:hAnsi="Times New Roman" w:cs="Times New Roman"/>
          <w:sz w:val="28"/>
          <w:szCs w:val="28"/>
        </w:rPr>
        <w:t>обусловлен активным развитием биохи</w:t>
      </w:r>
      <w:r w:rsidRPr="000E61D6">
        <w:rPr>
          <w:rFonts w:ascii="Times New Roman" w:hAnsi="Times New Roman" w:cs="Times New Roman"/>
          <w:sz w:val="28"/>
          <w:szCs w:val="28"/>
        </w:rPr>
        <w:t>мических процессов нервной системы). У медлительных детей процессы торможения преобладаю</w:t>
      </w:r>
      <w:r w:rsidR="00AF6184" w:rsidRPr="000E61D6">
        <w:rPr>
          <w:rFonts w:ascii="Times New Roman" w:hAnsi="Times New Roman" w:cs="Times New Roman"/>
          <w:sz w:val="28"/>
          <w:szCs w:val="28"/>
        </w:rPr>
        <w:t>т над возбуждением, наблюдаются</w:t>
      </w:r>
      <w:r w:rsidRPr="000E61D6">
        <w:rPr>
          <w:rFonts w:ascii="Times New Roman" w:hAnsi="Times New Roman" w:cs="Times New Roman"/>
          <w:sz w:val="28"/>
          <w:szCs w:val="28"/>
        </w:rPr>
        <w:t xml:space="preserve"> и низкая скорость протекания реак</w:t>
      </w:r>
      <w:r w:rsidR="00AF6184" w:rsidRPr="000E61D6">
        <w:rPr>
          <w:rFonts w:ascii="Times New Roman" w:hAnsi="Times New Roman" w:cs="Times New Roman"/>
          <w:sz w:val="28"/>
          <w:szCs w:val="28"/>
        </w:rPr>
        <w:t>ций и действий, а также слож</w:t>
      </w:r>
      <w:r w:rsidR="00AF6184" w:rsidRPr="000E61D6">
        <w:rPr>
          <w:rFonts w:ascii="Times New Roman" w:hAnsi="Times New Roman" w:cs="Times New Roman"/>
          <w:sz w:val="28"/>
          <w:szCs w:val="28"/>
        </w:rPr>
        <w:softHyphen/>
        <w:t>ености</w:t>
      </w:r>
      <w:r w:rsidRPr="000E61D6">
        <w:rPr>
          <w:rFonts w:ascii="Times New Roman" w:hAnsi="Times New Roman" w:cs="Times New Roman"/>
          <w:sz w:val="28"/>
          <w:szCs w:val="28"/>
          <w:lang w:bidi="en-US"/>
        </w:rPr>
        <w:t xml:space="preserve"> </w:t>
      </w:r>
      <w:r w:rsidRPr="000E61D6">
        <w:rPr>
          <w:rFonts w:ascii="Times New Roman" w:hAnsi="Times New Roman" w:cs="Times New Roman"/>
          <w:sz w:val="28"/>
          <w:szCs w:val="28"/>
        </w:rPr>
        <w:t xml:space="preserve">с переключением </w:t>
      </w:r>
      <w:r w:rsidRPr="000E61D6">
        <w:rPr>
          <w:rFonts w:ascii="Times New Roman" w:hAnsi="Times New Roman" w:cs="Times New Roman"/>
          <w:sz w:val="28"/>
          <w:szCs w:val="28"/>
        </w:rPr>
        <w:lastRenderedPageBreak/>
        <w:t>внимания.</w:t>
      </w:r>
    </w:p>
    <w:p w:rsidR="00A620C8" w:rsidRPr="000E61D6" w:rsidRDefault="00A620C8" w:rsidP="00CE28C0">
      <w:pPr>
        <w:pStyle w:val="11"/>
        <w:shd w:val="clear" w:color="auto" w:fill="auto"/>
        <w:spacing w:after="0" w:line="0" w:lineRule="atLeast"/>
        <w:ind w:left="20" w:right="20" w:firstLine="320"/>
        <w:rPr>
          <w:rFonts w:ascii="Times New Roman" w:hAnsi="Times New Roman" w:cs="Times New Roman"/>
          <w:sz w:val="28"/>
          <w:szCs w:val="28"/>
        </w:rPr>
      </w:pPr>
      <w:r w:rsidRPr="000E61D6">
        <w:rPr>
          <w:rFonts w:ascii="Times New Roman" w:hAnsi="Times New Roman" w:cs="Times New Roman"/>
          <w:sz w:val="28"/>
          <w:szCs w:val="28"/>
        </w:rPr>
        <w:t>При увеличении темпа выполнени</w:t>
      </w:r>
      <w:r w:rsidR="00AF6184" w:rsidRPr="000E61D6">
        <w:rPr>
          <w:rFonts w:ascii="Times New Roman" w:hAnsi="Times New Roman" w:cs="Times New Roman"/>
          <w:sz w:val="28"/>
          <w:szCs w:val="28"/>
        </w:rPr>
        <w:t xml:space="preserve">я деятельности или постоянном </w:t>
      </w:r>
      <w:r w:rsidRPr="000E61D6">
        <w:rPr>
          <w:rFonts w:ascii="Times New Roman" w:hAnsi="Times New Roman" w:cs="Times New Roman"/>
          <w:sz w:val="28"/>
          <w:szCs w:val="28"/>
        </w:rPr>
        <w:t xml:space="preserve"> </w:t>
      </w:r>
      <w:r w:rsidR="00AF6184" w:rsidRPr="000E61D6">
        <w:rPr>
          <w:rFonts w:ascii="Times New Roman" w:hAnsi="Times New Roman" w:cs="Times New Roman"/>
          <w:sz w:val="28"/>
          <w:szCs w:val="28"/>
        </w:rPr>
        <w:t>кон</w:t>
      </w:r>
      <w:r w:rsidRPr="000E61D6">
        <w:rPr>
          <w:rFonts w:ascii="Times New Roman" w:hAnsi="Times New Roman" w:cs="Times New Roman"/>
          <w:sz w:val="28"/>
          <w:szCs w:val="28"/>
        </w:rPr>
        <w:t>троле за скоростью выполнени</w:t>
      </w:r>
      <w:r w:rsidR="00AF6184" w:rsidRPr="000E61D6">
        <w:rPr>
          <w:rFonts w:ascii="Times New Roman" w:hAnsi="Times New Roman" w:cs="Times New Roman"/>
          <w:sz w:val="28"/>
          <w:szCs w:val="28"/>
        </w:rPr>
        <w:t>я заданий медлительные дети затор</w:t>
      </w:r>
      <w:r w:rsidRPr="000E61D6">
        <w:rPr>
          <w:rFonts w:ascii="Times New Roman" w:hAnsi="Times New Roman" w:cs="Times New Roman"/>
          <w:sz w:val="28"/>
          <w:szCs w:val="28"/>
        </w:rPr>
        <w:t xml:space="preserve">маживаются, воспринимают меньше информации, быстрее </w:t>
      </w:r>
      <w:r w:rsidR="00AF6184" w:rsidRPr="000E61D6">
        <w:rPr>
          <w:rFonts w:ascii="Times New Roman" w:hAnsi="Times New Roman" w:cs="Times New Roman"/>
          <w:sz w:val="28"/>
          <w:szCs w:val="28"/>
          <w:lang w:bidi="en-US"/>
        </w:rPr>
        <w:t>устают,</w:t>
      </w:r>
      <w:r w:rsidRPr="000E61D6">
        <w:rPr>
          <w:rFonts w:ascii="Times New Roman" w:hAnsi="Times New Roman" w:cs="Times New Roman"/>
          <w:sz w:val="28"/>
          <w:szCs w:val="28"/>
        </w:rPr>
        <w:t xml:space="preserve"> выполняют не точно или от</w:t>
      </w:r>
      <w:r w:rsidR="00AF6184" w:rsidRPr="000E61D6">
        <w:rPr>
          <w:rFonts w:ascii="Times New Roman" w:hAnsi="Times New Roman" w:cs="Times New Roman"/>
          <w:sz w:val="28"/>
          <w:szCs w:val="28"/>
        </w:rPr>
        <w:t>казываются от выполнения за</w:t>
      </w:r>
      <w:r w:rsidR="00AF6184" w:rsidRPr="000E61D6">
        <w:rPr>
          <w:rFonts w:ascii="Times New Roman" w:hAnsi="Times New Roman" w:cs="Times New Roman"/>
          <w:sz w:val="28"/>
          <w:szCs w:val="28"/>
        </w:rPr>
        <w:softHyphen/>
        <w:t>даний</w:t>
      </w:r>
      <w:r w:rsidRPr="000E61D6">
        <w:rPr>
          <w:rFonts w:ascii="Times New Roman" w:hAnsi="Times New Roman" w:cs="Times New Roman"/>
          <w:sz w:val="28"/>
          <w:szCs w:val="28"/>
        </w:rPr>
        <w:t>, накапливая нервное напряжение</w:t>
      </w:r>
      <w:r w:rsidR="00AF6184" w:rsidRPr="000E61D6">
        <w:rPr>
          <w:rFonts w:ascii="Times New Roman" w:hAnsi="Times New Roman" w:cs="Times New Roman"/>
          <w:sz w:val="28"/>
          <w:szCs w:val="28"/>
        </w:rPr>
        <w:t>, которое приводит к неврозам</w:t>
      </w:r>
      <w:r w:rsidRPr="000E61D6">
        <w:rPr>
          <w:rFonts w:ascii="Times New Roman" w:hAnsi="Times New Roman" w:cs="Times New Roman"/>
          <w:sz w:val="28"/>
          <w:szCs w:val="28"/>
        </w:rPr>
        <w:t xml:space="preserve"> .V медлительных детей слабо развит</w:t>
      </w:r>
      <w:r w:rsidR="00AF6184" w:rsidRPr="000E61D6">
        <w:rPr>
          <w:rFonts w:ascii="Times New Roman" w:hAnsi="Times New Roman" w:cs="Times New Roman"/>
          <w:sz w:val="28"/>
          <w:szCs w:val="28"/>
        </w:rPr>
        <w:t>о внутреннее торможение при си</w:t>
      </w:r>
      <w:r w:rsidRPr="000E61D6">
        <w:rPr>
          <w:rFonts w:ascii="Times New Roman" w:hAnsi="Times New Roman" w:cs="Times New Roman"/>
          <w:sz w:val="28"/>
          <w:szCs w:val="28"/>
        </w:rPr>
        <w:t>льном внешнем. Ещё одним вариа</w:t>
      </w:r>
      <w:r w:rsidR="00AF6184" w:rsidRPr="000E61D6">
        <w:rPr>
          <w:rFonts w:ascii="Times New Roman" w:hAnsi="Times New Roman" w:cs="Times New Roman"/>
          <w:sz w:val="28"/>
          <w:szCs w:val="28"/>
        </w:rPr>
        <w:t xml:space="preserve">нтом проблем, связанных с темпом </w:t>
      </w:r>
      <w:r w:rsidRPr="000E61D6">
        <w:rPr>
          <w:rFonts w:ascii="Times New Roman" w:hAnsi="Times New Roman" w:cs="Times New Roman"/>
          <w:sz w:val="28"/>
          <w:szCs w:val="28"/>
        </w:rPr>
        <w:t>деятельности, является выраженн</w:t>
      </w:r>
      <w:r w:rsidR="00AF6184" w:rsidRPr="000E61D6">
        <w:rPr>
          <w:rFonts w:ascii="Times New Roman" w:hAnsi="Times New Roman" w:cs="Times New Roman"/>
          <w:sz w:val="28"/>
          <w:szCs w:val="28"/>
        </w:rPr>
        <w:t>ый замедленный темп деятельности</w:t>
      </w:r>
      <w:r w:rsidRPr="000E61D6">
        <w:rPr>
          <w:rFonts w:ascii="Times New Roman" w:hAnsi="Times New Roman" w:cs="Times New Roman"/>
          <w:sz w:val="28"/>
          <w:szCs w:val="28"/>
        </w:rPr>
        <w:t xml:space="preserve"> ребёнка во всех её видах. Это</w:t>
      </w:r>
      <w:r w:rsidR="00CE28C0" w:rsidRPr="000E61D6">
        <w:rPr>
          <w:rFonts w:ascii="Times New Roman" w:hAnsi="Times New Roman" w:cs="Times New Roman"/>
          <w:sz w:val="28"/>
          <w:szCs w:val="28"/>
        </w:rPr>
        <w:t>т темп будет проявляться во всём</w:t>
      </w:r>
      <w:r w:rsidRPr="000E61D6">
        <w:rPr>
          <w:rFonts w:ascii="Times New Roman" w:hAnsi="Times New Roman" w:cs="Times New Roman"/>
          <w:sz w:val="28"/>
          <w:szCs w:val="28"/>
        </w:rPr>
        <w:t xml:space="preserve"> (в речи, еде и т. д.). В данном случае следует говорить не о</w:t>
      </w:r>
      <w:r w:rsidR="00CE28C0" w:rsidRPr="000E61D6">
        <w:rPr>
          <w:rFonts w:ascii="Times New Roman" w:hAnsi="Times New Roman" w:cs="Times New Roman"/>
          <w:sz w:val="28"/>
          <w:szCs w:val="28"/>
        </w:rPr>
        <w:t xml:space="preserve"> патологии </w:t>
      </w:r>
      <w:r w:rsidRPr="000E61D6">
        <w:rPr>
          <w:rFonts w:ascii="Times New Roman" w:hAnsi="Times New Roman" w:cs="Times New Roman"/>
          <w:sz w:val="28"/>
          <w:szCs w:val="28"/>
        </w:rPr>
        <w:t xml:space="preserve"> ребёнка, а о несоответствии его возможностей (в данном</w:t>
      </w:r>
      <w:r w:rsidR="00CE28C0" w:rsidRPr="000E61D6">
        <w:rPr>
          <w:rFonts w:ascii="Times New Roman" w:hAnsi="Times New Roman" w:cs="Times New Roman"/>
          <w:sz w:val="28"/>
          <w:szCs w:val="28"/>
        </w:rPr>
        <w:t>случаи</w:t>
      </w:r>
      <w:r w:rsidRPr="000E61D6">
        <w:rPr>
          <w:rStyle w:val="75pt1pt"/>
          <w:rFonts w:ascii="Times New Roman" w:hAnsi="Times New Roman" w:cs="Times New Roman"/>
          <w:sz w:val="28"/>
          <w:szCs w:val="28"/>
        </w:rPr>
        <w:t xml:space="preserve"> </w:t>
      </w:r>
      <w:r w:rsidRPr="000E61D6">
        <w:rPr>
          <w:rFonts w:ascii="Times New Roman" w:hAnsi="Times New Roman" w:cs="Times New Roman"/>
          <w:sz w:val="28"/>
          <w:szCs w:val="28"/>
        </w:rPr>
        <w:t>темпа) требованиям, предъявляемым к</w:t>
      </w:r>
      <w:r w:rsidR="00CE28C0" w:rsidRPr="000E61D6">
        <w:rPr>
          <w:rFonts w:ascii="Times New Roman" w:hAnsi="Times New Roman" w:cs="Times New Roman"/>
          <w:sz w:val="28"/>
          <w:szCs w:val="28"/>
        </w:rPr>
        <w:t xml:space="preserve"> нему образовательнойсредой</w:t>
      </w:r>
      <w:r w:rsidRPr="000E61D6">
        <w:rPr>
          <w:rFonts w:ascii="Times New Roman" w:hAnsi="Times New Roman" w:cs="Times New Roman"/>
          <w:sz w:val="28"/>
          <w:szCs w:val="28"/>
        </w:rPr>
        <w:t xml:space="preserve"> (и данном случае Программой).</w:t>
      </w:r>
    </w:p>
    <w:p w:rsidR="00A620C8" w:rsidRPr="000E61D6" w:rsidRDefault="00CE28C0" w:rsidP="00006810">
      <w:pPr>
        <w:pStyle w:val="11"/>
        <w:shd w:val="clear" w:color="auto" w:fill="auto"/>
        <w:spacing w:after="0" w:line="0" w:lineRule="atLeast"/>
        <w:ind w:left="20" w:right="20" w:firstLine="320"/>
        <w:rPr>
          <w:rFonts w:ascii="Times New Roman" w:hAnsi="Times New Roman" w:cs="Times New Roman"/>
          <w:sz w:val="28"/>
          <w:szCs w:val="28"/>
        </w:rPr>
      </w:pPr>
      <w:r w:rsidRPr="000E61D6">
        <w:rPr>
          <w:rFonts w:ascii="Times New Roman" w:hAnsi="Times New Roman" w:cs="Times New Roman"/>
          <w:sz w:val="28"/>
          <w:szCs w:val="28"/>
        </w:rPr>
        <w:t>Ча</w:t>
      </w:r>
      <w:r w:rsidR="00A620C8" w:rsidRPr="000E61D6">
        <w:rPr>
          <w:rFonts w:ascii="Times New Roman" w:hAnsi="Times New Roman" w:cs="Times New Roman"/>
          <w:sz w:val="28"/>
          <w:szCs w:val="28"/>
        </w:rPr>
        <w:t>ще всего колебания темпа деят</w:t>
      </w:r>
      <w:r w:rsidRPr="000E61D6">
        <w:rPr>
          <w:rFonts w:ascii="Times New Roman" w:hAnsi="Times New Roman" w:cs="Times New Roman"/>
          <w:sz w:val="28"/>
          <w:szCs w:val="28"/>
        </w:rPr>
        <w:t>ельности наблюдаются у мальчиков</w:t>
      </w:r>
      <w:r w:rsidR="00A620C8" w:rsidRPr="000E61D6">
        <w:rPr>
          <w:rFonts w:ascii="Times New Roman" w:hAnsi="Times New Roman" w:cs="Times New Roman"/>
          <w:sz w:val="28"/>
          <w:szCs w:val="28"/>
        </w:rPr>
        <w:t xml:space="preserve"> ним с проблемами речевого развития (</w:t>
      </w:r>
      <w:r w:rsidRPr="000E61D6">
        <w:rPr>
          <w:rFonts w:ascii="Times New Roman" w:hAnsi="Times New Roman" w:cs="Times New Roman"/>
          <w:sz w:val="28"/>
          <w:szCs w:val="28"/>
        </w:rPr>
        <w:t>парциальная несформированно</w:t>
      </w:r>
      <w:r w:rsidR="00A620C8" w:rsidRPr="000E61D6">
        <w:rPr>
          <w:rFonts w:ascii="Times New Roman" w:hAnsi="Times New Roman" w:cs="Times New Roman"/>
          <w:sz w:val="28"/>
          <w:szCs w:val="28"/>
        </w:rPr>
        <w:t>сть вербального компонента деяте</w:t>
      </w:r>
      <w:r w:rsidRPr="000E61D6">
        <w:rPr>
          <w:rFonts w:ascii="Times New Roman" w:hAnsi="Times New Roman" w:cs="Times New Roman"/>
          <w:sz w:val="28"/>
          <w:szCs w:val="28"/>
        </w:rPr>
        <w:t>льности). При этом задания невер</w:t>
      </w:r>
      <w:r w:rsidR="00A620C8" w:rsidRPr="000E61D6">
        <w:rPr>
          <w:rFonts w:ascii="Times New Roman" w:hAnsi="Times New Roman" w:cs="Times New Roman"/>
          <w:sz w:val="28"/>
          <w:szCs w:val="28"/>
        </w:rPr>
        <w:t>бального характера выполняются ребёнком в аде</w:t>
      </w:r>
      <w:r w:rsidRPr="000E61D6">
        <w:rPr>
          <w:rFonts w:ascii="Times New Roman" w:hAnsi="Times New Roman" w:cs="Times New Roman"/>
          <w:sz w:val="28"/>
          <w:szCs w:val="28"/>
        </w:rPr>
        <w:t>кватном тем</w:t>
      </w:r>
      <w:r w:rsidRPr="000E61D6">
        <w:rPr>
          <w:rFonts w:ascii="Times New Roman" w:hAnsi="Times New Roman" w:cs="Times New Roman"/>
          <w:sz w:val="28"/>
          <w:szCs w:val="28"/>
        </w:rPr>
        <w:softHyphen/>
        <w:t xml:space="preserve">ни, а </w:t>
      </w:r>
      <w:r w:rsidR="00A620C8" w:rsidRPr="000E61D6">
        <w:rPr>
          <w:rFonts w:ascii="Times New Roman" w:hAnsi="Times New Roman" w:cs="Times New Roman"/>
          <w:sz w:val="28"/>
          <w:szCs w:val="28"/>
        </w:rPr>
        <w:t>анализ вербального материала пр</w:t>
      </w:r>
      <w:r w:rsidRPr="000E61D6">
        <w:rPr>
          <w:rFonts w:ascii="Times New Roman" w:hAnsi="Times New Roman" w:cs="Times New Roman"/>
          <w:sz w:val="28"/>
          <w:szCs w:val="28"/>
        </w:rPr>
        <w:t>оисходит медленно. Дети-тихони</w:t>
      </w:r>
      <w:r w:rsidR="00A620C8" w:rsidRPr="000E61D6">
        <w:rPr>
          <w:rFonts w:ascii="Times New Roman" w:hAnsi="Times New Roman" w:cs="Times New Roman"/>
          <w:sz w:val="28"/>
          <w:szCs w:val="28"/>
        </w:rPr>
        <w:t xml:space="preserve"> легко соглашаются с мнением актив</w:t>
      </w:r>
      <w:r w:rsidRPr="000E61D6">
        <w:rPr>
          <w:rFonts w:ascii="Times New Roman" w:hAnsi="Times New Roman" w:cs="Times New Roman"/>
          <w:sz w:val="28"/>
          <w:szCs w:val="28"/>
        </w:rPr>
        <w:t>ных сверстников, т. е. легко</w:t>
      </w:r>
      <w:r w:rsidR="00A620C8" w:rsidRPr="000E61D6">
        <w:rPr>
          <w:rFonts w:ascii="Times New Roman" w:hAnsi="Times New Roman" w:cs="Times New Roman"/>
          <w:sz w:val="28"/>
          <w:szCs w:val="28"/>
        </w:rPr>
        <w:t xml:space="preserve"> принимают чужую точку зрени</w:t>
      </w:r>
      <w:r w:rsidRPr="000E61D6">
        <w:rPr>
          <w:rFonts w:ascii="Times New Roman" w:hAnsi="Times New Roman" w:cs="Times New Roman"/>
          <w:sz w:val="28"/>
          <w:szCs w:val="28"/>
        </w:rPr>
        <w:t>я. Медлительность не является не</w:t>
      </w:r>
      <w:r w:rsidR="00A620C8" w:rsidRPr="000E61D6">
        <w:rPr>
          <w:rFonts w:ascii="Times New Roman" w:hAnsi="Times New Roman" w:cs="Times New Roman"/>
          <w:sz w:val="28"/>
          <w:szCs w:val="28"/>
        </w:rPr>
        <w:t>достатком, но, как правило, доставляет немало неприятностей</w:t>
      </w:r>
      <w:r w:rsidRPr="000E61D6">
        <w:rPr>
          <w:rFonts w:ascii="Times New Roman" w:hAnsi="Times New Roman" w:cs="Times New Roman"/>
          <w:sz w:val="28"/>
          <w:szCs w:val="28"/>
        </w:rPr>
        <w:t xml:space="preserve"> детям</w:t>
      </w:r>
      <w:r w:rsidR="00A620C8" w:rsidRPr="000E61D6">
        <w:rPr>
          <w:rStyle w:val="1pt"/>
          <w:rFonts w:ascii="Times New Roman" w:hAnsi="Times New Roman" w:cs="Times New Roman"/>
          <w:sz w:val="28"/>
          <w:szCs w:val="28"/>
        </w:rPr>
        <w:t>,</w:t>
      </w:r>
      <w:r w:rsidR="00A620C8" w:rsidRPr="000E61D6">
        <w:rPr>
          <w:rFonts w:ascii="Times New Roman" w:hAnsi="Times New Roman" w:cs="Times New Roman"/>
          <w:sz w:val="28"/>
          <w:szCs w:val="28"/>
        </w:rPr>
        <w:t xml:space="preserve"> сложностей педагогам и родителям.</w:t>
      </w:r>
    </w:p>
    <w:p w:rsidR="00A620C8" w:rsidRPr="000E61D6" w:rsidRDefault="00A620C8" w:rsidP="00006810">
      <w:pPr>
        <w:pStyle w:val="52"/>
        <w:shd w:val="clear" w:color="auto" w:fill="auto"/>
        <w:spacing w:before="0"/>
        <w:ind w:left="20"/>
        <w:rPr>
          <w:rFonts w:ascii="Times New Roman" w:hAnsi="Times New Roman" w:cs="Times New Roman"/>
          <w:b/>
          <w:sz w:val="28"/>
          <w:szCs w:val="28"/>
        </w:rPr>
      </w:pPr>
      <w:r w:rsidRPr="000E61D6">
        <w:rPr>
          <w:rFonts w:ascii="Times New Roman" w:hAnsi="Times New Roman" w:cs="Times New Roman"/>
          <w:b/>
          <w:sz w:val="28"/>
          <w:szCs w:val="28"/>
        </w:rPr>
        <w:t>Характерные трудности медлительных детей</w:t>
      </w:r>
    </w:p>
    <w:p w:rsidR="00A620C8" w:rsidRPr="000E61D6" w:rsidRDefault="00CE28C0" w:rsidP="00675E24">
      <w:pPr>
        <w:pStyle w:val="62"/>
        <w:shd w:val="clear" w:color="auto" w:fill="auto"/>
        <w:ind w:left="20"/>
        <w:rPr>
          <w:rFonts w:ascii="Times New Roman" w:hAnsi="Times New Roman" w:cs="Times New Roman"/>
          <w:sz w:val="28"/>
          <w:szCs w:val="28"/>
        </w:rPr>
      </w:pPr>
      <w:r w:rsidRPr="000E61D6">
        <w:rPr>
          <w:rStyle w:val="60pt"/>
          <w:rFonts w:ascii="Times New Roman" w:hAnsi="Times New Roman" w:cs="Times New Roman"/>
          <w:sz w:val="28"/>
          <w:szCs w:val="28"/>
          <w:lang w:bidi="en-US"/>
        </w:rPr>
        <w:t>На</w:t>
      </w:r>
      <w:r w:rsidR="00A620C8" w:rsidRPr="000E61D6">
        <w:rPr>
          <w:rStyle w:val="60pt"/>
          <w:rFonts w:ascii="Times New Roman" w:hAnsi="Times New Roman" w:cs="Times New Roman"/>
          <w:sz w:val="28"/>
          <w:szCs w:val="28"/>
          <w:lang w:bidi="en-US"/>
        </w:rPr>
        <w:t xml:space="preserve"> </w:t>
      </w:r>
      <w:r w:rsidRPr="000E61D6">
        <w:rPr>
          <w:rStyle w:val="60pt"/>
          <w:rFonts w:ascii="Times New Roman" w:hAnsi="Times New Roman" w:cs="Times New Roman"/>
          <w:sz w:val="28"/>
          <w:szCs w:val="28"/>
        </w:rPr>
        <w:t>вербальном уровне</w:t>
      </w:r>
      <w:r w:rsidR="00A620C8" w:rsidRPr="000E61D6">
        <w:rPr>
          <w:rStyle w:val="60pt"/>
          <w:rFonts w:ascii="Times New Roman" w:hAnsi="Times New Roman" w:cs="Times New Roman"/>
          <w:sz w:val="28"/>
          <w:szCs w:val="28"/>
        </w:rPr>
        <w:t>:</w:t>
      </w:r>
      <w:r w:rsidRPr="000E61D6">
        <w:rPr>
          <w:rFonts w:ascii="Times New Roman" w:hAnsi="Times New Roman" w:cs="Times New Roman"/>
          <w:sz w:val="28"/>
          <w:szCs w:val="28"/>
        </w:rPr>
        <w:t xml:space="preserve"> использование словесных стереотипов; тянут слова, делают паузы между ними; речь невнятна, тихая</w:t>
      </w:r>
      <w:r w:rsidR="00675E24" w:rsidRPr="000E61D6">
        <w:rPr>
          <w:rFonts w:ascii="Times New Roman" w:hAnsi="Times New Roman" w:cs="Times New Roman"/>
          <w:sz w:val="28"/>
          <w:szCs w:val="28"/>
        </w:rPr>
        <w:t>, неэмоциональная; вопросы взрослого</w:t>
      </w:r>
      <w:r w:rsidR="00A620C8" w:rsidRPr="000E61D6">
        <w:rPr>
          <w:rFonts w:ascii="Times New Roman" w:hAnsi="Times New Roman" w:cs="Times New Roman"/>
          <w:sz w:val="28"/>
          <w:szCs w:val="28"/>
        </w:rPr>
        <w:t>, заданные в быстром темпе, вызывают затруднение, ситуация отказа от общения, непонимания речевой инструкции; сложности в выражении словами желаний, эмоций; редкое проявление речевой активности.</w:t>
      </w:r>
    </w:p>
    <w:p w:rsidR="00A620C8" w:rsidRPr="000E61D6" w:rsidRDefault="00A620C8" w:rsidP="00006810">
      <w:pPr>
        <w:pStyle w:val="11"/>
        <w:shd w:val="clear" w:color="auto" w:fill="auto"/>
        <w:spacing w:after="0" w:line="0" w:lineRule="atLeast"/>
        <w:ind w:left="20" w:right="140" w:firstLine="340"/>
        <w:rPr>
          <w:rFonts w:ascii="Times New Roman" w:hAnsi="Times New Roman" w:cs="Times New Roman"/>
          <w:sz w:val="28"/>
          <w:szCs w:val="28"/>
        </w:rPr>
      </w:pPr>
      <w:r w:rsidRPr="000E61D6">
        <w:rPr>
          <w:rStyle w:val="af2"/>
          <w:rFonts w:ascii="Times New Roman" w:hAnsi="Times New Roman" w:cs="Times New Roman"/>
          <w:sz w:val="28"/>
          <w:szCs w:val="28"/>
        </w:rPr>
        <w:t>На невербальном уровне:</w:t>
      </w:r>
      <w:r w:rsidRPr="000E61D6">
        <w:rPr>
          <w:rFonts w:ascii="Times New Roman" w:hAnsi="Times New Roman" w:cs="Times New Roman"/>
          <w:sz w:val="28"/>
          <w:szCs w:val="28"/>
        </w:rPr>
        <w:t xml:space="preserve"> н</w:t>
      </w:r>
      <w:r w:rsidR="00675E24" w:rsidRPr="000E61D6">
        <w:rPr>
          <w:rFonts w:ascii="Times New Roman" w:hAnsi="Times New Roman" w:cs="Times New Roman"/>
          <w:sz w:val="28"/>
          <w:szCs w:val="28"/>
        </w:rPr>
        <w:t>изкая моторная активность; мимика</w:t>
      </w:r>
      <w:r w:rsidRPr="000E61D6">
        <w:rPr>
          <w:rFonts w:ascii="Times New Roman" w:hAnsi="Times New Roman" w:cs="Times New Roman"/>
          <w:sz w:val="28"/>
          <w:szCs w:val="28"/>
        </w:rPr>
        <w:t xml:space="preserve"> лица невыразительна.</w:t>
      </w:r>
    </w:p>
    <w:p w:rsidR="00A620C8" w:rsidRPr="000E61D6" w:rsidRDefault="00A620C8" w:rsidP="00006810">
      <w:pPr>
        <w:pStyle w:val="11"/>
        <w:shd w:val="clear" w:color="auto" w:fill="auto"/>
        <w:spacing w:after="0" w:line="0" w:lineRule="atLeast"/>
        <w:ind w:left="20" w:right="140" w:firstLine="340"/>
        <w:rPr>
          <w:rFonts w:ascii="Times New Roman" w:hAnsi="Times New Roman" w:cs="Times New Roman"/>
          <w:sz w:val="28"/>
          <w:szCs w:val="28"/>
        </w:rPr>
      </w:pPr>
      <w:r w:rsidRPr="000E61D6">
        <w:rPr>
          <w:rStyle w:val="af2"/>
          <w:rFonts w:ascii="Times New Roman" w:hAnsi="Times New Roman" w:cs="Times New Roman"/>
          <w:sz w:val="28"/>
          <w:szCs w:val="28"/>
        </w:rPr>
        <w:t>На уровне социальных контактов:</w:t>
      </w:r>
      <w:r w:rsidRPr="000E61D6">
        <w:rPr>
          <w:rFonts w:ascii="Times New Roman" w:hAnsi="Times New Roman" w:cs="Times New Roman"/>
          <w:sz w:val="28"/>
          <w:szCs w:val="28"/>
        </w:rPr>
        <w:t xml:space="preserve"> избирательность в контак</w:t>
      </w:r>
      <w:r w:rsidRPr="000E61D6">
        <w:rPr>
          <w:rFonts w:ascii="Times New Roman" w:hAnsi="Times New Roman" w:cs="Times New Roman"/>
          <w:sz w:val="28"/>
          <w:szCs w:val="28"/>
        </w:rPr>
        <w:softHyphen/>
        <w:t>тах со взрослыми и сверстниками; сложности с адаптацией в группе сверстников.</w:t>
      </w:r>
    </w:p>
    <w:p w:rsidR="00A620C8" w:rsidRPr="000E61D6" w:rsidRDefault="00A620C8" w:rsidP="00006810">
      <w:pPr>
        <w:pStyle w:val="11"/>
        <w:shd w:val="clear" w:color="auto" w:fill="auto"/>
        <w:spacing w:after="0" w:line="0" w:lineRule="atLeast"/>
        <w:ind w:left="20" w:right="140" w:firstLine="340"/>
        <w:rPr>
          <w:rFonts w:ascii="Times New Roman" w:hAnsi="Times New Roman" w:cs="Times New Roman"/>
          <w:sz w:val="28"/>
          <w:szCs w:val="28"/>
        </w:rPr>
      </w:pPr>
      <w:r w:rsidRPr="000E61D6">
        <w:rPr>
          <w:rStyle w:val="af2"/>
          <w:rFonts w:ascii="Times New Roman" w:hAnsi="Times New Roman" w:cs="Times New Roman"/>
          <w:sz w:val="28"/>
          <w:szCs w:val="28"/>
        </w:rPr>
        <w:t>На уровне самооценки:</w:t>
      </w:r>
      <w:r w:rsidRPr="000E61D6">
        <w:rPr>
          <w:rFonts w:ascii="Times New Roman" w:hAnsi="Times New Roman" w:cs="Times New Roman"/>
          <w:sz w:val="28"/>
          <w:szCs w:val="28"/>
        </w:rPr>
        <w:t xml:space="preserve"> как правило, заниженная самооценка своих достижений; при правил</w:t>
      </w:r>
      <w:r w:rsidR="00675E24" w:rsidRPr="000E61D6">
        <w:rPr>
          <w:rFonts w:ascii="Times New Roman" w:hAnsi="Times New Roman" w:cs="Times New Roman"/>
          <w:sz w:val="28"/>
          <w:szCs w:val="28"/>
        </w:rPr>
        <w:t>ьном воспитании самооценка может</w:t>
      </w:r>
      <w:r w:rsidRPr="000E61D6">
        <w:rPr>
          <w:rFonts w:ascii="Times New Roman" w:hAnsi="Times New Roman" w:cs="Times New Roman"/>
          <w:sz w:val="28"/>
          <w:szCs w:val="28"/>
        </w:rPr>
        <w:t xml:space="preserve"> быть адекватной; возможны сложности при мотивации на новую де</w:t>
      </w:r>
      <w:r w:rsidRPr="000E61D6">
        <w:rPr>
          <w:rFonts w:ascii="Times New Roman" w:hAnsi="Times New Roman" w:cs="Times New Roman"/>
          <w:sz w:val="28"/>
          <w:szCs w:val="28"/>
        </w:rPr>
        <w:softHyphen/>
        <w:t>ятельность.</w:t>
      </w:r>
    </w:p>
    <w:p w:rsidR="00A620C8" w:rsidRPr="000E61D6" w:rsidRDefault="00A620C8" w:rsidP="00006810">
      <w:pPr>
        <w:pStyle w:val="11"/>
        <w:shd w:val="clear" w:color="auto" w:fill="auto"/>
        <w:spacing w:after="0" w:line="0" w:lineRule="atLeast"/>
        <w:ind w:left="20" w:right="140" w:firstLine="340"/>
        <w:rPr>
          <w:rFonts w:ascii="Times New Roman" w:hAnsi="Times New Roman" w:cs="Times New Roman"/>
          <w:sz w:val="28"/>
          <w:szCs w:val="28"/>
        </w:rPr>
      </w:pPr>
      <w:r w:rsidRPr="000E61D6">
        <w:rPr>
          <w:rStyle w:val="af2"/>
          <w:rFonts w:ascii="Times New Roman" w:hAnsi="Times New Roman" w:cs="Times New Roman"/>
          <w:sz w:val="28"/>
          <w:szCs w:val="28"/>
        </w:rPr>
        <w:t>Направления работы психолога с медлительными детьми:</w:t>
      </w:r>
      <w:r w:rsidRPr="000E61D6">
        <w:rPr>
          <w:rFonts w:ascii="Times New Roman" w:hAnsi="Times New Roman" w:cs="Times New Roman"/>
          <w:sz w:val="28"/>
          <w:szCs w:val="28"/>
        </w:rPr>
        <w:t xml:space="preserve"> </w:t>
      </w:r>
      <w:r w:rsidRPr="000E61D6">
        <w:rPr>
          <w:rFonts w:ascii="Times New Roman" w:hAnsi="Times New Roman" w:cs="Times New Roman"/>
          <w:sz w:val="28"/>
          <w:szCs w:val="28"/>
          <w:lang w:val="en-US" w:bidi="en-US"/>
        </w:rPr>
        <w:t>pa</w:t>
      </w:r>
      <w:r w:rsidR="00675E24" w:rsidRPr="000E61D6">
        <w:rPr>
          <w:rFonts w:ascii="Times New Roman" w:hAnsi="Times New Roman" w:cs="Times New Roman"/>
          <w:sz w:val="28"/>
          <w:szCs w:val="28"/>
          <w:lang w:bidi="en-US"/>
        </w:rPr>
        <w:t>звитие</w:t>
      </w:r>
      <w:r w:rsidRPr="000E61D6">
        <w:rPr>
          <w:rFonts w:ascii="Times New Roman" w:hAnsi="Times New Roman" w:cs="Times New Roman"/>
          <w:sz w:val="28"/>
          <w:szCs w:val="28"/>
        </w:rPr>
        <w:t xml:space="preserve"> групповой сплочённости; формирование у детей социальн</w:t>
      </w:r>
      <w:r w:rsidR="00675E24" w:rsidRPr="000E61D6">
        <w:rPr>
          <w:rFonts w:ascii="Times New Roman" w:hAnsi="Times New Roman" w:cs="Times New Roman"/>
          <w:sz w:val="28"/>
          <w:szCs w:val="28"/>
        </w:rPr>
        <w:t xml:space="preserve"> </w:t>
      </w:r>
      <w:r w:rsidRPr="000E61D6">
        <w:rPr>
          <w:rFonts w:ascii="Times New Roman" w:hAnsi="Times New Roman" w:cs="Times New Roman"/>
          <w:sz w:val="28"/>
          <w:szCs w:val="28"/>
        </w:rPr>
        <w:t>о</w:t>
      </w:r>
      <w:r w:rsidR="00675E24" w:rsidRPr="000E61D6">
        <w:rPr>
          <w:rFonts w:ascii="Times New Roman" w:hAnsi="Times New Roman" w:cs="Times New Roman"/>
          <w:sz w:val="28"/>
          <w:szCs w:val="28"/>
        </w:rPr>
        <w:t xml:space="preserve"> - </w:t>
      </w:r>
      <w:r w:rsidRPr="000E61D6">
        <w:rPr>
          <w:rFonts w:ascii="Times New Roman" w:hAnsi="Times New Roman" w:cs="Times New Roman"/>
          <w:sz w:val="28"/>
          <w:szCs w:val="28"/>
        </w:rPr>
        <w:softHyphen/>
        <w:t xml:space="preserve">коммуникативных умений; раскрытие перед ребёнком возможности самостоятельного решения проблемной ситуации; избегание </w:t>
      </w:r>
      <w:r w:rsidR="00675E24" w:rsidRPr="000E61D6">
        <w:rPr>
          <w:rFonts w:ascii="Times New Roman" w:hAnsi="Times New Roman" w:cs="Times New Roman"/>
          <w:sz w:val="28"/>
          <w:szCs w:val="28"/>
          <w:lang w:bidi="en-US"/>
        </w:rPr>
        <w:t xml:space="preserve">при </w:t>
      </w:r>
      <w:r w:rsidRPr="000E61D6">
        <w:rPr>
          <w:rFonts w:ascii="Times New Roman" w:hAnsi="Times New Roman" w:cs="Times New Roman"/>
          <w:sz w:val="28"/>
          <w:szCs w:val="28"/>
        </w:rPr>
        <w:t>оценке поступка ребёнка негативных личностных суждений, разви</w:t>
      </w:r>
      <w:r w:rsidRPr="000E61D6">
        <w:rPr>
          <w:rFonts w:ascii="Times New Roman" w:hAnsi="Times New Roman" w:cs="Times New Roman"/>
          <w:sz w:val="28"/>
          <w:szCs w:val="28"/>
        </w:rPr>
        <w:softHyphen/>
        <w:t>тие позитивного образа Я; развитие форм уверенного поведения.</w:t>
      </w:r>
    </w:p>
    <w:p w:rsidR="00A620C8" w:rsidRPr="000E61D6" w:rsidRDefault="00A620C8" w:rsidP="00675E24">
      <w:pPr>
        <w:pStyle w:val="24"/>
        <w:keepNext/>
        <w:keepLines/>
        <w:shd w:val="clear" w:color="auto" w:fill="auto"/>
        <w:spacing w:before="0" w:after="0"/>
        <w:ind w:left="80"/>
        <w:rPr>
          <w:rFonts w:ascii="Times New Roman" w:hAnsi="Times New Roman" w:cs="Times New Roman"/>
          <w:sz w:val="28"/>
          <w:szCs w:val="28"/>
        </w:rPr>
      </w:pPr>
      <w:r w:rsidRPr="000E61D6">
        <w:rPr>
          <w:rFonts w:ascii="Times New Roman" w:hAnsi="Times New Roman" w:cs="Times New Roman"/>
          <w:sz w:val="28"/>
          <w:szCs w:val="28"/>
        </w:rPr>
        <w:t>Одарённые дети</w:t>
      </w:r>
    </w:p>
    <w:p w:rsidR="00A620C8" w:rsidRPr="000E61D6" w:rsidRDefault="00A620C8" w:rsidP="00006810">
      <w:pPr>
        <w:pStyle w:val="11"/>
        <w:shd w:val="clear" w:color="auto" w:fill="auto"/>
        <w:spacing w:after="0" w:line="0" w:lineRule="atLeast"/>
        <w:ind w:left="20" w:right="20" w:firstLine="340"/>
        <w:rPr>
          <w:rFonts w:ascii="Times New Roman" w:hAnsi="Times New Roman" w:cs="Times New Roman"/>
          <w:sz w:val="28"/>
          <w:szCs w:val="28"/>
        </w:rPr>
      </w:pPr>
      <w:r w:rsidRPr="000E61D6">
        <w:rPr>
          <w:rFonts w:ascii="Times New Roman" w:hAnsi="Times New Roman" w:cs="Times New Roman"/>
          <w:sz w:val="28"/>
          <w:szCs w:val="28"/>
        </w:rPr>
        <w:t>Основными признаками проявления одарённости следует считать активность (интенсивность, результа</w:t>
      </w:r>
      <w:r w:rsidR="00675E24" w:rsidRPr="000E61D6">
        <w:rPr>
          <w:rFonts w:ascii="Times New Roman" w:hAnsi="Times New Roman" w:cs="Times New Roman"/>
          <w:sz w:val="28"/>
          <w:szCs w:val="28"/>
        </w:rPr>
        <w:t>т, находчивость и пр.) в опре</w:t>
      </w:r>
      <w:r w:rsidRPr="000E61D6">
        <w:rPr>
          <w:rFonts w:ascii="Times New Roman" w:hAnsi="Times New Roman" w:cs="Times New Roman"/>
          <w:sz w:val="28"/>
          <w:szCs w:val="28"/>
        </w:rPr>
        <w:t>делённых видах деятельности.</w:t>
      </w:r>
      <w:r w:rsidR="00675E24" w:rsidRPr="000E61D6">
        <w:rPr>
          <w:rFonts w:ascii="Times New Roman" w:hAnsi="Times New Roman" w:cs="Times New Roman"/>
          <w:sz w:val="28"/>
          <w:szCs w:val="28"/>
        </w:rPr>
        <w:t xml:space="preserve"> Дополнительным ключевым пока</w:t>
      </w:r>
      <w:r w:rsidRPr="000E61D6">
        <w:rPr>
          <w:rFonts w:ascii="Times New Roman" w:hAnsi="Times New Roman" w:cs="Times New Roman"/>
          <w:sz w:val="28"/>
          <w:szCs w:val="28"/>
        </w:rPr>
        <w:t>зателем является самоопределение (высокий уровень мотивации] в осуществлении данной деятельно</w:t>
      </w:r>
      <w:r w:rsidR="00675E24" w:rsidRPr="000E61D6">
        <w:rPr>
          <w:rFonts w:ascii="Times New Roman" w:hAnsi="Times New Roman" w:cs="Times New Roman"/>
          <w:sz w:val="28"/>
          <w:szCs w:val="28"/>
        </w:rPr>
        <w:t>сти. Творчество как одна из ос</w:t>
      </w:r>
      <w:r w:rsidRPr="000E61D6">
        <w:rPr>
          <w:rFonts w:ascii="Times New Roman" w:hAnsi="Times New Roman" w:cs="Times New Roman"/>
          <w:sz w:val="28"/>
          <w:szCs w:val="28"/>
        </w:rPr>
        <w:t xml:space="preserve">новных форм проявления </w:t>
      </w:r>
      <w:r w:rsidRPr="000E61D6">
        <w:rPr>
          <w:rFonts w:ascii="Times New Roman" w:hAnsi="Times New Roman" w:cs="Times New Roman"/>
          <w:sz w:val="28"/>
          <w:szCs w:val="28"/>
        </w:rPr>
        <w:lastRenderedPageBreak/>
        <w:t>одарённос</w:t>
      </w:r>
      <w:r w:rsidR="00675E24" w:rsidRPr="000E61D6">
        <w:rPr>
          <w:rFonts w:ascii="Times New Roman" w:hAnsi="Times New Roman" w:cs="Times New Roman"/>
          <w:sz w:val="28"/>
          <w:szCs w:val="28"/>
        </w:rPr>
        <w:t>ти (с педагогической точки зре</w:t>
      </w:r>
      <w:r w:rsidRPr="000E61D6">
        <w:rPr>
          <w:rFonts w:ascii="Times New Roman" w:hAnsi="Times New Roman" w:cs="Times New Roman"/>
          <w:sz w:val="28"/>
          <w:szCs w:val="28"/>
        </w:rPr>
        <w:t xml:space="preserve">ния) может быть рассмотрена как </w:t>
      </w:r>
      <w:r w:rsidR="00675E24" w:rsidRPr="000E61D6">
        <w:rPr>
          <w:rFonts w:ascii="Times New Roman" w:hAnsi="Times New Roman" w:cs="Times New Roman"/>
          <w:sz w:val="28"/>
          <w:szCs w:val="28"/>
        </w:rPr>
        <w:t xml:space="preserve">интеллектуальная функция. При </w:t>
      </w:r>
      <w:r w:rsidRPr="000E61D6">
        <w:rPr>
          <w:rFonts w:ascii="Times New Roman" w:hAnsi="Times New Roman" w:cs="Times New Roman"/>
          <w:sz w:val="28"/>
          <w:szCs w:val="28"/>
        </w:rPr>
        <w:t>создании целостной системы по р</w:t>
      </w:r>
      <w:r w:rsidR="00675E24" w:rsidRPr="000E61D6">
        <w:rPr>
          <w:rFonts w:ascii="Times New Roman" w:hAnsi="Times New Roman" w:cs="Times New Roman"/>
          <w:sz w:val="28"/>
          <w:szCs w:val="28"/>
        </w:rPr>
        <w:t>азвитию одарённости детей (т. е.</w:t>
      </w:r>
      <w:r w:rsidRPr="000E61D6">
        <w:rPr>
          <w:rFonts w:ascii="Times New Roman" w:hAnsi="Times New Roman" w:cs="Times New Roman"/>
          <w:sz w:val="28"/>
          <w:szCs w:val="28"/>
        </w:rPr>
        <w:t xml:space="preserve"> педагогических условий деятельности образовательного </w:t>
      </w:r>
      <w:r w:rsidR="00675E24" w:rsidRPr="000E61D6">
        <w:rPr>
          <w:rFonts w:ascii="Times New Roman" w:hAnsi="Times New Roman" w:cs="Times New Roman"/>
          <w:sz w:val="28"/>
          <w:szCs w:val="28"/>
        </w:rPr>
        <w:t xml:space="preserve">организации </w:t>
      </w:r>
      <w:r w:rsidRPr="000E61D6">
        <w:rPr>
          <w:rFonts w:ascii="Times New Roman" w:hAnsi="Times New Roman" w:cs="Times New Roman"/>
          <w:sz w:val="28"/>
          <w:szCs w:val="28"/>
        </w:rPr>
        <w:t>по развитию одарённости детей)</w:t>
      </w:r>
      <w:r w:rsidR="00675E24" w:rsidRPr="000E61D6">
        <w:rPr>
          <w:rFonts w:ascii="Times New Roman" w:hAnsi="Times New Roman" w:cs="Times New Roman"/>
          <w:sz w:val="28"/>
          <w:szCs w:val="28"/>
        </w:rPr>
        <w:t xml:space="preserve"> наиболее перспективным видится</w:t>
      </w:r>
      <w:r w:rsidRPr="000E61D6">
        <w:rPr>
          <w:rFonts w:ascii="Times New Roman" w:hAnsi="Times New Roman" w:cs="Times New Roman"/>
          <w:sz w:val="28"/>
          <w:szCs w:val="28"/>
        </w:rPr>
        <w:t xml:space="preserve"> смещение работы по степени сфор</w:t>
      </w:r>
      <w:r w:rsidR="00675E24" w:rsidRPr="000E61D6">
        <w:rPr>
          <w:rFonts w:ascii="Times New Roman" w:hAnsi="Times New Roman" w:cs="Times New Roman"/>
          <w:sz w:val="28"/>
          <w:szCs w:val="28"/>
        </w:rPr>
        <w:t>мированности одарённости от по</w:t>
      </w:r>
      <w:r w:rsidRPr="000E61D6">
        <w:rPr>
          <w:rFonts w:ascii="Times New Roman" w:hAnsi="Times New Roman" w:cs="Times New Roman"/>
          <w:sz w:val="28"/>
          <w:szCs w:val="28"/>
        </w:rPr>
        <w:t>тенциальной к актуальной, у</w:t>
      </w:r>
      <w:r w:rsidR="00675E24" w:rsidRPr="000E61D6">
        <w:rPr>
          <w:rFonts w:ascii="Times New Roman" w:hAnsi="Times New Roman" w:cs="Times New Roman"/>
          <w:sz w:val="28"/>
          <w:szCs w:val="28"/>
        </w:rPr>
        <w:t>читывающей возможность активного</w:t>
      </w:r>
      <w:r w:rsidRPr="000E61D6">
        <w:rPr>
          <w:rFonts w:ascii="Times New Roman" w:hAnsi="Times New Roman" w:cs="Times New Roman"/>
          <w:sz w:val="28"/>
          <w:szCs w:val="28"/>
        </w:rPr>
        <w:t xml:space="preserve"> проявления деятельности детей в созданных обстоятельствах.</w:t>
      </w:r>
    </w:p>
    <w:p w:rsidR="00A620C8" w:rsidRPr="000E61D6" w:rsidRDefault="00A620C8" w:rsidP="00006810">
      <w:pPr>
        <w:pStyle w:val="11"/>
        <w:shd w:val="clear" w:color="auto" w:fill="auto"/>
        <w:spacing w:after="0" w:line="0" w:lineRule="atLeast"/>
        <w:ind w:left="20" w:right="140" w:firstLine="340"/>
        <w:rPr>
          <w:rFonts w:ascii="Times New Roman" w:hAnsi="Times New Roman" w:cs="Times New Roman"/>
          <w:sz w:val="28"/>
          <w:szCs w:val="28"/>
        </w:rPr>
      </w:pPr>
      <w:r w:rsidRPr="000E61D6">
        <w:rPr>
          <w:rFonts w:ascii="Times New Roman" w:hAnsi="Times New Roman" w:cs="Times New Roman"/>
          <w:sz w:val="28"/>
          <w:szCs w:val="28"/>
        </w:rPr>
        <w:t>Одарённость ребёнка устан</w:t>
      </w:r>
      <w:r w:rsidR="00675E24" w:rsidRPr="000E61D6">
        <w:rPr>
          <w:rFonts w:ascii="Times New Roman" w:hAnsi="Times New Roman" w:cs="Times New Roman"/>
          <w:sz w:val="28"/>
          <w:szCs w:val="28"/>
        </w:rPr>
        <w:t>авливается профессионально подго</w:t>
      </w:r>
      <w:r w:rsidRPr="000E61D6">
        <w:rPr>
          <w:rFonts w:ascii="Times New Roman" w:hAnsi="Times New Roman" w:cs="Times New Roman"/>
          <w:sz w:val="28"/>
          <w:szCs w:val="28"/>
        </w:rPr>
        <w:t>товленными людьми, рассматривающими следующие параметры выдающиеся способности, потенциа</w:t>
      </w:r>
      <w:r w:rsidR="00675E24" w:rsidRPr="000E61D6">
        <w:rPr>
          <w:rFonts w:ascii="Times New Roman" w:hAnsi="Times New Roman" w:cs="Times New Roman"/>
          <w:sz w:val="28"/>
          <w:szCs w:val="28"/>
        </w:rPr>
        <w:t>льные возможности в достиже</w:t>
      </w:r>
      <w:r w:rsidRPr="000E61D6">
        <w:rPr>
          <w:rFonts w:ascii="Times New Roman" w:hAnsi="Times New Roman" w:cs="Times New Roman"/>
          <w:sz w:val="28"/>
          <w:szCs w:val="28"/>
        </w:rPr>
        <w:t>нии высоких результатов и у</w:t>
      </w:r>
      <w:r w:rsidR="00675E24" w:rsidRPr="000E61D6">
        <w:rPr>
          <w:rFonts w:ascii="Times New Roman" w:hAnsi="Times New Roman" w:cs="Times New Roman"/>
          <w:sz w:val="28"/>
          <w:szCs w:val="28"/>
        </w:rPr>
        <w:t>же продемонстрированные достиже</w:t>
      </w:r>
      <w:r w:rsidRPr="000E61D6">
        <w:rPr>
          <w:rFonts w:ascii="Times New Roman" w:hAnsi="Times New Roman" w:cs="Times New Roman"/>
          <w:sz w:val="28"/>
          <w:szCs w:val="28"/>
        </w:rPr>
        <w:t>ния в одной или более областях (интеллектуальные способности специфические способности, тв</w:t>
      </w:r>
      <w:r w:rsidR="00675E24" w:rsidRPr="000E61D6">
        <w:rPr>
          <w:rFonts w:ascii="Times New Roman" w:hAnsi="Times New Roman" w:cs="Times New Roman"/>
          <w:sz w:val="28"/>
          <w:szCs w:val="28"/>
        </w:rPr>
        <w:t>орческое или продуктивное мышле</w:t>
      </w:r>
      <w:r w:rsidRPr="000E61D6">
        <w:rPr>
          <w:rFonts w:ascii="Times New Roman" w:hAnsi="Times New Roman" w:cs="Times New Roman"/>
          <w:sz w:val="28"/>
          <w:szCs w:val="28"/>
        </w:rPr>
        <w:t>ние, способности к изобразительному и исполните</w:t>
      </w:r>
      <w:r w:rsidR="00675E24" w:rsidRPr="000E61D6">
        <w:rPr>
          <w:rFonts w:ascii="Times New Roman" w:hAnsi="Times New Roman" w:cs="Times New Roman"/>
          <w:sz w:val="28"/>
          <w:szCs w:val="28"/>
        </w:rPr>
        <w:t>льскому искус</w:t>
      </w:r>
      <w:r w:rsidRPr="000E61D6">
        <w:rPr>
          <w:rFonts w:ascii="Times New Roman" w:hAnsi="Times New Roman" w:cs="Times New Roman"/>
          <w:sz w:val="28"/>
          <w:szCs w:val="28"/>
        </w:rPr>
        <w:t>ству, психомоторные способности).</w:t>
      </w:r>
    </w:p>
    <w:p w:rsidR="00A620C8" w:rsidRPr="000E61D6" w:rsidRDefault="00A620C8" w:rsidP="00006810">
      <w:pPr>
        <w:pStyle w:val="11"/>
        <w:shd w:val="clear" w:color="auto" w:fill="auto"/>
        <w:spacing w:after="0" w:line="0" w:lineRule="atLeast"/>
        <w:ind w:left="20" w:right="140" w:firstLine="340"/>
        <w:rPr>
          <w:rFonts w:ascii="Times New Roman" w:hAnsi="Times New Roman" w:cs="Times New Roman"/>
          <w:sz w:val="28"/>
          <w:szCs w:val="28"/>
        </w:rPr>
      </w:pPr>
      <w:r w:rsidRPr="000E61D6">
        <w:rPr>
          <w:rFonts w:ascii="Times New Roman" w:hAnsi="Times New Roman" w:cs="Times New Roman"/>
          <w:sz w:val="28"/>
          <w:szCs w:val="28"/>
        </w:rPr>
        <w:t>Биохимическая и электрическая активность мозга таких дете</w:t>
      </w:r>
      <w:r w:rsidR="00675E24" w:rsidRPr="000E61D6">
        <w:rPr>
          <w:rFonts w:ascii="Times New Roman" w:hAnsi="Times New Roman" w:cs="Times New Roman"/>
          <w:sz w:val="28"/>
          <w:szCs w:val="28"/>
        </w:rPr>
        <w:t>й</w:t>
      </w:r>
      <w:r w:rsidRPr="000E61D6">
        <w:rPr>
          <w:rFonts w:ascii="Times New Roman" w:hAnsi="Times New Roman" w:cs="Times New Roman"/>
          <w:sz w:val="28"/>
          <w:szCs w:val="28"/>
        </w:rPr>
        <w:t xml:space="preserve"> повышена. При неудовлетворении интеллектуальных потребностей так же как и любых других, мо</w:t>
      </w:r>
      <w:r w:rsidR="00675E24" w:rsidRPr="000E61D6">
        <w:rPr>
          <w:rFonts w:ascii="Times New Roman" w:hAnsi="Times New Roman" w:cs="Times New Roman"/>
          <w:sz w:val="28"/>
          <w:szCs w:val="28"/>
        </w:rPr>
        <w:t>жет возникнуть депривация, кото</w:t>
      </w:r>
      <w:r w:rsidRPr="000E61D6">
        <w:rPr>
          <w:rFonts w:ascii="Times New Roman" w:hAnsi="Times New Roman" w:cs="Times New Roman"/>
          <w:sz w:val="28"/>
          <w:szCs w:val="28"/>
        </w:rPr>
        <w:t xml:space="preserve">рая порождает невроз. Невроз подстерегает как </w:t>
      </w:r>
      <w:r w:rsidR="00675E24" w:rsidRPr="000E61D6">
        <w:rPr>
          <w:rFonts w:ascii="Times New Roman" w:hAnsi="Times New Roman" w:cs="Times New Roman"/>
          <w:sz w:val="28"/>
          <w:szCs w:val="28"/>
        </w:rPr>
        <w:t xml:space="preserve"> </w:t>
      </w:r>
      <w:r w:rsidRPr="000E61D6">
        <w:rPr>
          <w:rFonts w:ascii="Times New Roman" w:hAnsi="Times New Roman" w:cs="Times New Roman"/>
          <w:sz w:val="28"/>
          <w:szCs w:val="28"/>
        </w:rPr>
        <w:t>потенциальна опасность в обоих случаях: при недостаточной интеллектуально активности одарённого ребён</w:t>
      </w:r>
      <w:r w:rsidR="00675E24" w:rsidRPr="000E61D6">
        <w:rPr>
          <w:rFonts w:ascii="Times New Roman" w:hAnsi="Times New Roman" w:cs="Times New Roman"/>
          <w:sz w:val="28"/>
          <w:szCs w:val="28"/>
        </w:rPr>
        <w:t>ка и при доминировании активности</w:t>
      </w:r>
      <w:r w:rsidRPr="000E61D6">
        <w:rPr>
          <w:rFonts w:ascii="Times New Roman" w:hAnsi="Times New Roman" w:cs="Times New Roman"/>
          <w:sz w:val="28"/>
          <w:szCs w:val="28"/>
        </w:rPr>
        <w:t xml:space="preserve"> интеллектуального типа за счёт других видов деятельности.</w:t>
      </w:r>
    </w:p>
    <w:p w:rsidR="00A620C8" w:rsidRPr="000E61D6" w:rsidRDefault="00A620C8" w:rsidP="00675E24">
      <w:pPr>
        <w:pStyle w:val="11"/>
        <w:shd w:val="clear" w:color="auto" w:fill="auto"/>
        <w:spacing w:after="0" w:line="0" w:lineRule="atLeast"/>
        <w:ind w:left="20" w:right="140" w:firstLine="340"/>
        <w:rPr>
          <w:rFonts w:ascii="Times New Roman" w:hAnsi="Times New Roman" w:cs="Times New Roman"/>
          <w:sz w:val="28"/>
          <w:szCs w:val="28"/>
        </w:rPr>
      </w:pPr>
      <w:r w:rsidRPr="000E61D6">
        <w:rPr>
          <w:rFonts w:ascii="Times New Roman" w:hAnsi="Times New Roman" w:cs="Times New Roman"/>
          <w:sz w:val="28"/>
          <w:szCs w:val="28"/>
        </w:rPr>
        <w:t>Без специальной психодиагностики трудно определить, действ</w:t>
      </w:r>
      <w:r w:rsidR="00675E24" w:rsidRPr="000E61D6">
        <w:rPr>
          <w:rFonts w:ascii="Times New Roman" w:hAnsi="Times New Roman" w:cs="Times New Roman"/>
          <w:sz w:val="28"/>
          <w:szCs w:val="28"/>
        </w:rPr>
        <w:t>и</w:t>
      </w:r>
      <w:r w:rsidRPr="000E61D6">
        <w:rPr>
          <w:rStyle w:val="Georgia105pt"/>
          <w:rFonts w:ascii="Times New Roman" w:eastAsia="Book Antiqua" w:hAnsi="Times New Roman" w:cs="Times New Roman"/>
          <w:sz w:val="28"/>
          <w:szCs w:val="28"/>
        </w:rPr>
        <w:t xml:space="preserve">тельно </w:t>
      </w:r>
      <w:r w:rsidRPr="000E61D6">
        <w:rPr>
          <w:rFonts w:ascii="Times New Roman" w:hAnsi="Times New Roman" w:cs="Times New Roman"/>
          <w:sz w:val="28"/>
          <w:szCs w:val="28"/>
        </w:rPr>
        <w:t>ли ребёнок умственно одарён или его умствования — эт</w:t>
      </w:r>
      <w:r w:rsidR="00675E24" w:rsidRPr="000E61D6">
        <w:rPr>
          <w:rFonts w:ascii="Times New Roman" w:hAnsi="Times New Roman" w:cs="Times New Roman"/>
          <w:sz w:val="28"/>
          <w:szCs w:val="28"/>
        </w:rPr>
        <w:t>о психологическая защита, выполняющая регулятивную функцию, которая</w:t>
      </w:r>
      <w:r w:rsidRPr="000E61D6">
        <w:rPr>
          <w:rFonts w:ascii="Times New Roman" w:hAnsi="Times New Roman" w:cs="Times New Roman"/>
          <w:sz w:val="28"/>
          <w:szCs w:val="28"/>
        </w:rPr>
        <w:t xml:space="preserve"> направлена на устранение тревожности, вызванной нев</w:t>
      </w:r>
      <w:r w:rsidR="00675E24" w:rsidRPr="000E61D6">
        <w:rPr>
          <w:rFonts w:ascii="Times New Roman" w:hAnsi="Times New Roman" w:cs="Times New Roman"/>
          <w:sz w:val="28"/>
          <w:szCs w:val="28"/>
        </w:rPr>
        <w:t>розом.  В</w:t>
      </w:r>
      <w:r w:rsidRPr="000E61D6">
        <w:rPr>
          <w:rFonts w:ascii="Times New Roman" w:hAnsi="Times New Roman" w:cs="Times New Roman"/>
          <w:sz w:val="28"/>
          <w:szCs w:val="28"/>
        </w:rPr>
        <w:t xml:space="preserve"> последнем случае развивать его интеллект, поощрять его </w:t>
      </w:r>
      <w:r w:rsidR="00675E24" w:rsidRPr="000E61D6">
        <w:rPr>
          <w:rFonts w:ascii="Times New Roman" w:hAnsi="Times New Roman" w:cs="Times New Roman"/>
          <w:sz w:val="28"/>
          <w:szCs w:val="28"/>
          <w:lang w:bidi="en-US"/>
        </w:rPr>
        <w:t>ориги</w:t>
      </w:r>
      <w:r w:rsidRPr="000E61D6">
        <w:rPr>
          <w:rFonts w:ascii="Times New Roman" w:hAnsi="Times New Roman" w:cs="Times New Roman"/>
          <w:sz w:val="28"/>
          <w:szCs w:val="28"/>
        </w:rPr>
        <w:t>нальность означает усугублять его невроз.</w:t>
      </w:r>
    </w:p>
    <w:p w:rsidR="00A620C8" w:rsidRPr="000E61D6" w:rsidRDefault="00A620C8" w:rsidP="00006810">
      <w:pPr>
        <w:pStyle w:val="26"/>
        <w:shd w:val="clear" w:color="auto" w:fill="auto"/>
        <w:spacing w:after="0" w:line="0" w:lineRule="atLeast"/>
        <w:ind w:left="40" w:right="40" w:firstLine="300"/>
        <w:jc w:val="both"/>
        <w:rPr>
          <w:rFonts w:ascii="Times New Roman" w:hAnsi="Times New Roman" w:cs="Times New Roman"/>
          <w:b w:val="0"/>
          <w:sz w:val="28"/>
          <w:szCs w:val="28"/>
        </w:rPr>
      </w:pPr>
      <w:r w:rsidRPr="000E61D6">
        <w:rPr>
          <w:rStyle w:val="29pt"/>
          <w:rFonts w:ascii="Times New Roman" w:hAnsi="Times New Roman" w:cs="Times New Roman"/>
          <w:sz w:val="28"/>
          <w:szCs w:val="28"/>
        </w:rPr>
        <w:t xml:space="preserve">У </w:t>
      </w:r>
      <w:r w:rsidRPr="000E61D6">
        <w:rPr>
          <w:rFonts w:ascii="Times New Roman" w:hAnsi="Times New Roman" w:cs="Times New Roman"/>
          <w:b w:val="0"/>
          <w:sz w:val="28"/>
          <w:szCs w:val="28"/>
        </w:rPr>
        <w:t>одарённых детей существуют про</w:t>
      </w:r>
      <w:r w:rsidR="00675E24" w:rsidRPr="000E61D6">
        <w:rPr>
          <w:rFonts w:ascii="Times New Roman" w:hAnsi="Times New Roman" w:cs="Times New Roman"/>
          <w:b w:val="0"/>
          <w:sz w:val="28"/>
          <w:szCs w:val="28"/>
        </w:rPr>
        <w:t>блемы с самоощущением, раз</w:t>
      </w:r>
      <w:r w:rsidR="00675E24" w:rsidRPr="000E61D6">
        <w:rPr>
          <w:rFonts w:ascii="Times New Roman" w:hAnsi="Times New Roman" w:cs="Times New Roman"/>
          <w:b w:val="0"/>
          <w:sz w:val="28"/>
          <w:szCs w:val="28"/>
        </w:rPr>
        <w:softHyphen/>
        <w:t>витие</w:t>
      </w:r>
      <w:r w:rsidRPr="000E61D6">
        <w:rPr>
          <w:rFonts w:ascii="Times New Roman" w:hAnsi="Times New Roman" w:cs="Times New Roman"/>
          <w:b w:val="0"/>
          <w:sz w:val="28"/>
          <w:szCs w:val="28"/>
        </w:rPr>
        <w:t>м Я-концепции. Они чуткие и в</w:t>
      </w:r>
      <w:r w:rsidR="003D1297" w:rsidRPr="000E61D6">
        <w:rPr>
          <w:rFonts w:ascii="Times New Roman" w:hAnsi="Times New Roman" w:cs="Times New Roman"/>
          <w:b w:val="0"/>
          <w:sz w:val="28"/>
          <w:szCs w:val="28"/>
        </w:rPr>
        <w:t xml:space="preserve">нимательные, обладают тонкой нервно - </w:t>
      </w:r>
      <w:r w:rsidRPr="000E61D6">
        <w:rPr>
          <w:rFonts w:ascii="Times New Roman" w:hAnsi="Times New Roman" w:cs="Times New Roman"/>
          <w:b w:val="0"/>
          <w:sz w:val="28"/>
          <w:szCs w:val="28"/>
        </w:rPr>
        <w:t>психическо</w:t>
      </w:r>
      <w:r w:rsidR="00675E24" w:rsidRPr="000E61D6">
        <w:rPr>
          <w:rFonts w:ascii="Times New Roman" w:hAnsi="Times New Roman" w:cs="Times New Roman"/>
          <w:b w:val="0"/>
          <w:sz w:val="28"/>
          <w:szCs w:val="28"/>
        </w:rPr>
        <w:t>й организацией, ими легко манип</w:t>
      </w:r>
      <w:r w:rsidR="003D1297" w:rsidRPr="000E61D6">
        <w:rPr>
          <w:rFonts w:ascii="Times New Roman" w:hAnsi="Times New Roman" w:cs="Times New Roman"/>
          <w:b w:val="0"/>
          <w:sz w:val="28"/>
          <w:szCs w:val="28"/>
        </w:rPr>
        <w:t>у</w:t>
      </w:r>
      <w:r w:rsidRPr="000E61D6">
        <w:rPr>
          <w:rFonts w:ascii="Times New Roman" w:hAnsi="Times New Roman" w:cs="Times New Roman"/>
          <w:b w:val="0"/>
          <w:sz w:val="28"/>
          <w:szCs w:val="28"/>
        </w:rPr>
        <w:t>лировать.</w:t>
      </w:r>
    </w:p>
    <w:p w:rsidR="00C6006D" w:rsidRPr="000E61D6" w:rsidRDefault="00A620C8" w:rsidP="003D1297">
      <w:pPr>
        <w:pStyle w:val="26"/>
        <w:shd w:val="clear" w:color="auto" w:fill="auto"/>
        <w:spacing w:after="0" w:line="0" w:lineRule="atLeast"/>
        <w:ind w:left="40" w:right="40"/>
        <w:jc w:val="both"/>
        <w:rPr>
          <w:rFonts w:ascii="Times New Roman" w:hAnsi="Times New Roman" w:cs="Times New Roman"/>
          <w:b w:val="0"/>
          <w:sz w:val="28"/>
          <w:szCs w:val="28"/>
        </w:rPr>
      </w:pPr>
      <w:r w:rsidRPr="000E61D6">
        <w:rPr>
          <w:rFonts w:ascii="Times New Roman" w:hAnsi="Times New Roman" w:cs="Times New Roman"/>
          <w:b w:val="0"/>
          <w:sz w:val="28"/>
          <w:szCs w:val="28"/>
        </w:rPr>
        <w:t xml:space="preserve">Одарённые дети имеют яркое воображение, часто не могут чётко </w:t>
      </w:r>
      <w:r w:rsidR="003D1297" w:rsidRPr="000E61D6">
        <w:rPr>
          <w:rStyle w:val="2Candara75pt"/>
          <w:rFonts w:ascii="Times New Roman" w:hAnsi="Times New Roman" w:cs="Times New Roman"/>
          <w:sz w:val="28"/>
          <w:szCs w:val="28"/>
        </w:rPr>
        <w:t>развести</w:t>
      </w:r>
      <w:r w:rsidRPr="000E61D6">
        <w:rPr>
          <w:rFonts w:ascii="Times New Roman" w:hAnsi="Times New Roman" w:cs="Times New Roman"/>
          <w:b w:val="0"/>
          <w:sz w:val="28"/>
          <w:szCs w:val="28"/>
        </w:rPr>
        <w:t xml:space="preserve"> реальность и фантазию. Также для них характерны пре</w:t>
      </w:r>
      <w:r w:rsidR="003D1297" w:rsidRPr="000E61D6">
        <w:rPr>
          <w:rFonts w:ascii="Times New Roman" w:hAnsi="Times New Roman" w:cs="Times New Roman"/>
          <w:b w:val="0"/>
          <w:sz w:val="28"/>
          <w:szCs w:val="28"/>
        </w:rPr>
        <w:t>увеличенные</w:t>
      </w:r>
      <w:r w:rsidRPr="000E61D6">
        <w:rPr>
          <w:rFonts w:ascii="Times New Roman" w:hAnsi="Times New Roman" w:cs="Times New Roman"/>
          <w:b w:val="0"/>
          <w:sz w:val="28"/>
          <w:szCs w:val="28"/>
        </w:rPr>
        <w:t xml:space="preserve"> страхи, поскольку они </w:t>
      </w:r>
      <w:r w:rsidR="003D1297" w:rsidRPr="000E61D6">
        <w:rPr>
          <w:rFonts w:ascii="Times New Roman" w:hAnsi="Times New Roman" w:cs="Times New Roman"/>
          <w:b w:val="0"/>
          <w:sz w:val="28"/>
          <w:szCs w:val="28"/>
        </w:rPr>
        <w:t>способны вообразить множество опасных</w:t>
      </w:r>
      <w:r w:rsidRPr="000E61D6">
        <w:rPr>
          <w:rFonts w:ascii="Times New Roman" w:hAnsi="Times New Roman" w:cs="Times New Roman"/>
          <w:b w:val="0"/>
          <w:sz w:val="28"/>
          <w:szCs w:val="28"/>
        </w:rPr>
        <w:t xml:space="preserve"> последствий. Они чрезвыча</w:t>
      </w:r>
      <w:r w:rsidR="003D1297" w:rsidRPr="000E61D6">
        <w:rPr>
          <w:rFonts w:ascii="Times New Roman" w:hAnsi="Times New Roman" w:cs="Times New Roman"/>
          <w:b w:val="0"/>
          <w:sz w:val="28"/>
          <w:szCs w:val="28"/>
        </w:rPr>
        <w:t>йно восприимчивы к неречевым проявле</w:t>
      </w:r>
      <w:r w:rsidRPr="000E61D6">
        <w:rPr>
          <w:rFonts w:ascii="Times New Roman" w:hAnsi="Times New Roman" w:cs="Times New Roman"/>
          <w:b w:val="0"/>
          <w:sz w:val="28"/>
          <w:szCs w:val="28"/>
        </w:rPr>
        <w:t>ниям чувств окружающ</w:t>
      </w:r>
      <w:r w:rsidR="003D1297" w:rsidRPr="000E61D6">
        <w:rPr>
          <w:rFonts w:ascii="Times New Roman" w:hAnsi="Times New Roman" w:cs="Times New Roman"/>
          <w:b w:val="0"/>
          <w:sz w:val="28"/>
          <w:szCs w:val="28"/>
        </w:rPr>
        <w:t>ими и весьма подвержены молчаливом</w:t>
      </w:r>
      <w:r w:rsidRPr="000E61D6">
        <w:rPr>
          <w:rFonts w:ascii="Times New Roman" w:hAnsi="Times New Roman" w:cs="Times New Roman"/>
          <w:b w:val="0"/>
          <w:sz w:val="28"/>
          <w:szCs w:val="28"/>
        </w:rPr>
        <w:t xml:space="preserve"> напряжению, возникающему вокр</w:t>
      </w:r>
      <w:r w:rsidR="003D1297" w:rsidRPr="000E61D6">
        <w:rPr>
          <w:rFonts w:ascii="Times New Roman" w:hAnsi="Times New Roman" w:cs="Times New Roman"/>
          <w:b w:val="0"/>
          <w:sz w:val="28"/>
          <w:szCs w:val="28"/>
        </w:rPr>
        <w:t>уг них. Психологу необходимо созда</w:t>
      </w:r>
      <w:r w:rsidRPr="000E61D6">
        <w:rPr>
          <w:rFonts w:ascii="Times New Roman" w:hAnsi="Times New Roman" w:cs="Times New Roman"/>
          <w:b w:val="0"/>
          <w:sz w:val="28"/>
          <w:szCs w:val="28"/>
        </w:rPr>
        <w:t>вать атмосферу творчества, помо</w:t>
      </w:r>
      <w:r w:rsidR="003D1297" w:rsidRPr="000E61D6">
        <w:rPr>
          <w:rFonts w:ascii="Times New Roman" w:hAnsi="Times New Roman" w:cs="Times New Roman"/>
          <w:b w:val="0"/>
          <w:sz w:val="28"/>
          <w:szCs w:val="28"/>
        </w:rPr>
        <w:t>гая ребёнку избежать общественного</w:t>
      </w:r>
      <w:r w:rsidRPr="000E61D6">
        <w:rPr>
          <w:rFonts w:ascii="Times New Roman" w:hAnsi="Times New Roman" w:cs="Times New Roman"/>
          <w:b w:val="0"/>
          <w:sz w:val="28"/>
          <w:szCs w:val="28"/>
        </w:rPr>
        <w:t xml:space="preserve"> неодобрения, уменьш</w:t>
      </w:r>
      <w:r w:rsidR="003D1297" w:rsidRPr="000E61D6">
        <w:rPr>
          <w:rFonts w:ascii="Times New Roman" w:hAnsi="Times New Roman" w:cs="Times New Roman"/>
          <w:b w:val="0"/>
          <w:sz w:val="28"/>
          <w:szCs w:val="28"/>
        </w:rPr>
        <w:t>ить социальные трения и спра</w:t>
      </w:r>
      <w:r w:rsidR="003D1297" w:rsidRPr="000E61D6">
        <w:rPr>
          <w:rFonts w:ascii="Times New Roman" w:hAnsi="Times New Roman" w:cs="Times New Roman"/>
          <w:b w:val="0"/>
          <w:sz w:val="28"/>
          <w:szCs w:val="28"/>
        </w:rPr>
        <w:softHyphen/>
        <w:t>виться с</w:t>
      </w:r>
      <w:r w:rsidRPr="000E61D6">
        <w:rPr>
          <w:rFonts w:ascii="Times New Roman" w:hAnsi="Times New Roman" w:cs="Times New Roman"/>
          <w:b w:val="0"/>
          <w:sz w:val="28"/>
          <w:szCs w:val="28"/>
        </w:rPr>
        <w:t xml:space="preserve"> негативной реакцией сверстников. Чем шире открываются</w:t>
      </w:r>
      <w:r w:rsidR="003D1297" w:rsidRPr="000E61D6">
        <w:rPr>
          <w:rFonts w:ascii="Times New Roman" w:hAnsi="Times New Roman" w:cs="Times New Roman"/>
          <w:b w:val="0"/>
          <w:sz w:val="28"/>
          <w:szCs w:val="28"/>
        </w:rPr>
        <w:t xml:space="preserve"> возможности</w:t>
      </w:r>
      <w:r w:rsidRPr="000E61D6">
        <w:rPr>
          <w:rFonts w:ascii="Times New Roman" w:hAnsi="Times New Roman" w:cs="Times New Roman"/>
          <w:sz w:val="28"/>
          <w:szCs w:val="28"/>
        </w:rPr>
        <w:t xml:space="preserve"> для конструктивного творчества, тем плотнее закры</w:t>
      </w:r>
      <w:r w:rsidR="003D1297" w:rsidRPr="000E61D6">
        <w:rPr>
          <w:rFonts w:ascii="Times New Roman" w:hAnsi="Times New Roman" w:cs="Times New Roman"/>
          <w:b w:val="0"/>
          <w:sz w:val="28"/>
          <w:szCs w:val="28"/>
        </w:rPr>
        <w:t>ваются</w:t>
      </w:r>
      <w:r w:rsidRPr="000E61D6">
        <w:rPr>
          <w:rFonts w:ascii="Times New Roman" w:hAnsi="Times New Roman" w:cs="Times New Roman"/>
          <w:b w:val="0"/>
          <w:sz w:val="28"/>
          <w:szCs w:val="28"/>
        </w:rPr>
        <w:t xml:space="preserve"> клапаны деструктивного поведени</w:t>
      </w:r>
      <w:r w:rsidR="003D1297" w:rsidRPr="000E61D6">
        <w:rPr>
          <w:rFonts w:ascii="Times New Roman" w:hAnsi="Times New Roman" w:cs="Times New Roman"/>
          <w:b w:val="0"/>
          <w:sz w:val="28"/>
          <w:szCs w:val="28"/>
        </w:rPr>
        <w:t>я. Ребёнок, лишённый позитивного</w:t>
      </w:r>
      <w:r w:rsidRPr="000E61D6">
        <w:rPr>
          <w:rFonts w:ascii="Times New Roman" w:hAnsi="Times New Roman" w:cs="Times New Roman"/>
          <w:b w:val="0"/>
          <w:sz w:val="28"/>
          <w:szCs w:val="28"/>
        </w:rPr>
        <w:t xml:space="preserve"> творческого выхода, может на</w:t>
      </w:r>
      <w:r w:rsidR="003D1297" w:rsidRPr="000E61D6">
        <w:rPr>
          <w:rFonts w:ascii="Times New Roman" w:hAnsi="Times New Roman" w:cs="Times New Roman"/>
          <w:b w:val="0"/>
          <w:sz w:val="28"/>
          <w:szCs w:val="28"/>
        </w:rPr>
        <w:t>править свою творческую энергию</w:t>
      </w:r>
      <w:r w:rsidRPr="000E61D6">
        <w:rPr>
          <w:rFonts w:ascii="Times New Roman" w:hAnsi="Times New Roman" w:cs="Times New Roman"/>
          <w:b w:val="0"/>
          <w:sz w:val="28"/>
          <w:szCs w:val="28"/>
        </w:rPr>
        <w:t xml:space="preserve"> в совершенно нежелательном направлении.</w:t>
      </w:r>
    </w:p>
    <w:p w:rsidR="00704B70" w:rsidRPr="000E61D6" w:rsidRDefault="00704B70" w:rsidP="00006810">
      <w:pPr>
        <w:spacing w:after="0" w:line="0" w:lineRule="atLeast"/>
        <w:jc w:val="both"/>
        <w:rPr>
          <w:rFonts w:ascii="Times New Roman" w:hAnsi="Times New Roman" w:cs="Times New Roman"/>
          <w:b/>
          <w:bCs/>
          <w:sz w:val="28"/>
          <w:szCs w:val="28"/>
        </w:rPr>
      </w:pPr>
    </w:p>
    <w:p w:rsidR="000E61D6" w:rsidRDefault="000E61D6" w:rsidP="00006810">
      <w:pPr>
        <w:shd w:val="clear" w:color="auto" w:fill="FFFFFF"/>
        <w:tabs>
          <w:tab w:val="left" w:pos="1190"/>
        </w:tabs>
        <w:spacing w:after="0" w:line="0" w:lineRule="atLeast"/>
        <w:ind w:right="24" w:firstLine="706"/>
        <w:jc w:val="both"/>
        <w:rPr>
          <w:rFonts w:ascii="Times New Roman" w:hAnsi="Times New Roman" w:cs="Times New Roman"/>
          <w:b/>
          <w:sz w:val="28"/>
          <w:szCs w:val="28"/>
        </w:rPr>
      </w:pPr>
    </w:p>
    <w:p w:rsidR="000E61D6" w:rsidRDefault="000E61D6" w:rsidP="00006810">
      <w:pPr>
        <w:shd w:val="clear" w:color="auto" w:fill="FFFFFF"/>
        <w:tabs>
          <w:tab w:val="left" w:pos="1190"/>
        </w:tabs>
        <w:spacing w:after="0" w:line="0" w:lineRule="atLeast"/>
        <w:ind w:right="24" w:firstLine="706"/>
        <w:jc w:val="both"/>
        <w:rPr>
          <w:rFonts w:ascii="Times New Roman" w:hAnsi="Times New Roman" w:cs="Times New Roman"/>
          <w:b/>
          <w:sz w:val="28"/>
          <w:szCs w:val="28"/>
        </w:rPr>
      </w:pPr>
    </w:p>
    <w:p w:rsidR="00622D2A" w:rsidRDefault="00622D2A" w:rsidP="00F40AA3">
      <w:pPr>
        <w:shd w:val="clear" w:color="auto" w:fill="FFFFFF"/>
        <w:tabs>
          <w:tab w:val="left" w:pos="1190"/>
        </w:tabs>
        <w:spacing w:after="0" w:line="0" w:lineRule="atLeast"/>
        <w:ind w:right="24"/>
        <w:jc w:val="both"/>
        <w:rPr>
          <w:rFonts w:ascii="Times New Roman" w:hAnsi="Times New Roman" w:cs="Times New Roman"/>
          <w:b/>
          <w:sz w:val="28"/>
          <w:szCs w:val="28"/>
        </w:rPr>
      </w:pPr>
    </w:p>
    <w:p w:rsidR="000E61D6" w:rsidRDefault="000E61D6" w:rsidP="00006810">
      <w:pPr>
        <w:shd w:val="clear" w:color="auto" w:fill="FFFFFF"/>
        <w:tabs>
          <w:tab w:val="left" w:pos="1190"/>
        </w:tabs>
        <w:spacing w:after="0" w:line="0" w:lineRule="atLeast"/>
        <w:ind w:right="24" w:firstLine="706"/>
        <w:jc w:val="both"/>
        <w:rPr>
          <w:rFonts w:ascii="Times New Roman" w:hAnsi="Times New Roman" w:cs="Times New Roman"/>
          <w:b/>
          <w:sz w:val="28"/>
          <w:szCs w:val="28"/>
        </w:rPr>
      </w:pPr>
    </w:p>
    <w:p w:rsidR="00F40AA3" w:rsidRDefault="00342964" w:rsidP="00006810">
      <w:pPr>
        <w:shd w:val="clear" w:color="auto" w:fill="FFFFFF"/>
        <w:tabs>
          <w:tab w:val="left" w:pos="1190"/>
        </w:tabs>
        <w:spacing w:after="0" w:line="0" w:lineRule="atLeast"/>
        <w:ind w:right="24" w:firstLine="706"/>
        <w:jc w:val="both"/>
        <w:rPr>
          <w:rFonts w:ascii="Times New Roman" w:eastAsia="Times New Roman" w:hAnsi="Times New Roman" w:cs="Times New Roman"/>
          <w:spacing w:val="-2"/>
          <w:sz w:val="28"/>
          <w:szCs w:val="28"/>
        </w:rPr>
      </w:pPr>
      <w:r w:rsidRPr="000E61D6">
        <w:rPr>
          <w:rFonts w:ascii="Times New Roman" w:hAnsi="Times New Roman" w:cs="Times New Roman"/>
          <w:b/>
          <w:sz w:val="28"/>
          <w:szCs w:val="28"/>
        </w:rPr>
        <w:t>1.2.</w:t>
      </w:r>
      <w:r w:rsidR="00F93870" w:rsidRPr="000E61D6">
        <w:rPr>
          <w:rFonts w:ascii="Times New Roman" w:hAnsi="Times New Roman" w:cs="Times New Roman"/>
          <w:b/>
          <w:sz w:val="28"/>
          <w:szCs w:val="28"/>
        </w:rPr>
        <w:t xml:space="preserve"> </w:t>
      </w:r>
      <w:r w:rsidRPr="000E61D6">
        <w:rPr>
          <w:rFonts w:ascii="Times New Roman" w:hAnsi="Times New Roman" w:cs="Times New Roman"/>
          <w:b/>
          <w:sz w:val="28"/>
          <w:szCs w:val="28"/>
        </w:rPr>
        <w:t>Планируемые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r w:rsidR="00303EA8" w:rsidRPr="000E61D6">
        <w:rPr>
          <w:rFonts w:ascii="Times New Roman" w:hAnsi="Times New Roman" w:cs="Times New Roman"/>
          <w:b/>
          <w:sz w:val="28"/>
          <w:szCs w:val="28"/>
        </w:rPr>
        <w:t>.</w:t>
      </w:r>
      <w:r w:rsidR="00303EA8" w:rsidRPr="000E61D6">
        <w:rPr>
          <w:rFonts w:ascii="Times New Roman" w:eastAsia="Times New Roman" w:hAnsi="Times New Roman" w:cs="Times New Roman"/>
          <w:spacing w:val="-2"/>
          <w:sz w:val="28"/>
          <w:szCs w:val="28"/>
        </w:rPr>
        <w:t xml:space="preserve"> </w:t>
      </w:r>
    </w:p>
    <w:p w:rsidR="00303EA8" w:rsidRPr="000E61D6" w:rsidRDefault="00303EA8" w:rsidP="00006810">
      <w:pPr>
        <w:shd w:val="clear" w:color="auto" w:fill="FFFFFF"/>
        <w:tabs>
          <w:tab w:val="left" w:pos="1190"/>
        </w:tabs>
        <w:spacing w:after="0" w:line="0" w:lineRule="atLeast"/>
        <w:ind w:right="24" w:firstLine="706"/>
        <w:jc w:val="both"/>
        <w:rPr>
          <w:rFonts w:ascii="Times New Roman" w:eastAsia="Times New Roman" w:hAnsi="Times New Roman" w:cs="Times New Roman"/>
          <w:spacing w:val="-2"/>
          <w:sz w:val="28"/>
          <w:szCs w:val="28"/>
        </w:rPr>
      </w:pPr>
      <w:r w:rsidRPr="000E61D6">
        <w:rPr>
          <w:rFonts w:ascii="Times New Roman" w:eastAsia="Times New Roman" w:hAnsi="Times New Roman" w:cs="Times New Roman"/>
          <w:spacing w:val="-2"/>
          <w:sz w:val="28"/>
          <w:szCs w:val="28"/>
        </w:rPr>
        <w:t xml:space="preserve">Целевые ориентиры не могут служить непосредственным основанием при </w:t>
      </w:r>
      <w:r w:rsidRPr="000E61D6">
        <w:rPr>
          <w:rFonts w:ascii="Times New Roman" w:eastAsia="Times New Roman" w:hAnsi="Times New Roman" w:cs="Times New Roman"/>
          <w:sz w:val="28"/>
          <w:szCs w:val="28"/>
        </w:rPr>
        <w:t>решении управленческих задач, включая:</w:t>
      </w:r>
    </w:p>
    <w:p w:rsidR="00303EA8" w:rsidRPr="000E61D6" w:rsidRDefault="00303EA8" w:rsidP="00006810">
      <w:pPr>
        <w:shd w:val="clear" w:color="auto" w:fill="FFFFFF"/>
        <w:spacing w:after="0" w:line="0" w:lineRule="atLeast"/>
        <w:ind w:left="778"/>
        <w:jc w:val="both"/>
        <w:rPr>
          <w:rFonts w:ascii="Times New Roman" w:hAnsi="Times New Roman" w:cs="Times New Roman"/>
          <w:sz w:val="28"/>
          <w:szCs w:val="28"/>
        </w:rPr>
      </w:pPr>
      <w:r w:rsidRPr="000E61D6">
        <w:rPr>
          <w:rFonts w:ascii="Times New Roman" w:eastAsia="Times New Roman" w:hAnsi="Times New Roman" w:cs="Times New Roman"/>
          <w:spacing w:val="-1"/>
          <w:sz w:val="28"/>
          <w:szCs w:val="28"/>
        </w:rPr>
        <w:t>-аттестацию педагогических кадров;</w:t>
      </w:r>
    </w:p>
    <w:p w:rsidR="00303EA8" w:rsidRPr="000E61D6" w:rsidRDefault="00303EA8" w:rsidP="00006810">
      <w:pPr>
        <w:shd w:val="clear" w:color="auto" w:fill="FFFFFF"/>
        <w:spacing w:after="0" w:line="0" w:lineRule="atLeast"/>
        <w:ind w:left="782"/>
        <w:jc w:val="both"/>
        <w:rPr>
          <w:rFonts w:ascii="Times New Roman" w:hAnsi="Times New Roman" w:cs="Times New Roman"/>
          <w:sz w:val="28"/>
          <w:szCs w:val="28"/>
        </w:rPr>
      </w:pPr>
      <w:r w:rsidRPr="000E61D6">
        <w:rPr>
          <w:rFonts w:ascii="Times New Roman" w:eastAsia="Times New Roman" w:hAnsi="Times New Roman" w:cs="Times New Roman"/>
          <w:spacing w:val="-2"/>
          <w:sz w:val="28"/>
          <w:szCs w:val="28"/>
        </w:rPr>
        <w:t>-оценку качества образования;</w:t>
      </w:r>
    </w:p>
    <w:p w:rsidR="00303EA8" w:rsidRPr="000E61D6" w:rsidRDefault="00303EA8" w:rsidP="00006810">
      <w:pPr>
        <w:shd w:val="clear" w:color="auto" w:fill="FFFFFF"/>
        <w:spacing w:after="0" w:line="0" w:lineRule="atLeast"/>
        <w:ind w:left="10" w:right="10" w:firstLine="773"/>
        <w:jc w:val="both"/>
        <w:rPr>
          <w:rFonts w:ascii="Times New Roman" w:hAnsi="Times New Roman" w:cs="Times New Roman"/>
          <w:sz w:val="28"/>
          <w:szCs w:val="28"/>
        </w:rPr>
      </w:pPr>
      <w:r w:rsidRPr="000E61D6">
        <w:rPr>
          <w:rFonts w:ascii="Times New Roman" w:eastAsia="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303EA8" w:rsidRPr="000E61D6" w:rsidRDefault="00303EA8" w:rsidP="00006810">
      <w:pPr>
        <w:shd w:val="clear" w:color="auto" w:fill="FFFFFF"/>
        <w:spacing w:after="0" w:line="0" w:lineRule="atLeast"/>
        <w:ind w:left="19" w:right="10" w:firstLine="773"/>
        <w:jc w:val="both"/>
        <w:rPr>
          <w:rFonts w:ascii="Times New Roman" w:hAnsi="Times New Roman" w:cs="Times New Roman"/>
          <w:sz w:val="28"/>
          <w:szCs w:val="28"/>
        </w:rPr>
      </w:pPr>
      <w:r w:rsidRPr="000E61D6">
        <w:rPr>
          <w:rFonts w:ascii="Times New Roman" w:eastAsia="Times New Roman" w:hAnsi="Times New Roman" w:cs="Times New Roman"/>
          <w:spacing w:val="-1"/>
          <w:sz w:val="28"/>
          <w:szCs w:val="28"/>
        </w:rPr>
        <w:t xml:space="preserve">-оценку выполнения муниципального (государственного) задания посредством </w:t>
      </w:r>
      <w:r w:rsidRPr="000E61D6">
        <w:rPr>
          <w:rFonts w:ascii="Times New Roman" w:eastAsia="Times New Roman" w:hAnsi="Times New Roman" w:cs="Times New Roman"/>
          <w:sz w:val="28"/>
          <w:szCs w:val="28"/>
        </w:rPr>
        <w:t>их включения в показатели качества выполнения задания;</w:t>
      </w:r>
    </w:p>
    <w:p w:rsidR="00303EA8" w:rsidRPr="000E61D6" w:rsidRDefault="00303EA8" w:rsidP="00006810">
      <w:pPr>
        <w:shd w:val="clear" w:color="auto" w:fill="FFFFFF"/>
        <w:spacing w:after="0" w:line="0" w:lineRule="atLeast"/>
        <w:ind w:left="19" w:right="14" w:firstLine="758"/>
        <w:jc w:val="both"/>
        <w:rPr>
          <w:rFonts w:ascii="Times New Roman" w:hAnsi="Times New Roman" w:cs="Times New Roman"/>
          <w:sz w:val="28"/>
          <w:szCs w:val="28"/>
        </w:rPr>
      </w:pPr>
      <w:r w:rsidRPr="000E61D6">
        <w:rPr>
          <w:rFonts w:ascii="Times New Roman" w:eastAsia="Times New Roman" w:hAnsi="Times New Roman" w:cs="Times New Roman"/>
          <w:sz w:val="28"/>
          <w:szCs w:val="28"/>
        </w:rPr>
        <w:t>-распределение стимулирующего фонда оплаты труда работников Организации.</w:t>
      </w:r>
    </w:p>
    <w:p w:rsidR="00704B70" w:rsidRPr="000E61D6" w:rsidRDefault="00303EA8" w:rsidP="00006810">
      <w:pPr>
        <w:spacing w:after="0" w:line="0" w:lineRule="atLeast"/>
        <w:jc w:val="both"/>
        <w:rPr>
          <w:rFonts w:ascii="Times New Roman" w:hAnsi="Times New Roman" w:cs="Times New Roman"/>
          <w:sz w:val="28"/>
          <w:szCs w:val="28"/>
        </w:rPr>
      </w:pPr>
      <w:r w:rsidRPr="000E61D6">
        <w:rPr>
          <w:rFonts w:ascii="Times New Roman" w:hAnsi="Times New Roman" w:cs="Times New Roman"/>
          <w:sz w:val="28"/>
          <w:szCs w:val="28"/>
        </w:rPr>
        <w:t>Целевые ориентиры выступают основаниями преемственности дошкольного и начального образования</w:t>
      </w:r>
    </w:p>
    <w:p w:rsidR="000E61D6" w:rsidRDefault="000E61D6" w:rsidP="00006810">
      <w:pPr>
        <w:shd w:val="clear" w:color="auto" w:fill="FFFFFF"/>
        <w:spacing w:after="0" w:line="0" w:lineRule="atLeast"/>
        <w:ind w:left="24" w:right="5" w:firstLine="696"/>
        <w:jc w:val="both"/>
        <w:rPr>
          <w:rFonts w:ascii="Times New Roman" w:hAnsi="Times New Roman" w:cs="Times New Roman"/>
          <w:b/>
          <w:sz w:val="28"/>
          <w:szCs w:val="28"/>
        </w:rPr>
      </w:pPr>
    </w:p>
    <w:p w:rsidR="00CD7B36" w:rsidRPr="000E61D6" w:rsidRDefault="00303EA8" w:rsidP="00006810">
      <w:pPr>
        <w:shd w:val="clear" w:color="auto" w:fill="FFFFFF"/>
        <w:spacing w:after="0" w:line="0" w:lineRule="atLeast"/>
        <w:ind w:left="24" w:right="5" w:firstLine="696"/>
        <w:jc w:val="both"/>
        <w:rPr>
          <w:rFonts w:ascii="Times New Roman" w:hAnsi="Times New Roman" w:cs="Times New Roman"/>
          <w:b/>
          <w:sz w:val="28"/>
          <w:szCs w:val="28"/>
        </w:rPr>
      </w:pPr>
      <w:r w:rsidRPr="000E61D6">
        <w:rPr>
          <w:rFonts w:ascii="Times New Roman" w:hAnsi="Times New Roman" w:cs="Times New Roman"/>
          <w:b/>
          <w:sz w:val="28"/>
          <w:szCs w:val="28"/>
        </w:rPr>
        <w:t xml:space="preserve"> 1.2.1 </w:t>
      </w:r>
      <w:r w:rsidR="00CD7B36" w:rsidRPr="000E61D6">
        <w:rPr>
          <w:rFonts w:ascii="Times New Roman" w:hAnsi="Times New Roman" w:cs="Times New Roman"/>
          <w:b/>
          <w:sz w:val="28"/>
          <w:szCs w:val="28"/>
        </w:rPr>
        <w:t>Целевые ориентиры образования в младенческом и раннем возрасте:</w:t>
      </w:r>
    </w:p>
    <w:p w:rsidR="00CD7B36" w:rsidRPr="000E61D6" w:rsidRDefault="00CD7B36" w:rsidP="00006810">
      <w:pPr>
        <w:shd w:val="clear" w:color="auto" w:fill="FFFFFF"/>
        <w:spacing w:after="0" w:line="0" w:lineRule="atLeast"/>
        <w:ind w:left="24" w:right="5" w:firstLine="696"/>
        <w:jc w:val="both"/>
        <w:rPr>
          <w:rFonts w:ascii="Times New Roman" w:hAnsi="Times New Roman" w:cs="Times New Roman"/>
          <w:sz w:val="28"/>
          <w:szCs w:val="28"/>
        </w:rPr>
      </w:pPr>
      <w:r w:rsidRPr="000E61D6">
        <w:rPr>
          <w:rFonts w:ascii="Times New Roman" w:eastAsia="Times New Roman" w:hAnsi="Times New Roman" w:cs="Times New Roman"/>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w:t>
      </w:r>
      <w:r w:rsidRPr="000E61D6">
        <w:rPr>
          <w:rFonts w:ascii="Times New Roman" w:eastAsia="Times New Roman" w:hAnsi="Times New Roman" w:cs="Times New Roman"/>
          <w:spacing w:val="-1"/>
          <w:sz w:val="28"/>
          <w:szCs w:val="28"/>
        </w:rPr>
        <w:t>стремится проявлять настойчивость в достижении результата своих действий;</w:t>
      </w:r>
    </w:p>
    <w:p w:rsidR="00CD7B36" w:rsidRPr="000E61D6" w:rsidRDefault="00CD7B36" w:rsidP="00006810">
      <w:pPr>
        <w:shd w:val="clear" w:color="auto" w:fill="FFFFFF"/>
        <w:spacing w:after="0" w:line="0" w:lineRule="atLeast"/>
        <w:ind w:left="19" w:firstLine="710"/>
        <w:jc w:val="both"/>
        <w:rPr>
          <w:rFonts w:ascii="Times New Roman" w:eastAsia="Times New Roman" w:hAnsi="Times New Roman" w:cs="Times New Roman"/>
          <w:spacing w:val="-1"/>
          <w:sz w:val="28"/>
          <w:szCs w:val="28"/>
        </w:rPr>
      </w:pPr>
      <w:r w:rsidRPr="000E61D6">
        <w:rPr>
          <w:rFonts w:ascii="Times New Roman" w:eastAsia="Times New Roman" w:hAnsi="Times New Roman" w:cs="Times New Roman"/>
          <w:sz w:val="28"/>
          <w:szCs w:val="28"/>
        </w:rPr>
        <w:t xml:space="preserve">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w:t>
      </w:r>
      <w:r w:rsidRPr="000E61D6">
        <w:rPr>
          <w:rFonts w:ascii="Times New Roman" w:eastAsia="Times New Roman" w:hAnsi="Times New Roman" w:cs="Times New Roman"/>
          <w:spacing w:val="-1"/>
          <w:sz w:val="28"/>
          <w:szCs w:val="28"/>
        </w:rPr>
        <w:t>проявлять самостоятельность в бытовом и игровом поведении;</w:t>
      </w:r>
    </w:p>
    <w:p w:rsidR="00CD7B36" w:rsidRPr="000E61D6" w:rsidRDefault="00CD7B36" w:rsidP="00006810">
      <w:pPr>
        <w:shd w:val="clear" w:color="auto" w:fill="FFFFFF"/>
        <w:spacing w:after="0" w:line="0" w:lineRule="atLeast"/>
        <w:ind w:right="5" w:firstLine="701"/>
        <w:jc w:val="both"/>
        <w:rPr>
          <w:rFonts w:ascii="Times New Roman" w:hAnsi="Times New Roman" w:cs="Times New Roman"/>
          <w:sz w:val="28"/>
          <w:szCs w:val="28"/>
        </w:rPr>
      </w:pPr>
      <w:r w:rsidRPr="000E61D6">
        <w:rPr>
          <w:rFonts w:ascii="Times New Roman" w:eastAsia="Times New Roman" w:hAnsi="Times New Roman" w:cs="Times New Roman"/>
          <w:sz w:val="28"/>
          <w:szCs w:val="28"/>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CD7B36" w:rsidRPr="000E61D6" w:rsidRDefault="00CD7B36" w:rsidP="00006810">
      <w:pPr>
        <w:shd w:val="clear" w:color="auto" w:fill="FFFFFF"/>
        <w:spacing w:after="0" w:line="0" w:lineRule="atLeast"/>
        <w:ind w:right="10" w:firstLine="701"/>
        <w:jc w:val="both"/>
        <w:rPr>
          <w:rFonts w:ascii="Times New Roman" w:hAnsi="Times New Roman" w:cs="Times New Roman"/>
          <w:sz w:val="28"/>
          <w:szCs w:val="28"/>
        </w:rPr>
      </w:pPr>
      <w:r w:rsidRPr="000E61D6">
        <w:rPr>
          <w:rFonts w:ascii="Times New Roman" w:eastAsia="Times New Roman" w:hAnsi="Times New Roman" w:cs="Times New Roman"/>
          <w:sz w:val="28"/>
          <w:szCs w:val="28"/>
        </w:rPr>
        <w:t xml:space="preserve">стремится к общению со взрослыми и активно подражает им в движениях и </w:t>
      </w:r>
      <w:r w:rsidRPr="000E61D6">
        <w:rPr>
          <w:rFonts w:ascii="Times New Roman" w:eastAsia="Times New Roman" w:hAnsi="Times New Roman" w:cs="Times New Roman"/>
          <w:spacing w:val="-2"/>
          <w:sz w:val="28"/>
          <w:szCs w:val="28"/>
        </w:rPr>
        <w:t>действиях; появляются игры, в которых ребенок воспроизводит действия взрослого;</w:t>
      </w:r>
    </w:p>
    <w:p w:rsidR="00CD7B36" w:rsidRPr="000E61D6" w:rsidRDefault="00CD7B36" w:rsidP="00006810">
      <w:pPr>
        <w:shd w:val="clear" w:color="auto" w:fill="FFFFFF"/>
        <w:spacing w:after="0" w:line="0" w:lineRule="atLeast"/>
        <w:ind w:left="5" w:right="10" w:firstLine="696"/>
        <w:jc w:val="both"/>
        <w:rPr>
          <w:rFonts w:ascii="Times New Roman" w:eastAsia="Times New Roman" w:hAnsi="Times New Roman" w:cs="Times New Roman"/>
          <w:sz w:val="28"/>
          <w:szCs w:val="28"/>
        </w:rPr>
      </w:pPr>
      <w:r w:rsidRPr="000E61D6">
        <w:rPr>
          <w:rFonts w:ascii="Times New Roman" w:eastAsia="Times New Roman" w:hAnsi="Times New Roman" w:cs="Times New Roman"/>
          <w:sz w:val="28"/>
          <w:szCs w:val="28"/>
        </w:rPr>
        <w:t>проявляет интерес к сверстникам; наблюдает за их действиями и подражает им;</w:t>
      </w:r>
    </w:p>
    <w:p w:rsidR="00CD7B36" w:rsidRPr="000E61D6" w:rsidRDefault="00CD7B36" w:rsidP="00006810">
      <w:pPr>
        <w:shd w:val="clear" w:color="auto" w:fill="FFFFFF"/>
        <w:spacing w:after="0" w:line="0" w:lineRule="atLeast"/>
        <w:ind w:left="5" w:right="10" w:firstLine="696"/>
        <w:jc w:val="both"/>
        <w:rPr>
          <w:rFonts w:ascii="Times New Roman" w:eastAsia="Times New Roman" w:hAnsi="Times New Roman" w:cs="Times New Roman"/>
          <w:sz w:val="28"/>
          <w:szCs w:val="28"/>
        </w:rPr>
      </w:pPr>
      <w:r w:rsidRPr="000E61D6">
        <w:rPr>
          <w:rFonts w:ascii="Times New Roman" w:eastAsia="Times New Roman" w:hAnsi="Times New Roman" w:cs="Times New Roman"/>
          <w:sz w:val="28"/>
          <w:szCs w:val="28"/>
        </w:rPr>
        <w:t xml:space="preserve">проявляет интерес к стихам, песням и сказкам, рассматриванию картинки, стремится       двигаться       под       музыку;   эмоционально </w:t>
      </w:r>
      <w:r w:rsidRPr="000E61D6">
        <w:rPr>
          <w:rFonts w:ascii="Times New Roman" w:eastAsia="Times New Roman" w:hAnsi="Times New Roman" w:cs="Times New Roman"/>
          <w:spacing w:val="-2"/>
          <w:sz w:val="28"/>
          <w:szCs w:val="28"/>
        </w:rPr>
        <w:t xml:space="preserve">откликается </w:t>
      </w:r>
      <w:r w:rsidRPr="000E61D6">
        <w:rPr>
          <w:rFonts w:ascii="Times New Roman" w:eastAsia="Times New Roman" w:hAnsi="Times New Roman" w:cs="Times New Roman"/>
          <w:spacing w:val="-1"/>
          <w:sz w:val="28"/>
          <w:szCs w:val="28"/>
        </w:rPr>
        <w:t>на различные произведения культуры и искусства;</w:t>
      </w:r>
    </w:p>
    <w:p w:rsidR="000E61D6" w:rsidRPr="00F40AA3" w:rsidRDefault="00CD7B36" w:rsidP="00F40AA3">
      <w:pPr>
        <w:shd w:val="clear" w:color="auto" w:fill="FFFFFF"/>
        <w:tabs>
          <w:tab w:val="left" w:pos="8707"/>
        </w:tabs>
        <w:spacing w:after="0" w:line="0" w:lineRule="atLeast"/>
        <w:ind w:left="10" w:right="10" w:firstLine="696"/>
        <w:jc w:val="both"/>
        <w:rPr>
          <w:rFonts w:ascii="Times New Roman" w:eastAsia="Times New Roman" w:hAnsi="Times New Roman" w:cs="Times New Roman"/>
          <w:sz w:val="28"/>
          <w:szCs w:val="28"/>
        </w:rPr>
      </w:pPr>
      <w:r w:rsidRPr="000E61D6">
        <w:rPr>
          <w:rFonts w:ascii="Times New Roman" w:eastAsia="Times New Roman" w:hAnsi="Times New Roman" w:cs="Times New Roman"/>
          <w:spacing w:val="-1"/>
          <w:sz w:val="28"/>
          <w:szCs w:val="28"/>
        </w:rPr>
        <w:t xml:space="preserve">у ребёнка развита крупная моторика, он стремится осваивать различные виды </w:t>
      </w:r>
      <w:r w:rsidRPr="000E61D6">
        <w:rPr>
          <w:rFonts w:ascii="Times New Roman" w:eastAsia="Times New Roman" w:hAnsi="Times New Roman" w:cs="Times New Roman"/>
          <w:sz w:val="28"/>
          <w:szCs w:val="28"/>
        </w:rPr>
        <w:t>движения (бег, лазанье, перешагивание и пр.).</w:t>
      </w:r>
    </w:p>
    <w:p w:rsidR="000E61D6" w:rsidRDefault="000E61D6" w:rsidP="00006810">
      <w:pPr>
        <w:shd w:val="clear" w:color="auto" w:fill="FFFFFF"/>
        <w:spacing w:after="0" w:line="0" w:lineRule="atLeast"/>
        <w:ind w:left="984"/>
        <w:jc w:val="both"/>
        <w:rPr>
          <w:rFonts w:ascii="Times New Roman" w:eastAsia="Times New Roman" w:hAnsi="Times New Roman" w:cs="Times New Roman"/>
          <w:b/>
          <w:spacing w:val="-1"/>
          <w:sz w:val="28"/>
          <w:szCs w:val="28"/>
        </w:rPr>
      </w:pPr>
    </w:p>
    <w:p w:rsidR="00CD7B36" w:rsidRPr="000E61D6" w:rsidRDefault="00303EA8" w:rsidP="00006810">
      <w:pPr>
        <w:shd w:val="clear" w:color="auto" w:fill="FFFFFF"/>
        <w:spacing w:after="0" w:line="0" w:lineRule="atLeast"/>
        <w:ind w:left="984"/>
        <w:jc w:val="both"/>
        <w:rPr>
          <w:rFonts w:ascii="Times New Roman" w:hAnsi="Times New Roman" w:cs="Times New Roman"/>
          <w:b/>
          <w:sz w:val="28"/>
          <w:szCs w:val="28"/>
        </w:rPr>
      </w:pPr>
      <w:r w:rsidRPr="000E61D6">
        <w:rPr>
          <w:rFonts w:ascii="Times New Roman" w:eastAsia="Times New Roman" w:hAnsi="Times New Roman" w:cs="Times New Roman"/>
          <w:b/>
          <w:spacing w:val="-1"/>
          <w:sz w:val="28"/>
          <w:szCs w:val="28"/>
        </w:rPr>
        <w:t>1.2.2</w:t>
      </w:r>
      <w:r w:rsidR="00CD7B36" w:rsidRPr="000E61D6">
        <w:rPr>
          <w:rFonts w:ascii="Times New Roman" w:eastAsia="Times New Roman" w:hAnsi="Times New Roman" w:cs="Times New Roman"/>
          <w:b/>
          <w:spacing w:val="-1"/>
          <w:sz w:val="28"/>
          <w:szCs w:val="28"/>
        </w:rPr>
        <w:t>Целевые ориентиры на этапе завершения дошкольного образования:</w:t>
      </w:r>
    </w:p>
    <w:p w:rsidR="00CD7B36" w:rsidRPr="000E61D6" w:rsidRDefault="00CD7B36" w:rsidP="00006810">
      <w:pPr>
        <w:shd w:val="clear" w:color="auto" w:fill="FFFFFF"/>
        <w:spacing w:after="0" w:line="240" w:lineRule="auto"/>
        <w:ind w:left="14" w:right="14" w:firstLine="691"/>
        <w:jc w:val="both"/>
        <w:rPr>
          <w:rFonts w:ascii="Times New Roman" w:hAnsi="Times New Roman" w:cs="Times New Roman"/>
          <w:sz w:val="28"/>
          <w:szCs w:val="28"/>
        </w:rPr>
      </w:pPr>
      <w:r w:rsidRPr="000E61D6">
        <w:rPr>
          <w:rFonts w:ascii="Times New Roman" w:eastAsia="Times New Roman" w:hAnsi="Times New Roman" w:cs="Times New Roman"/>
          <w:sz w:val="28"/>
          <w:szCs w:val="28"/>
        </w:rPr>
        <w:lastRenderedPageBreak/>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0E61D6">
        <w:rPr>
          <w:rFonts w:ascii="Times New Roman" w:eastAsia="Times New Roman" w:hAnsi="Times New Roman" w:cs="Times New Roman"/>
          <w:spacing w:val="-1"/>
          <w:sz w:val="28"/>
          <w:szCs w:val="28"/>
        </w:rPr>
        <w:t>способен выбирать себе род занятий, участников по совместной деятельности;</w:t>
      </w:r>
    </w:p>
    <w:p w:rsidR="00CD7B36" w:rsidRPr="000E61D6" w:rsidRDefault="00CD7B36" w:rsidP="00006810">
      <w:pPr>
        <w:shd w:val="clear" w:color="auto" w:fill="FFFFFF"/>
        <w:spacing w:after="0" w:line="240" w:lineRule="auto"/>
        <w:ind w:left="14" w:right="5" w:firstLine="696"/>
        <w:jc w:val="both"/>
        <w:rPr>
          <w:rFonts w:ascii="Times New Roman" w:hAnsi="Times New Roman" w:cs="Times New Roman"/>
          <w:sz w:val="28"/>
          <w:szCs w:val="28"/>
        </w:rPr>
      </w:pPr>
      <w:r w:rsidRPr="000E61D6">
        <w:rPr>
          <w:rFonts w:ascii="Times New Roman" w:eastAsia="Times New Roman" w:hAnsi="Times New Roman" w:cs="Times New Roman"/>
          <w:sz w:val="28"/>
          <w:szCs w:val="28"/>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0E61D6">
        <w:rPr>
          <w:rFonts w:ascii="Times New Roman" w:eastAsia="Times New Roman" w:hAnsi="Times New Roman" w:cs="Times New Roman"/>
          <w:spacing w:val="-1"/>
          <w:sz w:val="28"/>
          <w:szCs w:val="28"/>
        </w:rPr>
        <w:t xml:space="preserve">совместных играх. Способен договариваться, учитывать интересы и чувства других, </w:t>
      </w:r>
      <w:r w:rsidRPr="000E61D6">
        <w:rPr>
          <w:rFonts w:ascii="Times New Roman" w:eastAsia="Times New Roman" w:hAnsi="Times New Roman" w:cs="Times New Roman"/>
          <w:sz w:val="28"/>
          <w:szCs w:val="28"/>
        </w:rPr>
        <w:t xml:space="preserve">сопереживать неудачам и радоваться успехам других, адекватно проявляет свои </w:t>
      </w:r>
      <w:r w:rsidRPr="000E61D6">
        <w:rPr>
          <w:rFonts w:ascii="Times New Roman" w:eastAsia="Times New Roman" w:hAnsi="Times New Roman" w:cs="Times New Roman"/>
          <w:spacing w:val="-1"/>
          <w:sz w:val="28"/>
          <w:szCs w:val="28"/>
        </w:rPr>
        <w:t>чувства, в том числе чувство веры в себя, старается разрешать конфликты;</w:t>
      </w:r>
    </w:p>
    <w:p w:rsidR="00CD7B36" w:rsidRPr="000E61D6" w:rsidRDefault="00CD7B36" w:rsidP="00006810">
      <w:pPr>
        <w:shd w:val="clear" w:color="auto" w:fill="FFFFFF"/>
        <w:spacing w:after="0" w:line="240" w:lineRule="auto"/>
        <w:ind w:left="19" w:firstLine="696"/>
        <w:jc w:val="both"/>
        <w:rPr>
          <w:rFonts w:ascii="Times New Roman" w:hAnsi="Times New Roman" w:cs="Times New Roman"/>
          <w:sz w:val="28"/>
          <w:szCs w:val="28"/>
        </w:rPr>
      </w:pPr>
      <w:r w:rsidRPr="000E61D6">
        <w:rPr>
          <w:rFonts w:ascii="Times New Roman" w:eastAsia="Times New Roman" w:hAnsi="Times New Roman" w:cs="Times New Roman"/>
          <w:sz w:val="28"/>
          <w:szCs w:val="28"/>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0E61D6">
        <w:rPr>
          <w:rFonts w:ascii="Times New Roman" w:eastAsia="Times New Roman" w:hAnsi="Times New Roman" w:cs="Times New Roman"/>
          <w:spacing w:val="-1"/>
          <w:sz w:val="28"/>
          <w:szCs w:val="28"/>
        </w:rPr>
        <w:t xml:space="preserve">видами игры, различает условную и реальную ситуации, умеет подчиняться разным </w:t>
      </w:r>
      <w:r w:rsidRPr="000E61D6">
        <w:rPr>
          <w:rFonts w:ascii="Times New Roman" w:eastAsia="Times New Roman" w:hAnsi="Times New Roman" w:cs="Times New Roman"/>
          <w:sz w:val="28"/>
          <w:szCs w:val="28"/>
        </w:rPr>
        <w:t>правилам и социальным нормам;</w:t>
      </w:r>
    </w:p>
    <w:p w:rsidR="00CD7B36" w:rsidRPr="000E61D6" w:rsidRDefault="00CD7B36" w:rsidP="00006810">
      <w:pPr>
        <w:shd w:val="clear" w:color="auto" w:fill="FFFFFF"/>
        <w:spacing w:after="0" w:line="240" w:lineRule="auto"/>
        <w:ind w:left="19" w:right="5" w:firstLine="696"/>
        <w:jc w:val="both"/>
        <w:rPr>
          <w:rFonts w:ascii="Times New Roman" w:eastAsia="Times New Roman" w:hAnsi="Times New Roman" w:cs="Times New Roman"/>
          <w:sz w:val="28"/>
          <w:szCs w:val="28"/>
        </w:rPr>
      </w:pPr>
      <w:r w:rsidRPr="000E61D6">
        <w:rPr>
          <w:rFonts w:ascii="Times New Roman" w:eastAsia="Times New Roman" w:hAnsi="Times New Roman" w:cs="Times New Roman"/>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CD7B36" w:rsidRPr="000E61D6" w:rsidRDefault="00CD7B36" w:rsidP="00006810">
      <w:pPr>
        <w:shd w:val="clear" w:color="auto" w:fill="FFFFFF"/>
        <w:spacing w:after="0" w:line="240" w:lineRule="auto"/>
        <w:ind w:left="19" w:right="5" w:firstLine="696"/>
        <w:jc w:val="both"/>
        <w:rPr>
          <w:rFonts w:ascii="Times New Roman" w:eastAsia="Times New Roman" w:hAnsi="Times New Roman" w:cs="Times New Roman"/>
          <w:sz w:val="28"/>
          <w:szCs w:val="28"/>
        </w:rPr>
      </w:pPr>
      <w:r w:rsidRPr="000E61D6">
        <w:rPr>
          <w:rFonts w:ascii="Times New Roman" w:eastAsia="Times New Roman" w:hAnsi="Times New Roman" w:cs="Times New Roman"/>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CD7B36" w:rsidRPr="000E61D6" w:rsidRDefault="00CD7B36" w:rsidP="00006810">
      <w:pPr>
        <w:shd w:val="clear" w:color="auto" w:fill="FFFFFF"/>
        <w:spacing w:after="0" w:line="240" w:lineRule="auto"/>
        <w:ind w:left="19" w:right="5" w:firstLine="696"/>
        <w:jc w:val="both"/>
        <w:rPr>
          <w:rFonts w:ascii="Times New Roman" w:eastAsia="Times New Roman" w:hAnsi="Times New Roman" w:cs="Times New Roman"/>
          <w:sz w:val="28"/>
          <w:szCs w:val="28"/>
        </w:rPr>
      </w:pPr>
      <w:r w:rsidRPr="000E61D6">
        <w:rPr>
          <w:rFonts w:ascii="Times New Roman" w:eastAsia="Times New Roman" w:hAnsi="Times New Roman" w:cs="Times New Roman"/>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D7B36" w:rsidRPr="000E61D6" w:rsidRDefault="00CD7B36" w:rsidP="00006810">
      <w:pPr>
        <w:shd w:val="clear" w:color="auto" w:fill="FFFFFF"/>
        <w:spacing w:after="0" w:line="240" w:lineRule="auto"/>
        <w:ind w:left="19" w:right="5" w:firstLine="696"/>
        <w:jc w:val="both"/>
        <w:rPr>
          <w:rFonts w:ascii="Times New Roman" w:eastAsia="Times New Roman" w:hAnsi="Times New Roman" w:cs="Times New Roman"/>
          <w:sz w:val="28"/>
          <w:szCs w:val="28"/>
        </w:rPr>
      </w:pPr>
      <w:r w:rsidRPr="000E61D6">
        <w:rPr>
          <w:rFonts w:ascii="Times New Roman" w:eastAsia="Times New Roman" w:hAnsi="Times New Roman" w:cs="Times New Roman"/>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301A5A" w:rsidRPr="000E61D6" w:rsidRDefault="00301A5A" w:rsidP="00006810">
      <w:pPr>
        <w:shd w:val="clear" w:color="auto" w:fill="FFFFFF"/>
        <w:spacing w:after="0" w:line="240" w:lineRule="auto"/>
        <w:ind w:left="19" w:right="5" w:firstLine="696"/>
        <w:jc w:val="both"/>
        <w:rPr>
          <w:rFonts w:ascii="Times New Roman" w:hAnsi="Times New Roman" w:cs="Times New Roman"/>
          <w:sz w:val="28"/>
          <w:szCs w:val="28"/>
        </w:rPr>
      </w:pPr>
      <w:r w:rsidRPr="000E61D6">
        <w:rPr>
          <w:rFonts w:ascii="Times New Roman" w:eastAsia="Times New Roman" w:hAnsi="Times New Roman" w:cs="Times New Roman"/>
          <w:sz w:val="28"/>
          <w:szCs w:val="28"/>
        </w:rPr>
        <w:t>Целевые ориентиры являются ориентирами для решения задач формирования Программы, анализа п</w:t>
      </w:r>
      <w:r w:rsidRPr="000E61D6">
        <w:rPr>
          <w:rFonts w:ascii="Times New Roman" w:hAnsi="Times New Roman" w:cs="Times New Roman"/>
          <w:sz w:val="28"/>
          <w:szCs w:val="28"/>
        </w:rPr>
        <w:t>рофессиональной деятельности, взаимодействия с семьями,</w:t>
      </w:r>
      <w:r w:rsidR="00415BF3" w:rsidRPr="000E61D6">
        <w:rPr>
          <w:rFonts w:ascii="Times New Roman" w:hAnsi="Times New Roman" w:cs="Times New Roman"/>
          <w:sz w:val="28"/>
          <w:szCs w:val="28"/>
        </w:rPr>
        <w:t xml:space="preserve"> </w:t>
      </w:r>
      <w:r w:rsidRPr="000E61D6">
        <w:rPr>
          <w:rFonts w:ascii="Times New Roman" w:hAnsi="Times New Roman" w:cs="Times New Roman"/>
          <w:sz w:val="28"/>
          <w:szCs w:val="28"/>
        </w:rPr>
        <w:t>изучение характеристик образования детей от 2месяцев дол 8 лет, информирования родителей(законных представителей) и общественности относительно целей дошкольного образования</w:t>
      </w:r>
      <w:r w:rsidR="00415BF3" w:rsidRPr="000E61D6">
        <w:rPr>
          <w:rFonts w:ascii="Times New Roman" w:hAnsi="Times New Roman" w:cs="Times New Roman"/>
          <w:sz w:val="28"/>
          <w:szCs w:val="28"/>
        </w:rPr>
        <w:t>, общих для всего образовательного пространства Российской Федерации.</w:t>
      </w:r>
    </w:p>
    <w:p w:rsidR="00415BF3" w:rsidRPr="000E61D6" w:rsidRDefault="00415BF3" w:rsidP="00006810">
      <w:pPr>
        <w:shd w:val="clear" w:color="auto" w:fill="FFFFFF"/>
        <w:spacing w:after="0" w:line="240" w:lineRule="auto"/>
        <w:ind w:left="19" w:right="5" w:firstLine="696"/>
        <w:jc w:val="both"/>
        <w:rPr>
          <w:rFonts w:ascii="Times New Roman" w:eastAsia="Times New Roman" w:hAnsi="Times New Roman" w:cs="Times New Roman"/>
          <w:sz w:val="28"/>
          <w:szCs w:val="28"/>
        </w:rPr>
      </w:pPr>
      <w:r w:rsidRPr="000E61D6">
        <w:rPr>
          <w:rFonts w:ascii="Times New Roman" w:eastAsia="Times New Roman" w:hAnsi="Times New Roman" w:cs="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w:t>
      </w:r>
      <w:r w:rsidRPr="000E61D6">
        <w:rPr>
          <w:rFonts w:ascii="Times New Roman" w:eastAsia="Times New Roman" w:hAnsi="Times New Roman" w:cs="Times New Roman"/>
          <w:sz w:val="28"/>
          <w:szCs w:val="28"/>
        </w:rPr>
        <w:lastRenderedPageBreak/>
        <w:t>подготовки детей. Освоение Программы не сопровождается проведением промежуточных аттестаций и итоговой аттестации воспитанников.</w:t>
      </w:r>
    </w:p>
    <w:p w:rsidR="00704B70" w:rsidRPr="000E61D6" w:rsidRDefault="00704B70" w:rsidP="00006810">
      <w:pPr>
        <w:spacing w:after="0" w:line="240" w:lineRule="auto"/>
        <w:jc w:val="both"/>
        <w:rPr>
          <w:rFonts w:ascii="Times New Roman" w:hAnsi="Times New Roman" w:cs="Times New Roman"/>
          <w:b/>
          <w:sz w:val="28"/>
          <w:szCs w:val="28"/>
        </w:rPr>
      </w:pPr>
    </w:p>
    <w:p w:rsidR="00DC3108" w:rsidRPr="000E61D6" w:rsidRDefault="00F40AA3" w:rsidP="00006810">
      <w:pPr>
        <w:jc w:val="both"/>
        <w:rPr>
          <w:rFonts w:ascii="Times New Roman" w:hAnsi="Times New Roman" w:cs="Times New Roman"/>
          <w:b/>
          <w:sz w:val="28"/>
          <w:szCs w:val="28"/>
        </w:rPr>
      </w:pPr>
      <w:r>
        <w:rPr>
          <w:rFonts w:ascii="Times New Roman" w:hAnsi="Times New Roman" w:cs="Times New Roman"/>
          <w:b/>
          <w:sz w:val="28"/>
          <w:szCs w:val="28"/>
          <w:lang w:val="en-US"/>
        </w:rPr>
        <w:t>II</w:t>
      </w:r>
      <w:r w:rsidR="00303EA8" w:rsidRPr="000E61D6">
        <w:rPr>
          <w:rFonts w:ascii="Times New Roman" w:hAnsi="Times New Roman" w:cs="Times New Roman"/>
          <w:b/>
          <w:sz w:val="28"/>
          <w:szCs w:val="28"/>
        </w:rPr>
        <w:t>.</w:t>
      </w:r>
      <w:r w:rsidR="00DC3108" w:rsidRPr="000E61D6">
        <w:rPr>
          <w:rFonts w:ascii="Times New Roman" w:hAnsi="Times New Roman" w:cs="Times New Roman"/>
          <w:b/>
          <w:sz w:val="28"/>
          <w:szCs w:val="28"/>
        </w:rPr>
        <w:t xml:space="preserve"> Содержательный раздел </w:t>
      </w:r>
    </w:p>
    <w:p w:rsidR="004774E2" w:rsidRPr="000E61D6" w:rsidRDefault="00C62358" w:rsidP="00C62358">
      <w:pPr>
        <w:jc w:val="both"/>
        <w:rPr>
          <w:rFonts w:ascii="Times New Roman" w:hAnsi="Times New Roman" w:cs="Times New Roman"/>
          <w:b/>
          <w:sz w:val="28"/>
          <w:szCs w:val="28"/>
        </w:rPr>
      </w:pPr>
      <w:r w:rsidRPr="000E61D6">
        <w:rPr>
          <w:rFonts w:ascii="Times New Roman" w:hAnsi="Times New Roman" w:cs="Times New Roman"/>
          <w:b/>
          <w:sz w:val="28"/>
          <w:szCs w:val="28"/>
        </w:rPr>
        <w:t>2.1</w:t>
      </w:r>
      <w:r w:rsidRPr="000E61D6">
        <w:rPr>
          <w:rFonts w:ascii="Times New Roman" w:hAnsi="Times New Roman" w:cs="Times New Roman"/>
          <w:b/>
          <w:bCs/>
          <w:sz w:val="28"/>
          <w:szCs w:val="28"/>
        </w:rPr>
        <w:t xml:space="preserve"> Описание образовательной деятельности в соответствии с направлениями развития ребенка, представленными в пяти образовательных областях:</w:t>
      </w:r>
    </w:p>
    <w:p w:rsidR="00802C8F" w:rsidRPr="000E61D6" w:rsidRDefault="00FD4CDD">
      <w:pPr>
        <w:rPr>
          <w:rFonts w:ascii="Times New Roman" w:hAnsi="Times New Roman" w:cs="Times New Roman"/>
          <w:b/>
          <w:sz w:val="28"/>
          <w:szCs w:val="28"/>
        </w:rPr>
      </w:pPr>
      <w:r w:rsidRPr="000E61D6">
        <w:rPr>
          <w:rFonts w:ascii="Times New Roman" w:hAnsi="Times New Roman" w:cs="Times New Roman"/>
          <w:b/>
          <w:sz w:val="28"/>
          <w:szCs w:val="28"/>
        </w:rPr>
        <w:t>2.1.1</w:t>
      </w:r>
      <w:r w:rsidR="00F34AE5" w:rsidRPr="000E61D6">
        <w:rPr>
          <w:rFonts w:ascii="Times New Roman" w:hAnsi="Times New Roman" w:cs="Times New Roman"/>
          <w:b/>
          <w:sz w:val="28"/>
          <w:szCs w:val="28"/>
        </w:rPr>
        <w:t xml:space="preserve">  </w:t>
      </w:r>
      <w:r w:rsidR="00F34AE5" w:rsidRPr="000E61D6">
        <w:rPr>
          <w:rFonts w:ascii="Times New Roman" w:hAnsi="Times New Roman" w:cs="Times New Roman"/>
          <w:b/>
          <w:bCs/>
          <w:sz w:val="28"/>
          <w:szCs w:val="28"/>
        </w:rPr>
        <w:t>Описание образовательной деятельности в соответствии с направлениями социально-личностного развития ребенка.</w:t>
      </w:r>
    </w:p>
    <w:p w:rsidR="00802C8F" w:rsidRPr="000E61D6" w:rsidRDefault="00802C8F" w:rsidP="00802C8F">
      <w:pPr>
        <w:tabs>
          <w:tab w:val="left" w:pos="1065"/>
        </w:tabs>
        <w:rPr>
          <w:rFonts w:ascii="Times New Roman" w:hAnsi="Times New Roman" w:cs="Times New Roman"/>
          <w:bCs/>
          <w:sz w:val="28"/>
          <w:szCs w:val="28"/>
        </w:rPr>
      </w:pPr>
      <w:r w:rsidRPr="000E61D6">
        <w:rPr>
          <w:rFonts w:ascii="Times New Roman" w:hAnsi="Times New Roman" w:cs="Times New Roman"/>
          <w:b/>
          <w:bCs/>
          <w:sz w:val="28"/>
          <w:szCs w:val="28"/>
        </w:rPr>
        <w:t>Цель</w:t>
      </w:r>
      <w:r w:rsidRPr="000E61D6">
        <w:rPr>
          <w:rFonts w:ascii="Times New Roman" w:hAnsi="Times New Roman" w:cs="Times New Roman"/>
          <w:bCs/>
          <w:sz w:val="28"/>
          <w:szCs w:val="28"/>
        </w:rPr>
        <w:t>:</w:t>
      </w:r>
      <w:r w:rsidR="005664B8" w:rsidRPr="000E61D6">
        <w:rPr>
          <w:rFonts w:ascii="Times New Roman" w:hAnsi="Times New Roman" w:cs="Times New Roman"/>
          <w:bCs/>
          <w:sz w:val="28"/>
          <w:szCs w:val="28"/>
        </w:rPr>
        <w:t xml:space="preserve"> </w:t>
      </w:r>
      <w:r w:rsidRPr="000E61D6">
        <w:rPr>
          <w:rFonts w:ascii="Times New Roman" w:hAnsi="Times New Roman" w:cs="Times New Roman"/>
          <w:bCs/>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802C8F" w:rsidRPr="000E61D6" w:rsidRDefault="00802C8F" w:rsidP="00A804F5">
      <w:pPr>
        <w:tabs>
          <w:tab w:val="left" w:pos="1065"/>
        </w:tabs>
        <w:spacing w:after="0" w:line="0" w:lineRule="atLeast"/>
        <w:rPr>
          <w:rFonts w:ascii="Times New Roman" w:hAnsi="Times New Roman" w:cs="Times New Roman"/>
          <w:b/>
          <w:bCs/>
          <w:sz w:val="28"/>
          <w:szCs w:val="28"/>
        </w:rPr>
      </w:pPr>
      <w:r w:rsidRPr="000E61D6">
        <w:rPr>
          <w:rFonts w:ascii="Times New Roman" w:hAnsi="Times New Roman" w:cs="Times New Roman"/>
          <w:b/>
          <w:bCs/>
          <w:sz w:val="28"/>
          <w:szCs w:val="28"/>
        </w:rPr>
        <w:t>Задачи:</w:t>
      </w:r>
    </w:p>
    <w:p w:rsidR="00802C8F" w:rsidRPr="000E61D6" w:rsidRDefault="00802C8F" w:rsidP="00A804F5">
      <w:pPr>
        <w:tabs>
          <w:tab w:val="left" w:pos="1065"/>
        </w:tabs>
        <w:spacing w:after="0" w:line="0" w:lineRule="atLeast"/>
        <w:rPr>
          <w:rFonts w:ascii="Times New Roman" w:hAnsi="Times New Roman" w:cs="Times New Roman"/>
          <w:bCs/>
          <w:sz w:val="28"/>
          <w:szCs w:val="28"/>
        </w:rPr>
      </w:pPr>
      <w:r w:rsidRPr="000E61D6">
        <w:rPr>
          <w:rFonts w:ascii="Times New Roman" w:hAnsi="Times New Roman" w:cs="Times New Roman"/>
          <w:bCs/>
          <w:sz w:val="28"/>
          <w:szCs w:val="28"/>
        </w:rPr>
        <w:t xml:space="preserve">1.Усвоение норм </w:t>
      </w:r>
      <w:r w:rsidR="00E73C3C" w:rsidRPr="000E61D6">
        <w:rPr>
          <w:rFonts w:ascii="Times New Roman" w:hAnsi="Times New Roman" w:cs="Times New Roman"/>
          <w:bCs/>
          <w:sz w:val="28"/>
          <w:szCs w:val="28"/>
        </w:rPr>
        <w:t>и ценностей, приня</w:t>
      </w:r>
      <w:r w:rsidRPr="000E61D6">
        <w:rPr>
          <w:rFonts w:ascii="Times New Roman" w:hAnsi="Times New Roman" w:cs="Times New Roman"/>
          <w:bCs/>
          <w:sz w:val="28"/>
          <w:szCs w:val="28"/>
        </w:rPr>
        <w:t>тых в обществе, включая моральные и нравственные ценности</w:t>
      </w:r>
      <w:r w:rsidR="00E73C3C" w:rsidRPr="000E61D6">
        <w:rPr>
          <w:rFonts w:ascii="Times New Roman" w:hAnsi="Times New Roman" w:cs="Times New Roman"/>
          <w:bCs/>
          <w:sz w:val="28"/>
          <w:szCs w:val="28"/>
        </w:rPr>
        <w:t>;</w:t>
      </w:r>
    </w:p>
    <w:p w:rsidR="00802C8F" w:rsidRPr="000E61D6" w:rsidRDefault="00802C8F" w:rsidP="00A804F5">
      <w:pPr>
        <w:tabs>
          <w:tab w:val="left" w:pos="1065"/>
        </w:tabs>
        <w:spacing w:after="0" w:line="0" w:lineRule="atLeast"/>
        <w:rPr>
          <w:rFonts w:ascii="Times New Roman" w:hAnsi="Times New Roman" w:cs="Times New Roman"/>
          <w:bCs/>
          <w:sz w:val="28"/>
          <w:szCs w:val="28"/>
        </w:rPr>
      </w:pPr>
      <w:r w:rsidRPr="000E61D6">
        <w:rPr>
          <w:rFonts w:ascii="Times New Roman" w:hAnsi="Times New Roman" w:cs="Times New Roman"/>
          <w:bCs/>
          <w:sz w:val="28"/>
          <w:szCs w:val="28"/>
        </w:rPr>
        <w:t>2.Развитие общения и взаимодействия ребёнка со взрослыми и сверстниками</w:t>
      </w:r>
      <w:r w:rsidR="00E73C3C" w:rsidRPr="000E61D6">
        <w:rPr>
          <w:rFonts w:ascii="Times New Roman" w:hAnsi="Times New Roman" w:cs="Times New Roman"/>
          <w:bCs/>
          <w:sz w:val="28"/>
          <w:szCs w:val="28"/>
        </w:rPr>
        <w:t>;</w:t>
      </w:r>
    </w:p>
    <w:p w:rsidR="00802C8F" w:rsidRPr="000E61D6" w:rsidRDefault="00802C8F" w:rsidP="00A804F5">
      <w:pPr>
        <w:tabs>
          <w:tab w:val="left" w:pos="1065"/>
        </w:tabs>
        <w:spacing w:after="0" w:line="0" w:lineRule="atLeast"/>
        <w:rPr>
          <w:rFonts w:ascii="Times New Roman" w:hAnsi="Times New Roman" w:cs="Times New Roman"/>
          <w:bCs/>
          <w:sz w:val="28"/>
          <w:szCs w:val="28"/>
        </w:rPr>
      </w:pPr>
      <w:r w:rsidRPr="000E61D6">
        <w:rPr>
          <w:rFonts w:ascii="Times New Roman" w:hAnsi="Times New Roman" w:cs="Times New Roman"/>
          <w:bCs/>
          <w:sz w:val="28"/>
          <w:szCs w:val="28"/>
        </w:rPr>
        <w:t>3.</w:t>
      </w:r>
      <w:r w:rsidRPr="000E61D6">
        <w:rPr>
          <w:rFonts w:ascii="Times New Roman" w:eastAsia="+mn-ea" w:hAnsi="Times New Roman" w:cs="Times New Roman"/>
          <w:color w:val="000000"/>
          <w:kern w:val="24"/>
          <w:sz w:val="28"/>
          <w:szCs w:val="28"/>
          <w:lang w:eastAsia="ru-RU"/>
        </w:rPr>
        <w:t xml:space="preserve"> </w:t>
      </w:r>
      <w:r w:rsidRPr="000E61D6">
        <w:rPr>
          <w:rFonts w:ascii="Times New Roman" w:hAnsi="Times New Roman" w:cs="Times New Roman"/>
          <w:bCs/>
          <w:sz w:val="28"/>
          <w:szCs w:val="28"/>
        </w:rPr>
        <w:t>Становление самостоятельности, целенаправленности и саморегуляции собственных действий</w:t>
      </w:r>
      <w:r w:rsidR="00E73C3C" w:rsidRPr="000E61D6">
        <w:rPr>
          <w:rFonts w:ascii="Times New Roman" w:hAnsi="Times New Roman" w:cs="Times New Roman"/>
          <w:bCs/>
          <w:sz w:val="28"/>
          <w:szCs w:val="28"/>
        </w:rPr>
        <w:t>;</w:t>
      </w:r>
    </w:p>
    <w:p w:rsidR="00802C8F" w:rsidRPr="000E61D6" w:rsidRDefault="00802C8F" w:rsidP="00A804F5">
      <w:pPr>
        <w:tabs>
          <w:tab w:val="left" w:pos="1065"/>
        </w:tabs>
        <w:spacing w:after="0" w:line="0" w:lineRule="atLeast"/>
        <w:rPr>
          <w:rFonts w:ascii="Times New Roman" w:hAnsi="Times New Roman" w:cs="Times New Roman"/>
          <w:bCs/>
          <w:sz w:val="28"/>
          <w:szCs w:val="28"/>
        </w:rPr>
      </w:pPr>
      <w:r w:rsidRPr="000E61D6">
        <w:rPr>
          <w:rFonts w:ascii="Times New Roman" w:hAnsi="Times New Roman" w:cs="Times New Roman"/>
          <w:bCs/>
          <w:sz w:val="28"/>
          <w:szCs w:val="28"/>
        </w:rPr>
        <w:t>4.</w:t>
      </w:r>
      <w:r w:rsidRPr="000E61D6">
        <w:rPr>
          <w:rFonts w:ascii="Times New Roman" w:eastAsia="+mn-ea" w:hAnsi="Times New Roman" w:cs="Times New Roman"/>
          <w:color w:val="000000"/>
          <w:kern w:val="24"/>
          <w:sz w:val="28"/>
          <w:szCs w:val="28"/>
          <w:lang w:eastAsia="ru-RU"/>
        </w:rPr>
        <w:t xml:space="preserve"> </w:t>
      </w:r>
      <w:r w:rsidRPr="000E61D6">
        <w:rPr>
          <w:rFonts w:ascii="Times New Roman" w:hAnsi="Times New Roman" w:cs="Times New Roman"/>
          <w:bCs/>
          <w:sz w:val="28"/>
          <w:szCs w:val="28"/>
        </w:rPr>
        <w:t>Развитие социального и эмоционального интеллекта, эмоциональной отзывчивости, сопереживания</w:t>
      </w:r>
      <w:r w:rsidR="00E73C3C" w:rsidRPr="000E61D6">
        <w:rPr>
          <w:rFonts w:ascii="Times New Roman" w:hAnsi="Times New Roman" w:cs="Times New Roman"/>
          <w:bCs/>
          <w:sz w:val="28"/>
          <w:szCs w:val="28"/>
        </w:rPr>
        <w:t>;</w:t>
      </w:r>
    </w:p>
    <w:p w:rsidR="00802C8F" w:rsidRPr="000E61D6" w:rsidRDefault="00802C8F" w:rsidP="00A804F5">
      <w:pPr>
        <w:tabs>
          <w:tab w:val="left" w:pos="1065"/>
        </w:tabs>
        <w:spacing w:after="0" w:line="0" w:lineRule="atLeast"/>
        <w:rPr>
          <w:rFonts w:ascii="Times New Roman" w:hAnsi="Times New Roman" w:cs="Times New Roman"/>
          <w:bCs/>
          <w:sz w:val="28"/>
          <w:szCs w:val="28"/>
        </w:rPr>
      </w:pPr>
      <w:r w:rsidRPr="000E61D6">
        <w:rPr>
          <w:rFonts w:ascii="Times New Roman" w:hAnsi="Times New Roman" w:cs="Times New Roman"/>
          <w:bCs/>
          <w:sz w:val="28"/>
          <w:szCs w:val="28"/>
        </w:rPr>
        <w:t>5.</w:t>
      </w:r>
      <w:r w:rsidRPr="000E61D6">
        <w:rPr>
          <w:rFonts w:ascii="Times New Roman" w:eastAsia="+mn-ea" w:hAnsi="Times New Roman" w:cs="Times New Roman"/>
          <w:color w:val="000000"/>
          <w:kern w:val="24"/>
          <w:sz w:val="28"/>
          <w:szCs w:val="28"/>
          <w:lang w:eastAsia="ru-RU"/>
        </w:rPr>
        <w:t xml:space="preserve"> </w:t>
      </w:r>
      <w:r w:rsidRPr="000E61D6">
        <w:rPr>
          <w:rFonts w:ascii="Times New Roman" w:hAnsi="Times New Roman" w:cs="Times New Roman"/>
          <w:bCs/>
          <w:sz w:val="28"/>
          <w:szCs w:val="28"/>
        </w:rPr>
        <w:t>Формирование уважительного отношения и чувства принадлежности к своей семье и к сообществу детей и взрослых в Организации</w:t>
      </w:r>
      <w:r w:rsidR="00E73C3C" w:rsidRPr="000E61D6">
        <w:rPr>
          <w:rFonts w:ascii="Times New Roman" w:hAnsi="Times New Roman" w:cs="Times New Roman"/>
          <w:bCs/>
          <w:sz w:val="28"/>
          <w:szCs w:val="28"/>
        </w:rPr>
        <w:t>;</w:t>
      </w:r>
    </w:p>
    <w:p w:rsidR="00E73C3C" w:rsidRPr="000E61D6" w:rsidRDefault="00802C8F" w:rsidP="00A804F5">
      <w:pPr>
        <w:tabs>
          <w:tab w:val="left" w:pos="1065"/>
        </w:tabs>
        <w:spacing w:after="0" w:line="0" w:lineRule="atLeast"/>
        <w:rPr>
          <w:rFonts w:ascii="Times New Roman" w:hAnsi="Times New Roman" w:cs="Times New Roman"/>
          <w:bCs/>
          <w:sz w:val="28"/>
          <w:szCs w:val="28"/>
        </w:rPr>
      </w:pPr>
      <w:r w:rsidRPr="000E61D6">
        <w:rPr>
          <w:rFonts w:ascii="Times New Roman" w:hAnsi="Times New Roman" w:cs="Times New Roman"/>
          <w:bCs/>
          <w:sz w:val="28"/>
          <w:szCs w:val="28"/>
        </w:rPr>
        <w:t>6.</w:t>
      </w:r>
      <w:r w:rsidR="00E73C3C" w:rsidRPr="000E61D6">
        <w:rPr>
          <w:rFonts w:ascii="Times New Roman" w:eastAsia="+mn-ea" w:hAnsi="Times New Roman" w:cs="Times New Roman"/>
          <w:color w:val="000000"/>
          <w:kern w:val="24"/>
          <w:sz w:val="28"/>
          <w:szCs w:val="28"/>
          <w:lang w:eastAsia="ru-RU"/>
        </w:rPr>
        <w:t xml:space="preserve"> </w:t>
      </w:r>
      <w:r w:rsidR="00E73C3C" w:rsidRPr="000E61D6">
        <w:rPr>
          <w:rFonts w:ascii="Times New Roman" w:hAnsi="Times New Roman" w:cs="Times New Roman"/>
          <w:bCs/>
          <w:sz w:val="28"/>
          <w:szCs w:val="28"/>
        </w:rPr>
        <w:t>Формирование основ безопасного поведения в быту, социуме, природе;</w:t>
      </w:r>
    </w:p>
    <w:p w:rsidR="00E73C3C" w:rsidRPr="000E61D6" w:rsidRDefault="00E73C3C" w:rsidP="00A804F5">
      <w:pPr>
        <w:tabs>
          <w:tab w:val="left" w:pos="1065"/>
        </w:tabs>
        <w:spacing w:after="0" w:line="0" w:lineRule="atLeast"/>
        <w:rPr>
          <w:rFonts w:ascii="Times New Roman" w:hAnsi="Times New Roman" w:cs="Times New Roman"/>
          <w:bCs/>
          <w:sz w:val="28"/>
          <w:szCs w:val="28"/>
        </w:rPr>
      </w:pPr>
      <w:r w:rsidRPr="000E61D6">
        <w:rPr>
          <w:rFonts w:ascii="Times New Roman" w:hAnsi="Times New Roman" w:cs="Times New Roman"/>
          <w:bCs/>
          <w:sz w:val="28"/>
          <w:szCs w:val="28"/>
        </w:rPr>
        <w:t>7.</w:t>
      </w:r>
      <w:r w:rsidRPr="000E61D6">
        <w:rPr>
          <w:rFonts w:ascii="Times New Roman" w:eastAsia="+mn-ea" w:hAnsi="Times New Roman" w:cs="Times New Roman"/>
          <w:color w:val="000000"/>
          <w:kern w:val="24"/>
          <w:sz w:val="28"/>
          <w:szCs w:val="28"/>
        </w:rPr>
        <w:t xml:space="preserve"> </w:t>
      </w:r>
      <w:r w:rsidRPr="000E61D6">
        <w:rPr>
          <w:rFonts w:ascii="Times New Roman" w:hAnsi="Times New Roman" w:cs="Times New Roman"/>
          <w:bCs/>
          <w:sz w:val="28"/>
          <w:szCs w:val="28"/>
        </w:rPr>
        <w:t>Формирование позитивных установок к различным видам труда и творчества;</w:t>
      </w:r>
    </w:p>
    <w:p w:rsidR="00005AAB" w:rsidRPr="000E61D6" w:rsidRDefault="00E73C3C" w:rsidP="00B86202">
      <w:pPr>
        <w:tabs>
          <w:tab w:val="left" w:pos="1065"/>
        </w:tabs>
        <w:spacing w:after="0" w:line="0" w:lineRule="atLeast"/>
        <w:rPr>
          <w:rFonts w:ascii="Times New Roman" w:hAnsi="Times New Roman" w:cs="Times New Roman"/>
          <w:bCs/>
          <w:sz w:val="28"/>
          <w:szCs w:val="28"/>
        </w:rPr>
      </w:pPr>
      <w:r w:rsidRPr="000E61D6">
        <w:rPr>
          <w:rFonts w:ascii="Times New Roman" w:hAnsi="Times New Roman" w:cs="Times New Roman"/>
          <w:bCs/>
          <w:sz w:val="28"/>
          <w:szCs w:val="28"/>
        </w:rPr>
        <w:t>8.</w:t>
      </w:r>
      <w:r w:rsidRPr="000E61D6">
        <w:rPr>
          <w:rFonts w:ascii="Times New Roman" w:eastAsia="+mn-ea" w:hAnsi="Times New Roman" w:cs="Times New Roman"/>
          <w:color w:val="000000"/>
          <w:kern w:val="24"/>
          <w:sz w:val="28"/>
          <w:szCs w:val="28"/>
          <w:lang w:eastAsia="ru-RU"/>
        </w:rPr>
        <w:t xml:space="preserve"> </w:t>
      </w:r>
      <w:r w:rsidRPr="000E61D6">
        <w:rPr>
          <w:rFonts w:ascii="Times New Roman" w:hAnsi="Times New Roman" w:cs="Times New Roman"/>
          <w:bCs/>
          <w:sz w:val="28"/>
          <w:szCs w:val="28"/>
        </w:rPr>
        <w:t>Формирование готовности к совместн</w:t>
      </w:r>
      <w:r w:rsidR="0053749D" w:rsidRPr="000E61D6">
        <w:rPr>
          <w:rFonts w:ascii="Times New Roman" w:hAnsi="Times New Roman" w:cs="Times New Roman"/>
          <w:bCs/>
          <w:sz w:val="28"/>
          <w:szCs w:val="28"/>
        </w:rPr>
        <w:t>ой деятельности со сверстниками</w:t>
      </w:r>
      <w:r w:rsidRPr="000E61D6">
        <w:rPr>
          <w:rFonts w:ascii="Times New Roman" w:hAnsi="Times New Roman" w:cs="Times New Roman"/>
          <w:bCs/>
          <w:sz w:val="28"/>
          <w:szCs w:val="28"/>
        </w:rPr>
        <w:t>.</w:t>
      </w:r>
    </w:p>
    <w:p w:rsidR="00B86202" w:rsidRPr="000E61D6" w:rsidRDefault="00B86202" w:rsidP="00B86202">
      <w:pPr>
        <w:tabs>
          <w:tab w:val="left" w:pos="1065"/>
        </w:tabs>
        <w:spacing w:after="0" w:line="0" w:lineRule="atLeast"/>
        <w:rPr>
          <w:rFonts w:ascii="Times New Roman" w:hAnsi="Times New Roman" w:cs="Times New Roman"/>
          <w:bCs/>
          <w:sz w:val="28"/>
          <w:szCs w:val="28"/>
        </w:rPr>
      </w:pPr>
    </w:p>
    <w:p w:rsidR="00B86202" w:rsidRPr="000E61D6" w:rsidRDefault="00B86202" w:rsidP="00B86202">
      <w:pPr>
        <w:tabs>
          <w:tab w:val="left" w:pos="1065"/>
        </w:tabs>
        <w:jc w:val="both"/>
        <w:rPr>
          <w:rFonts w:ascii="Times New Roman" w:hAnsi="Times New Roman" w:cs="Times New Roman"/>
          <w:b/>
          <w:bCs/>
          <w:sz w:val="28"/>
          <w:szCs w:val="28"/>
        </w:rPr>
      </w:pPr>
      <w:r w:rsidRPr="000E61D6">
        <w:rPr>
          <w:rFonts w:ascii="Times New Roman" w:eastAsia="Times New Roman" w:hAnsi="Times New Roman" w:cs="Times New Roman"/>
          <w:b/>
          <w:bCs/>
          <w:sz w:val="28"/>
          <w:szCs w:val="28"/>
          <w:lang w:eastAsia="ru-RU"/>
        </w:rPr>
        <w:t>Основные направления</w:t>
      </w:r>
      <w:r w:rsidRPr="000E61D6">
        <w:rPr>
          <w:rFonts w:ascii="Times New Roman" w:hAnsi="Times New Roman" w:cs="Times New Roman"/>
          <w:b/>
          <w:bCs/>
          <w:sz w:val="28"/>
          <w:szCs w:val="28"/>
        </w:rPr>
        <w:t xml:space="preserve"> реализации образовательной области  «Социально-коммуникативное развитие»:</w:t>
      </w:r>
    </w:p>
    <w:p w:rsidR="00B86202" w:rsidRPr="000E61D6" w:rsidRDefault="00B86202" w:rsidP="00D445FB">
      <w:pPr>
        <w:pStyle w:val="a5"/>
        <w:numPr>
          <w:ilvl w:val="0"/>
          <w:numId w:val="35"/>
        </w:numPr>
        <w:tabs>
          <w:tab w:val="left" w:pos="1065"/>
        </w:tabs>
        <w:jc w:val="both"/>
        <w:rPr>
          <w:bCs/>
          <w:sz w:val="28"/>
          <w:szCs w:val="28"/>
        </w:rPr>
      </w:pPr>
      <w:r w:rsidRPr="000E61D6">
        <w:rPr>
          <w:bCs/>
          <w:sz w:val="28"/>
          <w:szCs w:val="28"/>
        </w:rPr>
        <w:t xml:space="preserve">развитие игровой деятельности детей с целью освоения различных социальных ролей; </w:t>
      </w:r>
    </w:p>
    <w:p w:rsidR="00B86202" w:rsidRPr="000E61D6" w:rsidRDefault="00B86202" w:rsidP="00D445FB">
      <w:pPr>
        <w:pStyle w:val="a5"/>
        <w:numPr>
          <w:ilvl w:val="0"/>
          <w:numId w:val="35"/>
        </w:numPr>
        <w:tabs>
          <w:tab w:val="left" w:pos="1065"/>
        </w:tabs>
        <w:jc w:val="both"/>
        <w:rPr>
          <w:bCs/>
          <w:sz w:val="28"/>
          <w:szCs w:val="28"/>
        </w:rPr>
      </w:pPr>
      <w:r w:rsidRPr="000E61D6">
        <w:rPr>
          <w:bCs/>
          <w:sz w:val="28"/>
          <w:szCs w:val="28"/>
        </w:rPr>
        <w:t>формирование основ безопасного поведения в быту, социуме, природе;</w:t>
      </w:r>
    </w:p>
    <w:p w:rsidR="00B86202" w:rsidRPr="000E61D6" w:rsidRDefault="00B86202" w:rsidP="00D445FB">
      <w:pPr>
        <w:pStyle w:val="a5"/>
        <w:numPr>
          <w:ilvl w:val="0"/>
          <w:numId w:val="35"/>
        </w:numPr>
        <w:tabs>
          <w:tab w:val="left" w:pos="1065"/>
        </w:tabs>
        <w:jc w:val="both"/>
        <w:rPr>
          <w:bCs/>
          <w:sz w:val="28"/>
          <w:szCs w:val="28"/>
        </w:rPr>
      </w:pPr>
      <w:r w:rsidRPr="000E61D6">
        <w:rPr>
          <w:bCs/>
          <w:sz w:val="28"/>
          <w:szCs w:val="28"/>
        </w:rPr>
        <w:t>трудовое воспитание;</w:t>
      </w:r>
    </w:p>
    <w:p w:rsidR="00B86202" w:rsidRPr="000E61D6" w:rsidRDefault="00B86202" w:rsidP="00D445FB">
      <w:pPr>
        <w:pStyle w:val="a5"/>
        <w:numPr>
          <w:ilvl w:val="0"/>
          <w:numId w:val="35"/>
        </w:numPr>
        <w:tabs>
          <w:tab w:val="left" w:pos="1065"/>
        </w:tabs>
        <w:jc w:val="both"/>
        <w:rPr>
          <w:bCs/>
          <w:sz w:val="28"/>
          <w:szCs w:val="28"/>
        </w:rPr>
      </w:pPr>
      <w:r w:rsidRPr="000E61D6">
        <w:rPr>
          <w:bCs/>
          <w:sz w:val="28"/>
          <w:szCs w:val="28"/>
        </w:rPr>
        <w:t xml:space="preserve">патриотическое воспитание детей дошкольного возраста. </w:t>
      </w:r>
    </w:p>
    <w:p w:rsidR="00F34AE5" w:rsidRPr="000E61D6" w:rsidRDefault="00F34AE5" w:rsidP="00B86202">
      <w:pPr>
        <w:pStyle w:val="a5"/>
        <w:tabs>
          <w:tab w:val="left" w:pos="1065"/>
        </w:tabs>
        <w:ind w:left="360"/>
        <w:jc w:val="both"/>
        <w:rPr>
          <w:b/>
          <w:bCs/>
          <w:sz w:val="28"/>
          <w:szCs w:val="28"/>
        </w:rPr>
      </w:pPr>
    </w:p>
    <w:p w:rsidR="00B86202" w:rsidRPr="000E61D6" w:rsidRDefault="00B86202" w:rsidP="00B86202">
      <w:pPr>
        <w:pStyle w:val="a5"/>
        <w:tabs>
          <w:tab w:val="left" w:pos="1065"/>
        </w:tabs>
        <w:ind w:left="360"/>
        <w:jc w:val="both"/>
        <w:rPr>
          <w:b/>
          <w:bCs/>
          <w:sz w:val="28"/>
          <w:szCs w:val="28"/>
        </w:rPr>
      </w:pPr>
    </w:p>
    <w:p w:rsidR="00B86202" w:rsidRPr="000E61D6" w:rsidRDefault="00B86202" w:rsidP="00B86202">
      <w:pPr>
        <w:pStyle w:val="a5"/>
        <w:tabs>
          <w:tab w:val="left" w:pos="1065"/>
        </w:tabs>
        <w:ind w:left="360"/>
        <w:jc w:val="both"/>
        <w:rPr>
          <w:b/>
          <w:bCs/>
          <w:sz w:val="28"/>
          <w:szCs w:val="28"/>
        </w:rPr>
      </w:pPr>
    </w:p>
    <w:p w:rsidR="00B86202" w:rsidRPr="000E61D6" w:rsidRDefault="00C62358" w:rsidP="00B86202">
      <w:pPr>
        <w:pStyle w:val="a5"/>
        <w:tabs>
          <w:tab w:val="left" w:pos="1065"/>
        </w:tabs>
        <w:ind w:left="360"/>
        <w:jc w:val="both"/>
        <w:rPr>
          <w:b/>
          <w:bCs/>
          <w:sz w:val="28"/>
          <w:szCs w:val="28"/>
        </w:rPr>
      </w:pPr>
      <w:r w:rsidRPr="000E61D6">
        <w:rPr>
          <w:b/>
          <w:bCs/>
          <w:sz w:val="28"/>
          <w:szCs w:val="28"/>
        </w:rPr>
        <w:t>Социально – личностное развитие</w:t>
      </w:r>
    </w:p>
    <w:p w:rsidR="00C62358" w:rsidRPr="000E61D6" w:rsidRDefault="00C62358" w:rsidP="00C62358">
      <w:pPr>
        <w:rPr>
          <w:rFonts w:ascii="Times New Roman" w:hAnsi="Times New Roman" w:cs="Times New Roman"/>
          <w:b/>
          <w:bCs/>
          <w:sz w:val="28"/>
          <w:szCs w:val="28"/>
        </w:rPr>
      </w:pPr>
      <w:r w:rsidRPr="000E61D6">
        <w:rPr>
          <w:rFonts w:ascii="Times New Roman" w:hAnsi="Times New Roman" w:cs="Times New Roman"/>
          <w:b/>
          <w:bCs/>
          <w:sz w:val="28"/>
          <w:szCs w:val="28"/>
        </w:rPr>
        <w:t>Цель:</w:t>
      </w:r>
      <w:r w:rsidRPr="000E61D6">
        <w:rPr>
          <w:rFonts w:ascii="Times New Roman" w:hAnsi="Times New Roman" w:cs="Times New Roman"/>
          <w:sz w:val="28"/>
          <w:szCs w:val="28"/>
        </w:rPr>
        <w:t xml:space="preserve">  Достижение целей  освоения первоначальных представлений социального характера и включения детей в систему социальных отношений.</w:t>
      </w:r>
    </w:p>
    <w:p w:rsidR="00C62358" w:rsidRPr="000E61D6" w:rsidRDefault="00C62358" w:rsidP="00C62358">
      <w:pPr>
        <w:rPr>
          <w:rFonts w:ascii="Times New Roman" w:hAnsi="Times New Roman" w:cs="Times New Roman"/>
          <w:b/>
          <w:bCs/>
          <w:sz w:val="28"/>
          <w:szCs w:val="28"/>
        </w:rPr>
      </w:pPr>
      <w:r w:rsidRPr="000E61D6">
        <w:rPr>
          <w:rFonts w:ascii="Times New Roman" w:hAnsi="Times New Roman" w:cs="Times New Roman"/>
          <w:b/>
          <w:bCs/>
          <w:sz w:val="28"/>
          <w:szCs w:val="28"/>
        </w:rPr>
        <w:t>Задачи:</w:t>
      </w:r>
    </w:p>
    <w:p w:rsidR="000E61D6" w:rsidRPr="000E61D6" w:rsidRDefault="000E61D6" w:rsidP="00D445FB">
      <w:pPr>
        <w:numPr>
          <w:ilvl w:val="0"/>
          <w:numId w:val="36"/>
        </w:numPr>
        <w:spacing w:after="0" w:line="240" w:lineRule="auto"/>
        <w:rPr>
          <w:rFonts w:ascii="Times New Roman" w:hAnsi="Times New Roman" w:cs="Times New Roman"/>
          <w:sz w:val="28"/>
          <w:szCs w:val="28"/>
        </w:rPr>
      </w:pPr>
      <w:r w:rsidRPr="000E61D6">
        <w:rPr>
          <w:rFonts w:ascii="Times New Roman" w:hAnsi="Times New Roman" w:cs="Times New Roman"/>
          <w:sz w:val="28"/>
          <w:szCs w:val="28"/>
        </w:rPr>
        <w:t>Развитие игровой деятельности детей;</w:t>
      </w:r>
    </w:p>
    <w:p w:rsidR="000E61D6" w:rsidRPr="000E61D6" w:rsidRDefault="000E61D6" w:rsidP="00D445FB">
      <w:pPr>
        <w:numPr>
          <w:ilvl w:val="0"/>
          <w:numId w:val="36"/>
        </w:numPr>
        <w:spacing w:after="0" w:line="240" w:lineRule="auto"/>
        <w:rPr>
          <w:rFonts w:ascii="Times New Roman" w:hAnsi="Times New Roman" w:cs="Times New Roman"/>
          <w:sz w:val="28"/>
          <w:szCs w:val="28"/>
        </w:rPr>
      </w:pPr>
      <w:r w:rsidRPr="000E61D6">
        <w:rPr>
          <w:rFonts w:ascii="Times New Roman" w:hAnsi="Times New Roman" w:cs="Times New Roman"/>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0E61D6" w:rsidRPr="00C2796B" w:rsidRDefault="000E61D6" w:rsidP="00D445FB">
      <w:pPr>
        <w:numPr>
          <w:ilvl w:val="0"/>
          <w:numId w:val="36"/>
        </w:numPr>
        <w:spacing w:after="0" w:line="240" w:lineRule="auto"/>
        <w:rPr>
          <w:rFonts w:ascii="Times New Roman" w:hAnsi="Times New Roman" w:cs="Times New Roman"/>
          <w:sz w:val="28"/>
          <w:szCs w:val="28"/>
        </w:rPr>
      </w:pPr>
      <w:r w:rsidRPr="000E61D6">
        <w:rPr>
          <w:rFonts w:ascii="Times New Roman" w:hAnsi="Times New Roman" w:cs="Times New Roman"/>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5F492A" w:rsidRPr="00C2796B" w:rsidRDefault="00CC08BA" w:rsidP="00B6640B">
      <w:pPr>
        <w:rPr>
          <w:rFonts w:ascii="Times New Roman" w:hAnsi="Times New Roman" w:cs="Times New Roman"/>
          <w:b/>
          <w:sz w:val="28"/>
          <w:szCs w:val="28"/>
        </w:rPr>
      </w:pPr>
      <w:r w:rsidRPr="00C2796B">
        <w:rPr>
          <w:rFonts w:ascii="Times New Roman" w:hAnsi="Times New Roman" w:cs="Times New Roman"/>
          <w:b/>
          <w:sz w:val="28"/>
          <w:szCs w:val="28"/>
        </w:rPr>
        <w:t xml:space="preserve">Организация деятельности взрослых и детей  </w:t>
      </w:r>
    </w:p>
    <w:tbl>
      <w:tblPr>
        <w:tblW w:w="155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4"/>
        <w:gridCol w:w="1283"/>
        <w:gridCol w:w="3321"/>
        <w:gridCol w:w="2923"/>
        <w:gridCol w:w="3491"/>
        <w:gridCol w:w="2126"/>
      </w:tblGrid>
      <w:tr w:rsidR="000C20B0" w:rsidRPr="000C20B0" w:rsidTr="000C20B0">
        <w:trPr>
          <w:trHeight w:val="93"/>
        </w:trPr>
        <w:tc>
          <w:tcPr>
            <w:tcW w:w="2414" w:type="dxa"/>
          </w:tcPr>
          <w:p w:rsidR="000C20B0" w:rsidRPr="000C20B0" w:rsidRDefault="000C20B0" w:rsidP="000C20B0">
            <w:pPr>
              <w:pStyle w:val="a4"/>
              <w:spacing w:line="0" w:lineRule="atLeast"/>
              <w:jc w:val="center"/>
              <w:rPr>
                <w:rFonts w:ascii="Times New Roman" w:hAnsi="Times New Roman" w:cs="Times New Roman"/>
                <w:color w:val="auto"/>
                <w:sz w:val="24"/>
                <w:szCs w:val="24"/>
              </w:rPr>
            </w:pPr>
            <w:r w:rsidRPr="000C20B0">
              <w:rPr>
                <w:rFonts w:ascii="Times New Roman" w:hAnsi="Times New Roman" w:cs="Times New Roman"/>
                <w:color w:val="auto"/>
                <w:sz w:val="24"/>
                <w:szCs w:val="24"/>
              </w:rPr>
              <w:t xml:space="preserve">Содержание  </w:t>
            </w:r>
          </w:p>
        </w:tc>
        <w:tc>
          <w:tcPr>
            <w:tcW w:w="1283" w:type="dxa"/>
          </w:tcPr>
          <w:p w:rsidR="000C20B0" w:rsidRPr="000C20B0" w:rsidRDefault="000C20B0" w:rsidP="000C20B0">
            <w:pPr>
              <w:pStyle w:val="a4"/>
              <w:spacing w:line="0" w:lineRule="atLeast"/>
              <w:jc w:val="center"/>
              <w:rPr>
                <w:rFonts w:ascii="Times New Roman" w:hAnsi="Times New Roman" w:cs="Times New Roman"/>
                <w:color w:val="auto"/>
                <w:sz w:val="24"/>
                <w:szCs w:val="24"/>
              </w:rPr>
            </w:pPr>
            <w:r w:rsidRPr="000C20B0">
              <w:rPr>
                <w:rFonts w:ascii="Times New Roman" w:hAnsi="Times New Roman" w:cs="Times New Roman"/>
                <w:color w:val="auto"/>
                <w:sz w:val="24"/>
                <w:szCs w:val="24"/>
              </w:rPr>
              <w:t xml:space="preserve">Возраст </w:t>
            </w:r>
          </w:p>
        </w:tc>
        <w:tc>
          <w:tcPr>
            <w:tcW w:w="3321" w:type="dxa"/>
          </w:tcPr>
          <w:p w:rsidR="000C20B0" w:rsidRPr="000C20B0" w:rsidRDefault="000C20B0" w:rsidP="000C20B0">
            <w:pPr>
              <w:pStyle w:val="a4"/>
              <w:spacing w:line="0" w:lineRule="atLeast"/>
              <w:jc w:val="center"/>
              <w:rPr>
                <w:rFonts w:ascii="Times New Roman" w:hAnsi="Times New Roman" w:cs="Times New Roman"/>
                <w:color w:val="auto"/>
                <w:sz w:val="24"/>
                <w:szCs w:val="24"/>
              </w:rPr>
            </w:pPr>
            <w:r w:rsidRPr="000C20B0">
              <w:rPr>
                <w:rFonts w:ascii="Times New Roman" w:hAnsi="Times New Roman" w:cs="Times New Roman"/>
                <w:color w:val="auto"/>
                <w:sz w:val="24"/>
                <w:szCs w:val="24"/>
              </w:rPr>
              <w:t xml:space="preserve">Совместная  деятельность </w:t>
            </w:r>
          </w:p>
        </w:tc>
        <w:tc>
          <w:tcPr>
            <w:tcW w:w="2923" w:type="dxa"/>
          </w:tcPr>
          <w:p w:rsidR="000C20B0" w:rsidRPr="000C20B0" w:rsidRDefault="000C20B0" w:rsidP="000C20B0">
            <w:pPr>
              <w:pStyle w:val="a4"/>
              <w:spacing w:line="0" w:lineRule="atLeast"/>
              <w:jc w:val="center"/>
              <w:rPr>
                <w:rFonts w:ascii="Times New Roman" w:hAnsi="Times New Roman" w:cs="Times New Roman"/>
                <w:color w:val="auto"/>
                <w:sz w:val="24"/>
                <w:szCs w:val="24"/>
              </w:rPr>
            </w:pPr>
            <w:r w:rsidRPr="000C20B0">
              <w:rPr>
                <w:rFonts w:ascii="Times New Roman" w:hAnsi="Times New Roman" w:cs="Times New Roman"/>
                <w:color w:val="auto"/>
                <w:sz w:val="24"/>
                <w:szCs w:val="24"/>
              </w:rPr>
              <w:t xml:space="preserve">Режимные  моменты </w:t>
            </w:r>
          </w:p>
        </w:tc>
        <w:tc>
          <w:tcPr>
            <w:tcW w:w="3491" w:type="dxa"/>
          </w:tcPr>
          <w:p w:rsidR="000C20B0" w:rsidRPr="000C20B0" w:rsidRDefault="000C20B0" w:rsidP="000C20B0">
            <w:pPr>
              <w:pStyle w:val="a4"/>
              <w:spacing w:line="0" w:lineRule="atLeast"/>
              <w:jc w:val="center"/>
              <w:rPr>
                <w:rFonts w:ascii="Times New Roman" w:hAnsi="Times New Roman" w:cs="Times New Roman"/>
                <w:color w:val="auto"/>
                <w:sz w:val="24"/>
                <w:szCs w:val="24"/>
              </w:rPr>
            </w:pPr>
            <w:r w:rsidRPr="000C20B0">
              <w:rPr>
                <w:rFonts w:ascii="Times New Roman" w:hAnsi="Times New Roman" w:cs="Times New Roman"/>
                <w:color w:val="auto"/>
                <w:sz w:val="24"/>
                <w:szCs w:val="24"/>
              </w:rPr>
              <w:t xml:space="preserve">Самостоятельная  деятельность </w:t>
            </w:r>
          </w:p>
        </w:tc>
        <w:tc>
          <w:tcPr>
            <w:tcW w:w="2126" w:type="dxa"/>
          </w:tcPr>
          <w:p w:rsidR="000C20B0" w:rsidRPr="000C20B0" w:rsidRDefault="000C20B0" w:rsidP="000C20B0">
            <w:pPr>
              <w:pStyle w:val="a4"/>
              <w:spacing w:line="0" w:lineRule="atLeast"/>
              <w:jc w:val="center"/>
              <w:rPr>
                <w:rFonts w:ascii="Times New Roman" w:hAnsi="Times New Roman" w:cs="Times New Roman"/>
                <w:color w:val="auto"/>
                <w:sz w:val="24"/>
                <w:szCs w:val="24"/>
              </w:rPr>
            </w:pPr>
            <w:r w:rsidRPr="000C20B0">
              <w:rPr>
                <w:rFonts w:ascii="Times New Roman" w:hAnsi="Times New Roman" w:cs="Times New Roman"/>
                <w:color w:val="auto"/>
                <w:sz w:val="24"/>
                <w:szCs w:val="24"/>
              </w:rPr>
              <w:t xml:space="preserve">Взаимодействие  с семьей </w:t>
            </w:r>
          </w:p>
        </w:tc>
      </w:tr>
      <w:tr w:rsidR="000C20B0" w:rsidRPr="000C20B0" w:rsidTr="000C20B0">
        <w:trPr>
          <w:trHeight w:val="93"/>
        </w:trPr>
        <w:tc>
          <w:tcPr>
            <w:tcW w:w="2414" w:type="dxa"/>
          </w:tcPr>
          <w:p w:rsidR="000C20B0" w:rsidRPr="000C20B0" w:rsidRDefault="000C20B0" w:rsidP="000C20B0">
            <w:pPr>
              <w:pStyle w:val="a4"/>
              <w:spacing w:line="0" w:lineRule="atLeast"/>
              <w:rPr>
                <w:rFonts w:ascii="Times New Roman" w:hAnsi="Times New Roman" w:cs="Times New Roman"/>
                <w:b/>
                <w:bCs/>
                <w:color w:val="auto"/>
                <w:sz w:val="24"/>
                <w:szCs w:val="24"/>
              </w:rPr>
            </w:pPr>
            <w:r w:rsidRPr="000C20B0">
              <w:rPr>
                <w:rFonts w:ascii="Times New Roman" w:hAnsi="Times New Roman" w:cs="Times New Roman"/>
                <w:b/>
                <w:bCs/>
                <w:color w:val="auto"/>
                <w:sz w:val="24"/>
                <w:szCs w:val="24"/>
              </w:rPr>
              <w:t xml:space="preserve">1. Развитие  игровой  деятельности </w:t>
            </w:r>
          </w:p>
          <w:p w:rsidR="000C20B0" w:rsidRPr="000C20B0" w:rsidRDefault="000C20B0" w:rsidP="000C20B0">
            <w:pPr>
              <w:pStyle w:val="a4"/>
              <w:spacing w:line="0" w:lineRule="atLeast"/>
              <w:rPr>
                <w:rFonts w:ascii="Times New Roman" w:hAnsi="Times New Roman" w:cs="Times New Roman"/>
                <w:color w:val="auto"/>
                <w:sz w:val="24"/>
                <w:szCs w:val="24"/>
              </w:rPr>
            </w:pPr>
            <w:r w:rsidRPr="000C20B0">
              <w:rPr>
                <w:rFonts w:ascii="Times New Roman" w:hAnsi="Times New Roman" w:cs="Times New Roman"/>
                <w:color w:val="auto"/>
                <w:sz w:val="24"/>
                <w:szCs w:val="24"/>
              </w:rPr>
              <w:t>* Сюжетно-ролевые игры</w:t>
            </w:r>
          </w:p>
          <w:p w:rsidR="000C20B0" w:rsidRPr="000C20B0" w:rsidRDefault="000C20B0" w:rsidP="000C20B0">
            <w:pPr>
              <w:pStyle w:val="a4"/>
              <w:spacing w:line="0" w:lineRule="atLeast"/>
              <w:rPr>
                <w:rFonts w:ascii="Times New Roman" w:hAnsi="Times New Roman" w:cs="Times New Roman"/>
                <w:color w:val="auto"/>
                <w:sz w:val="24"/>
                <w:szCs w:val="24"/>
              </w:rPr>
            </w:pPr>
            <w:r w:rsidRPr="000C20B0">
              <w:rPr>
                <w:rFonts w:ascii="Times New Roman" w:hAnsi="Times New Roman" w:cs="Times New Roman"/>
                <w:color w:val="auto"/>
                <w:sz w:val="24"/>
                <w:szCs w:val="24"/>
              </w:rPr>
              <w:t>* Подвижные  игры</w:t>
            </w:r>
          </w:p>
          <w:p w:rsidR="000C20B0" w:rsidRPr="000C20B0" w:rsidRDefault="000C20B0" w:rsidP="000C20B0">
            <w:pPr>
              <w:pStyle w:val="a4"/>
              <w:spacing w:line="0" w:lineRule="atLeast"/>
              <w:rPr>
                <w:rFonts w:ascii="Times New Roman" w:hAnsi="Times New Roman" w:cs="Times New Roman"/>
                <w:color w:val="auto"/>
                <w:sz w:val="24"/>
                <w:szCs w:val="24"/>
              </w:rPr>
            </w:pPr>
            <w:r w:rsidRPr="000C20B0">
              <w:rPr>
                <w:rFonts w:ascii="Times New Roman" w:hAnsi="Times New Roman" w:cs="Times New Roman"/>
                <w:color w:val="auto"/>
                <w:sz w:val="24"/>
                <w:szCs w:val="24"/>
              </w:rPr>
              <w:t>* Театрализованные  игры</w:t>
            </w:r>
          </w:p>
          <w:p w:rsidR="000C20B0" w:rsidRPr="000C20B0" w:rsidRDefault="000C20B0" w:rsidP="000C20B0">
            <w:pPr>
              <w:pStyle w:val="a4"/>
              <w:spacing w:line="0" w:lineRule="atLeast"/>
              <w:rPr>
                <w:rFonts w:ascii="Times New Roman" w:hAnsi="Times New Roman" w:cs="Times New Roman"/>
                <w:color w:val="auto"/>
                <w:sz w:val="24"/>
                <w:szCs w:val="24"/>
              </w:rPr>
            </w:pPr>
            <w:r w:rsidRPr="000C20B0">
              <w:rPr>
                <w:rFonts w:ascii="Times New Roman" w:hAnsi="Times New Roman" w:cs="Times New Roman"/>
                <w:color w:val="auto"/>
                <w:sz w:val="24"/>
                <w:szCs w:val="24"/>
              </w:rPr>
              <w:t>* Дидактические игры</w:t>
            </w:r>
          </w:p>
        </w:tc>
        <w:tc>
          <w:tcPr>
            <w:tcW w:w="1283" w:type="dxa"/>
          </w:tcPr>
          <w:p w:rsidR="000C20B0" w:rsidRPr="000C20B0" w:rsidRDefault="000C20B0" w:rsidP="000C20B0">
            <w:pPr>
              <w:pStyle w:val="a4"/>
              <w:spacing w:line="0" w:lineRule="atLeast"/>
              <w:rPr>
                <w:rFonts w:ascii="Times New Roman" w:hAnsi="Times New Roman" w:cs="Times New Roman"/>
                <w:color w:val="auto"/>
                <w:sz w:val="24"/>
                <w:szCs w:val="24"/>
              </w:rPr>
            </w:pPr>
            <w:r w:rsidRPr="000C20B0">
              <w:rPr>
                <w:rFonts w:ascii="Times New Roman" w:hAnsi="Times New Roman" w:cs="Times New Roman"/>
                <w:color w:val="auto"/>
                <w:sz w:val="24"/>
                <w:szCs w:val="24"/>
              </w:rPr>
              <w:t>3-7 лет</w:t>
            </w:r>
          </w:p>
          <w:p w:rsidR="000C20B0" w:rsidRPr="000C20B0" w:rsidRDefault="000C20B0" w:rsidP="000C20B0">
            <w:pPr>
              <w:pStyle w:val="a4"/>
              <w:spacing w:line="0" w:lineRule="atLeast"/>
              <w:rPr>
                <w:rFonts w:ascii="Times New Roman" w:hAnsi="Times New Roman" w:cs="Times New Roman"/>
                <w:color w:val="auto"/>
                <w:sz w:val="24"/>
                <w:szCs w:val="24"/>
              </w:rPr>
            </w:pPr>
          </w:p>
        </w:tc>
        <w:tc>
          <w:tcPr>
            <w:tcW w:w="3321" w:type="dxa"/>
          </w:tcPr>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Деятельность, экскурсии, наблюдения, чтение художественной литературы, видеоинформация, досуги, праздники, обучающие игры, досуговые игры, народные игры.</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Самостоятельные сюжетно-ролевые игры, дидактические игры, досуговые игры с участием воспитателей</w:t>
            </w:r>
          </w:p>
        </w:tc>
        <w:tc>
          <w:tcPr>
            <w:tcW w:w="2923" w:type="dxa"/>
          </w:tcPr>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В соответствии  с  режимом  дня</w:t>
            </w:r>
          </w:p>
        </w:tc>
        <w:tc>
          <w:tcPr>
            <w:tcW w:w="3491" w:type="dxa"/>
          </w:tcPr>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Игры-экспериментирование</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Сюжетные самодеятельные игры (с собственными знаниями детей на основе их опыта). Внеигровые формы:</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самодеятельность дошкольников;</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изобразительная деят-ть;</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труд в природе;</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экспериментирование;</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конструирование;</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бытовая деятельность;</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наблюдение</w:t>
            </w:r>
          </w:p>
        </w:tc>
        <w:tc>
          <w:tcPr>
            <w:tcW w:w="2126" w:type="dxa"/>
          </w:tcPr>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Экскурсии,</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наблюдения, чтение, досуги, праздники, труд в природе, конструирование, бытовая деятельность, развлечения</w:t>
            </w:r>
          </w:p>
        </w:tc>
      </w:tr>
      <w:tr w:rsidR="000C20B0" w:rsidRPr="000C20B0" w:rsidTr="000C20B0">
        <w:trPr>
          <w:trHeight w:val="93"/>
        </w:trPr>
        <w:tc>
          <w:tcPr>
            <w:tcW w:w="2414" w:type="dxa"/>
            <w:vMerge w:val="restart"/>
          </w:tcPr>
          <w:p w:rsidR="000C20B0" w:rsidRPr="000C20B0" w:rsidRDefault="000C20B0" w:rsidP="000C20B0">
            <w:pPr>
              <w:shd w:val="clear" w:color="auto" w:fill="FFFFFF"/>
              <w:spacing w:after="0" w:line="0" w:lineRule="atLeast"/>
              <w:rPr>
                <w:rFonts w:ascii="Times New Roman" w:hAnsi="Times New Roman" w:cs="Times New Roman"/>
                <w:b/>
                <w:bCs/>
                <w:sz w:val="24"/>
                <w:szCs w:val="24"/>
              </w:rPr>
            </w:pPr>
            <w:r w:rsidRPr="000C20B0">
              <w:rPr>
                <w:rFonts w:ascii="Times New Roman" w:hAnsi="Times New Roman" w:cs="Times New Roman"/>
                <w:b/>
                <w:bCs/>
                <w:sz w:val="24"/>
                <w:szCs w:val="24"/>
              </w:rPr>
              <w:t xml:space="preserve">2 . Приобщение  к  элементарным  общепринятым     нормам  и  правилам   взаимоотношения  со  сверстниками   </w:t>
            </w:r>
            <w:r w:rsidRPr="000C20B0">
              <w:rPr>
                <w:rFonts w:ascii="Times New Roman" w:hAnsi="Times New Roman" w:cs="Times New Roman"/>
                <w:b/>
                <w:bCs/>
                <w:sz w:val="24"/>
                <w:szCs w:val="24"/>
              </w:rPr>
              <w:lastRenderedPageBreak/>
              <w:t>и  взрослыми</w:t>
            </w:r>
          </w:p>
          <w:p w:rsidR="000C20B0" w:rsidRPr="000C20B0" w:rsidRDefault="000C20B0" w:rsidP="000C20B0">
            <w:pPr>
              <w:pStyle w:val="a4"/>
              <w:spacing w:line="0" w:lineRule="atLeast"/>
              <w:rPr>
                <w:rFonts w:ascii="Times New Roman" w:hAnsi="Times New Roman" w:cs="Times New Roman"/>
                <w:color w:val="auto"/>
                <w:sz w:val="24"/>
                <w:szCs w:val="24"/>
              </w:rPr>
            </w:pPr>
          </w:p>
        </w:tc>
        <w:tc>
          <w:tcPr>
            <w:tcW w:w="1283" w:type="dxa"/>
          </w:tcPr>
          <w:p w:rsidR="000C20B0" w:rsidRPr="000C20B0" w:rsidRDefault="000C20B0" w:rsidP="000C20B0">
            <w:pPr>
              <w:pStyle w:val="a4"/>
              <w:spacing w:line="0" w:lineRule="atLeast"/>
              <w:rPr>
                <w:rFonts w:ascii="Times New Roman" w:hAnsi="Times New Roman" w:cs="Times New Roman"/>
                <w:color w:val="auto"/>
                <w:sz w:val="24"/>
                <w:szCs w:val="24"/>
              </w:rPr>
            </w:pPr>
            <w:r w:rsidRPr="000C20B0">
              <w:rPr>
                <w:rFonts w:ascii="Times New Roman" w:hAnsi="Times New Roman" w:cs="Times New Roman"/>
                <w:color w:val="auto"/>
                <w:sz w:val="24"/>
                <w:szCs w:val="24"/>
              </w:rPr>
              <w:lastRenderedPageBreak/>
              <w:t xml:space="preserve">3-5 лет  </w:t>
            </w:r>
          </w:p>
        </w:tc>
        <w:tc>
          <w:tcPr>
            <w:tcW w:w="3321" w:type="dxa"/>
          </w:tcPr>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Беседы, обучение, чтение  худ. литературы,</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дидактические игры, игровые деятельность, сюжетно ролевые игры,</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игровая деятельность</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 xml:space="preserve">(игры в парах, совместные </w:t>
            </w:r>
            <w:r w:rsidRPr="000C20B0">
              <w:rPr>
                <w:rFonts w:ascii="Times New Roman" w:hAnsi="Times New Roman" w:cs="Times New Roman"/>
                <w:sz w:val="24"/>
                <w:szCs w:val="24"/>
              </w:rPr>
              <w:lastRenderedPageBreak/>
              <w:t>игры с несколькими партнерами, пальчиковые игры)</w:t>
            </w:r>
          </w:p>
        </w:tc>
        <w:tc>
          <w:tcPr>
            <w:tcW w:w="2923" w:type="dxa"/>
          </w:tcPr>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lastRenderedPageBreak/>
              <w:t>Индивидуальная работа во время утреннего приема (беседы, показ);</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Культурно-гигиенические процедуры  (объяснение, напоминание);</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 xml:space="preserve">Игровая деятельность во </w:t>
            </w:r>
            <w:r w:rsidRPr="000C20B0">
              <w:rPr>
                <w:rFonts w:ascii="Times New Roman" w:hAnsi="Times New Roman" w:cs="Times New Roman"/>
                <w:sz w:val="24"/>
                <w:szCs w:val="24"/>
              </w:rPr>
              <w:lastRenderedPageBreak/>
              <w:t>время прогулки (объяснение, напоминание)</w:t>
            </w:r>
          </w:p>
        </w:tc>
        <w:tc>
          <w:tcPr>
            <w:tcW w:w="3491" w:type="dxa"/>
          </w:tcPr>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lastRenderedPageBreak/>
              <w:t>Игровая деятельность, дидактические игры, сюжетно ролевые игры, самообслуживание</w:t>
            </w:r>
          </w:p>
        </w:tc>
        <w:tc>
          <w:tcPr>
            <w:tcW w:w="2126" w:type="dxa"/>
          </w:tcPr>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Совместные проекты, досуги, личный пример, чтение книг.</w:t>
            </w:r>
          </w:p>
        </w:tc>
      </w:tr>
      <w:tr w:rsidR="000C20B0" w:rsidRPr="000C20B0" w:rsidTr="000C20B0">
        <w:trPr>
          <w:trHeight w:val="90"/>
        </w:trPr>
        <w:tc>
          <w:tcPr>
            <w:tcW w:w="2414" w:type="dxa"/>
            <w:vMerge/>
          </w:tcPr>
          <w:p w:rsidR="000C20B0" w:rsidRPr="000C20B0" w:rsidRDefault="000C20B0" w:rsidP="000C20B0">
            <w:pPr>
              <w:pStyle w:val="a4"/>
              <w:spacing w:line="0" w:lineRule="atLeast"/>
              <w:rPr>
                <w:rFonts w:ascii="Times New Roman" w:hAnsi="Times New Roman" w:cs="Times New Roman"/>
                <w:color w:val="auto"/>
                <w:sz w:val="24"/>
                <w:szCs w:val="24"/>
              </w:rPr>
            </w:pPr>
          </w:p>
        </w:tc>
        <w:tc>
          <w:tcPr>
            <w:tcW w:w="1283" w:type="dxa"/>
          </w:tcPr>
          <w:p w:rsidR="000C20B0" w:rsidRPr="000C20B0" w:rsidRDefault="000C20B0" w:rsidP="000C20B0">
            <w:pPr>
              <w:pStyle w:val="a4"/>
              <w:spacing w:line="0" w:lineRule="atLeast"/>
              <w:rPr>
                <w:rFonts w:ascii="Times New Roman" w:hAnsi="Times New Roman" w:cs="Times New Roman"/>
                <w:color w:val="auto"/>
                <w:sz w:val="24"/>
                <w:szCs w:val="24"/>
              </w:rPr>
            </w:pPr>
            <w:r w:rsidRPr="000C20B0">
              <w:rPr>
                <w:rFonts w:ascii="Times New Roman" w:hAnsi="Times New Roman" w:cs="Times New Roman"/>
                <w:color w:val="auto"/>
                <w:sz w:val="24"/>
                <w:szCs w:val="24"/>
              </w:rPr>
              <w:t xml:space="preserve">5-7 лет </w:t>
            </w:r>
          </w:p>
        </w:tc>
        <w:tc>
          <w:tcPr>
            <w:tcW w:w="3321" w:type="dxa"/>
          </w:tcPr>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Беседы- деятельность, чтение    худ. литературы, проблемные ситуации, поисково –творческие задания, экскурсии, праздники, просмотр видиофильмов,</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театрализованные постановки, решение задач</w:t>
            </w:r>
          </w:p>
        </w:tc>
        <w:tc>
          <w:tcPr>
            <w:tcW w:w="2923" w:type="dxa"/>
          </w:tcPr>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Индивидуальная работа во время утреннего приема Культурно-гигиенические процедуры  (напоминание);</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Игровая деятельность во время прогулки (напоминание);</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 xml:space="preserve">дежурство; тематические досуги. </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 xml:space="preserve">Минутка вежливости </w:t>
            </w:r>
          </w:p>
        </w:tc>
        <w:tc>
          <w:tcPr>
            <w:tcW w:w="3491" w:type="dxa"/>
          </w:tcPr>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Игровая деятельность</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деят-ть</w:t>
            </w:r>
          </w:p>
        </w:tc>
        <w:tc>
          <w:tcPr>
            <w:tcW w:w="2126" w:type="dxa"/>
          </w:tcPr>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Совместные проекты, досуги, личный пример, чтение книг, экскурсии, интересные встречи.</w:t>
            </w:r>
          </w:p>
        </w:tc>
      </w:tr>
      <w:tr w:rsidR="000C20B0" w:rsidRPr="000C20B0" w:rsidTr="000C20B0">
        <w:trPr>
          <w:trHeight w:val="93"/>
        </w:trPr>
        <w:tc>
          <w:tcPr>
            <w:tcW w:w="2414" w:type="dxa"/>
            <w:vMerge w:val="restart"/>
          </w:tcPr>
          <w:p w:rsidR="000C20B0" w:rsidRPr="000C20B0" w:rsidRDefault="000C20B0" w:rsidP="000C20B0">
            <w:pPr>
              <w:pStyle w:val="a4"/>
              <w:spacing w:line="0" w:lineRule="atLeast"/>
              <w:rPr>
                <w:rFonts w:ascii="Times New Roman" w:hAnsi="Times New Roman" w:cs="Times New Roman"/>
                <w:b/>
                <w:bCs/>
                <w:color w:val="auto"/>
                <w:sz w:val="24"/>
                <w:szCs w:val="24"/>
              </w:rPr>
            </w:pPr>
            <w:r w:rsidRPr="000C20B0">
              <w:rPr>
                <w:rFonts w:ascii="Times New Roman" w:hAnsi="Times New Roman" w:cs="Times New Roman"/>
                <w:b/>
                <w:bCs/>
                <w:color w:val="auto"/>
                <w:sz w:val="24"/>
                <w:szCs w:val="24"/>
              </w:rPr>
              <w:t xml:space="preserve">3. Формирование гендерной, семейной и гражданской принадлежности  </w:t>
            </w:r>
          </w:p>
          <w:p w:rsidR="000C20B0" w:rsidRPr="000C20B0" w:rsidRDefault="000C20B0" w:rsidP="000C20B0">
            <w:pPr>
              <w:pStyle w:val="a4"/>
              <w:spacing w:line="0" w:lineRule="atLeast"/>
              <w:rPr>
                <w:rFonts w:ascii="Times New Roman" w:hAnsi="Times New Roman" w:cs="Times New Roman"/>
                <w:color w:val="auto"/>
                <w:sz w:val="24"/>
                <w:szCs w:val="24"/>
              </w:rPr>
            </w:pPr>
            <w:r w:rsidRPr="000C20B0">
              <w:rPr>
                <w:rFonts w:ascii="Times New Roman" w:hAnsi="Times New Roman" w:cs="Times New Roman"/>
                <w:color w:val="auto"/>
                <w:sz w:val="24"/>
                <w:szCs w:val="24"/>
              </w:rPr>
              <w:t>* образ  Я</w:t>
            </w:r>
          </w:p>
          <w:p w:rsidR="000C20B0" w:rsidRPr="000C20B0" w:rsidRDefault="000C20B0" w:rsidP="000C20B0">
            <w:pPr>
              <w:pStyle w:val="a4"/>
              <w:spacing w:line="0" w:lineRule="atLeast"/>
              <w:rPr>
                <w:rFonts w:ascii="Times New Roman" w:hAnsi="Times New Roman" w:cs="Times New Roman"/>
                <w:color w:val="auto"/>
                <w:sz w:val="24"/>
                <w:szCs w:val="24"/>
              </w:rPr>
            </w:pPr>
            <w:r w:rsidRPr="000C20B0">
              <w:rPr>
                <w:rFonts w:ascii="Times New Roman" w:hAnsi="Times New Roman" w:cs="Times New Roman"/>
                <w:color w:val="auto"/>
                <w:sz w:val="24"/>
                <w:szCs w:val="24"/>
              </w:rPr>
              <w:t>* семья</w:t>
            </w:r>
          </w:p>
          <w:p w:rsidR="000C20B0" w:rsidRPr="000C20B0" w:rsidRDefault="000C20B0" w:rsidP="000C20B0">
            <w:pPr>
              <w:pStyle w:val="a4"/>
              <w:spacing w:line="0" w:lineRule="atLeast"/>
              <w:rPr>
                <w:rFonts w:ascii="Times New Roman" w:hAnsi="Times New Roman" w:cs="Times New Roman"/>
                <w:color w:val="auto"/>
                <w:sz w:val="24"/>
                <w:szCs w:val="24"/>
              </w:rPr>
            </w:pPr>
            <w:r w:rsidRPr="000C20B0">
              <w:rPr>
                <w:rFonts w:ascii="Times New Roman" w:hAnsi="Times New Roman" w:cs="Times New Roman"/>
                <w:color w:val="auto"/>
                <w:sz w:val="24"/>
                <w:szCs w:val="24"/>
              </w:rPr>
              <w:t>* детский  сад</w:t>
            </w:r>
          </w:p>
          <w:p w:rsidR="000C20B0" w:rsidRPr="000C20B0" w:rsidRDefault="000C20B0" w:rsidP="000C20B0">
            <w:pPr>
              <w:pStyle w:val="a4"/>
              <w:spacing w:line="0" w:lineRule="atLeast"/>
              <w:rPr>
                <w:rFonts w:ascii="Times New Roman" w:hAnsi="Times New Roman" w:cs="Times New Roman"/>
                <w:color w:val="auto"/>
                <w:sz w:val="24"/>
                <w:szCs w:val="24"/>
              </w:rPr>
            </w:pPr>
            <w:r w:rsidRPr="000C20B0">
              <w:rPr>
                <w:rFonts w:ascii="Times New Roman" w:hAnsi="Times New Roman" w:cs="Times New Roman"/>
                <w:color w:val="auto"/>
                <w:sz w:val="24"/>
                <w:szCs w:val="24"/>
              </w:rPr>
              <w:t>* родная  страна</w:t>
            </w:r>
          </w:p>
          <w:p w:rsidR="000C20B0" w:rsidRPr="000C20B0" w:rsidRDefault="000C20B0" w:rsidP="000C20B0">
            <w:pPr>
              <w:pStyle w:val="a4"/>
              <w:spacing w:line="0" w:lineRule="atLeast"/>
              <w:rPr>
                <w:rFonts w:ascii="Times New Roman" w:hAnsi="Times New Roman" w:cs="Times New Roman"/>
                <w:color w:val="auto"/>
                <w:sz w:val="24"/>
                <w:szCs w:val="24"/>
              </w:rPr>
            </w:pPr>
            <w:r w:rsidRPr="000C20B0">
              <w:rPr>
                <w:rFonts w:ascii="Times New Roman" w:hAnsi="Times New Roman" w:cs="Times New Roman"/>
                <w:color w:val="auto"/>
                <w:sz w:val="24"/>
                <w:szCs w:val="24"/>
              </w:rPr>
              <w:t>* наша армия (со ст. гр.)</w:t>
            </w:r>
          </w:p>
          <w:p w:rsidR="000C20B0" w:rsidRPr="000C20B0" w:rsidRDefault="000C20B0" w:rsidP="000C20B0">
            <w:pPr>
              <w:pStyle w:val="a4"/>
              <w:spacing w:line="0" w:lineRule="atLeast"/>
              <w:rPr>
                <w:rFonts w:ascii="Times New Roman" w:hAnsi="Times New Roman" w:cs="Times New Roman"/>
                <w:color w:val="auto"/>
                <w:sz w:val="24"/>
                <w:szCs w:val="24"/>
              </w:rPr>
            </w:pPr>
            <w:r w:rsidRPr="000C20B0">
              <w:rPr>
                <w:rFonts w:ascii="Times New Roman" w:hAnsi="Times New Roman" w:cs="Times New Roman"/>
                <w:color w:val="auto"/>
                <w:sz w:val="24"/>
                <w:szCs w:val="24"/>
              </w:rPr>
              <w:t>* наша планета (подг.гр)</w:t>
            </w:r>
          </w:p>
        </w:tc>
        <w:tc>
          <w:tcPr>
            <w:tcW w:w="1283" w:type="dxa"/>
          </w:tcPr>
          <w:p w:rsidR="000C20B0" w:rsidRPr="000C20B0" w:rsidRDefault="000C20B0" w:rsidP="000C20B0">
            <w:pPr>
              <w:pStyle w:val="a4"/>
              <w:spacing w:line="0" w:lineRule="atLeast"/>
              <w:rPr>
                <w:rFonts w:ascii="Times New Roman" w:hAnsi="Times New Roman" w:cs="Times New Roman"/>
                <w:color w:val="auto"/>
                <w:sz w:val="24"/>
                <w:szCs w:val="24"/>
              </w:rPr>
            </w:pPr>
            <w:r w:rsidRPr="000C20B0">
              <w:rPr>
                <w:rFonts w:ascii="Times New Roman" w:hAnsi="Times New Roman" w:cs="Times New Roman"/>
                <w:color w:val="auto"/>
                <w:sz w:val="24"/>
                <w:szCs w:val="24"/>
              </w:rPr>
              <w:t xml:space="preserve">3-5 лет  </w:t>
            </w:r>
          </w:p>
        </w:tc>
        <w:tc>
          <w:tcPr>
            <w:tcW w:w="3321" w:type="dxa"/>
          </w:tcPr>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Игровые  упражнения,</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познавательные беседы, дидактические игры, праздники, музыкальные досуги, развлечения, чтение</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рассказ</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 xml:space="preserve">экскурсия </w:t>
            </w:r>
          </w:p>
        </w:tc>
        <w:tc>
          <w:tcPr>
            <w:tcW w:w="2923" w:type="dxa"/>
          </w:tcPr>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Прогулка</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Самостоятельная деятельность</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Тематические досуги</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Труд (в природе, дежурство)</w:t>
            </w:r>
          </w:p>
        </w:tc>
        <w:tc>
          <w:tcPr>
            <w:tcW w:w="3491" w:type="dxa"/>
          </w:tcPr>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сюжетно-ролевая игра, дидактическая игра, настольно-печатные игры</w:t>
            </w:r>
          </w:p>
        </w:tc>
        <w:tc>
          <w:tcPr>
            <w:tcW w:w="2126" w:type="dxa"/>
          </w:tcPr>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праздники, викторины, конкурсы</w:t>
            </w:r>
          </w:p>
        </w:tc>
      </w:tr>
      <w:tr w:rsidR="000C20B0" w:rsidRPr="000C20B0" w:rsidTr="000C20B0">
        <w:trPr>
          <w:trHeight w:val="93"/>
        </w:trPr>
        <w:tc>
          <w:tcPr>
            <w:tcW w:w="2414" w:type="dxa"/>
            <w:vMerge/>
          </w:tcPr>
          <w:p w:rsidR="000C20B0" w:rsidRPr="000C20B0" w:rsidRDefault="000C20B0" w:rsidP="000C20B0">
            <w:pPr>
              <w:pStyle w:val="a4"/>
              <w:spacing w:line="0" w:lineRule="atLeast"/>
              <w:rPr>
                <w:rFonts w:ascii="Times New Roman" w:hAnsi="Times New Roman" w:cs="Times New Roman"/>
                <w:b/>
                <w:bCs/>
                <w:color w:val="auto"/>
                <w:sz w:val="24"/>
                <w:szCs w:val="24"/>
              </w:rPr>
            </w:pPr>
          </w:p>
        </w:tc>
        <w:tc>
          <w:tcPr>
            <w:tcW w:w="1283" w:type="dxa"/>
          </w:tcPr>
          <w:p w:rsidR="000C20B0" w:rsidRPr="000C20B0" w:rsidRDefault="000C20B0" w:rsidP="000C20B0">
            <w:pPr>
              <w:pStyle w:val="a4"/>
              <w:spacing w:line="0" w:lineRule="atLeast"/>
              <w:rPr>
                <w:rFonts w:ascii="Times New Roman" w:hAnsi="Times New Roman" w:cs="Times New Roman"/>
                <w:color w:val="auto"/>
                <w:sz w:val="24"/>
                <w:szCs w:val="24"/>
              </w:rPr>
            </w:pPr>
            <w:r w:rsidRPr="000C20B0">
              <w:rPr>
                <w:rFonts w:ascii="Times New Roman" w:hAnsi="Times New Roman" w:cs="Times New Roman"/>
                <w:color w:val="auto"/>
                <w:sz w:val="24"/>
                <w:szCs w:val="24"/>
              </w:rPr>
              <w:t xml:space="preserve">5-7 лет </w:t>
            </w:r>
          </w:p>
        </w:tc>
        <w:tc>
          <w:tcPr>
            <w:tcW w:w="3321" w:type="dxa"/>
          </w:tcPr>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 xml:space="preserve">Викторины, КВН, познавательные досуги, тематические досуги, чтение </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рассказ</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экскурсия</w:t>
            </w:r>
          </w:p>
        </w:tc>
        <w:tc>
          <w:tcPr>
            <w:tcW w:w="2923" w:type="dxa"/>
          </w:tcPr>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Тематические досуги</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Создание коллекций</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Проектная деятельность Исследовательская деятельность</w:t>
            </w:r>
          </w:p>
          <w:p w:rsidR="000C20B0" w:rsidRPr="000C20B0" w:rsidRDefault="000C20B0" w:rsidP="000C20B0">
            <w:pPr>
              <w:spacing w:after="0" w:line="0" w:lineRule="atLeast"/>
              <w:rPr>
                <w:rFonts w:ascii="Times New Roman" w:hAnsi="Times New Roman" w:cs="Times New Roman"/>
                <w:sz w:val="24"/>
                <w:szCs w:val="24"/>
              </w:rPr>
            </w:pPr>
          </w:p>
        </w:tc>
        <w:tc>
          <w:tcPr>
            <w:tcW w:w="3491" w:type="dxa"/>
          </w:tcPr>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Сюжетно-ролевая игра, дидактическая игра, настольно-печатные игры, продуктивная деятельность, дежурство</w:t>
            </w:r>
          </w:p>
        </w:tc>
        <w:tc>
          <w:tcPr>
            <w:tcW w:w="2126" w:type="dxa"/>
          </w:tcPr>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 xml:space="preserve">праздники, викторины, конкурсы, семейные проекты, </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мини-музей</w:t>
            </w:r>
          </w:p>
        </w:tc>
      </w:tr>
      <w:tr w:rsidR="000C20B0" w:rsidRPr="000C20B0" w:rsidTr="000C20B0">
        <w:trPr>
          <w:trHeight w:val="93"/>
        </w:trPr>
        <w:tc>
          <w:tcPr>
            <w:tcW w:w="2414" w:type="dxa"/>
          </w:tcPr>
          <w:p w:rsidR="000C20B0" w:rsidRPr="000C20B0" w:rsidRDefault="000C20B0" w:rsidP="000C20B0">
            <w:pPr>
              <w:pStyle w:val="a4"/>
              <w:spacing w:line="0" w:lineRule="atLeast"/>
              <w:rPr>
                <w:rFonts w:ascii="Times New Roman" w:hAnsi="Times New Roman" w:cs="Times New Roman"/>
                <w:b/>
                <w:bCs/>
                <w:color w:val="auto"/>
                <w:sz w:val="24"/>
                <w:szCs w:val="24"/>
              </w:rPr>
            </w:pPr>
            <w:r w:rsidRPr="000C20B0">
              <w:rPr>
                <w:rFonts w:ascii="Times New Roman" w:hAnsi="Times New Roman" w:cs="Times New Roman"/>
                <w:b/>
                <w:bCs/>
                <w:color w:val="auto"/>
                <w:sz w:val="24"/>
                <w:szCs w:val="24"/>
              </w:rPr>
              <w:t>4. Формирование патриотических чувств</w:t>
            </w:r>
          </w:p>
          <w:p w:rsidR="000C20B0" w:rsidRPr="000C20B0" w:rsidRDefault="000C20B0" w:rsidP="000C20B0">
            <w:pPr>
              <w:pStyle w:val="a4"/>
              <w:spacing w:line="0" w:lineRule="atLeast"/>
              <w:rPr>
                <w:rFonts w:ascii="Times New Roman" w:hAnsi="Times New Roman" w:cs="Times New Roman"/>
                <w:color w:val="auto"/>
                <w:sz w:val="24"/>
                <w:szCs w:val="24"/>
              </w:rPr>
            </w:pPr>
          </w:p>
        </w:tc>
        <w:tc>
          <w:tcPr>
            <w:tcW w:w="1283" w:type="dxa"/>
          </w:tcPr>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 xml:space="preserve">5-7 лет </w:t>
            </w:r>
          </w:p>
        </w:tc>
        <w:tc>
          <w:tcPr>
            <w:tcW w:w="3321" w:type="dxa"/>
          </w:tcPr>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познавательные беседы, развлечения, моделирование, настольные игры, чтение, творческие задания, видеофильмы</w:t>
            </w:r>
          </w:p>
        </w:tc>
        <w:tc>
          <w:tcPr>
            <w:tcW w:w="2923" w:type="dxa"/>
          </w:tcPr>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Игра</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Наблюдение</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Упражнение</w:t>
            </w:r>
          </w:p>
        </w:tc>
        <w:tc>
          <w:tcPr>
            <w:tcW w:w="3491" w:type="dxa"/>
          </w:tcPr>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рассматривание иллюстраций,</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дидактическая игра, изобразительная деятельность</w:t>
            </w:r>
          </w:p>
        </w:tc>
        <w:tc>
          <w:tcPr>
            <w:tcW w:w="2126" w:type="dxa"/>
          </w:tcPr>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конкурсы, праздники, интеллектуальный марафон, экскурсии, тематические встречи, мини-музей</w:t>
            </w:r>
          </w:p>
        </w:tc>
      </w:tr>
      <w:tr w:rsidR="000C20B0" w:rsidRPr="000C20B0" w:rsidTr="000C20B0">
        <w:trPr>
          <w:trHeight w:val="93"/>
        </w:trPr>
        <w:tc>
          <w:tcPr>
            <w:tcW w:w="2414" w:type="dxa"/>
          </w:tcPr>
          <w:p w:rsidR="000C20B0" w:rsidRPr="000C20B0" w:rsidRDefault="000C20B0" w:rsidP="000C20B0">
            <w:pPr>
              <w:pStyle w:val="a4"/>
              <w:spacing w:line="0" w:lineRule="atLeast"/>
              <w:rPr>
                <w:rFonts w:ascii="Times New Roman" w:hAnsi="Times New Roman" w:cs="Times New Roman"/>
                <w:color w:val="auto"/>
                <w:sz w:val="24"/>
                <w:szCs w:val="24"/>
              </w:rPr>
            </w:pPr>
            <w:r w:rsidRPr="000C20B0">
              <w:rPr>
                <w:rFonts w:ascii="Times New Roman" w:hAnsi="Times New Roman" w:cs="Times New Roman"/>
                <w:b/>
                <w:bCs/>
                <w:color w:val="auto"/>
                <w:sz w:val="24"/>
                <w:szCs w:val="24"/>
              </w:rPr>
              <w:t xml:space="preserve">5. </w:t>
            </w:r>
            <w:r w:rsidRPr="000C20B0">
              <w:rPr>
                <w:rFonts w:ascii="Times New Roman" w:hAnsi="Times New Roman" w:cs="Times New Roman"/>
                <w:b/>
                <w:bCs/>
                <w:color w:val="auto"/>
                <w:sz w:val="24"/>
                <w:szCs w:val="24"/>
              </w:rPr>
              <w:lastRenderedPageBreak/>
              <w:t>Формирование чувства принадлежности к мировому сообществу</w:t>
            </w:r>
          </w:p>
        </w:tc>
        <w:tc>
          <w:tcPr>
            <w:tcW w:w="1283" w:type="dxa"/>
          </w:tcPr>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lastRenderedPageBreak/>
              <w:t xml:space="preserve">5-7 лет </w:t>
            </w:r>
          </w:p>
        </w:tc>
        <w:tc>
          <w:tcPr>
            <w:tcW w:w="3321" w:type="dxa"/>
          </w:tcPr>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 xml:space="preserve">познавательные викторины, </w:t>
            </w:r>
            <w:r w:rsidRPr="000C20B0">
              <w:rPr>
                <w:rFonts w:ascii="Times New Roman" w:hAnsi="Times New Roman" w:cs="Times New Roman"/>
                <w:sz w:val="24"/>
                <w:szCs w:val="24"/>
              </w:rPr>
              <w:lastRenderedPageBreak/>
              <w:t xml:space="preserve">КВН, конструирование, моделирование, </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чтение</w:t>
            </w:r>
          </w:p>
        </w:tc>
        <w:tc>
          <w:tcPr>
            <w:tcW w:w="2923" w:type="dxa"/>
          </w:tcPr>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lastRenderedPageBreak/>
              <w:t>Объяснение</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lastRenderedPageBreak/>
              <w:t>Напоминание</w:t>
            </w:r>
          </w:p>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t>Наблюдение</w:t>
            </w:r>
          </w:p>
        </w:tc>
        <w:tc>
          <w:tcPr>
            <w:tcW w:w="3491" w:type="dxa"/>
          </w:tcPr>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lastRenderedPageBreak/>
              <w:t xml:space="preserve">рассматривание иллюстраций, </w:t>
            </w:r>
            <w:r w:rsidRPr="000C20B0">
              <w:rPr>
                <w:rFonts w:ascii="Times New Roman" w:hAnsi="Times New Roman" w:cs="Times New Roman"/>
                <w:sz w:val="24"/>
                <w:szCs w:val="24"/>
              </w:rPr>
              <w:lastRenderedPageBreak/>
              <w:t>продуктивная деятельность, театрализация</w:t>
            </w:r>
          </w:p>
        </w:tc>
        <w:tc>
          <w:tcPr>
            <w:tcW w:w="2126" w:type="dxa"/>
          </w:tcPr>
          <w:p w:rsidR="000C20B0" w:rsidRPr="000C20B0" w:rsidRDefault="000C20B0" w:rsidP="000C20B0">
            <w:pPr>
              <w:spacing w:after="0" w:line="0" w:lineRule="atLeast"/>
              <w:rPr>
                <w:rFonts w:ascii="Times New Roman" w:hAnsi="Times New Roman" w:cs="Times New Roman"/>
                <w:sz w:val="24"/>
                <w:szCs w:val="24"/>
              </w:rPr>
            </w:pPr>
            <w:r w:rsidRPr="000C20B0">
              <w:rPr>
                <w:rFonts w:ascii="Times New Roman" w:hAnsi="Times New Roman" w:cs="Times New Roman"/>
                <w:sz w:val="24"/>
                <w:szCs w:val="24"/>
              </w:rPr>
              <w:lastRenderedPageBreak/>
              <w:t xml:space="preserve">семейные </w:t>
            </w:r>
            <w:r w:rsidRPr="000C20B0">
              <w:rPr>
                <w:rFonts w:ascii="Times New Roman" w:hAnsi="Times New Roman" w:cs="Times New Roman"/>
                <w:sz w:val="24"/>
                <w:szCs w:val="24"/>
              </w:rPr>
              <w:lastRenderedPageBreak/>
              <w:t>творческие проекты, конкурсы, экскурсии, мини-музей</w:t>
            </w:r>
          </w:p>
        </w:tc>
      </w:tr>
    </w:tbl>
    <w:p w:rsidR="00F34AE5" w:rsidRPr="00B6640B" w:rsidRDefault="00F34AE5" w:rsidP="000E61D6">
      <w:pPr>
        <w:pStyle w:val="a4"/>
        <w:tabs>
          <w:tab w:val="left" w:pos="6649"/>
        </w:tabs>
        <w:spacing w:line="0" w:lineRule="atLeast"/>
        <w:ind w:firstLine="0"/>
        <w:jc w:val="center"/>
        <w:rPr>
          <w:rFonts w:ascii="Times New Roman" w:hAnsi="Times New Roman" w:cs="Times New Roman"/>
          <w:b/>
          <w:color w:val="auto"/>
          <w:sz w:val="24"/>
          <w:szCs w:val="24"/>
        </w:rPr>
      </w:pPr>
      <w:r w:rsidRPr="00CC08BA">
        <w:rPr>
          <w:rFonts w:ascii="Times New Roman" w:hAnsi="Times New Roman" w:cs="Times New Roman"/>
          <w:b/>
          <w:bCs/>
          <w:color w:val="auto"/>
          <w:sz w:val="24"/>
          <w:szCs w:val="24"/>
        </w:rPr>
        <w:lastRenderedPageBreak/>
        <w:t xml:space="preserve">Примерные  виды  интеграции  </w:t>
      </w:r>
      <w:r w:rsidR="00C62358">
        <w:rPr>
          <w:rFonts w:ascii="Times New Roman" w:hAnsi="Times New Roman" w:cs="Times New Roman"/>
          <w:b/>
          <w:bCs/>
          <w:color w:val="auto"/>
          <w:sz w:val="24"/>
          <w:szCs w:val="24"/>
        </w:rPr>
        <w:t>по направлениям развития</w:t>
      </w:r>
    </w:p>
    <w:tbl>
      <w:tblPr>
        <w:tblW w:w="15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gridCol w:w="4993"/>
      </w:tblGrid>
      <w:tr w:rsidR="00F34AE5" w:rsidRPr="00BD004A" w:rsidTr="00135AC6">
        <w:tc>
          <w:tcPr>
            <w:tcW w:w="10548" w:type="dxa"/>
          </w:tcPr>
          <w:p w:rsidR="00F34AE5" w:rsidRPr="00BD004A" w:rsidRDefault="00F34AE5" w:rsidP="00135AC6">
            <w:pPr>
              <w:pStyle w:val="a4"/>
              <w:spacing w:line="0" w:lineRule="atLeast"/>
              <w:jc w:val="center"/>
              <w:rPr>
                <w:rFonts w:ascii="Times New Roman" w:hAnsi="Times New Roman" w:cs="Times New Roman"/>
                <w:b/>
                <w:bCs/>
                <w:color w:val="auto"/>
                <w:sz w:val="24"/>
                <w:szCs w:val="24"/>
              </w:rPr>
            </w:pPr>
            <w:r w:rsidRPr="00BD004A">
              <w:rPr>
                <w:rFonts w:ascii="Times New Roman" w:hAnsi="Times New Roman" w:cs="Times New Roman"/>
                <w:b/>
                <w:bCs/>
                <w:color w:val="auto"/>
                <w:sz w:val="24"/>
                <w:szCs w:val="24"/>
              </w:rPr>
              <w:t>По  задачам  и  содержанию  психолого-педагогической  работы</w:t>
            </w:r>
          </w:p>
        </w:tc>
        <w:tc>
          <w:tcPr>
            <w:tcW w:w="4993" w:type="dxa"/>
          </w:tcPr>
          <w:p w:rsidR="00F34AE5" w:rsidRPr="00BD004A" w:rsidRDefault="00F34AE5" w:rsidP="00135AC6">
            <w:pPr>
              <w:pStyle w:val="a4"/>
              <w:spacing w:line="0" w:lineRule="atLeast"/>
              <w:jc w:val="center"/>
              <w:rPr>
                <w:rFonts w:ascii="Times New Roman" w:hAnsi="Times New Roman" w:cs="Times New Roman"/>
                <w:b/>
                <w:bCs/>
                <w:color w:val="auto"/>
                <w:sz w:val="24"/>
                <w:szCs w:val="24"/>
              </w:rPr>
            </w:pPr>
            <w:r w:rsidRPr="00BD004A">
              <w:rPr>
                <w:rFonts w:ascii="Times New Roman" w:hAnsi="Times New Roman" w:cs="Times New Roman"/>
                <w:b/>
                <w:bCs/>
                <w:color w:val="auto"/>
                <w:sz w:val="24"/>
                <w:szCs w:val="24"/>
              </w:rPr>
              <w:t>По средствам  организации  и  оптимизации  образовательного  процесса</w:t>
            </w:r>
          </w:p>
        </w:tc>
      </w:tr>
      <w:tr w:rsidR="00F34AE5" w:rsidRPr="00BD004A" w:rsidTr="00135AC6">
        <w:trPr>
          <w:trHeight w:val="425"/>
        </w:trPr>
        <w:tc>
          <w:tcPr>
            <w:tcW w:w="10548" w:type="dxa"/>
          </w:tcPr>
          <w:p w:rsidR="00F34AE5" w:rsidRPr="00BD004A" w:rsidRDefault="00F34AE5" w:rsidP="00135AC6">
            <w:pPr>
              <w:autoSpaceDE w:val="0"/>
              <w:autoSpaceDN w:val="0"/>
              <w:spacing w:after="0" w:line="0" w:lineRule="atLeast"/>
              <w:jc w:val="both"/>
              <w:rPr>
                <w:rFonts w:ascii="Times New Roman" w:hAnsi="Times New Roman" w:cs="Times New Roman"/>
                <w:sz w:val="24"/>
                <w:szCs w:val="24"/>
              </w:rPr>
            </w:pPr>
            <w:r w:rsidRPr="00BD004A">
              <w:rPr>
                <w:rFonts w:ascii="Times New Roman" w:hAnsi="Times New Roman" w:cs="Times New Roman"/>
                <w:sz w:val="24"/>
                <w:szCs w:val="24"/>
              </w:rPr>
              <w:t xml:space="preserve"> </w:t>
            </w:r>
            <w:r w:rsidRPr="00BD004A">
              <w:rPr>
                <w:rFonts w:ascii="Times New Roman" w:hAnsi="Times New Roman" w:cs="Times New Roman"/>
                <w:i/>
                <w:iCs/>
                <w:sz w:val="24"/>
                <w:szCs w:val="24"/>
              </w:rPr>
              <w:t>«</w:t>
            </w:r>
            <w:r>
              <w:rPr>
                <w:rFonts w:ascii="Times New Roman" w:hAnsi="Times New Roman" w:cs="Times New Roman"/>
                <w:i/>
                <w:iCs/>
                <w:sz w:val="24"/>
                <w:szCs w:val="24"/>
              </w:rPr>
              <w:t>Речевое</w:t>
            </w:r>
            <w:r w:rsidR="004538B5">
              <w:rPr>
                <w:rFonts w:ascii="Times New Roman" w:hAnsi="Times New Roman" w:cs="Times New Roman"/>
                <w:i/>
                <w:iCs/>
                <w:sz w:val="24"/>
                <w:szCs w:val="24"/>
              </w:rPr>
              <w:t xml:space="preserve"> </w:t>
            </w:r>
            <w:r>
              <w:rPr>
                <w:rFonts w:ascii="Times New Roman" w:hAnsi="Times New Roman" w:cs="Times New Roman"/>
                <w:i/>
                <w:iCs/>
                <w:sz w:val="24"/>
                <w:szCs w:val="24"/>
              </w:rPr>
              <w:t>развитие</w:t>
            </w:r>
            <w:r w:rsidRPr="00BD004A">
              <w:rPr>
                <w:rFonts w:ascii="Times New Roman" w:hAnsi="Times New Roman" w:cs="Times New Roman"/>
                <w:i/>
                <w:iCs/>
                <w:sz w:val="24"/>
                <w:szCs w:val="24"/>
              </w:rPr>
              <w:t>»</w:t>
            </w:r>
            <w:r w:rsidRPr="00BD004A">
              <w:rPr>
                <w:rFonts w:ascii="Times New Roman" w:hAnsi="Times New Roman" w:cs="Times New Roman"/>
                <w:sz w:val="24"/>
                <w:szCs w:val="24"/>
              </w:rPr>
              <w:t xml:space="preserve"> (развитие свободного общения со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p w:rsidR="00F34AE5" w:rsidRPr="00BD004A" w:rsidRDefault="00F34AE5" w:rsidP="00135AC6">
            <w:pPr>
              <w:pStyle w:val="msonormalcxspmiddle"/>
              <w:autoSpaceDE w:val="0"/>
              <w:autoSpaceDN w:val="0"/>
              <w:spacing w:before="0" w:beforeAutospacing="0" w:after="0" w:afterAutospacing="0" w:line="0" w:lineRule="atLeast"/>
              <w:jc w:val="both"/>
              <w:rPr>
                <w:rFonts w:ascii="Times New Roman" w:hAnsi="Times New Roman"/>
              </w:rPr>
            </w:pPr>
            <w:r w:rsidRPr="00BD004A">
              <w:rPr>
                <w:rFonts w:ascii="Times New Roman" w:hAnsi="Times New Roman"/>
                <w:i/>
                <w:iCs/>
              </w:rPr>
              <w:t>«Позна</w:t>
            </w:r>
            <w:r>
              <w:rPr>
                <w:rFonts w:ascii="Times New Roman" w:hAnsi="Times New Roman"/>
                <w:i/>
                <w:iCs/>
              </w:rPr>
              <w:t>вательное развитие</w:t>
            </w:r>
            <w:r w:rsidRPr="00BD004A">
              <w:rPr>
                <w:rFonts w:ascii="Times New Roman" w:hAnsi="Times New Roman"/>
              </w:rPr>
              <w:t xml:space="preserve"> (формирование целостной картины мира и расширение кругозора в части представлений о себе, семье, гендерной принадлежности, социуме, государстве, мире)</w:t>
            </w:r>
          </w:p>
          <w:p w:rsidR="00F34AE5" w:rsidRPr="00BD004A" w:rsidRDefault="00F34AE5" w:rsidP="00135AC6">
            <w:pPr>
              <w:pStyle w:val="msonormalcxspmiddle"/>
              <w:autoSpaceDE w:val="0"/>
              <w:autoSpaceDN w:val="0"/>
              <w:spacing w:before="0" w:beforeAutospacing="0" w:after="0" w:afterAutospacing="0" w:line="0" w:lineRule="atLeast"/>
              <w:jc w:val="both"/>
              <w:rPr>
                <w:rFonts w:ascii="Times New Roman" w:hAnsi="Times New Roman"/>
              </w:rPr>
            </w:pPr>
            <w:r>
              <w:rPr>
                <w:rFonts w:ascii="Times New Roman" w:hAnsi="Times New Roman"/>
                <w:i/>
                <w:iCs/>
              </w:rPr>
              <w:t>«Социально-коммуникативное</w:t>
            </w:r>
            <w:r w:rsidRPr="00BD004A">
              <w:rPr>
                <w:rFonts w:ascii="Times New Roman" w:hAnsi="Times New Roman"/>
                <w:i/>
                <w:iCs/>
              </w:rPr>
              <w:t>»</w:t>
            </w:r>
            <w:r w:rsidRPr="00BD004A">
              <w:rPr>
                <w:rFonts w:ascii="Times New Roman" w:hAnsi="Times New Roman"/>
              </w:rPr>
              <w:t xml:space="preserve"> (формирование представлений о труде, профессиях, людях труда, желания трудиться, устанавливать взаимоотношения со взрослыми и сверстниками в процессе трудовой деятельности»</w:t>
            </w:r>
            <w:r>
              <w:rPr>
                <w:rFonts w:ascii="Times New Roman" w:hAnsi="Times New Roman"/>
              </w:rPr>
              <w:t xml:space="preserve">, </w:t>
            </w:r>
            <w:r w:rsidRPr="00BD004A">
              <w:rPr>
                <w:rFonts w:ascii="Times New Roman" w:hAnsi="Times New Roman"/>
              </w:rPr>
              <w:t>формирование основ безопасности собственной жизнедеятельности в семье и обществе, а также безопасности окружающего мира)</w:t>
            </w:r>
          </w:p>
        </w:tc>
        <w:tc>
          <w:tcPr>
            <w:tcW w:w="4993" w:type="dxa"/>
          </w:tcPr>
          <w:p w:rsidR="00F34AE5" w:rsidRPr="00BD004A" w:rsidRDefault="00F34AE5" w:rsidP="00135AC6">
            <w:pPr>
              <w:pStyle w:val="msonormalcxspmiddle"/>
              <w:autoSpaceDE w:val="0"/>
              <w:autoSpaceDN w:val="0"/>
              <w:spacing w:before="0" w:beforeAutospacing="0" w:after="0" w:afterAutospacing="0" w:line="0" w:lineRule="atLeast"/>
              <w:jc w:val="both"/>
              <w:rPr>
                <w:rFonts w:ascii="Times New Roman" w:hAnsi="Times New Roman"/>
              </w:rPr>
            </w:pPr>
            <w:r>
              <w:rPr>
                <w:rFonts w:ascii="Times New Roman" w:hAnsi="Times New Roman"/>
                <w:i/>
                <w:iCs/>
              </w:rPr>
              <w:t>«Восприятие</w:t>
            </w:r>
            <w:r w:rsidRPr="00BD004A">
              <w:rPr>
                <w:rFonts w:ascii="Times New Roman" w:hAnsi="Times New Roman"/>
                <w:i/>
                <w:iCs/>
              </w:rPr>
              <w:t xml:space="preserve"> художественной литературы»</w:t>
            </w:r>
            <w:r w:rsidRPr="00BD004A">
              <w:rPr>
                <w:rFonts w:ascii="Times New Roman" w:hAnsi="Times New Roman"/>
              </w:rPr>
              <w:t xml:space="preserve"> (использование художественных произведений для формирования первичных ценностных представлений, представлений о себе, семье и окружающем мире)</w:t>
            </w:r>
          </w:p>
          <w:p w:rsidR="00F34AE5" w:rsidRPr="00BD004A" w:rsidRDefault="00F34AE5" w:rsidP="00135AC6">
            <w:pPr>
              <w:pStyle w:val="msonormalcxspmiddle"/>
              <w:autoSpaceDE w:val="0"/>
              <w:autoSpaceDN w:val="0"/>
              <w:spacing w:before="0" w:beforeAutospacing="0" w:after="0" w:afterAutospacing="0" w:line="0" w:lineRule="atLeast"/>
              <w:jc w:val="both"/>
              <w:rPr>
                <w:rFonts w:ascii="Times New Roman" w:hAnsi="Times New Roman"/>
              </w:rPr>
            </w:pPr>
            <w:r>
              <w:rPr>
                <w:rFonts w:ascii="Times New Roman" w:hAnsi="Times New Roman"/>
                <w:i/>
                <w:iCs/>
              </w:rPr>
              <w:t>«Художественное - эстетическое</w:t>
            </w:r>
            <w:r w:rsidRPr="00BD004A">
              <w:rPr>
                <w:rFonts w:ascii="Times New Roman" w:hAnsi="Times New Roman"/>
                <w:i/>
                <w:iCs/>
              </w:rPr>
              <w:t>»</w:t>
            </w:r>
            <w:r w:rsidRPr="00BD004A">
              <w:rPr>
                <w:rFonts w:ascii="Times New Roman" w:hAnsi="Times New Roman"/>
              </w:rPr>
              <w:t xml:space="preserve"> (использование средств продуктивных видов деятельности для обогащения  содержания, закрепления результатов </w:t>
            </w:r>
            <w:r>
              <w:rPr>
                <w:rFonts w:ascii="Times New Roman" w:hAnsi="Times New Roman"/>
              </w:rPr>
              <w:t>развития игровой деятельности.</w:t>
            </w:r>
          </w:p>
        </w:tc>
      </w:tr>
    </w:tbl>
    <w:p w:rsidR="008F0755" w:rsidRDefault="008F0755" w:rsidP="00802C8F">
      <w:pPr>
        <w:tabs>
          <w:tab w:val="left" w:pos="1065"/>
        </w:tabs>
        <w:rPr>
          <w:rFonts w:ascii="Times New Roman" w:hAnsi="Times New Roman" w:cs="Times New Roman"/>
          <w:b/>
          <w:bCs/>
          <w:sz w:val="24"/>
          <w:szCs w:val="24"/>
        </w:rPr>
      </w:pPr>
    </w:p>
    <w:p w:rsidR="00802C8F" w:rsidRPr="00C2796B" w:rsidRDefault="005F492A" w:rsidP="00802C8F">
      <w:pPr>
        <w:tabs>
          <w:tab w:val="left" w:pos="1065"/>
        </w:tabs>
        <w:rPr>
          <w:rFonts w:ascii="Times New Roman" w:hAnsi="Times New Roman" w:cs="Times New Roman"/>
          <w:bCs/>
          <w:sz w:val="28"/>
          <w:szCs w:val="28"/>
        </w:rPr>
      </w:pPr>
      <w:r w:rsidRPr="00C2796B">
        <w:rPr>
          <w:rFonts w:ascii="Times New Roman" w:hAnsi="Times New Roman" w:cs="Times New Roman"/>
          <w:b/>
          <w:bCs/>
          <w:sz w:val="28"/>
          <w:szCs w:val="28"/>
        </w:rPr>
        <w:t>Формирование основ безопасного поведения в быту, социуме, природе</w:t>
      </w:r>
      <w:r w:rsidR="000E61D6" w:rsidRPr="00C2796B">
        <w:rPr>
          <w:rFonts w:ascii="Times New Roman" w:hAnsi="Times New Roman" w:cs="Times New Roman"/>
          <w:b/>
          <w:bCs/>
          <w:sz w:val="28"/>
          <w:szCs w:val="28"/>
        </w:rPr>
        <w:t>.</w:t>
      </w:r>
      <w:r w:rsidRPr="00C2796B">
        <w:rPr>
          <w:rFonts w:ascii="Times New Roman" w:hAnsi="Times New Roman" w:cs="Times New Roman"/>
          <w:bCs/>
          <w:sz w:val="28"/>
          <w:szCs w:val="28"/>
        </w:rPr>
        <w:t xml:space="preserve"> </w:t>
      </w:r>
    </w:p>
    <w:p w:rsidR="00CC3FDE" w:rsidRPr="00C2796B" w:rsidRDefault="00CC3FDE" w:rsidP="00CC3FDE">
      <w:pPr>
        <w:tabs>
          <w:tab w:val="left" w:pos="1065"/>
        </w:tabs>
        <w:rPr>
          <w:rFonts w:ascii="Times New Roman" w:hAnsi="Times New Roman" w:cs="Times New Roman"/>
          <w:bCs/>
          <w:sz w:val="28"/>
          <w:szCs w:val="28"/>
        </w:rPr>
      </w:pPr>
      <w:r w:rsidRPr="00C2796B">
        <w:rPr>
          <w:rFonts w:ascii="Times New Roman" w:hAnsi="Times New Roman" w:cs="Times New Roman"/>
          <w:b/>
          <w:bCs/>
          <w:sz w:val="28"/>
          <w:szCs w:val="28"/>
        </w:rPr>
        <w:t>Цель: формирование основ безопасности собственной жизнедеятельности</w:t>
      </w:r>
      <w:r w:rsidRPr="00C2796B">
        <w:rPr>
          <w:rFonts w:ascii="Times New Roman" w:hAnsi="Times New Roman" w:cs="Times New Roman"/>
          <w:bCs/>
          <w:sz w:val="28"/>
          <w:szCs w:val="28"/>
        </w:rPr>
        <w:t xml:space="preserve"> </w:t>
      </w:r>
      <w:r w:rsidRPr="00C2796B">
        <w:rPr>
          <w:rFonts w:ascii="Times New Roman" w:hAnsi="Times New Roman" w:cs="Times New Roman"/>
          <w:b/>
          <w:bCs/>
          <w:sz w:val="28"/>
          <w:szCs w:val="28"/>
        </w:rPr>
        <w:t>и</w:t>
      </w:r>
      <w:r w:rsidRPr="00C2796B">
        <w:rPr>
          <w:rFonts w:ascii="Calibri" w:eastAsia="+mn-ea" w:hAnsi="Calibri" w:cs="Arial"/>
          <w:b/>
          <w:bCs/>
          <w:color w:val="000000"/>
          <w:kern w:val="24"/>
          <w:sz w:val="28"/>
          <w:szCs w:val="28"/>
          <w:lang w:eastAsia="ru-RU"/>
        </w:rPr>
        <w:t xml:space="preserve"> </w:t>
      </w:r>
      <w:r w:rsidRPr="00C2796B">
        <w:rPr>
          <w:rFonts w:ascii="Times New Roman" w:hAnsi="Times New Roman" w:cs="Times New Roman"/>
          <w:b/>
          <w:bCs/>
          <w:sz w:val="28"/>
          <w:szCs w:val="28"/>
        </w:rPr>
        <w:t>формирование предпосылок  экологического сознания (безопасности окружающего мира).</w:t>
      </w:r>
    </w:p>
    <w:p w:rsidR="00CC3FDE" w:rsidRPr="00C2796B" w:rsidRDefault="00CC3FDE" w:rsidP="000E61D6">
      <w:pPr>
        <w:tabs>
          <w:tab w:val="left" w:pos="1065"/>
        </w:tabs>
        <w:spacing w:after="0" w:line="0" w:lineRule="atLeast"/>
        <w:rPr>
          <w:rFonts w:ascii="Times New Roman" w:hAnsi="Times New Roman" w:cs="Times New Roman"/>
          <w:b/>
          <w:bCs/>
          <w:sz w:val="28"/>
          <w:szCs w:val="28"/>
        </w:rPr>
      </w:pPr>
      <w:r w:rsidRPr="00C2796B">
        <w:rPr>
          <w:rFonts w:ascii="Times New Roman" w:hAnsi="Times New Roman" w:cs="Times New Roman"/>
          <w:b/>
          <w:bCs/>
          <w:sz w:val="28"/>
          <w:szCs w:val="28"/>
        </w:rPr>
        <w:t>Задачи:</w:t>
      </w:r>
    </w:p>
    <w:p w:rsidR="00CC3FDE" w:rsidRPr="00C2796B" w:rsidRDefault="004538B5" w:rsidP="00D445FB">
      <w:pPr>
        <w:pStyle w:val="a5"/>
        <w:numPr>
          <w:ilvl w:val="0"/>
          <w:numId w:val="33"/>
        </w:numPr>
        <w:tabs>
          <w:tab w:val="left" w:pos="1065"/>
        </w:tabs>
        <w:spacing w:line="0" w:lineRule="atLeast"/>
        <w:jc w:val="both"/>
        <w:rPr>
          <w:bCs/>
          <w:sz w:val="28"/>
          <w:szCs w:val="28"/>
        </w:rPr>
      </w:pPr>
      <w:r w:rsidRPr="00C2796B">
        <w:rPr>
          <w:bCs/>
          <w:sz w:val="28"/>
          <w:szCs w:val="28"/>
        </w:rPr>
        <w:t>н</w:t>
      </w:r>
      <w:r w:rsidR="00CC3FDE" w:rsidRPr="00C2796B">
        <w:rPr>
          <w:bCs/>
          <w:sz w:val="28"/>
          <w:szCs w:val="28"/>
        </w:rPr>
        <w:t>аучить ребенка ориентироваться в окружающей его обстановке и уметь оценивать отдельные элементы обстановки с точки зрения “Опасно - не опасно”;</w:t>
      </w:r>
    </w:p>
    <w:p w:rsidR="00CC3FDE" w:rsidRPr="00C2796B" w:rsidRDefault="004538B5" w:rsidP="00D445FB">
      <w:pPr>
        <w:pStyle w:val="a5"/>
        <w:numPr>
          <w:ilvl w:val="0"/>
          <w:numId w:val="33"/>
        </w:numPr>
        <w:tabs>
          <w:tab w:val="left" w:pos="1065"/>
        </w:tabs>
        <w:spacing w:line="0" w:lineRule="atLeast"/>
        <w:jc w:val="both"/>
        <w:rPr>
          <w:bCs/>
          <w:sz w:val="28"/>
          <w:szCs w:val="28"/>
        </w:rPr>
      </w:pPr>
      <w:r w:rsidRPr="00C2796B">
        <w:rPr>
          <w:bCs/>
          <w:sz w:val="28"/>
          <w:szCs w:val="28"/>
        </w:rPr>
        <w:t>н</w:t>
      </w:r>
      <w:r w:rsidR="00CC3FDE" w:rsidRPr="00C2796B">
        <w:rPr>
          <w:bCs/>
          <w:sz w:val="28"/>
          <w:szCs w:val="28"/>
        </w:rPr>
        <w:t>аучить ребенка быть внимательным, осторожным  и предусмотрительным (ребенок должен понимать, к каким последствиям могут привести те или иные его поступки);</w:t>
      </w:r>
    </w:p>
    <w:p w:rsidR="00CC3FDE" w:rsidRPr="00C2796B" w:rsidRDefault="004538B5" w:rsidP="00D445FB">
      <w:pPr>
        <w:pStyle w:val="a5"/>
        <w:numPr>
          <w:ilvl w:val="0"/>
          <w:numId w:val="33"/>
        </w:numPr>
        <w:tabs>
          <w:tab w:val="left" w:pos="1065"/>
        </w:tabs>
        <w:spacing w:line="0" w:lineRule="atLeast"/>
        <w:jc w:val="both"/>
        <w:rPr>
          <w:bCs/>
          <w:sz w:val="28"/>
          <w:szCs w:val="28"/>
        </w:rPr>
      </w:pPr>
      <w:r w:rsidRPr="00C2796B">
        <w:rPr>
          <w:bCs/>
          <w:sz w:val="28"/>
          <w:szCs w:val="28"/>
        </w:rPr>
        <w:t>с</w:t>
      </w:r>
      <w:r w:rsidR="00CC3FDE" w:rsidRPr="00C2796B">
        <w:rPr>
          <w:bCs/>
          <w:sz w:val="28"/>
          <w:szCs w:val="28"/>
        </w:rPr>
        <w:t>формировать важнейшие алгоритмы восприятия и действия, которые лежат в основе безопасного поведения</w:t>
      </w:r>
      <w:r w:rsidRPr="00C2796B">
        <w:rPr>
          <w:bCs/>
          <w:sz w:val="28"/>
          <w:szCs w:val="28"/>
        </w:rPr>
        <w:t>.</w:t>
      </w:r>
    </w:p>
    <w:p w:rsidR="000E61D6" w:rsidRPr="00C2796B" w:rsidRDefault="000E61D6" w:rsidP="000E61D6">
      <w:pPr>
        <w:tabs>
          <w:tab w:val="left" w:pos="1065"/>
        </w:tabs>
        <w:jc w:val="both"/>
        <w:rPr>
          <w:rFonts w:ascii="Times New Roman" w:hAnsi="Times New Roman" w:cs="Times New Roman"/>
          <w:bCs/>
          <w:sz w:val="28"/>
          <w:szCs w:val="28"/>
        </w:rPr>
      </w:pPr>
      <w:r w:rsidRPr="00C2796B">
        <w:rPr>
          <w:b/>
          <w:bCs/>
          <w:sz w:val="28"/>
          <w:szCs w:val="28"/>
        </w:rPr>
        <w:tab/>
      </w:r>
      <w:r w:rsidR="004538B5" w:rsidRPr="00C2796B">
        <w:rPr>
          <w:rFonts w:ascii="Times New Roman" w:hAnsi="Times New Roman" w:cs="Times New Roman"/>
          <w:bCs/>
          <w:sz w:val="28"/>
          <w:szCs w:val="28"/>
        </w:rPr>
        <w:t xml:space="preserve">Под </w:t>
      </w:r>
      <w:r w:rsidR="004538B5" w:rsidRPr="00C2796B">
        <w:rPr>
          <w:rFonts w:ascii="Times New Roman" w:hAnsi="Times New Roman" w:cs="Times New Roman"/>
          <w:bCs/>
          <w:i/>
          <w:iCs/>
          <w:sz w:val="28"/>
          <w:szCs w:val="28"/>
        </w:rPr>
        <w:t xml:space="preserve">безопасным поведением </w:t>
      </w:r>
      <w:r w:rsidR="004538B5" w:rsidRPr="00C2796B">
        <w:rPr>
          <w:rFonts w:ascii="Times New Roman" w:hAnsi="Times New Roman" w:cs="Times New Roman"/>
          <w:bCs/>
          <w:sz w:val="28"/>
          <w:szCs w:val="28"/>
        </w:rPr>
        <w:t>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rsidR="00CC08BA" w:rsidRPr="00C2796B" w:rsidRDefault="00CC08BA" w:rsidP="000E61D6">
      <w:pPr>
        <w:tabs>
          <w:tab w:val="left" w:pos="1065"/>
        </w:tabs>
        <w:jc w:val="both"/>
        <w:rPr>
          <w:rFonts w:ascii="Times New Roman" w:hAnsi="Times New Roman" w:cs="Times New Roman"/>
          <w:bCs/>
          <w:sz w:val="28"/>
          <w:szCs w:val="28"/>
        </w:rPr>
      </w:pPr>
      <w:r w:rsidRPr="00C2796B">
        <w:rPr>
          <w:rFonts w:ascii="Times New Roman" w:hAnsi="Times New Roman" w:cs="Times New Roman"/>
          <w:b/>
          <w:sz w:val="28"/>
          <w:szCs w:val="28"/>
        </w:rPr>
        <w:lastRenderedPageBreak/>
        <w:t xml:space="preserve">Организация деятельности взрослых и детей  </w:t>
      </w:r>
    </w:p>
    <w:tbl>
      <w:tblPr>
        <w:tblStyle w:val="a3"/>
        <w:tblW w:w="15691" w:type="dxa"/>
        <w:tblLook w:val="04A0"/>
      </w:tblPr>
      <w:tblGrid>
        <w:gridCol w:w="4219"/>
        <w:gridCol w:w="3119"/>
        <w:gridCol w:w="3119"/>
        <w:gridCol w:w="2404"/>
        <w:gridCol w:w="2830"/>
      </w:tblGrid>
      <w:tr w:rsidR="005F492A" w:rsidTr="00813A8F">
        <w:tc>
          <w:tcPr>
            <w:tcW w:w="4219" w:type="dxa"/>
            <w:vMerge w:val="restart"/>
          </w:tcPr>
          <w:p w:rsidR="005F492A" w:rsidRDefault="005F492A" w:rsidP="00813A8F">
            <w:pPr>
              <w:tabs>
                <w:tab w:val="left" w:pos="1065"/>
              </w:tabs>
              <w:rPr>
                <w:rFonts w:ascii="Times New Roman" w:hAnsi="Times New Roman" w:cs="Times New Roman"/>
                <w:bCs/>
                <w:sz w:val="24"/>
                <w:szCs w:val="24"/>
              </w:rPr>
            </w:pPr>
            <w:r>
              <w:rPr>
                <w:rFonts w:ascii="Times New Roman" w:hAnsi="Times New Roman" w:cs="Times New Roman"/>
                <w:bCs/>
                <w:sz w:val="24"/>
                <w:szCs w:val="24"/>
              </w:rPr>
              <w:t>Содержание работы</w:t>
            </w:r>
          </w:p>
        </w:tc>
        <w:tc>
          <w:tcPr>
            <w:tcW w:w="6238" w:type="dxa"/>
            <w:gridSpan w:val="2"/>
          </w:tcPr>
          <w:p w:rsidR="005F492A" w:rsidRDefault="005F492A" w:rsidP="00813A8F">
            <w:pPr>
              <w:tabs>
                <w:tab w:val="left" w:pos="1065"/>
              </w:tabs>
              <w:rPr>
                <w:rFonts w:ascii="Times New Roman" w:hAnsi="Times New Roman" w:cs="Times New Roman"/>
                <w:bCs/>
                <w:sz w:val="24"/>
                <w:szCs w:val="24"/>
              </w:rPr>
            </w:pPr>
            <w:r>
              <w:rPr>
                <w:rFonts w:ascii="Times New Roman" w:hAnsi="Times New Roman" w:cs="Times New Roman"/>
                <w:bCs/>
                <w:sz w:val="24"/>
                <w:szCs w:val="24"/>
              </w:rPr>
              <w:t>Совместная деятельность</w:t>
            </w:r>
          </w:p>
        </w:tc>
        <w:tc>
          <w:tcPr>
            <w:tcW w:w="2404" w:type="dxa"/>
          </w:tcPr>
          <w:p w:rsidR="005F492A" w:rsidRDefault="005F492A" w:rsidP="00813A8F">
            <w:pPr>
              <w:tabs>
                <w:tab w:val="left" w:pos="1065"/>
              </w:tabs>
              <w:rPr>
                <w:rFonts w:ascii="Times New Roman" w:hAnsi="Times New Roman" w:cs="Times New Roman"/>
                <w:bCs/>
                <w:sz w:val="24"/>
                <w:szCs w:val="24"/>
              </w:rPr>
            </w:pPr>
            <w:r>
              <w:rPr>
                <w:rFonts w:ascii="Times New Roman" w:hAnsi="Times New Roman" w:cs="Times New Roman"/>
                <w:bCs/>
                <w:sz w:val="24"/>
                <w:szCs w:val="24"/>
              </w:rPr>
              <w:t>Самостоятельная деятельность</w:t>
            </w:r>
          </w:p>
        </w:tc>
        <w:tc>
          <w:tcPr>
            <w:tcW w:w="2830" w:type="dxa"/>
          </w:tcPr>
          <w:p w:rsidR="005F492A" w:rsidRDefault="005F492A" w:rsidP="00813A8F">
            <w:pPr>
              <w:tabs>
                <w:tab w:val="left" w:pos="1065"/>
              </w:tabs>
              <w:rPr>
                <w:rFonts w:ascii="Times New Roman" w:hAnsi="Times New Roman" w:cs="Times New Roman"/>
                <w:bCs/>
                <w:sz w:val="24"/>
                <w:szCs w:val="24"/>
              </w:rPr>
            </w:pPr>
            <w:r>
              <w:rPr>
                <w:rFonts w:ascii="Times New Roman" w:hAnsi="Times New Roman" w:cs="Times New Roman"/>
                <w:bCs/>
                <w:sz w:val="24"/>
                <w:szCs w:val="24"/>
              </w:rPr>
              <w:t>Взаимодействие с родителями</w:t>
            </w:r>
          </w:p>
        </w:tc>
      </w:tr>
      <w:tr w:rsidR="005F492A" w:rsidTr="00813A8F">
        <w:tc>
          <w:tcPr>
            <w:tcW w:w="4219" w:type="dxa"/>
            <w:vMerge/>
          </w:tcPr>
          <w:p w:rsidR="005F492A" w:rsidRDefault="005F492A" w:rsidP="00813A8F">
            <w:pPr>
              <w:tabs>
                <w:tab w:val="left" w:pos="1065"/>
              </w:tabs>
              <w:rPr>
                <w:rFonts w:ascii="Times New Roman" w:hAnsi="Times New Roman" w:cs="Times New Roman"/>
                <w:bCs/>
                <w:sz w:val="24"/>
                <w:szCs w:val="24"/>
              </w:rPr>
            </w:pPr>
          </w:p>
        </w:tc>
        <w:tc>
          <w:tcPr>
            <w:tcW w:w="3119" w:type="dxa"/>
          </w:tcPr>
          <w:p w:rsidR="005F492A" w:rsidRDefault="005F492A" w:rsidP="00813A8F">
            <w:pPr>
              <w:tabs>
                <w:tab w:val="left" w:pos="1065"/>
              </w:tabs>
              <w:jc w:val="center"/>
              <w:rPr>
                <w:rFonts w:ascii="Times New Roman" w:hAnsi="Times New Roman" w:cs="Times New Roman"/>
                <w:bCs/>
                <w:sz w:val="24"/>
                <w:szCs w:val="24"/>
              </w:rPr>
            </w:pPr>
            <w:r>
              <w:rPr>
                <w:rFonts w:ascii="Times New Roman" w:hAnsi="Times New Roman" w:cs="Times New Roman"/>
                <w:bCs/>
                <w:sz w:val="24"/>
                <w:szCs w:val="24"/>
              </w:rPr>
              <w:t>Подгрупповая</w:t>
            </w:r>
          </w:p>
          <w:p w:rsidR="005F492A" w:rsidRDefault="005F492A" w:rsidP="00813A8F">
            <w:pPr>
              <w:tabs>
                <w:tab w:val="left" w:pos="1065"/>
              </w:tabs>
              <w:jc w:val="center"/>
              <w:rPr>
                <w:rFonts w:ascii="Times New Roman" w:hAnsi="Times New Roman" w:cs="Times New Roman"/>
                <w:bCs/>
                <w:sz w:val="24"/>
                <w:szCs w:val="24"/>
              </w:rPr>
            </w:pPr>
            <w:r>
              <w:rPr>
                <w:rFonts w:ascii="Times New Roman" w:hAnsi="Times New Roman" w:cs="Times New Roman"/>
                <w:bCs/>
                <w:sz w:val="24"/>
                <w:szCs w:val="24"/>
              </w:rPr>
              <w:t>индивидуальная</w:t>
            </w:r>
          </w:p>
        </w:tc>
        <w:tc>
          <w:tcPr>
            <w:tcW w:w="3119" w:type="dxa"/>
          </w:tcPr>
          <w:p w:rsidR="005F492A" w:rsidRDefault="005F492A" w:rsidP="00813A8F">
            <w:pPr>
              <w:tabs>
                <w:tab w:val="left" w:pos="1065"/>
              </w:tabs>
              <w:jc w:val="center"/>
              <w:rPr>
                <w:rFonts w:ascii="Times New Roman" w:hAnsi="Times New Roman" w:cs="Times New Roman"/>
                <w:bCs/>
                <w:sz w:val="24"/>
                <w:szCs w:val="24"/>
              </w:rPr>
            </w:pPr>
            <w:r>
              <w:rPr>
                <w:rFonts w:ascii="Times New Roman" w:hAnsi="Times New Roman" w:cs="Times New Roman"/>
                <w:bCs/>
                <w:sz w:val="24"/>
                <w:szCs w:val="24"/>
              </w:rPr>
              <w:t>Подгрупповая</w:t>
            </w:r>
          </w:p>
          <w:p w:rsidR="005F492A" w:rsidRDefault="005F492A" w:rsidP="00813A8F">
            <w:pPr>
              <w:tabs>
                <w:tab w:val="left" w:pos="1065"/>
              </w:tabs>
              <w:rPr>
                <w:rFonts w:ascii="Times New Roman" w:hAnsi="Times New Roman" w:cs="Times New Roman"/>
                <w:bCs/>
                <w:sz w:val="24"/>
                <w:szCs w:val="24"/>
              </w:rPr>
            </w:pPr>
            <w:r>
              <w:rPr>
                <w:rFonts w:ascii="Times New Roman" w:hAnsi="Times New Roman" w:cs="Times New Roman"/>
                <w:bCs/>
                <w:sz w:val="24"/>
                <w:szCs w:val="24"/>
              </w:rPr>
              <w:t>индивидуальная</w:t>
            </w:r>
          </w:p>
        </w:tc>
        <w:tc>
          <w:tcPr>
            <w:tcW w:w="2404" w:type="dxa"/>
          </w:tcPr>
          <w:p w:rsidR="005F492A" w:rsidRDefault="005F492A" w:rsidP="00813A8F">
            <w:pPr>
              <w:tabs>
                <w:tab w:val="left" w:pos="1065"/>
              </w:tabs>
              <w:rPr>
                <w:rFonts w:ascii="Times New Roman" w:hAnsi="Times New Roman" w:cs="Times New Roman"/>
                <w:bCs/>
                <w:sz w:val="24"/>
                <w:szCs w:val="24"/>
              </w:rPr>
            </w:pPr>
            <w:r>
              <w:rPr>
                <w:rFonts w:ascii="Times New Roman" w:hAnsi="Times New Roman" w:cs="Times New Roman"/>
                <w:bCs/>
                <w:sz w:val="24"/>
                <w:szCs w:val="24"/>
              </w:rPr>
              <w:t>Подгрупповая</w:t>
            </w:r>
          </w:p>
          <w:p w:rsidR="005F492A" w:rsidRDefault="005F492A" w:rsidP="00813A8F">
            <w:pPr>
              <w:tabs>
                <w:tab w:val="left" w:pos="1065"/>
              </w:tabs>
              <w:rPr>
                <w:rFonts w:ascii="Times New Roman" w:hAnsi="Times New Roman" w:cs="Times New Roman"/>
                <w:bCs/>
                <w:sz w:val="24"/>
                <w:szCs w:val="24"/>
              </w:rPr>
            </w:pPr>
            <w:r>
              <w:rPr>
                <w:rFonts w:ascii="Times New Roman" w:hAnsi="Times New Roman" w:cs="Times New Roman"/>
                <w:bCs/>
                <w:sz w:val="24"/>
                <w:szCs w:val="24"/>
              </w:rPr>
              <w:t>индивидуальная</w:t>
            </w:r>
          </w:p>
        </w:tc>
        <w:tc>
          <w:tcPr>
            <w:tcW w:w="2830" w:type="dxa"/>
          </w:tcPr>
          <w:p w:rsidR="005F492A" w:rsidRDefault="005F492A" w:rsidP="00813A8F">
            <w:pPr>
              <w:tabs>
                <w:tab w:val="left" w:pos="1065"/>
              </w:tabs>
              <w:rPr>
                <w:rFonts w:ascii="Times New Roman" w:hAnsi="Times New Roman" w:cs="Times New Roman"/>
                <w:bCs/>
                <w:sz w:val="24"/>
                <w:szCs w:val="24"/>
              </w:rPr>
            </w:pPr>
            <w:r>
              <w:rPr>
                <w:rFonts w:ascii="Times New Roman" w:hAnsi="Times New Roman" w:cs="Times New Roman"/>
                <w:bCs/>
                <w:sz w:val="24"/>
                <w:szCs w:val="24"/>
              </w:rPr>
              <w:t>Индивидуальный</w:t>
            </w:r>
          </w:p>
          <w:p w:rsidR="005F492A" w:rsidRDefault="005F492A" w:rsidP="00813A8F">
            <w:pPr>
              <w:tabs>
                <w:tab w:val="left" w:pos="1065"/>
              </w:tabs>
              <w:rPr>
                <w:rFonts w:ascii="Times New Roman" w:hAnsi="Times New Roman" w:cs="Times New Roman"/>
                <w:bCs/>
                <w:sz w:val="24"/>
                <w:szCs w:val="24"/>
              </w:rPr>
            </w:pPr>
            <w:r>
              <w:rPr>
                <w:rFonts w:ascii="Times New Roman" w:hAnsi="Times New Roman" w:cs="Times New Roman"/>
                <w:bCs/>
                <w:sz w:val="24"/>
                <w:szCs w:val="24"/>
              </w:rPr>
              <w:t>Групповая</w:t>
            </w:r>
          </w:p>
          <w:p w:rsidR="005F492A" w:rsidRDefault="005F492A" w:rsidP="00813A8F">
            <w:pPr>
              <w:tabs>
                <w:tab w:val="left" w:pos="1065"/>
              </w:tabs>
              <w:rPr>
                <w:rFonts w:ascii="Times New Roman" w:hAnsi="Times New Roman" w:cs="Times New Roman"/>
                <w:bCs/>
                <w:sz w:val="24"/>
                <w:szCs w:val="24"/>
              </w:rPr>
            </w:pPr>
            <w:r>
              <w:rPr>
                <w:rFonts w:ascii="Times New Roman" w:hAnsi="Times New Roman" w:cs="Times New Roman"/>
                <w:bCs/>
                <w:sz w:val="24"/>
                <w:szCs w:val="24"/>
              </w:rPr>
              <w:t>подгрупповая</w:t>
            </w:r>
          </w:p>
        </w:tc>
      </w:tr>
      <w:tr w:rsidR="005F492A" w:rsidTr="00813A8F">
        <w:tc>
          <w:tcPr>
            <w:tcW w:w="15691" w:type="dxa"/>
            <w:gridSpan w:val="5"/>
          </w:tcPr>
          <w:p w:rsidR="005F492A" w:rsidRDefault="005F492A" w:rsidP="00135AC6">
            <w:pPr>
              <w:tabs>
                <w:tab w:val="left" w:pos="1065"/>
              </w:tabs>
              <w:jc w:val="center"/>
              <w:rPr>
                <w:rFonts w:ascii="Times New Roman" w:hAnsi="Times New Roman" w:cs="Times New Roman"/>
                <w:bCs/>
                <w:sz w:val="24"/>
                <w:szCs w:val="24"/>
              </w:rPr>
            </w:pPr>
            <w:r>
              <w:rPr>
                <w:rFonts w:ascii="Times New Roman" w:hAnsi="Times New Roman" w:cs="Times New Roman"/>
                <w:bCs/>
                <w:sz w:val="24"/>
                <w:szCs w:val="24"/>
              </w:rPr>
              <w:t>3-4 года</w:t>
            </w:r>
          </w:p>
        </w:tc>
      </w:tr>
      <w:tr w:rsidR="005F492A" w:rsidTr="00813A8F">
        <w:tc>
          <w:tcPr>
            <w:tcW w:w="4219" w:type="dxa"/>
          </w:tcPr>
          <w:p w:rsidR="005F492A" w:rsidRPr="00DD1643" w:rsidRDefault="005F492A" w:rsidP="00813A8F">
            <w:pPr>
              <w:tabs>
                <w:tab w:val="left" w:pos="1065"/>
              </w:tabs>
              <w:rPr>
                <w:rFonts w:ascii="Times New Roman" w:hAnsi="Times New Roman" w:cs="Times New Roman"/>
                <w:bCs/>
                <w:sz w:val="24"/>
                <w:szCs w:val="24"/>
              </w:rPr>
            </w:pPr>
            <w:r w:rsidRPr="00DD1643">
              <w:rPr>
                <w:rFonts w:ascii="Times New Roman" w:hAnsi="Times New Roman" w:cs="Times New Roman"/>
                <w:bCs/>
                <w:sz w:val="24"/>
                <w:szCs w:val="24"/>
              </w:rPr>
              <w:t xml:space="preserve"> </w:t>
            </w:r>
            <w:r w:rsidRPr="00DD1643">
              <w:rPr>
                <w:rFonts w:ascii="Times New Roman" w:hAnsi="Times New Roman" w:cs="Times New Roman"/>
                <w:sz w:val="24"/>
                <w:szCs w:val="24"/>
              </w:rPr>
              <w:t>Формировать представление об основных источниках опасности в быту, на улице, в природе и некоторых правилах безопасного поведения</w:t>
            </w:r>
          </w:p>
        </w:tc>
        <w:tc>
          <w:tcPr>
            <w:tcW w:w="3119" w:type="dxa"/>
          </w:tcPr>
          <w:p w:rsidR="005F492A" w:rsidRDefault="005F492A" w:rsidP="00813A8F">
            <w:pPr>
              <w:tabs>
                <w:tab w:val="left" w:pos="1065"/>
              </w:tabs>
              <w:rPr>
                <w:rFonts w:ascii="Times New Roman" w:hAnsi="Times New Roman" w:cs="Times New Roman"/>
                <w:bCs/>
                <w:sz w:val="24"/>
                <w:szCs w:val="24"/>
              </w:rPr>
            </w:pPr>
            <w:r>
              <w:rPr>
                <w:rFonts w:ascii="Times New Roman" w:hAnsi="Times New Roman" w:cs="Times New Roman"/>
                <w:bCs/>
                <w:sz w:val="24"/>
                <w:szCs w:val="24"/>
              </w:rPr>
              <w:t>-</w:t>
            </w:r>
          </w:p>
        </w:tc>
        <w:tc>
          <w:tcPr>
            <w:tcW w:w="3119" w:type="dxa"/>
            <w:vMerge w:val="restart"/>
          </w:tcPr>
          <w:p w:rsidR="005F492A" w:rsidRPr="00DD1643" w:rsidRDefault="005F492A" w:rsidP="00813A8F">
            <w:pPr>
              <w:contextualSpacing/>
              <w:rPr>
                <w:rFonts w:ascii="Times New Roman" w:hAnsi="Times New Roman" w:cs="Times New Roman"/>
                <w:sz w:val="24"/>
                <w:szCs w:val="24"/>
              </w:rPr>
            </w:pPr>
            <w:r w:rsidRPr="00DD1643">
              <w:rPr>
                <w:rFonts w:ascii="Times New Roman" w:hAnsi="Times New Roman" w:cs="Times New Roman"/>
                <w:sz w:val="24"/>
                <w:szCs w:val="24"/>
              </w:rPr>
              <w:t>Совместные действия</w:t>
            </w:r>
          </w:p>
          <w:p w:rsidR="005F492A" w:rsidRPr="00DD1643" w:rsidRDefault="005F492A" w:rsidP="00813A8F">
            <w:pPr>
              <w:contextualSpacing/>
              <w:rPr>
                <w:rFonts w:ascii="Times New Roman" w:hAnsi="Times New Roman" w:cs="Times New Roman"/>
                <w:sz w:val="24"/>
                <w:szCs w:val="24"/>
              </w:rPr>
            </w:pPr>
            <w:r w:rsidRPr="00DD1643">
              <w:rPr>
                <w:rFonts w:ascii="Times New Roman" w:hAnsi="Times New Roman" w:cs="Times New Roman"/>
                <w:sz w:val="24"/>
                <w:szCs w:val="24"/>
              </w:rPr>
              <w:t>Наблюдения</w:t>
            </w:r>
          </w:p>
          <w:p w:rsidR="005F492A" w:rsidRPr="00DD1643" w:rsidRDefault="005F492A" w:rsidP="00813A8F">
            <w:pPr>
              <w:contextualSpacing/>
              <w:rPr>
                <w:rFonts w:ascii="Times New Roman" w:hAnsi="Times New Roman" w:cs="Times New Roman"/>
                <w:sz w:val="24"/>
                <w:szCs w:val="24"/>
              </w:rPr>
            </w:pPr>
            <w:r w:rsidRPr="00DD1643">
              <w:rPr>
                <w:rFonts w:ascii="Times New Roman" w:hAnsi="Times New Roman" w:cs="Times New Roman"/>
                <w:sz w:val="24"/>
                <w:szCs w:val="24"/>
              </w:rPr>
              <w:t>Игра</w:t>
            </w:r>
          </w:p>
          <w:p w:rsidR="005F492A" w:rsidRPr="00DD1643" w:rsidRDefault="005F492A" w:rsidP="00813A8F">
            <w:pPr>
              <w:contextualSpacing/>
              <w:rPr>
                <w:rFonts w:ascii="Times New Roman" w:hAnsi="Times New Roman" w:cs="Times New Roman"/>
                <w:sz w:val="24"/>
                <w:szCs w:val="24"/>
              </w:rPr>
            </w:pPr>
            <w:r w:rsidRPr="00DD1643">
              <w:rPr>
                <w:rFonts w:ascii="Times New Roman" w:hAnsi="Times New Roman" w:cs="Times New Roman"/>
                <w:sz w:val="24"/>
                <w:szCs w:val="24"/>
              </w:rPr>
              <w:t xml:space="preserve">Рассматривание </w:t>
            </w:r>
          </w:p>
          <w:p w:rsidR="005F492A" w:rsidRPr="00DD1643" w:rsidRDefault="005F492A" w:rsidP="00813A8F">
            <w:pPr>
              <w:contextualSpacing/>
              <w:rPr>
                <w:rFonts w:ascii="Times New Roman" w:hAnsi="Times New Roman" w:cs="Times New Roman"/>
                <w:sz w:val="24"/>
                <w:szCs w:val="24"/>
              </w:rPr>
            </w:pPr>
            <w:r w:rsidRPr="00DD1643">
              <w:rPr>
                <w:rFonts w:ascii="Times New Roman" w:hAnsi="Times New Roman" w:cs="Times New Roman"/>
                <w:sz w:val="24"/>
                <w:szCs w:val="24"/>
              </w:rPr>
              <w:t>Беседа</w:t>
            </w:r>
          </w:p>
          <w:p w:rsidR="005F492A" w:rsidRPr="00DD1643" w:rsidRDefault="005F492A" w:rsidP="00813A8F">
            <w:pPr>
              <w:tabs>
                <w:tab w:val="left" w:pos="1065"/>
              </w:tabs>
              <w:rPr>
                <w:rFonts w:ascii="Times New Roman" w:hAnsi="Times New Roman" w:cs="Times New Roman"/>
                <w:bCs/>
                <w:sz w:val="24"/>
                <w:szCs w:val="24"/>
              </w:rPr>
            </w:pPr>
            <w:r w:rsidRPr="00DD1643">
              <w:rPr>
                <w:rFonts w:ascii="Times New Roman" w:hAnsi="Times New Roman" w:cs="Times New Roman"/>
                <w:sz w:val="24"/>
                <w:szCs w:val="24"/>
              </w:rPr>
              <w:t>Чтение</w:t>
            </w:r>
          </w:p>
        </w:tc>
        <w:tc>
          <w:tcPr>
            <w:tcW w:w="2404" w:type="dxa"/>
          </w:tcPr>
          <w:p w:rsidR="005F492A" w:rsidRDefault="005F492A" w:rsidP="00813A8F">
            <w:pPr>
              <w:tabs>
                <w:tab w:val="left" w:pos="1065"/>
              </w:tabs>
              <w:rPr>
                <w:rFonts w:ascii="Times New Roman" w:hAnsi="Times New Roman" w:cs="Times New Roman"/>
                <w:bCs/>
                <w:sz w:val="24"/>
                <w:szCs w:val="24"/>
              </w:rPr>
            </w:pPr>
            <w:r>
              <w:rPr>
                <w:rFonts w:ascii="Times New Roman" w:hAnsi="Times New Roman" w:cs="Times New Roman"/>
                <w:bCs/>
                <w:sz w:val="24"/>
                <w:szCs w:val="24"/>
              </w:rPr>
              <w:t>-</w:t>
            </w:r>
          </w:p>
        </w:tc>
        <w:tc>
          <w:tcPr>
            <w:tcW w:w="2830" w:type="dxa"/>
            <w:vMerge w:val="restart"/>
          </w:tcPr>
          <w:p w:rsidR="005F492A" w:rsidRPr="00DD1643"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 xml:space="preserve">Родительские  собрания  с  приглашением  инспектора  ГИБДД, </w:t>
            </w:r>
          </w:p>
          <w:p w:rsidR="005F492A" w:rsidRPr="00DD1643"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 xml:space="preserve">Анкетирование </w:t>
            </w:r>
          </w:p>
          <w:p w:rsidR="005F492A" w:rsidRPr="00DD1643"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 xml:space="preserve">Профилактические  консультации,  беседы  </w:t>
            </w:r>
          </w:p>
          <w:p w:rsidR="005F492A" w:rsidRPr="00DD1643"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Фото, видеоматериалы</w:t>
            </w:r>
          </w:p>
          <w:p w:rsidR="005F492A" w:rsidRPr="00DD1643"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 xml:space="preserve">Информационные  стенды – рекомендации  родителям   </w:t>
            </w:r>
          </w:p>
          <w:p w:rsidR="005F492A" w:rsidRPr="00DD1643"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 xml:space="preserve">Выпуск  буклетов  </w:t>
            </w:r>
          </w:p>
          <w:p w:rsidR="005F492A" w:rsidRPr="00DD1643"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 xml:space="preserve">Выставки  поделок,  рисунков  </w:t>
            </w:r>
          </w:p>
          <w:p w:rsidR="005F492A" w:rsidRPr="00DD1643"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 xml:space="preserve">Совместные спортивные  досуги  </w:t>
            </w:r>
          </w:p>
          <w:p w:rsidR="005F492A" w:rsidRPr="0053749D"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Работа  с  родителями  по  составлению  маршрута  безопасного  пути  от  детского  сада  до  дома</w:t>
            </w:r>
          </w:p>
        </w:tc>
      </w:tr>
      <w:tr w:rsidR="005F492A" w:rsidTr="00813A8F">
        <w:tc>
          <w:tcPr>
            <w:tcW w:w="4219" w:type="dxa"/>
          </w:tcPr>
          <w:p w:rsidR="005F492A" w:rsidRPr="00DD1643" w:rsidRDefault="005F492A" w:rsidP="00813A8F">
            <w:pPr>
              <w:pStyle w:val="a4"/>
              <w:spacing w:line="0" w:lineRule="atLeast"/>
              <w:ind w:firstLine="0"/>
              <w:rPr>
                <w:rFonts w:ascii="Times New Roman" w:hAnsi="Times New Roman" w:cs="Times New Roman"/>
                <w:bCs/>
                <w:color w:val="auto"/>
                <w:sz w:val="24"/>
                <w:szCs w:val="24"/>
              </w:rPr>
            </w:pPr>
            <w:r w:rsidRPr="00DD1643">
              <w:rPr>
                <w:rFonts w:ascii="Times New Roman" w:hAnsi="Times New Roman" w:cs="Times New Roman"/>
                <w:color w:val="auto"/>
                <w:sz w:val="24"/>
                <w:szCs w:val="24"/>
              </w:rPr>
              <w:t>Формировать представление о правилах безопасного для окружающего мира природы поведения</w:t>
            </w:r>
          </w:p>
        </w:tc>
        <w:tc>
          <w:tcPr>
            <w:tcW w:w="3119" w:type="dxa"/>
          </w:tcPr>
          <w:p w:rsidR="005F492A" w:rsidRPr="00E244C8" w:rsidRDefault="005F492A" w:rsidP="00813A8F">
            <w:pPr>
              <w:tabs>
                <w:tab w:val="left" w:pos="1065"/>
              </w:tabs>
              <w:rPr>
                <w:rFonts w:ascii="Times New Roman" w:hAnsi="Times New Roman" w:cs="Times New Roman"/>
                <w:bCs/>
                <w:sz w:val="24"/>
                <w:szCs w:val="24"/>
              </w:rPr>
            </w:pPr>
            <w:r>
              <w:rPr>
                <w:rFonts w:ascii="Times New Roman" w:hAnsi="Times New Roman" w:cs="Times New Roman"/>
                <w:bCs/>
                <w:sz w:val="24"/>
                <w:szCs w:val="24"/>
              </w:rPr>
              <w:t>-</w:t>
            </w:r>
          </w:p>
        </w:tc>
        <w:tc>
          <w:tcPr>
            <w:tcW w:w="3119" w:type="dxa"/>
            <w:vMerge/>
          </w:tcPr>
          <w:p w:rsidR="005F492A" w:rsidRPr="00E244C8" w:rsidRDefault="005F492A" w:rsidP="00813A8F">
            <w:pPr>
              <w:tabs>
                <w:tab w:val="left" w:pos="1065"/>
              </w:tabs>
              <w:rPr>
                <w:rFonts w:ascii="Times New Roman" w:hAnsi="Times New Roman" w:cs="Times New Roman"/>
                <w:bCs/>
                <w:sz w:val="24"/>
                <w:szCs w:val="24"/>
              </w:rPr>
            </w:pPr>
          </w:p>
        </w:tc>
        <w:tc>
          <w:tcPr>
            <w:tcW w:w="2404" w:type="dxa"/>
          </w:tcPr>
          <w:p w:rsidR="005F492A" w:rsidRDefault="005F492A" w:rsidP="00813A8F">
            <w:pPr>
              <w:tabs>
                <w:tab w:val="left" w:pos="1065"/>
              </w:tabs>
              <w:rPr>
                <w:rFonts w:ascii="Times New Roman" w:hAnsi="Times New Roman" w:cs="Times New Roman"/>
                <w:bCs/>
                <w:sz w:val="24"/>
                <w:szCs w:val="24"/>
              </w:rPr>
            </w:pPr>
          </w:p>
        </w:tc>
        <w:tc>
          <w:tcPr>
            <w:tcW w:w="2830" w:type="dxa"/>
            <w:vMerge/>
          </w:tcPr>
          <w:p w:rsidR="005F492A" w:rsidRPr="0053749D" w:rsidRDefault="005F492A" w:rsidP="00813A8F">
            <w:pPr>
              <w:spacing w:line="0" w:lineRule="atLeast"/>
              <w:rPr>
                <w:rFonts w:ascii="Times New Roman" w:hAnsi="Times New Roman" w:cs="Times New Roman"/>
                <w:sz w:val="24"/>
                <w:szCs w:val="24"/>
              </w:rPr>
            </w:pPr>
          </w:p>
        </w:tc>
      </w:tr>
      <w:tr w:rsidR="005F492A" w:rsidTr="00813A8F">
        <w:tc>
          <w:tcPr>
            <w:tcW w:w="15691" w:type="dxa"/>
            <w:gridSpan w:val="5"/>
          </w:tcPr>
          <w:p w:rsidR="005F492A" w:rsidRDefault="005F492A" w:rsidP="00813A8F">
            <w:pPr>
              <w:tabs>
                <w:tab w:val="left" w:pos="1065"/>
              </w:tabs>
              <w:jc w:val="center"/>
              <w:rPr>
                <w:rFonts w:ascii="Times New Roman" w:hAnsi="Times New Roman" w:cs="Times New Roman"/>
                <w:bCs/>
                <w:sz w:val="24"/>
                <w:szCs w:val="24"/>
              </w:rPr>
            </w:pPr>
            <w:r>
              <w:rPr>
                <w:rFonts w:ascii="Times New Roman" w:hAnsi="Times New Roman" w:cs="Times New Roman"/>
                <w:bCs/>
                <w:sz w:val="24"/>
                <w:szCs w:val="24"/>
              </w:rPr>
              <w:t>4-5 лет</w:t>
            </w:r>
          </w:p>
        </w:tc>
      </w:tr>
      <w:tr w:rsidR="005F492A" w:rsidRPr="00486F19" w:rsidTr="00813A8F">
        <w:tc>
          <w:tcPr>
            <w:tcW w:w="4219" w:type="dxa"/>
          </w:tcPr>
          <w:p w:rsidR="005F492A" w:rsidRPr="00486F19" w:rsidRDefault="005F492A" w:rsidP="00813A8F">
            <w:pPr>
              <w:contextualSpacing/>
              <w:rPr>
                <w:rFonts w:ascii="Times New Roman" w:hAnsi="Times New Roman" w:cs="Times New Roman"/>
                <w:sz w:val="24"/>
                <w:szCs w:val="24"/>
              </w:rPr>
            </w:pPr>
            <w:r w:rsidRPr="00486F19">
              <w:rPr>
                <w:rFonts w:ascii="Times New Roman" w:hAnsi="Times New Roman" w:cs="Times New Roman"/>
                <w:sz w:val="24"/>
                <w:szCs w:val="24"/>
              </w:rPr>
              <w:t>Формировать представление об основных источниках опасности в быту, на улице, в природе</w:t>
            </w:r>
          </w:p>
        </w:tc>
        <w:tc>
          <w:tcPr>
            <w:tcW w:w="3119" w:type="dxa"/>
            <w:vMerge w:val="restart"/>
          </w:tcPr>
          <w:p w:rsidR="005F492A" w:rsidRPr="00486F19" w:rsidRDefault="005F492A" w:rsidP="00813A8F">
            <w:pPr>
              <w:tabs>
                <w:tab w:val="left" w:pos="1065"/>
              </w:tabs>
              <w:rPr>
                <w:rFonts w:ascii="Times New Roman" w:hAnsi="Times New Roman" w:cs="Times New Roman"/>
                <w:bCs/>
                <w:sz w:val="24"/>
                <w:szCs w:val="24"/>
              </w:rPr>
            </w:pPr>
          </w:p>
        </w:tc>
        <w:tc>
          <w:tcPr>
            <w:tcW w:w="3119" w:type="dxa"/>
          </w:tcPr>
          <w:p w:rsidR="005F492A" w:rsidRPr="00486F19" w:rsidRDefault="005F492A" w:rsidP="00813A8F">
            <w:pPr>
              <w:contextualSpacing/>
              <w:rPr>
                <w:rFonts w:ascii="Times New Roman" w:hAnsi="Times New Roman" w:cs="Times New Roman"/>
                <w:sz w:val="24"/>
                <w:szCs w:val="24"/>
              </w:rPr>
            </w:pPr>
            <w:r w:rsidRPr="00486F19">
              <w:rPr>
                <w:rFonts w:ascii="Times New Roman" w:hAnsi="Times New Roman" w:cs="Times New Roman"/>
                <w:sz w:val="24"/>
                <w:szCs w:val="24"/>
              </w:rPr>
              <w:t>Совместные действия</w:t>
            </w:r>
          </w:p>
          <w:p w:rsidR="005F492A" w:rsidRPr="00486F19" w:rsidRDefault="005F492A" w:rsidP="00813A8F">
            <w:pPr>
              <w:contextualSpacing/>
              <w:rPr>
                <w:rFonts w:ascii="Times New Roman" w:hAnsi="Times New Roman" w:cs="Times New Roman"/>
                <w:sz w:val="24"/>
                <w:szCs w:val="24"/>
              </w:rPr>
            </w:pPr>
            <w:r w:rsidRPr="00486F19">
              <w:rPr>
                <w:rFonts w:ascii="Times New Roman" w:hAnsi="Times New Roman" w:cs="Times New Roman"/>
                <w:sz w:val="24"/>
                <w:szCs w:val="24"/>
              </w:rPr>
              <w:t>Наблюдения</w:t>
            </w:r>
          </w:p>
          <w:p w:rsidR="005F492A" w:rsidRPr="00486F19" w:rsidRDefault="005F492A" w:rsidP="00813A8F">
            <w:pPr>
              <w:contextualSpacing/>
              <w:rPr>
                <w:rFonts w:ascii="Times New Roman" w:hAnsi="Times New Roman" w:cs="Times New Roman"/>
                <w:sz w:val="24"/>
                <w:szCs w:val="24"/>
              </w:rPr>
            </w:pPr>
            <w:r w:rsidRPr="00486F19">
              <w:rPr>
                <w:rFonts w:ascii="Times New Roman" w:hAnsi="Times New Roman" w:cs="Times New Roman"/>
                <w:sz w:val="24"/>
                <w:szCs w:val="24"/>
              </w:rPr>
              <w:t>Игра</w:t>
            </w:r>
          </w:p>
          <w:p w:rsidR="005F492A" w:rsidRPr="00486F19" w:rsidRDefault="005F492A" w:rsidP="00813A8F">
            <w:pPr>
              <w:contextualSpacing/>
              <w:rPr>
                <w:rFonts w:ascii="Times New Roman" w:hAnsi="Times New Roman" w:cs="Times New Roman"/>
                <w:sz w:val="24"/>
                <w:szCs w:val="24"/>
              </w:rPr>
            </w:pPr>
            <w:r w:rsidRPr="00486F19">
              <w:rPr>
                <w:rFonts w:ascii="Times New Roman" w:hAnsi="Times New Roman" w:cs="Times New Roman"/>
                <w:sz w:val="24"/>
                <w:szCs w:val="24"/>
              </w:rPr>
              <w:t>Рассматривание Беседа</w:t>
            </w:r>
          </w:p>
          <w:p w:rsidR="005F492A" w:rsidRPr="00486F19" w:rsidRDefault="005F492A" w:rsidP="00813A8F">
            <w:pPr>
              <w:contextualSpacing/>
              <w:rPr>
                <w:rFonts w:ascii="Times New Roman" w:hAnsi="Times New Roman" w:cs="Times New Roman"/>
                <w:sz w:val="24"/>
                <w:szCs w:val="24"/>
              </w:rPr>
            </w:pPr>
            <w:r w:rsidRPr="00486F19">
              <w:rPr>
                <w:rFonts w:ascii="Times New Roman" w:hAnsi="Times New Roman" w:cs="Times New Roman"/>
                <w:sz w:val="24"/>
                <w:szCs w:val="24"/>
              </w:rPr>
              <w:t>Чтение</w:t>
            </w:r>
          </w:p>
          <w:p w:rsidR="005F492A" w:rsidRPr="00486F19" w:rsidRDefault="005F492A" w:rsidP="00813A8F">
            <w:pPr>
              <w:tabs>
                <w:tab w:val="left" w:pos="1065"/>
              </w:tabs>
              <w:rPr>
                <w:rFonts w:ascii="Times New Roman" w:hAnsi="Times New Roman" w:cs="Times New Roman"/>
                <w:bCs/>
                <w:sz w:val="24"/>
                <w:szCs w:val="24"/>
              </w:rPr>
            </w:pPr>
            <w:r w:rsidRPr="00486F19">
              <w:rPr>
                <w:rFonts w:ascii="Times New Roman" w:hAnsi="Times New Roman" w:cs="Times New Roman"/>
                <w:sz w:val="24"/>
                <w:szCs w:val="24"/>
              </w:rPr>
              <w:t>Проектная деятельность</w:t>
            </w:r>
          </w:p>
        </w:tc>
        <w:tc>
          <w:tcPr>
            <w:tcW w:w="2404" w:type="dxa"/>
          </w:tcPr>
          <w:p w:rsidR="005F492A" w:rsidRPr="00486F19" w:rsidRDefault="005F492A" w:rsidP="00813A8F">
            <w:pPr>
              <w:tabs>
                <w:tab w:val="left" w:pos="1065"/>
              </w:tabs>
              <w:rPr>
                <w:rFonts w:ascii="Times New Roman" w:hAnsi="Times New Roman" w:cs="Times New Roman"/>
                <w:bCs/>
                <w:sz w:val="24"/>
                <w:szCs w:val="24"/>
              </w:rPr>
            </w:pPr>
          </w:p>
        </w:tc>
        <w:tc>
          <w:tcPr>
            <w:tcW w:w="2830" w:type="dxa"/>
            <w:vMerge w:val="restart"/>
          </w:tcPr>
          <w:p w:rsidR="005F492A" w:rsidRPr="00DD1643"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 xml:space="preserve">Родительские  собрания  с  приглашением  инспектора  ГИБДД, </w:t>
            </w:r>
          </w:p>
          <w:p w:rsidR="005F492A" w:rsidRPr="00DD1643"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 xml:space="preserve">Анкетирование </w:t>
            </w:r>
          </w:p>
          <w:p w:rsidR="005F492A" w:rsidRPr="00DD1643"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 xml:space="preserve">Профилактические  консультации,  беседы  </w:t>
            </w:r>
          </w:p>
          <w:p w:rsidR="005F492A" w:rsidRPr="00DD1643"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Фото, видеоматериалы</w:t>
            </w:r>
          </w:p>
          <w:p w:rsidR="005F492A" w:rsidRPr="00DD1643"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 xml:space="preserve">Информационные  </w:t>
            </w:r>
            <w:r w:rsidRPr="00DD1643">
              <w:rPr>
                <w:rFonts w:ascii="Times New Roman" w:hAnsi="Times New Roman" w:cs="Times New Roman"/>
                <w:sz w:val="24"/>
                <w:szCs w:val="24"/>
              </w:rPr>
              <w:lastRenderedPageBreak/>
              <w:t xml:space="preserve">стенды – рекомендации  родителям   </w:t>
            </w:r>
          </w:p>
          <w:p w:rsidR="005F492A" w:rsidRPr="00DD1643"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 xml:space="preserve">Выпуск  буклетов  </w:t>
            </w:r>
          </w:p>
          <w:p w:rsidR="005F492A" w:rsidRPr="00DD1643"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 xml:space="preserve">Выставки  поделок,  рисунков  </w:t>
            </w:r>
          </w:p>
          <w:p w:rsidR="005F492A" w:rsidRPr="00DD1643"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 xml:space="preserve">Совместные спортивные  досуги  </w:t>
            </w:r>
          </w:p>
          <w:p w:rsidR="005F492A" w:rsidRPr="00486F19"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Работа  с  родителями  по  составлению  маршрута  безопасного  пути  от  детского  сада  до  дома</w:t>
            </w:r>
          </w:p>
        </w:tc>
      </w:tr>
      <w:tr w:rsidR="005F492A" w:rsidRPr="00486F19" w:rsidTr="00813A8F">
        <w:tc>
          <w:tcPr>
            <w:tcW w:w="4219" w:type="dxa"/>
          </w:tcPr>
          <w:p w:rsidR="005F492A" w:rsidRPr="00486F19" w:rsidRDefault="005F492A" w:rsidP="00813A8F">
            <w:pPr>
              <w:contextualSpacing/>
              <w:rPr>
                <w:rFonts w:ascii="Times New Roman" w:hAnsi="Times New Roman" w:cs="Times New Roman"/>
                <w:sz w:val="24"/>
                <w:szCs w:val="24"/>
              </w:rPr>
            </w:pPr>
            <w:r w:rsidRPr="00486F19">
              <w:rPr>
                <w:rFonts w:ascii="Times New Roman" w:hAnsi="Times New Roman" w:cs="Times New Roman"/>
                <w:sz w:val="24"/>
                <w:szCs w:val="24"/>
              </w:rPr>
              <w:t>Формирование представлений:</w:t>
            </w:r>
          </w:p>
          <w:p w:rsidR="005F492A" w:rsidRPr="00486F19" w:rsidRDefault="005F492A" w:rsidP="00813A8F">
            <w:pPr>
              <w:contextualSpacing/>
              <w:rPr>
                <w:rFonts w:ascii="Times New Roman" w:hAnsi="Times New Roman" w:cs="Times New Roman"/>
                <w:sz w:val="24"/>
                <w:szCs w:val="24"/>
              </w:rPr>
            </w:pPr>
            <w:r w:rsidRPr="00486F19">
              <w:rPr>
                <w:rFonts w:ascii="Times New Roman" w:hAnsi="Times New Roman" w:cs="Times New Roman"/>
                <w:sz w:val="24"/>
                <w:szCs w:val="24"/>
              </w:rPr>
              <w:t xml:space="preserve">-  о некоторых видах опасных </w:t>
            </w:r>
            <w:r w:rsidRPr="00486F19">
              <w:rPr>
                <w:rFonts w:ascii="Times New Roman" w:hAnsi="Times New Roman" w:cs="Times New Roman"/>
                <w:sz w:val="24"/>
                <w:szCs w:val="24"/>
              </w:rPr>
              <w:lastRenderedPageBreak/>
              <w:t>ситуаций;</w:t>
            </w:r>
          </w:p>
          <w:p w:rsidR="005F492A" w:rsidRPr="00486F19" w:rsidRDefault="005F492A" w:rsidP="00813A8F">
            <w:pPr>
              <w:contextualSpacing/>
              <w:rPr>
                <w:rFonts w:ascii="Times New Roman" w:hAnsi="Times New Roman" w:cs="Times New Roman"/>
                <w:sz w:val="24"/>
                <w:szCs w:val="24"/>
              </w:rPr>
            </w:pPr>
            <w:r w:rsidRPr="00486F19">
              <w:rPr>
                <w:rFonts w:ascii="Times New Roman" w:hAnsi="Times New Roman" w:cs="Times New Roman"/>
                <w:sz w:val="24"/>
                <w:szCs w:val="24"/>
              </w:rPr>
              <w:t>- о способах безопасного поведения в них.</w:t>
            </w:r>
          </w:p>
        </w:tc>
        <w:tc>
          <w:tcPr>
            <w:tcW w:w="3119" w:type="dxa"/>
            <w:vMerge/>
          </w:tcPr>
          <w:p w:rsidR="005F492A" w:rsidRPr="00486F19" w:rsidRDefault="005F492A" w:rsidP="00813A8F">
            <w:pPr>
              <w:tabs>
                <w:tab w:val="left" w:pos="1065"/>
              </w:tabs>
              <w:rPr>
                <w:rFonts w:ascii="Times New Roman" w:hAnsi="Times New Roman" w:cs="Times New Roman"/>
                <w:bCs/>
                <w:sz w:val="24"/>
                <w:szCs w:val="24"/>
              </w:rPr>
            </w:pPr>
          </w:p>
        </w:tc>
        <w:tc>
          <w:tcPr>
            <w:tcW w:w="3119" w:type="dxa"/>
          </w:tcPr>
          <w:p w:rsidR="005F492A" w:rsidRPr="00486F19" w:rsidRDefault="005F492A" w:rsidP="00813A8F">
            <w:pPr>
              <w:tabs>
                <w:tab w:val="left" w:pos="1065"/>
              </w:tabs>
              <w:rPr>
                <w:rFonts w:ascii="Times New Roman" w:hAnsi="Times New Roman" w:cs="Times New Roman"/>
                <w:bCs/>
                <w:sz w:val="24"/>
                <w:szCs w:val="24"/>
              </w:rPr>
            </w:pPr>
          </w:p>
          <w:p w:rsidR="005F492A" w:rsidRPr="00486F19" w:rsidRDefault="005F492A" w:rsidP="00813A8F">
            <w:pPr>
              <w:tabs>
                <w:tab w:val="left" w:pos="1065"/>
              </w:tabs>
              <w:rPr>
                <w:rFonts w:ascii="Times New Roman" w:hAnsi="Times New Roman" w:cs="Times New Roman"/>
                <w:bCs/>
                <w:sz w:val="24"/>
                <w:szCs w:val="24"/>
              </w:rPr>
            </w:pPr>
          </w:p>
          <w:p w:rsidR="005F492A" w:rsidRPr="00486F19" w:rsidRDefault="005F492A" w:rsidP="00813A8F">
            <w:pPr>
              <w:tabs>
                <w:tab w:val="left" w:pos="1065"/>
              </w:tabs>
              <w:rPr>
                <w:rFonts w:ascii="Times New Roman" w:hAnsi="Times New Roman" w:cs="Times New Roman"/>
                <w:bCs/>
                <w:sz w:val="24"/>
                <w:szCs w:val="24"/>
              </w:rPr>
            </w:pPr>
          </w:p>
          <w:p w:rsidR="005F492A" w:rsidRPr="00486F19" w:rsidRDefault="005F492A" w:rsidP="00813A8F">
            <w:pPr>
              <w:tabs>
                <w:tab w:val="left" w:pos="1065"/>
              </w:tabs>
              <w:rPr>
                <w:rFonts w:ascii="Times New Roman" w:hAnsi="Times New Roman" w:cs="Times New Roman"/>
                <w:bCs/>
                <w:sz w:val="24"/>
                <w:szCs w:val="24"/>
              </w:rPr>
            </w:pPr>
          </w:p>
        </w:tc>
        <w:tc>
          <w:tcPr>
            <w:tcW w:w="2404" w:type="dxa"/>
            <w:vMerge w:val="restart"/>
          </w:tcPr>
          <w:p w:rsidR="005F492A" w:rsidRPr="00486F19" w:rsidRDefault="005F492A" w:rsidP="00813A8F">
            <w:pPr>
              <w:tabs>
                <w:tab w:val="left" w:pos="1065"/>
              </w:tabs>
              <w:rPr>
                <w:rFonts w:ascii="Times New Roman" w:hAnsi="Times New Roman" w:cs="Times New Roman"/>
                <w:bCs/>
                <w:sz w:val="24"/>
                <w:szCs w:val="24"/>
              </w:rPr>
            </w:pPr>
          </w:p>
        </w:tc>
        <w:tc>
          <w:tcPr>
            <w:tcW w:w="2830" w:type="dxa"/>
            <w:vMerge/>
          </w:tcPr>
          <w:p w:rsidR="005F492A" w:rsidRPr="00486F19" w:rsidRDefault="005F492A" w:rsidP="00813A8F">
            <w:pPr>
              <w:spacing w:line="0" w:lineRule="atLeast"/>
              <w:rPr>
                <w:rFonts w:ascii="Times New Roman" w:hAnsi="Times New Roman" w:cs="Times New Roman"/>
                <w:sz w:val="24"/>
                <w:szCs w:val="24"/>
              </w:rPr>
            </w:pPr>
          </w:p>
        </w:tc>
      </w:tr>
      <w:tr w:rsidR="005F492A" w:rsidRPr="00486F19" w:rsidTr="00813A8F">
        <w:tc>
          <w:tcPr>
            <w:tcW w:w="4219" w:type="dxa"/>
          </w:tcPr>
          <w:p w:rsidR="005F492A" w:rsidRPr="00486F19" w:rsidRDefault="005F492A" w:rsidP="00813A8F">
            <w:pPr>
              <w:contextualSpacing/>
              <w:rPr>
                <w:rFonts w:ascii="Times New Roman" w:hAnsi="Times New Roman" w:cs="Times New Roman"/>
                <w:sz w:val="24"/>
                <w:szCs w:val="24"/>
              </w:rPr>
            </w:pPr>
            <w:r w:rsidRPr="00486F19">
              <w:rPr>
                <w:rFonts w:ascii="Times New Roman" w:hAnsi="Times New Roman" w:cs="Times New Roman"/>
                <w:sz w:val="24"/>
                <w:szCs w:val="24"/>
              </w:rPr>
              <w:lastRenderedPageBreak/>
              <w:t>Приобщать к способам безопасного поведения в стандартных опасных ситуациях</w:t>
            </w:r>
          </w:p>
        </w:tc>
        <w:tc>
          <w:tcPr>
            <w:tcW w:w="3119" w:type="dxa"/>
            <w:vMerge/>
          </w:tcPr>
          <w:p w:rsidR="005F492A" w:rsidRPr="00486F19" w:rsidRDefault="005F492A" w:rsidP="00813A8F">
            <w:pPr>
              <w:tabs>
                <w:tab w:val="left" w:pos="1065"/>
              </w:tabs>
              <w:rPr>
                <w:rFonts w:ascii="Times New Roman" w:hAnsi="Times New Roman" w:cs="Times New Roman"/>
                <w:bCs/>
                <w:sz w:val="24"/>
                <w:szCs w:val="24"/>
              </w:rPr>
            </w:pPr>
          </w:p>
        </w:tc>
        <w:tc>
          <w:tcPr>
            <w:tcW w:w="3119" w:type="dxa"/>
            <w:vMerge w:val="restart"/>
          </w:tcPr>
          <w:p w:rsidR="005F492A" w:rsidRPr="00486F19" w:rsidRDefault="005F492A" w:rsidP="00813A8F">
            <w:pPr>
              <w:tabs>
                <w:tab w:val="left" w:pos="1065"/>
              </w:tabs>
              <w:rPr>
                <w:rFonts w:ascii="Times New Roman" w:hAnsi="Times New Roman" w:cs="Times New Roman"/>
                <w:bCs/>
                <w:sz w:val="24"/>
                <w:szCs w:val="24"/>
              </w:rPr>
            </w:pPr>
          </w:p>
        </w:tc>
        <w:tc>
          <w:tcPr>
            <w:tcW w:w="2404" w:type="dxa"/>
            <w:vMerge/>
          </w:tcPr>
          <w:p w:rsidR="005F492A" w:rsidRPr="00486F19" w:rsidRDefault="005F492A" w:rsidP="00813A8F">
            <w:pPr>
              <w:tabs>
                <w:tab w:val="left" w:pos="1065"/>
              </w:tabs>
              <w:rPr>
                <w:rFonts w:ascii="Times New Roman" w:hAnsi="Times New Roman" w:cs="Times New Roman"/>
                <w:bCs/>
                <w:sz w:val="24"/>
                <w:szCs w:val="24"/>
              </w:rPr>
            </w:pPr>
          </w:p>
        </w:tc>
        <w:tc>
          <w:tcPr>
            <w:tcW w:w="2830" w:type="dxa"/>
            <w:vMerge/>
          </w:tcPr>
          <w:p w:rsidR="005F492A" w:rsidRPr="00486F19" w:rsidRDefault="005F492A" w:rsidP="00813A8F">
            <w:pPr>
              <w:spacing w:line="0" w:lineRule="atLeast"/>
              <w:rPr>
                <w:rFonts w:ascii="Times New Roman" w:hAnsi="Times New Roman" w:cs="Times New Roman"/>
                <w:sz w:val="24"/>
                <w:szCs w:val="24"/>
              </w:rPr>
            </w:pPr>
          </w:p>
        </w:tc>
      </w:tr>
      <w:tr w:rsidR="005F492A" w:rsidRPr="00486F19" w:rsidTr="00813A8F">
        <w:tc>
          <w:tcPr>
            <w:tcW w:w="4219" w:type="dxa"/>
          </w:tcPr>
          <w:p w:rsidR="005F492A" w:rsidRPr="00486F19" w:rsidRDefault="005F492A" w:rsidP="00813A8F">
            <w:pPr>
              <w:contextualSpacing/>
              <w:rPr>
                <w:rFonts w:ascii="Times New Roman" w:hAnsi="Times New Roman" w:cs="Times New Roman"/>
                <w:sz w:val="24"/>
                <w:szCs w:val="24"/>
              </w:rPr>
            </w:pPr>
            <w:r w:rsidRPr="00486F19">
              <w:rPr>
                <w:rFonts w:ascii="Times New Roman" w:hAnsi="Times New Roman" w:cs="Times New Roman"/>
                <w:sz w:val="24"/>
                <w:szCs w:val="24"/>
              </w:rPr>
              <w:t>Формировать представление о некоторых видах  опасных для окружающего мира природы ситуаций и их источниках</w:t>
            </w:r>
          </w:p>
        </w:tc>
        <w:tc>
          <w:tcPr>
            <w:tcW w:w="3119" w:type="dxa"/>
            <w:vMerge/>
          </w:tcPr>
          <w:p w:rsidR="005F492A" w:rsidRPr="00486F19" w:rsidRDefault="005F492A" w:rsidP="00813A8F">
            <w:pPr>
              <w:tabs>
                <w:tab w:val="left" w:pos="1065"/>
              </w:tabs>
              <w:rPr>
                <w:rFonts w:ascii="Times New Roman" w:hAnsi="Times New Roman" w:cs="Times New Roman"/>
                <w:bCs/>
                <w:sz w:val="24"/>
                <w:szCs w:val="24"/>
              </w:rPr>
            </w:pPr>
          </w:p>
        </w:tc>
        <w:tc>
          <w:tcPr>
            <w:tcW w:w="3119" w:type="dxa"/>
            <w:vMerge/>
          </w:tcPr>
          <w:p w:rsidR="005F492A" w:rsidRPr="00486F19" w:rsidRDefault="005F492A" w:rsidP="00813A8F">
            <w:pPr>
              <w:tabs>
                <w:tab w:val="left" w:pos="1065"/>
              </w:tabs>
              <w:rPr>
                <w:rFonts w:ascii="Times New Roman" w:hAnsi="Times New Roman" w:cs="Times New Roman"/>
                <w:bCs/>
                <w:sz w:val="24"/>
                <w:szCs w:val="24"/>
              </w:rPr>
            </w:pPr>
          </w:p>
        </w:tc>
        <w:tc>
          <w:tcPr>
            <w:tcW w:w="2404" w:type="dxa"/>
            <w:vMerge/>
          </w:tcPr>
          <w:p w:rsidR="005F492A" w:rsidRPr="00486F19" w:rsidRDefault="005F492A" w:rsidP="00813A8F">
            <w:pPr>
              <w:tabs>
                <w:tab w:val="left" w:pos="1065"/>
              </w:tabs>
              <w:rPr>
                <w:rFonts w:ascii="Times New Roman" w:hAnsi="Times New Roman" w:cs="Times New Roman"/>
                <w:bCs/>
                <w:sz w:val="24"/>
                <w:szCs w:val="24"/>
              </w:rPr>
            </w:pPr>
          </w:p>
        </w:tc>
        <w:tc>
          <w:tcPr>
            <w:tcW w:w="2830" w:type="dxa"/>
            <w:vMerge/>
          </w:tcPr>
          <w:p w:rsidR="005F492A" w:rsidRPr="00486F19" w:rsidRDefault="005F492A" w:rsidP="00813A8F">
            <w:pPr>
              <w:spacing w:line="0" w:lineRule="atLeast"/>
              <w:rPr>
                <w:rFonts w:ascii="Times New Roman" w:hAnsi="Times New Roman" w:cs="Times New Roman"/>
                <w:sz w:val="24"/>
                <w:szCs w:val="24"/>
              </w:rPr>
            </w:pPr>
          </w:p>
        </w:tc>
      </w:tr>
      <w:tr w:rsidR="005F492A" w:rsidRPr="00486F19" w:rsidTr="00813A8F">
        <w:trPr>
          <w:trHeight w:val="1104"/>
        </w:trPr>
        <w:tc>
          <w:tcPr>
            <w:tcW w:w="4219" w:type="dxa"/>
            <w:tcBorders>
              <w:bottom w:val="single" w:sz="4" w:space="0" w:color="000000" w:themeColor="text1"/>
            </w:tcBorders>
          </w:tcPr>
          <w:p w:rsidR="005F492A" w:rsidRPr="00486F19" w:rsidRDefault="005F492A" w:rsidP="00813A8F">
            <w:pPr>
              <w:contextualSpacing/>
              <w:rPr>
                <w:rFonts w:ascii="Times New Roman" w:hAnsi="Times New Roman" w:cs="Times New Roman"/>
                <w:sz w:val="24"/>
                <w:szCs w:val="24"/>
              </w:rPr>
            </w:pPr>
            <w:r w:rsidRPr="00486F19">
              <w:rPr>
                <w:rFonts w:ascii="Times New Roman" w:hAnsi="Times New Roman" w:cs="Times New Roman"/>
                <w:sz w:val="24"/>
                <w:szCs w:val="24"/>
              </w:rPr>
              <w:t>Формировать представления о правилах безопасного для окружающего мира природы поведения и приобщать к ним</w:t>
            </w:r>
          </w:p>
        </w:tc>
        <w:tc>
          <w:tcPr>
            <w:tcW w:w="3119" w:type="dxa"/>
            <w:vMerge/>
            <w:tcBorders>
              <w:bottom w:val="single" w:sz="4" w:space="0" w:color="000000" w:themeColor="text1"/>
            </w:tcBorders>
          </w:tcPr>
          <w:p w:rsidR="005F492A" w:rsidRPr="00486F19" w:rsidRDefault="005F492A" w:rsidP="00813A8F">
            <w:pPr>
              <w:tabs>
                <w:tab w:val="left" w:pos="1065"/>
              </w:tabs>
              <w:rPr>
                <w:rFonts w:ascii="Times New Roman" w:hAnsi="Times New Roman" w:cs="Times New Roman"/>
                <w:bCs/>
                <w:sz w:val="24"/>
                <w:szCs w:val="24"/>
              </w:rPr>
            </w:pPr>
          </w:p>
        </w:tc>
        <w:tc>
          <w:tcPr>
            <w:tcW w:w="3119" w:type="dxa"/>
            <w:vMerge/>
            <w:tcBorders>
              <w:bottom w:val="single" w:sz="4" w:space="0" w:color="000000" w:themeColor="text1"/>
            </w:tcBorders>
          </w:tcPr>
          <w:p w:rsidR="005F492A" w:rsidRPr="00486F19" w:rsidRDefault="005F492A" w:rsidP="00813A8F">
            <w:pPr>
              <w:tabs>
                <w:tab w:val="left" w:pos="1065"/>
              </w:tabs>
              <w:rPr>
                <w:rFonts w:ascii="Times New Roman" w:hAnsi="Times New Roman" w:cs="Times New Roman"/>
                <w:bCs/>
                <w:sz w:val="24"/>
                <w:szCs w:val="24"/>
              </w:rPr>
            </w:pPr>
          </w:p>
        </w:tc>
        <w:tc>
          <w:tcPr>
            <w:tcW w:w="2404" w:type="dxa"/>
            <w:vMerge/>
            <w:tcBorders>
              <w:bottom w:val="single" w:sz="4" w:space="0" w:color="000000" w:themeColor="text1"/>
            </w:tcBorders>
          </w:tcPr>
          <w:p w:rsidR="005F492A" w:rsidRPr="00486F19" w:rsidRDefault="005F492A" w:rsidP="00813A8F">
            <w:pPr>
              <w:tabs>
                <w:tab w:val="left" w:pos="1065"/>
              </w:tabs>
              <w:rPr>
                <w:rFonts w:ascii="Times New Roman" w:hAnsi="Times New Roman" w:cs="Times New Roman"/>
                <w:bCs/>
                <w:sz w:val="24"/>
                <w:szCs w:val="24"/>
              </w:rPr>
            </w:pPr>
          </w:p>
        </w:tc>
        <w:tc>
          <w:tcPr>
            <w:tcW w:w="2830" w:type="dxa"/>
            <w:vMerge/>
            <w:tcBorders>
              <w:bottom w:val="single" w:sz="4" w:space="0" w:color="000000" w:themeColor="text1"/>
            </w:tcBorders>
          </w:tcPr>
          <w:p w:rsidR="005F492A" w:rsidRPr="00486F19" w:rsidRDefault="005F492A" w:rsidP="00813A8F">
            <w:pPr>
              <w:spacing w:line="0" w:lineRule="atLeast"/>
              <w:rPr>
                <w:rFonts w:ascii="Times New Roman" w:hAnsi="Times New Roman" w:cs="Times New Roman"/>
                <w:sz w:val="24"/>
                <w:szCs w:val="24"/>
              </w:rPr>
            </w:pPr>
          </w:p>
        </w:tc>
      </w:tr>
      <w:tr w:rsidR="005F492A" w:rsidRPr="00486F19" w:rsidTr="00813A8F">
        <w:trPr>
          <w:trHeight w:val="270"/>
        </w:trPr>
        <w:tc>
          <w:tcPr>
            <w:tcW w:w="4219" w:type="dxa"/>
            <w:tcBorders>
              <w:top w:val="single" w:sz="4" w:space="0" w:color="auto"/>
              <w:bottom w:val="single" w:sz="4" w:space="0" w:color="auto"/>
            </w:tcBorders>
          </w:tcPr>
          <w:p w:rsidR="005F492A" w:rsidRPr="00486F19" w:rsidRDefault="005F492A" w:rsidP="00813A8F">
            <w:pPr>
              <w:contextualSpacing/>
              <w:rPr>
                <w:rFonts w:ascii="Times New Roman" w:hAnsi="Times New Roman" w:cs="Times New Roman"/>
                <w:sz w:val="24"/>
                <w:szCs w:val="24"/>
              </w:rPr>
            </w:pPr>
            <w:r w:rsidRPr="00486F19">
              <w:rPr>
                <w:rFonts w:ascii="Times New Roman" w:hAnsi="Times New Roman" w:cs="Times New Roman"/>
                <w:sz w:val="24"/>
                <w:szCs w:val="24"/>
              </w:rPr>
              <w:t>Соблюдение правил безопасного пользования оборудованием (инструментами) в разных видах самостоятельной деятельности</w:t>
            </w:r>
          </w:p>
        </w:tc>
        <w:tc>
          <w:tcPr>
            <w:tcW w:w="3119" w:type="dxa"/>
            <w:tcBorders>
              <w:top w:val="single" w:sz="4" w:space="0" w:color="auto"/>
              <w:bottom w:val="single" w:sz="4" w:space="0" w:color="auto"/>
            </w:tcBorders>
          </w:tcPr>
          <w:p w:rsidR="005F492A" w:rsidRPr="00486F19" w:rsidRDefault="005F492A" w:rsidP="00813A8F">
            <w:pPr>
              <w:tabs>
                <w:tab w:val="left" w:pos="1065"/>
              </w:tabs>
              <w:rPr>
                <w:rFonts w:ascii="Times New Roman" w:hAnsi="Times New Roman" w:cs="Times New Roman"/>
                <w:bCs/>
                <w:sz w:val="24"/>
                <w:szCs w:val="24"/>
              </w:rPr>
            </w:pPr>
          </w:p>
        </w:tc>
        <w:tc>
          <w:tcPr>
            <w:tcW w:w="3119" w:type="dxa"/>
            <w:tcBorders>
              <w:top w:val="single" w:sz="4" w:space="0" w:color="auto"/>
              <w:bottom w:val="single" w:sz="4" w:space="0" w:color="auto"/>
            </w:tcBorders>
          </w:tcPr>
          <w:p w:rsidR="005F492A" w:rsidRPr="00486F19" w:rsidRDefault="005F492A" w:rsidP="00813A8F">
            <w:pPr>
              <w:tabs>
                <w:tab w:val="left" w:pos="1065"/>
              </w:tabs>
              <w:rPr>
                <w:rFonts w:ascii="Times New Roman" w:hAnsi="Times New Roman" w:cs="Times New Roman"/>
                <w:bCs/>
                <w:sz w:val="24"/>
                <w:szCs w:val="24"/>
              </w:rPr>
            </w:pPr>
          </w:p>
        </w:tc>
        <w:tc>
          <w:tcPr>
            <w:tcW w:w="2404" w:type="dxa"/>
            <w:vMerge w:val="restart"/>
            <w:tcBorders>
              <w:top w:val="single" w:sz="4" w:space="0" w:color="auto"/>
            </w:tcBorders>
          </w:tcPr>
          <w:p w:rsidR="005F492A" w:rsidRPr="00486F19" w:rsidRDefault="005F492A" w:rsidP="00813A8F">
            <w:pPr>
              <w:tabs>
                <w:tab w:val="left" w:pos="1065"/>
              </w:tabs>
              <w:rPr>
                <w:rFonts w:ascii="Times New Roman" w:hAnsi="Times New Roman" w:cs="Times New Roman"/>
                <w:bCs/>
                <w:sz w:val="24"/>
                <w:szCs w:val="24"/>
              </w:rPr>
            </w:pPr>
            <w:r w:rsidRPr="00486F19">
              <w:rPr>
                <w:rFonts w:ascii="Times New Roman" w:hAnsi="Times New Roman" w:cs="Times New Roman"/>
                <w:sz w:val="24"/>
                <w:szCs w:val="24"/>
              </w:rPr>
              <w:t>Создание соответствующей предметно-развивающей среды</w:t>
            </w:r>
          </w:p>
        </w:tc>
        <w:tc>
          <w:tcPr>
            <w:tcW w:w="2830" w:type="dxa"/>
            <w:vMerge/>
          </w:tcPr>
          <w:p w:rsidR="005F492A" w:rsidRPr="00486F19" w:rsidRDefault="005F492A" w:rsidP="00813A8F">
            <w:pPr>
              <w:spacing w:line="0" w:lineRule="atLeast"/>
              <w:rPr>
                <w:rFonts w:ascii="Times New Roman" w:hAnsi="Times New Roman" w:cs="Times New Roman"/>
                <w:sz w:val="24"/>
                <w:szCs w:val="24"/>
              </w:rPr>
            </w:pPr>
          </w:p>
        </w:tc>
      </w:tr>
      <w:tr w:rsidR="005F492A" w:rsidRPr="00486F19" w:rsidTr="00FB0F99">
        <w:trPr>
          <w:trHeight w:val="819"/>
        </w:trPr>
        <w:tc>
          <w:tcPr>
            <w:tcW w:w="4219" w:type="dxa"/>
            <w:tcBorders>
              <w:top w:val="single" w:sz="4" w:space="0" w:color="auto"/>
              <w:bottom w:val="single" w:sz="4" w:space="0" w:color="000000" w:themeColor="text1"/>
            </w:tcBorders>
          </w:tcPr>
          <w:p w:rsidR="005F492A" w:rsidRPr="00486F19" w:rsidRDefault="005F492A" w:rsidP="00813A8F">
            <w:pPr>
              <w:contextualSpacing/>
              <w:rPr>
                <w:rFonts w:ascii="Times New Roman" w:hAnsi="Times New Roman" w:cs="Times New Roman"/>
                <w:sz w:val="24"/>
                <w:szCs w:val="24"/>
              </w:rPr>
            </w:pPr>
            <w:r w:rsidRPr="00486F19">
              <w:rPr>
                <w:rFonts w:ascii="Times New Roman" w:hAnsi="Times New Roman" w:cs="Times New Roman"/>
                <w:sz w:val="24"/>
                <w:szCs w:val="24"/>
              </w:rPr>
              <w:t>Выполнение правил безопасного для окружающего мира природы поведения</w:t>
            </w:r>
          </w:p>
        </w:tc>
        <w:tc>
          <w:tcPr>
            <w:tcW w:w="3119" w:type="dxa"/>
            <w:tcBorders>
              <w:top w:val="single" w:sz="4" w:space="0" w:color="auto"/>
              <w:bottom w:val="single" w:sz="4" w:space="0" w:color="000000" w:themeColor="text1"/>
            </w:tcBorders>
          </w:tcPr>
          <w:p w:rsidR="005F492A" w:rsidRPr="00486F19" w:rsidRDefault="005F492A" w:rsidP="00813A8F">
            <w:pPr>
              <w:tabs>
                <w:tab w:val="left" w:pos="1065"/>
              </w:tabs>
              <w:rPr>
                <w:rFonts w:ascii="Times New Roman" w:hAnsi="Times New Roman" w:cs="Times New Roman"/>
                <w:bCs/>
                <w:sz w:val="24"/>
                <w:szCs w:val="24"/>
              </w:rPr>
            </w:pPr>
          </w:p>
        </w:tc>
        <w:tc>
          <w:tcPr>
            <w:tcW w:w="3119" w:type="dxa"/>
            <w:tcBorders>
              <w:top w:val="single" w:sz="4" w:space="0" w:color="auto"/>
              <w:bottom w:val="single" w:sz="4" w:space="0" w:color="000000" w:themeColor="text1"/>
            </w:tcBorders>
          </w:tcPr>
          <w:p w:rsidR="005F492A" w:rsidRPr="00486F19" w:rsidRDefault="005F492A" w:rsidP="00813A8F">
            <w:pPr>
              <w:tabs>
                <w:tab w:val="left" w:pos="1065"/>
              </w:tabs>
              <w:rPr>
                <w:rFonts w:ascii="Times New Roman" w:hAnsi="Times New Roman" w:cs="Times New Roman"/>
                <w:bCs/>
                <w:sz w:val="24"/>
                <w:szCs w:val="24"/>
              </w:rPr>
            </w:pPr>
          </w:p>
        </w:tc>
        <w:tc>
          <w:tcPr>
            <w:tcW w:w="2404" w:type="dxa"/>
            <w:vMerge/>
            <w:tcBorders>
              <w:bottom w:val="single" w:sz="4" w:space="0" w:color="000000" w:themeColor="text1"/>
            </w:tcBorders>
          </w:tcPr>
          <w:p w:rsidR="005F492A" w:rsidRPr="00486F19" w:rsidRDefault="005F492A" w:rsidP="00813A8F">
            <w:pPr>
              <w:tabs>
                <w:tab w:val="left" w:pos="1065"/>
              </w:tabs>
              <w:rPr>
                <w:rFonts w:ascii="Times New Roman" w:hAnsi="Times New Roman" w:cs="Times New Roman"/>
                <w:bCs/>
                <w:sz w:val="24"/>
                <w:szCs w:val="24"/>
              </w:rPr>
            </w:pPr>
          </w:p>
        </w:tc>
        <w:tc>
          <w:tcPr>
            <w:tcW w:w="2830" w:type="dxa"/>
            <w:vMerge/>
            <w:tcBorders>
              <w:bottom w:val="single" w:sz="4" w:space="0" w:color="000000" w:themeColor="text1"/>
            </w:tcBorders>
          </w:tcPr>
          <w:p w:rsidR="005F492A" w:rsidRPr="00486F19" w:rsidRDefault="005F492A" w:rsidP="00813A8F">
            <w:pPr>
              <w:spacing w:line="0" w:lineRule="atLeast"/>
              <w:rPr>
                <w:rFonts w:ascii="Times New Roman" w:hAnsi="Times New Roman" w:cs="Times New Roman"/>
                <w:sz w:val="24"/>
                <w:szCs w:val="24"/>
              </w:rPr>
            </w:pPr>
          </w:p>
        </w:tc>
      </w:tr>
      <w:tr w:rsidR="005F492A" w:rsidRPr="00486F19" w:rsidTr="00813A8F">
        <w:tc>
          <w:tcPr>
            <w:tcW w:w="15691" w:type="dxa"/>
            <w:gridSpan w:val="5"/>
          </w:tcPr>
          <w:p w:rsidR="005F492A" w:rsidRPr="00486F19" w:rsidRDefault="005F492A" w:rsidP="00813A8F">
            <w:pPr>
              <w:contextualSpacing/>
              <w:jc w:val="center"/>
              <w:rPr>
                <w:rFonts w:ascii="Times New Roman" w:hAnsi="Times New Roman" w:cs="Times New Roman"/>
                <w:sz w:val="24"/>
                <w:szCs w:val="24"/>
              </w:rPr>
            </w:pPr>
            <w:r>
              <w:rPr>
                <w:rFonts w:ascii="Times New Roman" w:hAnsi="Times New Roman" w:cs="Times New Roman"/>
                <w:sz w:val="24"/>
                <w:szCs w:val="24"/>
              </w:rPr>
              <w:t>5-6</w:t>
            </w:r>
          </w:p>
        </w:tc>
      </w:tr>
      <w:tr w:rsidR="005F492A" w:rsidRPr="00486F19" w:rsidTr="00813A8F">
        <w:tc>
          <w:tcPr>
            <w:tcW w:w="4219" w:type="dxa"/>
          </w:tcPr>
          <w:p w:rsidR="005F492A" w:rsidRPr="00486F19" w:rsidRDefault="005F492A" w:rsidP="00813A8F">
            <w:pPr>
              <w:contextualSpacing/>
              <w:rPr>
                <w:rFonts w:ascii="Times New Roman" w:hAnsi="Times New Roman" w:cs="Times New Roman"/>
                <w:sz w:val="24"/>
                <w:szCs w:val="24"/>
              </w:rPr>
            </w:pPr>
            <w:r w:rsidRPr="00486F19">
              <w:rPr>
                <w:rFonts w:ascii="Times New Roman" w:hAnsi="Times New Roman" w:cs="Times New Roman"/>
                <w:sz w:val="24"/>
                <w:szCs w:val="24"/>
              </w:rPr>
              <w:t>Формирование представлений:</w:t>
            </w:r>
          </w:p>
          <w:p w:rsidR="005F492A" w:rsidRPr="005F492A" w:rsidRDefault="005F492A" w:rsidP="00813A8F">
            <w:pPr>
              <w:pStyle w:val="a4"/>
              <w:spacing w:line="0" w:lineRule="atLeast"/>
              <w:ind w:firstLine="0"/>
              <w:rPr>
                <w:rFonts w:ascii="Times New Roman" w:hAnsi="Times New Roman" w:cs="Times New Roman"/>
                <w:bCs/>
                <w:color w:val="auto"/>
                <w:sz w:val="24"/>
                <w:szCs w:val="24"/>
              </w:rPr>
            </w:pPr>
            <w:r w:rsidRPr="005F492A">
              <w:rPr>
                <w:rFonts w:ascii="Times New Roman" w:hAnsi="Times New Roman" w:cs="Times New Roman"/>
                <w:color w:val="auto"/>
                <w:sz w:val="24"/>
                <w:szCs w:val="24"/>
              </w:rPr>
              <w:t>-  о некоторых видах опасных ситуаций (стандартных и нестандартных) и причинах их возникновения</w:t>
            </w:r>
          </w:p>
        </w:tc>
        <w:tc>
          <w:tcPr>
            <w:tcW w:w="3119" w:type="dxa"/>
          </w:tcPr>
          <w:p w:rsidR="005F492A" w:rsidRPr="00486F19" w:rsidRDefault="005F492A" w:rsidP="00813A8F">
            <w:pPr>
              <w:tabs>
                <w:tab w:val="left" w:pos="1065"/>
              </w:tabs>
              <w:rPr>
                <w:rFonts w:ascii="Times New Roman" w:hAnsi="Times New Roman" w:cs="Times New Roman"/>
                <w:bCs/>
                <w:sz w:val="24"/>
                <w:szCs w:val="24"/>
              </w:rPr>
            </w:pPr>
          </w:p>
        </w:tc>
        <w:tc>
          <w:tcPr>
            <w:tcW w:w="3119" w:type="dxa"/>
            <w:vMerge w:val="restart"/>
          </w:tcPr>
          <w:p w:rsidR="005F492A" w:rsidRPr="00486F19" w:rsidRDefault="005F492A" w:rsidP="00813A8F">
            <w:pPr>
              <w:contextualSpacing/>
              <w:rPr>
                <w:rFonts w:ascii="Times New Roman" w:hAnsi="Times New Roman" w:cs="Times New Roman"/>
                <w:sz w:val="24"/>
                <w:szCs w:val="24"/>
              </w:rPr>
            </w:pPr>
            <w:r w:rsidRPr="00486F19">
              <w:rPr>
                <w:rFonts w:ascii="Times New Roman" w:hAnsi="Times New Roman" w:cs="Times New Roman"/>
                <w:sz w:val="24"/>
                <w:szCs w:val="24"/>
              </w:rPr>
              <w:t>Совместные действия</w:t>
            </w:r>
          </w:p>
          <w:p w:rsidR="005F492A" w:rsidRPr="00486F19" w:rsidRDefault="005F492A" w:rsidP="00813A8F">
            <w:pPr>
              <w:contextualSpacing/>
              <w:rPr>
                <w:rFonts w:ascii="Times New Roman" w:hAnsi="Times New Roman" w:cs="Times New Roman"/>
                <w:sz w:val="24"/>
                <w:szCs w:val="24"/>
              </w:rPr>
            </w:pPr>
            <w:r w:rsidRPr="00486F19">
              <w:rPr>
                <w:rFonts w:ascii="Times New Roman" w:hAnsi="Times New Roman" w:cs="Times New Roman"/>
                <w:sz w:val="24"/>
                <w:szCs w:val="24"/>
              </w:rPr>
              <w:t>Наблюдения</w:t>
            </w:r>
          </w:p>
          <w:p w:rsidR="005F492A" w:rsidRPr="00486F19" w:rsidRDefault="005F492A" w:rsidP="00813A8F">
            <w:pPr>
              <w:contextualSpacing/>
              <w:rPr>
                <w:rFonts w:ascii="Times New Roman" w:hAnsi="Times New Roman" w:cs="Times New Roman"/>
                <w:sz w:val="24"/>
                <w:szCs w:val="24"/>
              </w:rPr>
            </w:pPr>
            <w:r w:rsidRPr="00486F19">
              <w:rPr>
                <w:rFonts w:ascii="Times New Roman" w:hAnsi="Times New Roman" w:cs="Times New Roman"/>
                <w:sz w:val="24"/>
                <w:szCs w:val="24"/>
              </w:rPr>
              <w:t>Игра</w:t>
            </w:r>
          </w:p>
          <w:p w:rsidR="005F492A" w:rsidRPr="00486F19" w:rsidRDefault="005F492A" w:rsidP="00813A8F">
            <w:pPr>
              <w:contextualSpacing/>
              <w:rPr>
                <w:rFonts w:ascii="Times New Roman" w:hAnsi="Times New Roman" w:cs="Times New Roman"/>
                <w:sz w:val="24"/>
                <w:szCs w:val="24"/>
              </w:rPr>
            </w:pPr>
            <w:r w:rsidRPr="00486F19">
              <w:rPr>
                <w:rFonts w:ascii="Times New Roman" w:hAnsi="Times New Roman" w:cs="Times New Roman"/>
                <w:sz w:val="24"/>
                <w:szCs w:val="24"/>
              </w:rPr>
              <w:t>Рассматривание Беседа</w:t>
            </w:r>
          </w:p>
          <w:p w:rsidR="005F492A" w:rsidRPr="00486F19" w:rsidRDefault="005F492A" w:rsidP="00813A8F">
            <w:pPr>
              <w:contextualSpacing/>
              <w:rPr>
                <w:rFonts w:ascii="Times New Roman" w:hAnsi="Times New Roman" w:cs="Times New Roman"/>
                <w:sz w:val="24"/>
                <w:szCs w:val="24"/>
              </w:rPr>
            </w:pPr>
            <w:r w:rsidRPr="00486F19">
              <w:rPr>
                <w:rFonts w:ascii="Times New Roman" w:hAnsi="Times New Roman" w:cs="Times New Roman"/>
                <w:sz w:val="24"/>
                <w:szCs w:val="24"/>
              </w:rPr>
              <w:t xml:space="preserve">Чтение </w:t>
            </w:r>
          </w:p>
          <w:p w:rsidR="005F492A" w:rsidRPr="00486F19" w:rsidRDefault="005F492A" w:rsidP="00813A8F">
            <w:pPr>
              <w:tabs>
                <w:tab w:val="left" w:pos="1065"/>
              </w:tabs>
              <w:rPr>
                <w:rFonts w:ascii="Times New Roman" w:hAnsi="Times New Roman" w:cs="Times New Roman"/>
                <w:bCs/>
                <w:sz w:val="24"/>
                <w:szCs w:val="24"/>
              </w:rPr>
            </w:pPr>
            <w:r w:rsidRPr="00486F19">
              <w:rPr>
                <w:rFonts w:ascii="Times New Roman" w:hAnsi="Times New Roman" w:cs="Times New Roman"/>
                <w:sz w:val="24"/>
                <w:szCs w:val="24"/>
              </w:rPr>
              <w:t>Проектная деятельность</w:t>
            </w:r>
          </w:p>
        </w:tc>
        <w:tc>
          <w:tcPr>
            <w:tcW w:w="2404" w:type="dxa"/>
            <w:tcBorders>
              <w:bottom w:val="single" w:sz="4" w:space="0" w:color="auto"/>
            </w:tcBorders>
          </w:tcPr>
          <w:p w:rsidR="005F492A" w:rsidRPr="00486F19" w:rsidRDefault="005F492A" w:rsidP="00813A8F">
            <w:pPr>
              <w:tabs>
                <w:tab w:val="left" w:pos="1065"/>
              </w:tabs>
              <w:rPr>
                <w:rFonts w:ascii="Times New Roman" w:hAnsi="Times New Roman" w:cs="Times New Roman"/>
                <w:bCs/>
                <w:sz w:val="24"/>
                <w:szCs w:val="24"/>
              </w:rPr>
            </w:pPr>
          </w:p>
        </w:tc>
        <w:tc>
          <w:tcPr>
            <w:tcW w:w="2830" w:type="dxa"/>
            <w:vMerge w:val="restart"/>
          </w:tcPr>
          <w:p w:rsidR="005F492A" w:rsidRPr="00DD1643"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 xml:space="preserve">Родительские  собрания  с  приглашением  инспектора  ГИБДД, </w:t>
            </w:r>
          </w:p>
          <w:p w:rsidR="005F492A" w:rsidRPr="00DD1643"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 xml:space="preserve">Анкетирование </w:t>
            </w:r>
          </w:p>
          <w:p w:rsidR="005F492A" w:rsidRPr="00DD1643"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 xml:space="preserve">Профилактические  консультации,  беседы  </w:t>
            </w:r>
          </w:p>
          <w:p w:rsidR="005F492A" w:rsidRPr="00DD1643"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Фото, видеоматериалы</w:t>
            </w:r>
          </w:p>
          <w:p w:rsidR="005F492A" w:rsidRPr="00DD1643"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 xml:space="preserve">Информационные  стенды – рекомендации  родителям   </w:t>
            </w:r>
          </w:p>
          <w:p w:rsidR="005F492A" w:rsidRPr="00DD1643"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 xml:space="preserve">Выпуск  буклетов  </w:t>
            </w:r>
          </w:p>
          <w:p w:rsidR="005F492A" w:rsidRPr="00DD1643"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 xml:space="preserve">Выставки  поделок,  рисунков  </w:t>
            </w:r>
          </w:p>
          <w:p w:rsidR="005F492A" w:rsidRPr="00DD1643"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 xml:space="preserve">Совместные спортивные  досуги  </w:t>
            </w:r>
          </w:p>
          <w:p w:rsidR="005F492A" w:rsidRPr="00486F19"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lastRenderedPageBreak/>
              <w:t>Работа  с  родителями  по  составлению  маршрута  безопасного  пути  от  детского  сада  до  дома</w:t>
            </w:r>
          </w:p>
        </w:tc>
      </w:tr>
      <w:tr w:rsidR="005F492A" w:rsidRPr="00486F19" w:rsidTr="00813A8F">
        <w:tc>
          <w:tcPr>
            <w:tcW w:w="4219" w:type="dxa"/>
          </w:tcPr>
          <w:p w:rsidR="005F492A" w:rsidRPr="00486F19" w:rsidRDefault="005F492A" w:rsidP="00813A8F">
            <w:pPr>
              <w:contextualSpacing/>
              <w:rPr>
                <w:rFonts w:ascii="Times New Roman" w:hAnsi="Times New Roman" w:cs="Times New Roman"/>
                <w:sz w:val="24"/>
                <w:szCs w:val="24"/>
              </w:rPr>
            </w:pPr>
            <w:r w:rsidRPr="00486F19">
              <w:rPr>
                <w:rFonts w:ascii="Times New Roman" w:hAnsi="Times New Roman" w:cs="Times New Roman"/>
                <w:sz w:val="24"/>
                <w:szCs w:val="24"/>
              </w:rPr>
              <w:t>Формирование способов безопасного поведения в стандартных опасных ситуациях</w:t>
            </w:r>
          </w:p>
        </w:tc>
        <w:tc>
          <w:tcPr>
            <w:tcW w:w="3119" w:type="dxa"/>
          </w:tcPr>
          <w:p w:rsidR="005F492A" w:rsidRPr="00486F19" w:rsidRDefault="005F492A" w:rsidP="00813A8F">
            <w:pPr>
              <w:pStyle w:val="aa"/>
              <w:spacing w:after="0"/>
              <w:contextualSpacing/>
              <w:rPr>
                <w:rFonts w:ascii="Times New Roman" w:hAnsi="Times New Roman" w:cs="Times New Roman"/>
                <w:sz w:val="24"/>
                <w:szCs w:val="24"/>
              </w:rPr>
            </w:pPr>
          </w:p>
        </w:tc>
        <w:tc>
          <w:tcPr>
            <w:tcW w:w="3119" w:type="dxa"/>
            <w:vMerge/>
          </w:tcPr>
          <w:p w:rsidR="005F492A" w:rsidRPr="00486F19" w:rsidRDefault="005F492A" w:rsidP="00813A8F">
            <w:pPr>
              <w:pStyle w:val="aa"/>
              <w:spacing w:after="0"/>
              <w:contextualSpacing/>
              <w:rPr>
                <w:rFonts w:ascii="Times New Roman" w:hAnsi="Times New Roman" w:cs="Times New Roman"/>
                <w:sz w:val="24"/>
                <w:szCs w:val="24"/>
              </w:rPr>
            </w:pPr>
          </w:p>
        </w:tc>
        <w:tc>
          <w:tcPr>
            <w:tcW w:w="2404" w:type="dxa"/>
            <w:tcBorders>
              <w:bottom w:val="single" w:sz="4" w:space="0" w:color="auto"/>
            </w:tcBorders>
          </w:tcPr>
          <w:p w:rsidR="005F492A" w:rsidRPr="00486F19" w:rsidRDefault="005F492A" w:rsidP="00813A8F">
            <w:pPr>
              <w:pStyle w:val="aa"/>
              <w:spacing w:after="0"/>
              <w:contextualSpacing/>
              <w:rPr>
                <w:rFonts w:ascii="Times New Roman" w:hAnsi="Times New Roman" w:cs="Times New Roman"/>
                <w:sz w:val="24"/>
                <w:szCs w:val="24"/>
              </w:rPr>
            </w:pPr>
          </w:p>
        </w:tc>
        <w:tc>
          <w:tcPr>
            <w:tcW w:w="2830" w:type="dxa"/>
            <w:vMerge/>
          </w:tcPr>
          <w:p w:rsidR="005F492A" w:rsidRPr="00486F19" w:rsidRDefault="005F492A" w:rsidP="00813A8F">
            <w:pPr>
              <w:tabs>
                <w:tab w:val="left" w:pos="1065"/>
              </w:tabs>
              <w:rPr>
                <w:rFonts w:ascii="Times New Roman" w:hAnsi="Times New Roman" w:cs="Times New Roman"/>
                <w:bCs/>
                <w:sz w:val="24"/>
                <w:szCs w:val="24"/>
              </w:rPr>
            </w:pPr>
          </w:p>
        </w:tc>
      </w:tr>
      <w:tr w:rsidR="005F492A" w:rsidRPr="00486F19" w:rsidTr="00813A8F">
        <w:tc>
          <w:tcPr>
            <w:tcW w:w="4219" w:type="dxa"/>
          </w:tcPr>
          <w:p w:rsidR="005F492A" w:rsidRPr="00486F19" w:rsidRDefault="005F492A" w:rsidP="00813A8F">
            <w:pPr>
              <w:contextualSpacing/>
              <w:rPr>
                <w:rFonts w:ascii="Times New Roman" w:hAnsi="Times New Roman" w:cs="Times New Roman"/>
                <w:sz w:val="24"/>
                <w:szCs w:val="24"/>
              </w:rPr>
            </w:pPr>
            <w:r w:rsidRPr="00486F19">
              <w:rPr>
                <w:rFonts w:ascii="Times New Roman" w:hAnsi="Times New Roman" w:cs="Times New Roman"/>
                <w:sz w:val="24"/>
                <w:szCs w:val="24"/>
              </w:rPr>
              <w:t>Формирование представлений о видах опасных для окружающего мира природы ситуаций и способах безопасного для природы поведения</w:t>
            </w:r>
          </w:p>
        </w:tc>
        <w:tc>
          <w:tcPr>
            <w:tcW w:w="3119" w:type="dxa"/>
          </w:tcPr>
          <w:p w:rsidR="005F492A" w:rsidRPr="00486F19" w:rsidRDefault="005F492A" w:rsidP="00813A8F">
            <w:pPr>
              <w:tabs>
                <w:tab w:val="left" w:pos="1065"/>
              </w:tabs>
              <w:rPr>
                <w:rFonts w:ascii="Times New Roman" w:hAnsi="Times New Roman" w:cs="Times New Roman"/>
                <w:bCs/>
                <w:sz w:val="24"/>
                <w:szCs w:val="24"/>
              </w:rPr>
            </w:pPr>
          </w:p>
        </w:tc>
        <w:tc>
          <w:tcPr>
            <w:tcW w:w="3119" w:type="dxa"/>
            <w:vMerge/>
            <w:tcBorders>
              <w:bottom w:val="single" w:sz="4" w:space="0" w:color="auto"/>
            </w:tcBorders>
          </w:tcPr>
          <w:p w:rsidR="005F492A" w:rsidRPr="00486F19" w:rsidRDefault="005F492A" w:rsidP="00813A8F">
            <w:pPr>
              <w:tabs>
                <w:tab w:val="left" w:pos="1065"/>
              </w:tabs>
              <w:rPr>
                <w:rFonts w:ascii="Times New Roman" w:hAnsi="Times New Roman" w:cs="Times New Roman"/>
                <w:bCs/>
                <w:sz w:val="24"/>
                <w:szCs w:val="24"/>
              </w:rPr>
            </w:pPr>
          </w:p>
        </w:tc>
        <w:tc>
          <w:tcPr>
            <w:tcW w:w="2404" w:type="dxa"/>
            <w:tcBorders>
              <w:top w:val="single" w:sz="4" w:space="0" w:color="auto"/>
              <w:bottom w:val="single" w:sz="4" w:space="0" w:color="auto"/>
            </w:tcBorders>
          </w:tcPr>
          <w:p w:rsidR="005F492A" w:rsidRPr="00486F19" w:rsidRDefault="005F492A" w:rsidP="00813A8F">
            <w:pPr>
              <w:tabs>
                <w:tab w:val="left" w:pos="1065"/>
              </w:tabs>
              <w:rPr>
                <w:rFonts w:ascii="Times New Roman" w:hAnsi="Times New Roman" w:cs="Times New Roman"/>
                <w:bCs/>
                <w:sz w:val="24"/>
                <w:szCs w:val="24"/>
              </w:rPr>
            </w:pPr>
          </w:p>
        </w:tc>
        <w:tc>
          <w:tcPr>
            <w:tcW w:w="2830" w:type="dxa"/>
            <w:vMerge/>
          </w:tcPr>
          <w:p w:rsidR="005F492A" w:rsidRPr="00486F19" w:rsidRDefault="005F492A" w:rsidP="00813A8F">
            <w:pPr>
              <w:tabs>
                <w:tab w:val="left" w:pos="1065"/>
              </w:tabs>
              <w:rPr>
                <w:rFonts w:ascii="Times New Roman" w:hAnsi="Times New Roman" w:cs="Times New Roman"/>
                <w:bCs/>
                <w:sz w:val="24"/>
                <w:szCs w:val="24"/>
              </w:rPr>
            </w:pPr>
          </w:p>
        </w:tc>
      </w:tr>
      <w:tr w:rsidR="005F492A" w:rsidRPr="00486F19" w:rsidTr="00813A8F">
        <w:tc>
          <w:tcPr>
            <w:tcW w:w="4219" w:type="dxa"/>
          </w:tcPr>
          <w:p w:rsidR="005F492A" w:rsidRPr="00486F19" w:rsidRDefault="005F492A" w:rsidP="00813A8F">
            <w:pPr>
              <w:contextualSpacing/>
              <w:rPr>
                <w:rFonts w:ascii="Times New Roman" w:hAnsi="Times New Roman" w:cs="Times New Roman"/>
                <w:sz w:val="24"/>
                <w:szCs w:val="24"/>
              </w:rPr>
            </w:pPr>
            <w:r w:rsidRPr="00486F19">
              <w:rPr>
                <w:rFonts w:ascii="Times New Roman" w:hAnsi="Times New Roman" w:cs="Times New Roman"/>
                <w:sz w:val="24"/>
                <w:szCs w:val="24"/>
              </w:rPr>
              <w:t xml:space="preserve">Формирование способов безопасного поведения в разных видах самостоятельной детской </w:t>
            </w:r>
            <w:r w:rsidRPr="00486F19">
              <w:rPr>
                <w:rFonts w:ascii="Times New Roman" w:hAnsi="Times New Roman" w:cs="Times New Roman"/>
                <w:sz w:val="24"/>
                <w:szCs w:val="24"/>
              </w:rPr>
              <w:lastRenderedPageBreak/>
              <w:t>деятельности</w:t>
            </w:r>
          </w:p>
        </w:tc>
        <w:tc>
          <w:tcPr>
            <w:tcW w:w="3119" w:type="dxa"/>
          </w:tcPr>
          <w:p w:rsidR="005F492A" w:rsidRPr="00486F19" w:rsidRDefault="005F492A" w:rsidP="00813A8F">
            <w:pPr>
              <w:tabs>
                <w:tab w:val="left" w:pos="1065"/>
              </w:tabs>
              <w:rPr>
                <w:rFonts w:ascii="Times New Roman" w:hAnsi="Times New Roman" w:cs="Times New Roman"/>
                <w:bCs/>
                <w:sz w:val="24"/>
                <w:szCs w:val="24"/>
              </w:rPr>
            </w:pPr>
          </w:p>
        </w:tc>
        <w:tc>
          <w:tcPr>
            <w:tcW w:w="3119" w:type="dxa"/>
            <w:tcBorders>
              <w:bottom w:val="single" w:sz="4" w:space="0" w:color="auto"/>
            </w:tcBorders>
          </w:tcPr>
          <w:p w:rsidR="005F492A" w:rsidRPr="00486F19" w:rsidRDefault="005F492A" w:rsidP="00813A8F">
            <w:pPr>
              <w:tabs>
                <w:tab w:val="left" w:pos="1065"/>
              </w:tabs>
              <w:rPr>
                <w:rFonts w:ascii="Times New Roman" w:hAnsi="Times New Roman" w:cs="Times New Roman"/>
                <w:bCs/>
                <w:sz w:val="24"/>
                <w:szCs w:val="24"/>
              </w:rPr>
            </w:pPr>
          </w:p>
        </w:tc>
        <w:tc>
          <w:tcPr>
            <w:tcW w:w="2404" w:type="dxa"/>
            <w:vMerge w:val="restart"/>
            <w:tcBorders>
              <w:top w:val="single" w:sz="4" w:space="0" w:color="auto"/>
            </w:tcBorders>
          </w:tcPr>
          <w:p w:rsidR="005F492A" w:rsidRPr="00486F19" w:rsidRDefault="005F492A" w:rsidP="00813A8F">
            <w:pPr>
              <w:contextualSpacing/>
              <w:rPr>
                <w:rFonts w:ascii="Times New Roman" w:hAnsi="Times New Roman" w:cs="Times New Roman"/>
                <w:sz w:val="24"/>
                <w:szCs w:val="24"/>
              </w:rPr>
            </w:pPr>
            <w:r w:rsidRPr="00486F19">
              <w:rPr>
                <w:rFonts w:ascii="Times New Roman" w:hAnsi="Times New Roman" w:cs="Times New Roman"/>
                <w:sz w:val="24"/>
                <w:szCs w:val="24"/>
              </w:rPr>
              <w:t>Создание соответствующей предметно-</w:t>
            </w:r>
            <w:r w:rsidRPr="00486F19">
              <w:rPr>
                <w:rFonts w:ascii="Times New Roman" w:hAnsi="Times New Roman" w:cs="Times New Roman"/>
                <w:sz w:val="24"/>
                <w:szCs w:val="24"/>
              </w:rPr>
              <w:lastRenderedPageBreak/>
              <w:t>развивающей среды</w:t>
            </w:r>
          </w:p>
          <w:p w:rsidR="005F492A" w:rsidRPr="00486F19" w:rsidRDefault="005F492A" w:rsidP="00813A8F">
            <w:pPr>
              <w:tabs>
                <w:tab w:val="left" w:pos="1065"/>
              </w:tabs>
              <w:rPr>
                <w:rFonts w:ascii="Times New Roman" w:hAnsi="Times New Roman" w:cs="Times New Roman"/>
                <w:bCs/>
                <w:sz w:val="24"/>
                <w:szCs w:val="24"/>
              </w:rPr>
            </w:pPr>
          </w:p>
        </w:tc>
        <w:tc>
          <w:tcPr>
            <w:tcW w:w="2830" w:type="dxa"/>
            <w:vMerge/>
          </w:tcPr>
          <w:p w:rsidR="005F492A" w:rsidRPr="00486F19" w:rsidRDefault="005F492A" w:rsidP="00813A8F">
            <w:pPr>
              <w:tabs>
                <w:tab w:val="left" w:pos="1065"/>
              </w:tabs>
              <w:rPr>
                <w:rFonts w:ascii="Times New Roman" w:hAnsi="Times New Roman" w:cs="Times New Roman"/>
                <w:bCs/>
                <w:sz w:val="24"/>
                <w:szCs w:val="24"/>
              </w:rPr>
            </w:pPr>
          </w:p>
        </w:tc>
      </w:tr>
      <w:tr w:rsidR="005F492A" w:rsidRPr="00486F19" w:rsidTr="00813A8F">
        <w:trPr>
          <w:trHeight w:val="1077"/>
        </w:trPr>
        <w:tc>
          <w:tcPr>
            <w:tcW w:w="4219" w:type="dxa"/>
          </w:tcPr>
          <w:p w:rsidR="005F492A" w:rsidRPr="00486F19" w:rsidRDefault="005F492A" w:rsidP="00813A8F">
            <w:pPr>
              <w:contextualSpacing/>
              <w:rPr>
                <w:rFonts w:ascii="Times New Roman" w:hAnsi="Times New Roman" w:cs="Times New Roman"/>
                <w:sz w:val="24"/>
                <w:szCs w:val="24"/>
              </w:rPr>
            </w:pPr>
            <w:r w:rsidRPr="00486F19">
              <w:rPr>
                <w:rFonts w:ascii="Times New Roman" w:hAnsi="Times New Roman" w:cs="Times New Roman"/>
                <w:sz w:val="24"/>
                <w:szCs w:val="24"/>
              </w:rPr>
              <w:lastRenderedPageBreak/>
              <w:t>Формирование способов безопасного для природы поведения  в разных видах детской деятельности</w:t>
            </w:r>
          </w:p>
        </w:tc>
        <w:tc>
          <w:tcPr>
            <w:tcW w:w="3119" w:type="dxa"/>
          </w:tcPr>
          <w:p w:rsidR="005F492A" w:rsidRPr="00486F19" w:rsidRDefault="005F492A" w:rsidP="00813A8F">
            <w:pPr>
              <w:tabs>
                <w:tab w:val="left" w:pos="1065"/>
              </w:tabs>
              <w:rPr>
                <w:rFonts w:ascii="Times New Roman" w:hAnsi="Times New Roman" w:cs="Times New Roman"/>
                <w:bCs/>
                <w:sz w:val="24"/>
                <w:szCs w:val="24"/>
              </w:rPr>
            </w:pPr>
          </w:p>
        </w:tc>
        <w:tc>
          <w:tcPr>
            <w:tcW w:w="3119" w:type="dxa"/>
            <w:tcBorders>
              <w:top w:val="single" w:sz="4" w:space="0" w:color="auto"/>
            </w:tcBorders>
          </w:tcPr>
          <w:p w:rsidR="005F492A" w:rsidRPr="00486F19" w:rsidRDefault="005F492A" w:rsidP="00813A8F">
            <w:pPr>
              <w:tabs>
                <w:tab w:val="left" w:pos="1065"/>
              </w:tabs>
              <w:rPr>
                <w:rFonts w:ascii="Times New Roman" w:hAnsi="Times New Roman" w:cs="Times New Roman"/>
                <w:bCs/>
                <w:sz w:val="24"/>
                <w:szCs w:val="24"/>
              </w:rPr>
            </w:pPr>
          </w:p>
        </w:tc>
        <w:tc>
          <w:tcPr>
            <w:tcW w:w="2404" w:type="dxa"/>
            <w:vMerge/>
          </w:tcPr>
          <w:p w:rsidR="005F492A" w:rsidRPr="00486F19" w:rsidRDefault="005F492A" w:rsidP="00813A8F">
            <w:pPr>
              <w:tabs>
                <w:tab w:val="left" w:pos="1065"/>
              </w:tabs>
              <w:rPr>
                <w:rFonts w:ascii="Times New Roman" w:hAnsi="Times New Roman" w:cs="Times New Roman"/>
                <w:bCs/>
                <w:sz w:val="24"/>
                <w:szCs w:val="24"/>
              </w:rPr>
            </w:pPr>
          </w:p>
        </w:tc>
        <w:tc>
          <w:tcPr>
            <w:tcW w:w="2830" w:type="dxa"/>
            <w:vMerge/>
          </w:tcPr>
          <w:p w:rsidR="005F492A" w:rsidRPr="00486F19" w:rsidRDefault="005F492A" w:rsidP="00813A8F">
            <w:pPr>
              <w:tabs>
                <w:tab w:val="left" w:pos="1065"/>
              </w:tabs>
              <w:rPr>
                <w:rFonts w:ascii="Times New Roman" w:hAnsi="Times New Roman" w:cs="Times New Roman"/>
                <w:bCs/>
                <w:sz w:val="24"/>
                <w:szCs w:val="24"/>
              </w:rPr>
            </w:pPr>
          </w:p>
        </w:tc>
      </w:tr>
      <w:tr w:rsidR="005F492A" w:rsidRPr="00486F19" w:rsidTr="00813A8F">
        <w:tc>
          <w:tcPr>
            <w:tcW w:w="15691" w:type="dxa"/>
            <w:gridSpan w:val="5"/>
          </w:tcPr>
          <w:p w:rsidR="005F492A" w:rsidRPr="00100E77" w:rsidRDefault="005F492A" w:rsidP="00813A8F">
            <w:pPr>
              <w:contextualSpacing/>
              <w:jc w:val="center"/>
              <w:rPr>
                <w:sz w:val="24"/>
                <w:szCs w:val="24"/>
              </w:rPr>
            </w:pPr>
            <w:r>
              <w:rPr>
                <w:sz w:val="24"/>
                <w:szCs w:val="24"/>
              </w:rPr>
              <w:t>6-8 лет</w:t>
            </w:r>
          </w:p>
        </w:tc>
      </w:tr>
      <w:tr w:rsidR="005F492A" w:rsidRPr="00486F19" w:rsidTr="00813A8F">
        <w:tc>
          <w:tcPr>
            <w:tcW w:w="4219" w:type="dxa"/>
          </w:tcPr>
          <w:p w:rsidR="005F492A" w:rsidRPr="005F492A" w:rsidRDefault="005F492A" w:rsidP="00813A8F">
            <w:pPr>
              <w:contextualSpacing/>
              <w:rPr>
                <w:rFonts w:ascii="Times New Roman" w:hAnsi="Times New Roman" w:cs="Times New Roman"/>
                <w:sz w:val="24"/>
                <w:szCs w:val="24"/>
              </w:rPr>
            </w:pPr>
            <w:r w:rsidRPr="005F492A">
              <w:rPr>
                <w:rFonts w:ascii="Times New Roman" w:hAnsi="Times New Roman" w:cs="Times New Roman"/>
                <w:sz w:val="24"/>
                <w:szCs w:val="24"/>
              </w:rPr>
              <w:t xml:space="preserve">Освоение некоторых способов безопасного поведения в стандартных опасных ситуациях </w:t>
            </w:r>
          </w:p>
        </w:tc>
        <w:tc>
          <w:tcPr>
            <w:tcW w:w="3119" w:type="dxa"/>
            <w:vMerge w:val="restart"/>
          </w:tcPr>
          <w:p w:rsidR="005F492A" w:rsidRPr="005F492A" w:rsidRDefault="005F492A" w:rsidP="00813A8F">
            <w:pPr>
              <w:contextualSpacing/>
              <w:rPr>
                <w:rFonts w:ascii="Times New Roman" w:hAnsi="Times New Roman" w:cs="Times New Roman"/>
                <w:sz w:val="24"/>
                <w:szCs w:val="24"/>
              </w:rPr>
            </w:pPr>
            <w:r w:rsidRPr="005F492A">
              <w:rPr>
                <w:rFonts w:ascii="Times New Roman" w:hAnsi="Times New Roman" w:cs="Times New Roman"/>
                <w:sz w:val="24"/>
                <w:szCs w:val="24"/>
              </w:rPr>
              <w:t>Совместные действия</w:t>
            </w:r>
          </w:p>
          <w:p w:rsidR="005F492A" w:rsidRPr="005F492A" w:rsidRDefault="005F492A" w:rsidP="00813A8F">
            <w:pPr>
              <w:contextualSpacing/>
              <w:rPr>
                <w:rFonts w:ascii="Times New Roman" w:hAnsi="Times New Roman" w:cs="Times New Roman"/>
                <w:sz w:val="24"/>
                <w:szCs w:val="24"/>
              </w:rPr>
            </w:pPr>
            <w:r w:rsidRPr="005F492A">
              <w:rPr>
                <w:rFonts w:ascii="Times New Roman" w:hAnsi="Times New Roman" w:cs="Times New Roman"/>
                <w:sz w:val="24"/>
                <w:szCs w:val="24"/>
              </w:rPr>
              <w:t>Наблюдения</w:t>
            </w:r>
          </w:p>
          <w:p w:rsidR="005F492A" w:rsidRPr="005F492A" w:rsidRDefault="005F492A" w:rsidP="00813A8F">
            <w:pPr>
              <w:contextualSpacing/>
              <w:rPr>
                <w:rFonts w:ascii="Times New Roman" w:hAnsi="Times New Roman" w:cs="Times New Roman"/>
                <w:sz w:val="24"/>
                <w:szCs w:val="24"/>
              </w:rPr>
            </w:pPr>
            <w:r w:rsidRPr="005F492A">
              <w:rPr>
                <w:rFonts w:ascii="Times New Roman" w:hAnsi="Times New Roman" w:cs="Times New Roman"/>
                <w:sz w:val="24"/>
                <w:szCs w:val="24"/>
              </w:rPr>
              <w:t>Игра</w:t>
            </w:r>
          </w:p>
          <w:p w:rsidR="005F492A" w:rsidRPr="005F492A" w:rsidRDefault="005F492A" w:rsidP="00813A8F">
            <w:pPr>
              <w:contextualSpacing/>
              <w:rPr>
                <w:rFonts w:ascii="Times New Roman" w:hAnsi="Times New Roman" w:cs="Times New Roman"/>
                <w:sz w:val="24"/>
                <w:szCs w:val="24"/>
              </w:rPr>
            </w:pPr>
            <w:r w:rsidRPr="005F492A">
              <w:rPr>
                <w:rFonts w:ascii="Times New Roman" w:hAnsi="Times New Roman" w:cs="Times New Roman"/>
                <w:sz w:val="24"/>
                <w:szCs w:val="24"/>
              </w:rPr>
              <w:t>Просмотр и анализ мультфильмов, видеофильмов, телепередач</w:t>
            </w:r>
          </w:p>
          <w:p w:rsidR="005F492A" w:rsidRPr="005F492A" w:rsidRDefault="005F492A" w:rsidP="00813A8F">
            <w:pPr>
              <w:contextualSpacing/>
              <w:rPr>
                <w:rFonts w:ascii="Times New Roman" w:hAnsi="Times New Roman" w:cs="Times New Roman"/>
                <w:sz w:val="24"/>
                <w:szCs w:val="24"/>
              </w:rPr>
            </w:pPr>
            <w:r w:rsidRPr="005F492A">
              <w:rPr>
                <w:rFonts w:ascii="Times New Roman" w:hAnsi="Times New Roman" w:cs="Times New Roman"/>
                <w:sz w:val="24"/>
                <w:szCs w:val="24"/>
              </w:rPr>
              <w:t>Чтение</w:t>
            </w:r>
          </w:p>
          <w:p w:rsidR="005F492A" w:rsidRPr="005F492A" w:rsidRDefault="005F492A" w:rsidP="00813A8F">
            <w:pPr>
              <w:contextualSpacing/>
              <w:rPr>
                <w:rFonts w:ascii="Times New Roman" w:hAnsi="Times New Roman" w:cs="Times New Roman"/>
                <w:sz w:val="24"/>
                <w:szCs w:val="24"/>
              </w:rPr>
            </w:pPr>
            <w:r w:rsidRPr="005F492A">
              <w:rPr>
                <w:rFonts w:ascii="Times New Roman" w:hAnsi="Times New Roman" w:cs="Times New Roman"/>
                <w:sz w:val="24"/>
                <w:szCs w:val="24"/>
              </w:rPr>
              <w:t>Беседа</w:t>
            </w:r>
          </w:p>
          <w:p w:rsidR="005F492A" w:rsidRPr="00486F19" w:rsidRDefault="005F492A" w:rsidP="00813A8F">
            <w:pPr>
              <w:contextualSpacing/>
              <w:rPr>
                <w:rFonts w:ascii="Times New Roman" w:hAnsi="Times New Roman" w:cs="Times New Roman"/>
                <w:bCs/>
                <w:sz w:val="24"/>
                <w:szCs w:val="24"/>
              </w:rPr>
            </w:pPr>
            <w:r w:rsidRPr="005F492A">
              <w:rPr>
                <w:rFonts w:ascii="Times New Roman" w:hAnsi="Times New Roman" w:cs="Times New Roman"/>
                <w:sz w:val="24"/>
                <w:szCs w:val="24"/>
              </w:rPr>
              <w:t>Экспериментирование</w:t>
            </w:r>
          </w:p>
        </w:tc>
        <w:tc>
          <w:tcPr>
            <w:tcW w:w="3119" w:type="dxa"/>
          </w:tcPr>
          <w:p w:rsidR="005F492A" w:rsidRPr="00486F19" w:rsidRDefault="005F492A" w:rsidP="00813A8F">
            <w:pPr>
              <w:tabs>
                <w:tab w:val="left" w:pos="1065"/>
              </w:tabs>
              <w:rPr>
                <w:rFonts w:ascii="Times New Roman" w:hAnsi="Times New Roman" w:cs="Times New Roman"/>
                <w:bCs/>
                <w:sz w:val="24"/>
                <w:szCs w:val="24"/>
              </w:rPr>
            </w:pPr>
          </w:p>
        </w:tc>
        <w:tc>
          <w:tcPr>
            <w:tcW w:w="2404" w:type="dxa"/>
          </w:tcPr>
          <w:p w:rsidR="005F492A" w:rsidRPr="00486F19" w:rsidRDefault="005F492A" w:rsidP="00813A8F">
            <w:pPr>
              <w:tabs>
                <w:tab w:val="left" w:pos="1065"/>
              </w:tabs>
              <w:rPr>
                <w:rFonts w:ascii="Times New Roman" w:hAnsi="Times New Roman" w:cs="Times New Roman"/>
                <w:bCs/>
                <w:sz w:val="24"/>
                <w:szCs w:val="24"/>
              </w:rPr>
            </w:pPr>
          </w:p>
        </w:tc>
        <w:tc>
          <w:tcPr>
            <w:tcW w:w="2830" w:type="dxa"/>
            <w:vMerge w:val="restart"/>
          </w:tcPr>
          <w:p w:rsidR="005F492A" w:rsidRPr="00DD1643"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 xml:space="preserve">Родительские  собрания  с  приглашением  инспектора  ГИБДД, </w:t>
            </w:r>
          </w:p>
          <w:p w:rsidR="005F492A" w:rsidRPr="00DD1643"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 xml:space="preserve">Анкетирование </w:t>
            </w:r>
          </w:p>
          <w:p w:rsidR="005F492A" w:rsidRPr="00DD1643"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 xml:space="preserve">Профилактические  консультации,  беседы  </w:t>
            </w:r>
          </w:p>
          <w:p w:rsidR="005F492A" w:rsidRPr="00DD1643"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Фото, видеоматериалы</w:t>
            </w:r>
          </w:p>
          <w:p w:rsidR="005F492A" w:rsidRPr="00DD1643"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 xml:space="preserve">Информационные  стенды – рекомендации  родителям   </w:t>
            </w:r>
          </w:p>
          <w:p w:rsidR="005F492A" w:rsidRPr="00DD1643"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 xml:space="preserve">Выпуск  буклетов  </w:t>
            </w:r>
          </w:p>
          <w:p w:rsidR="005F492A" w:rsidRPr="00DD1643"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 xml:space="preserve">Выставки  поделок,  рисунков  </w:t>
            </w:r>
          </w:p>
          <w:p w:rsidR="005F492A" w:rsidRPr="00DD1643" w:rsidRDefault="005F492A" w:rsidP="00813A8F">
            <w:pPr>
              <w:spacing w:line="0" w:lineRule="atLeast"/>
              <w:rPr>
                <w:rFonts w:ascii="Times New Roman" w:hAnsi="Times New Roman" w:cs="Times New Roman"/>
                <w:sz w:val="24"/>
                <w:szCs w:val="24"/>
              </w:rPr>
            </w:pPr>
            <w:r w:rsidRPr="00DD1643">
              <w:rPr>
                <w:rFonts w:ascii="Times New Roman" w:hAnsi="Times New Roman" w:cs="Times New Roman"/>
                <w:sz w:val="24"/>
                <w:szCs w:val="24"/>
              </w:rPr>
              <w:t xml:space="preserve">Совместные спортивные  досуги  </w:t>
            </w:r>
          </w:p>
          <w:p w:rsidR="005F492A" w:rsidRPr="005F492A" w:rsidRDefault="005F492A" w:rsidP="00813A8F">
            <w:pPr>
              <w:pStyle w:val="a4"/>
              <w:spacing w:line="0" w:lineRule="atLeast"/>
              <w:ind w:firstLine="0"/>
              <w:rPr>
                <w:rFonts w:ascii="Times New Roman" w:hAnsi="Times New Roman" w:cs="Times New Roman"/>
                <w:color w:val="auto"/>
                <w:sz w:val="24"/>
                <w:szCs w:val="24"/>
              </w:rPr>
            </w:pPr>
            <w:r w:rsidRPr="005F492A">
              <w:rPr>
                <w:rFonts w:ascii="Times New Roman" w:hAnsi="Times New Roman" w:cs="Times New Roman"/>
                <w:color w:val="auto"/>
                <w:sz w:val="24"/>
                <w:szCs w:val="24"/>
              </w:rPr>
              <w:t>Работа  с  родителями  по  составлению  маршрута  безопасного  пути  от  детского  сада  до  дома</w:t>
            </w:r>
          </w:p>
        </w:tc>
      </w:tr>
      <w:tr w:rsidR="005F492A" w:rsidRPr="00486F19" w:rsidTr="00813A8F">
        <w:tc>
          <w:tcPr>
            <w:tcW w:w="4219" w:type="dxa"/>
          </w:tcPr>
          <w:p w:rsidR="005F492A" w:rsidRPr="005F492A" w:rsidRDefault="005F492A" w:rsidP="00813A8F">
            <w:pPr>
              <w:contextualSpacing/>
              <w:rPr>
                <w:rFonts w:ascii="Times New Roman" w:hAnsi="Times New Roman" w:cs="Times New Roman"/>
                <w:sz w:val="24"/>
                <w:szCs w:val="24"/>
              </w:rPr>
            </w:pPr>
            <w:r w:rsidRPr="005F492A">
              <w:rPr>
                <w:rFonts w:ascii="Times New Roman" w:hAnsi="Times New Roman" w:cs="Times New Roman"/>
                <w:sz w:val="24"/>
                <w:szCs w:val="24"/>
              </w:rPr>
              <w:t>Формирование основ безопасности окружающего мира природы как предпосылки экологического сознания</w:t>
            </w:r>
          </w:p>
        </w:tc>
        <w:tc>
          <w:tcPr>
            <w:tcW w:w="3119" w:type="dxa"/>
            <w:vMerge/>
          </w:tcPr>
          <w:p w:rsidR="005F492A" w:rsidRPr="00486F19" w:rsidRDefault="005F492A" w:rsidP="00813A8F">
            <w:pPr>
              <w:contextualSpacing/>
              <w:rPr>
                <w:rFonts w:ascii="Times New Roman" w:hAnsi="Times New Roman" w:cs="Times New Roman"/>
                <w:sz w:val="24"/>
                <w:szCs w:val="24"/>
              </w:rPr>
            </w:pPr>
          </w:p>
        </w:tc>
        <w:tc>
          <w:tcPr>
            <w:tcW w:w="3119" w:type="dxa"/>
          </w:tcPr>
          <w:p w:rsidR="005F492A" w:rsidRPr="00486F19" w:rsidRDefault="005F492A" w:rsidP="00813A8F">
            <w:pPr>
              <w:tabs>
                <w:tab w:val="left" w:pos="1065"/>
              </w:tabs>
              <w:rPr>
                <w:rFonts w:ascii="Times New Roman" w:hAnsi="Times New Roman" w:cs="Times New Roman"/>
                <w:bCs/>
                <w:sz w:val="24"/>
                <w:szCs w:val="24"/>
              </w:rPr>
            </w:pPr>
          </w:p>
        </w:tc>
        <w:tc>
          <w:tcPr>
            <w:tcW w:w="2404" w:type="dxa"/>
          </w:tcPr>
          <w:p w:rsidR="005F492A" w:rsidRPr="00486F19" w:rsidRDefault="005F492A" w:rsidP="00813A8F">
            <w:pPr>
              <w:tabs>
                <w:tab w:val="left" w:pos="1065"/>
              </w:tabs>
              <w:rPr>
                <w:rFonts w:ascii="Times New Roman" w:hAnsi="Times New Roman" w:cs="Times New Roman"/>
                <w:bCs/>
                <w:sz w:val="24"/>
                <w:szCs w:val="24"/>
              </w:rPr>
            </w:pPr>
          </w:p>
        </w:tc>
        <w:tc>
          <w:tcPr>
            <w:tcW w:w="2830" w:type="dxa"/>
            <w:vMerge/>
          </w:tcPr>
          <w:p w:rsidR="005F492A" w:rsidRPr="00486F19" w:rsidRDefault="005F492A" w:rsidP="00813A8F">
            <w:pPr>
              <w:pStyle w:val="a4"/>
              <w:spacing w:line="0" w:lineRule="atLeast"/>
              <w:rPr>
                <w:rFonts w:ascii="Times New Roman" w:hAnsi="Times New Roman" w:cs="Times New Roman"/>
                <w:color w:val="auto"/>
                <w:sz w:val="24"/>
                <w:szCs w:val="24"/>
              </w:rPr>
            </w:pPr>
          </w:p>
        </w:tc>
      </w:tr>
      <w:tr w:rsidR="005F492A" w:rsidRPr="00486F19" w:rsidTr="00813A8F">
        <w:tc>
          <w:tcPr>
            <w:tcW w:w="4219" w:type="dxa"/>
          </w:tcPr>
          <w:p w:rsidR="005F492A" w:rsidRPr="005F492A" w:rsidRDefault="005F492A" w:rsidP="00813A8F">
            <w:pPr>
              <w:contextualSpacing/>
              <w:rPr>
                <w:rFonts w:ascii="Times New Roman" w:hAnsi="Times New Roman" w:cs="Times New Roman"/>
                <w:sz w:val="24"/>
                <w:szCs w:val="24"/>
              </w:rPr>
            </w:pPr>
            <w:r w:rsidRPr="005F492A">
              <w:rPr>
                <w:rFonts w:ascii="Times New Roman" w:hAnsi="Times New Roman" w:cs="Times New Roman"/>
                <w:sz w:val="24"/>
                <w:szCs w:val="24"/>
              </w:rPr>
              <w:t>Уточнение и расширение представлений о способах безопасного поведения в опасных ситуациях в быту, на улице, в природе</w:t>
            </w:r>
          </w:p>
        </w:tc>
        <w:tc>
          <w:tcPr>
            <w:tcW w:w="3119" w:type="dxa"/>
          </w:tcPr>
          <w:p w:rsidR="005F492A" w:rsidRPr="005F492A" w:rsidRDefault="005F492A" w:rsidP="00813A8F">
            <w:pPr>
              <w:tabs>
                <w:tab w:val="left" w:pos="1065"/>
              </w:tabs>
              <w:rPr>
                <w:rFonts w:ascii="Times New Roman" w:hAnsi="Times New Roman" w:cs="Times New Roman"/>
                <w:bCs/>
                <w:sz w:val="24"/>
                <w:szCs w:val="24"/>
              </w:rPr>
            </w:pPr>
          </w:p>
        </w:tc>
        <w:tc>
          <w:tcPr>
            <w:tcW w:w="3119" w:type="dxa"/>
            <w:vMerge w:val="restart"/>
          </w:tcPr>
          <w:p w:rsidR="005F492A" w:rsidRPr="005F492A" w:rsidRDefault="005F492A" w:rsidP="00813A8F">
            <w:pPr>
              <w:contextualSpacing/>
              <w:rPr>
                <w:rFonts w:ascii="Times New Roman" w:hAnsi="Times New Roman" w:cs="Times New Roman"/>
                <w:sz w:val="24"/>
                <w:szCs w:val="24"/>
              </w:rPr>
            </w:pPr>
            <w:r w:rsidRPr="005F492A">
              <w:rPr>
                <w:rFonts w:ascii="Times New Roman" w:hAnsi="Times New Roman" w:cs="Times New Roman"/>
                <w:sz w:val="24"/>
                <w:szCs w:val="24"/>
              </w:rPr>
              <w:t>Совместные действия</w:t>
            </w:r>
          </w:p>
          <w:p w:rsidR="005F492A" w:rsidRPr="005F492A" w:rsidRDefault="005F492A" w:rsidP="00813A8F">
            <w:pPr>
              <w:contextualSpacing/>
              <w:rPr>
                <w:rFonts w:ascii="Times New Roman" w:hAnsi="Times New Roman" w:cs="Times New Roman"/>
                <w:sz w:val="24"/>
                <w:szCs w:val="24"/>
              </w:rPr>
            </w:pPr>
            <w:r w:rsidRPr="005F492A">
              <w:rPr>
                <w:rFonts w:ascii="Times New Roman" w:hAnsi="Times New Roman" w:cs="Times New Roman"/>
                <w:sz w:val="24"/>
                <w:szCs w:val="24"/>
              </w:rPr>
              <w:t>Наблюдения</w:t>
            </w:r>
          </w:p>
          <w:p w:rsidR="005F492A" w:rsidRPr="005F492A" w:rsidRDefault="005F492A" w:rsidP="00813A8F">
            <w:pPr>
              <w:contextualSpacing/>
              <w:rPr>
                <w:rFonts w:ascii="Times New Roman" w:hAnsi="Times New Roman" w:cs="Times New Roman"/>
                <w:sz w:val="24"/>
                <w:szCs w:val="24"/>
              </w:rPr>
            </w:pPr>
            <w:r w:rsidRPr="005F492A">
              <w:rPr>
                <w:rFonts w:ascii="Times New Roman" w:hAnsi="Times New Roman" w:cs="Times New Roman"/>
                <w:sz w:val="24"/>
                <w:szCs w:val="24"/>
              </w:rPr>
              <w:t>Игра</w:t>
            </w:r>
          </w:p>
          <w:p w:rsidR="005F492A" w:rsidRPr="005F492A" w:rsidRDefault="005F492A" w:rsidP="00813A8F">
            <w:pPr>
              <w:contextualSpacing/>
              <w:rPr>
                <w:rFonts w:ascii="Times New Roman" w:hAnsi="Times New Roman" w:cs="Times New Roman"/>
                <w:sz w:val="24"/>
                <w:szCs w:val="24"/>
              </w:rPr>
            </w:pPr>
            <w:r w:rsidRPr="005F492A">
              <w:rPr>
                <w:rFonts w:ascii="Times New Roman" w:hAnsi="Times New Roman" w:cs="Times New Roman"/>
                <w:sz w:val="24"/>
                <w:szCs w:val="24"/>
              </w:rPr>
              <w:t>Просмотр и анализ мультфильмов, видеофильмов, телепередач</w:t>
            </w:r>
          </w:p>
          <w:p w:rsidR="005F492A" w:rsidRPr="005F492A" w:rsidRDefault="005F492A" w:rsidP="00813A8F">
            <w:pPr>
              <w:contextualSpacing/>
              <w:rPr>
                <w:rFonts w:ascii="Times New Roman" w:hAnsi="Times New Roman" w:cs="Times New Roman"/>
                <w:sz w:val="24"/>
                <w:szCs w:val="24"/>
              </w:rPr>
            </w:pPr>
            <w:r w:rsidRPr="005F492A">
              <w:rPr>
                <w:rFonts w:ascii="Times New Roman" w:hAnsi="Times New Roman" w:cs="Times New Roman"/>
                <w:sz w:val="24"/>
                <w:szCs w:val="24"/>
              </w:rPr>
              <w:t>Чтение</w:t>
            </w:r>
          </w:p>
          <w:p w:rsidR="005F492A" w:rsidRPr="005F492A" w:rsidRDefault="005F492A" w:rsidP="00813A8F">
            <w:pPr>
              <w:tabs>
                <w:tab w:val="left" w:pos="1065"/>
              </w:tabs>
              <w:rPr>
                <w:rFonts w:ascii="Times New Roman" w:hAnsi="Times New Roman" w:cs="Times New Roman"/>
                <w:bCs/>
                <w:sz w:val="24"/>
                <w:szCs w:val="24"/>
              </w:rPr>
            </w:pPr>
            <w:r w:rsidRPr="005F492A">
              <w:rPr>
                <w:rFonts w:ascii="Times New Roman" w:hAnsi="Times New Roman" w:cs="Times New Roman"/>
                <w:sz w:val="24"/>
                <w:szCs w:val="24"/>
              </w:rPr>
              <w:t>Беседа</w:t>
            </w:r>
          </w:p>
        </w:tc>
        <w:tc>
          <w:tcPr>
            <w:tcW w:w="2404" w:type="dxa"/>
            <w:tcBorders>
              <w:bottom w:val="single" w:sz="4" w:space="0" w:color="auto"/>
            </w:tcBorders>
          </w:tcPr>
          <w:p w:rsidR="005F492A" w:rsidRPr="005F492A" w:rsidRDefault="005F492A" w:rsidP="00813A8F">
            <w:pPr>
              <w:contextualSpacing/>
              <w:rPr>
                <w:rFonts w:ascii="Times New Roman" w:hAnsi="Times New Roman" w:cs="Times New Roman"/>
                <w:bCs/>
                <w:sz w:val="24"/>
                <w:szCs w:val="24"/>
              </w:rPr>
            </w:pPr>
          </w:p>
        </w:tc>
        <w:tc>
          <w:tcPr>
            <w:tcW w:w="2830" w:type="dxa"/>
            <w:vMerge/>
          </w:tcPr>
          <w:p w:rsidR="005F492A" w:rsidRPr="005F492A" w:rsidRDefault="005F492A" w:rsidP="00813A8F">
            <w:pPr>
              <w:tabs>
                <w:tab w:val="left" w:pos="1065"/>
              </w:tabs>
              <w:rPr>
                <w:rFonts w:ascii="Times New Roman" w:hAnsi="Times New Roman" w:cs="Times New Roman"/>
                <w:bCs/>
                <w:sz w:val="24"/>
                <w:szCs w:val="24"/>
              </w:rPr>
            </w:pPr>
          </w:p>
        </w:tc>
      </w:tr>
      <w:tr w:rsidR="005F492A" w:rsidRPr="00486F19" w:rsidTr="00813A8F">
        <w:tc>
          <w:tcPr>
            <w:tcW w:w="4219" w:type="dxa"/>
          </w:tcPr>
          <w:p w:rsidR="005F492A" w:rsidRPr="005F492A" w:rsidRDefault="005F492A" w:rsidP="00813A8F">
            <w:pPr>
              <w:autoSpaceDE w:val="0"/>
              <w:autoSpaceDN w:val="0"/>
              <w:contextualSpacing/>
              <w:jc w:val="both"/>
              <w:rPr>
                <w:rFonts w:ascii="Times New Roman" w:hAnsi="Times New Roman" w:cs="Times New Roman"/>
                <w:sz w:val="24"/>
                <w:szCs w:val="24"/>
              </w:rPr>
            </w:pPr>
            <w:r w:rsidRPr="005F492A">
              <w:rPr>
                <w:rFonts w:ascii="Times New Roman" w:hAnsi="Times New Roman" w:cs="Times New Roman"/>
                <w:sz w:val="24"/>
                <w:szCs w:val="24"/>
              </w:rPr>
              <w:t>Уточнение и расширение представлений  о видах опасных для природы ситуаций, их источниках, способах безопасного для природы поведения</w:t>
            </w:r>
          </w:p>
        </w:tc>
        <w:tc>
          <w:tcPr>
            <w:tcW w:w="3119" w:type="dxa"/>
          </w:tcPr>
          <w:p w:rsidR="005F492A" w:rsidRPr="005F492A" w:rsidRDefault="005F492A" w:rsidP="00813A8F">
            <w:pPr>
              <w:tabs>
                <w:tab w:val="left" w:pos="1065"/>
              </w:tabs>
              <w:rPr>
                <w:rFonts w:ascii="Times New Roman" w:hAnsi="Times New Roman" w:cs="Times New Roman"/>
                <w:bCs/>
                <w:sz w:val="24"/>
                <w:szCs w:val="24"/>
              </w:rPr>
            </w:pPr>
          </w:p>
        </w:tc>
        <w:tc>
          <w:tcPr>
            <w:tcW w:w="3119" w:type="dxa"/>
            <w:vMerge/>
            <w:tcBorders>
              <w:bottom w:val="single" w:sz="4" w:space="0" w:color="auto"/>
            </w:tcBorders>
          </w:tcPr>
          <w:p w:rsidR="005F492A" w:rsidRPr="005F492A" w:rsidRDefault="005F492A" w:rsidP="00813A8F">
            <w:pPr>
              <w:tabs>
                <w:tab w:val="left" w:pos="1065"/>
              </w:tabs>
              <w:rPr>
                <w:rFonts w:ascii="Times New Roman" w:hAnsi="Times New Roman" w:cs="Times New Roman"/>
                <w:bCs/>
                <w:sz w:val="24"/>
                <w:szCs w:val="24"/>
              </w:rPr>
            </w:pPr>
          </w:p>
        </w:tc>
        <w:tc>
          <w:tcPr>
            <w:tcW w:w="2404" w:type="dxa"/>
            <w:tcBorders>
              <w:top w:val="single" w:sz="4" w:space="0" w:color="auto"/>
              <w:bottom w:val="single" w:sz="4" w:space="0" w:color="auto"/>
            </w:tcBorders>
          </w:tcPr>
          <w:p w:rsidR="005F492A" w:rsidRPr="005F492A" w:rsidRDefault="005F492A" w:rsidP="00813A8F">
            <w:pPr>
              <w:tabs>
                <w:tab w:val="left" w:pos="1065"/>
              </w:tabs>
              <w:rPr>
                <w:rFonts w:ascii="Times New Roman" w:hAnsi="Times New Roman" w:cs="Times New Roman"/>
                <w:bCs/>
                <w:sz w:val="24"/>
                <w:szCs w:val="24"/>
              </w:rPr>
            </w:pPr>
          </w:p>
        </w:tc>
        <w:tc>
          <w:tcPr>
            <w:tcW w:w="2830" w:type="dxa"/>
            <w:vMerge/>
          </w:tcPr>
          <w:p w:rsidR="005F492A" w:rsidRPr="005F492A" w:rsidRDefault="005F492A" w:rsidP="00813A8F">
            <w:pPr>
              <w:tabs>
                <w:tab w:val="left" w:pos="1065"/>
              </w:tabs>
              <w:rPr>
                <w:rFonts w:ascii="Times New Roman" w:hAnsi="Times New Roman" w:cs="Times New Roman"/>
                <w:bCs/>
                <w:sz w:val="24"/>
                <w:szCs w:val="24"/>
              </w:rPr>
            </w:pPr>
          </w:p>
        </w:tc>
      </w:tr>
      <w:tr w:rsidR="005F492A" w:rsidRPr="00486F19" w:rsidTr="00813A8F">
        <w:tc>
          <w:tcPr>
            <w:tcW w:w="4219" w:type="dxa"/>
          </w:tcPr>
          <w:p w:rsidR="005F492A" w:rsidRPr="005F492A" w:rsidRDefault="005F492A" w:rsidP="00813A8F">
            <w:pPr>
              <w:contextualSpacing/>
              <w:rPr>
                <w:rFonts w:ascii="Times New Roman" w:hAnsi="Times New Roman" w:cs="Times New Roman"/>
                <w:sz w:val="24"/>
                <w:szCs w:val="24"/>
              </w:rPr>
            </w:pPr>
            <w:r w:rsidRPr="005F492A">
              <w:rPr>
                <w:rFonts w:ascii="Times New Roman" w:hAnsi="Times New Roman" w:cs="Times New Roman"/>
                <w:sz w:val="24"/>
                <w:szCs w:val="24"/>
              </w:rPr>
              <w:t>Закрепление</w:t>
            </w:r>
          </w:p>
          <w:p w:rsidR="005F492A" w:rsidRPr="005F492A" w:rsidRDefault="005F492A" w:rsidP="00813A8F">
            <w:pPr>
              <w:contextualSpacing/>
              <w:rPr>
                <w:rFonts w:ascii="Times New Roman" w:hAnsi="Times New Roman" w:cs="Times New Roman"/>
                <w:sz w:val="24"/>
                <w:szCs w:val="24"/>
              </w:rPr>
            </w:pPr>
            <w:r w:rsidRPr="005F492A">
              <w:rPr>
                <w:rFonts w:ascii="Times New Roman" w:hAnsi="Times New Roman" w:cs="Times New Roman"/>
                <w:sz w:val="24"/>
                <w:szCs w:val="24"/>
              </w:rPr>
              <w:t>представлений и способов безопасного поведения в разных видах самостоятельной детской деятельности</w:t>
            </w:r>
          </w:p>
        </w:tc>
        <w:tc>
          <w:tcPr>
            <w:tcW w:w="3119" w:type="dxa"/>
          </w:tcPr>
          <w:p w:rsidR="005F492A" w:rsidRPr="005F492A" w:rsidRDefault="005F492A" w:rsidP="00813A8F">
            <w:pPr>
              <w:tabs>
                <w:tab w:val="left" w:pos="1065"/>
              </w:tabs>
              <w:rPr>
                <w:rFonts w:ascii="Times New Roman" w:hAnsi="Times New Roman" w:cs="Times New Roman"/>
                <w:bCs/>
                <w:sz w:val="24"/>
                <w:szCs w:val="24"/>
              </w:rPr>
            </w:pPr>
          </w:p>
        </w:tc>
        <w:tc>
          <w:tcPr>
            <w:tcW w:w="3119" w:type="dxa"/>
            <w:tcBorders>
              <w:top w:val="single" w:sz="4" w:space="0" w:color="auto"/>
              <w:bottom w:val="single" w:sz="4" w:space="0" w:color="auto"/>
            </w:tcBorders>
          </w:tcPr>
          <w:p w:rsidR="005F492A" w:rsidRPr="005F492A" w:rsidRDefault="005F492A" w:rsidP="00813A8F">
            <w:pPr>
              <w:tabs>
                <w:tab w:val="left" w:pos="1065"/>
              </w:tabs>
              <w:rPr>
                <w:rFonts w:ascii="Times New Roman" w:hAnsi="Times New Roman" w:cs="Times New Roman"/>
                <w:bCs/>
                <w:sz w:val="24"/>
                <w:szCs w:val="24"/>
              </w:rPr>
            </w:pPr>
          </w:p>
        </w:tc>
        <w:tc>
          <w:tcPr>
            <w:tcW w:w="2404" w:type="dxa"/>
            <w:vMerge w:val="restart"/>
            <w:tcBorders>
              <w:top w:val="single" w:sz="4" w:space="0" w:color="auto"/>
            </w:tcBorders>
          </w:tcPr>
          <w:p w:rsidR="005F492A" w:rsidRPr="005F492A" w:rsidRDefault="005F492A" w:rsidP="00813A8F">
            <w:pPr>
              <w:tabs>
                <w:tab w:val="left" w:pos="1065"/>
              </w:tabs>
              <w:rPr>
                <w:rFonts w:ascii="Times New Roman" w:hAnsi="Times New Roman" w:cs="Times New Roman"/>
                <w:bCs/>
                <w:sz w:val="24"/>
                <w:szCs w:val="24"/>
              </w:rPr>
            </w:pPr>
            <w:r w:rsidRPr="005F492A">
              <w:rPr>
                <w:rFonts w:ascii="Times New Roman" w:hAnsi="Times New Roman" w:cs="Times New Roman"/>
                <w:sz w:val="24"/>
                <w:szCs w:val="24"/>
              </w:rPr>
              <w:t>Создание соответствующей предметно-развивающей среды</w:t>
            </w:r>
          </w:p>
        </w:tc>
        <w:tc>
          <w:tcPr>
            <w:tcW w:w="2830" w:type="dxa"/>
            <w:vMerge/>
          </w:tcPr>
          <w:p w:rsidR="005F492A" w:rsidRPr="005F492A" w:rsidRDefault="005F492A" w:rsidP="00813A8F">
            <w:pPr>
              <w:tabs>
                <w:tab w:val="left" w:pos="1065"/>
              </w:tabs>
              <w:rPr>
                <w:rFonts w:ascii="Times New Roman" w:hAnsi="Times New Roman" w:cs="Times New Roman"/>
                <w:bCs/>
                <w:sz w:val="24"/>
                <w:szCs w:val="24"/>
              </w:rPr>
            </w:pPr>
          </w:p>
        </w:tc>
      </w:tr>
      <w:tr w:rsidR="005F492A" w:rsidRPr="00486F19" w:rsidTr="00813A8F">
        <w:tc>
          <w:tcPr>
            <w:tcW w:w="4219" w:type="dxa"/>
          </w:tcPr>
          <w:p w:rsidR="005F492A" w:rsidRPr="005F492A" w:rsidRDefault="005F492A" w:rsidP="00813A8F">
            <w:pPr>
              <w:contextualSpacing/>
              <w:rPr>
                <w:rFonts w:ascii="Times New Roman" w:hAnsi="Times New Roman" w:cs="Times New Roman"/>
                <w:sz w:val="24"/>
                <w:szCs w:val="24"/>
              </w:rPr>
            </w:pPr>
            <w:r w:rsidRPr="005F492A">
              <w:rPr>
                <w:rFonts w:ascii="Times New Roman" w:hAnsi="Times New Roman" w:cs="Times New Roman"/>
                <w:sz w:val="24"/>
                <w:szCs w:val="24"/>
              </w:rPr>
              <w:t>Закрепление способов безопасного для природы поведения</w:t>
            </w:r>
          </w:p>
        </w:tc>
        <w:tc>
          <w:tcPr>
            <w:tcW w:w="3119" w:type="dxa"/>
          </w:tcPr>
          <w:p w:rsidR="005F492A" w:rsidRPr="005F492A" w:rsidRDefault="005F492A" w:rsidP="00813A8F">
            <w:pPr>
              <w:tabs>
                <w:tab w:val="left" w:pos="1065"/>
              </w:tabs>
              <w:rPr>
                <w:rFonts w:ascii="Times New Roman" w:hAnsi="Times New Roman" w:cs="Times New Roman"/>
                <w:bCs/>
                <w:sz w:val="24"/>
                <w:szCs w:val="24"/>
              </w:rPr>
            </w:pPr>
          </w:p>
        </w:tc>
        <w:tc>
          <w:tcPr>
            <w:tcW w:w="3119" w:type="dxa"/>
            <w:tcBorders>
              <w:top w:val="single" w:sz="4" w:space="0" w:color="auto"/>
              <w:bottom w:val="single" w:sz="4" w:space="0" w:color="auto"/>
            </w:tcBorders>
          </w:tcPr>
          <w:p w:rsidR="005F492A" w:rsidRPr="005F492A" w:rsidRDefault="005F492A" w:rsidP="00813A8F">
            <w:pPr>
              <w:tabs>
                <w:tab w:val="left" w:pos="1065"/>
              </w:tabs>
              <w:rPr>
                <w:rFonts w:ascii="Times New Roman" w:hAnsi="Times New Roman" w:cs="Times New Roman"/>
                <w:bCs/>
                <w:sz w:val="24"/>
                <w:szCs w:val="24"/>
              </w:rPr>
            </w:pPr>
          </w:p>
        </w:tc>
        <w:tc>
          <w:tcPr>
            <w:tcW w:w="2404" w:type="dxa"/>
            <w:vMerge/>
            <w:tcBorders>
              <w:bottom w:val="single" w:sz="4" w:space="0" w:color="auto"/>
            </w:tcBorders>
          </w:tcPr>
          <w:p w:rsidR="005F492A" w:rsidRPr="005F492A" w:rsidRDefault="005F492A" w:rsidP="00813A8F">
            <w:pPr>
              <w:tabs>
                <w:tab w:val="left" w:pos="1065"/>
              </w:tabs>
              <w:rPr>
                <w:rFonts w:ascii="Times New Roman" w:hAnsi="Times New Roman" w:cs="Times New Roman"/>
                <w:bCs/>
                <w:sz w:val="24"/>
                <w:szCs w:val="24"/>
              </w:rPr>
            </w:pPr>
          </w:p>
        </w:tc>
        <w:tc>
          <w:tcPr>
            <w:tcW w:w="2830" w:type="dxa"/>
            <w:vMerge/>
          </w:tcPr>
          <w:p w:rsidR="005F492A" w:rsidRPr="005F492A" w:rsidRDefault="005F492A" w:rsidP="00813A8F">
            <w:pPr>
              <w:tabs>
                <w:tab w:val="left" w:pos="1065"/>
              </w:tabs>
              <w:rPr>
                <w:rFonts w:ascii="Times New Roman" w:hAnsi="Times New Roman" w:cs="Times New Roman"/>
                <w:bCs/>
                <w:sz w:val="24"/>
                <w:szCs w:val="24"/>
              </w:rPr>
            </w:pPr>
          </w:p>
        </w:tc>
      </w:tr>
    </w:tbl>
    <w:p w:rsidR="00F34AE5" w:rsidRPr="00CC08BA" w:rsidRDefault="00F34AE5" w:rsidP="00F34AE5">
      <w:pPr>
        <w:pStyle w:val="a4"/>
        <w:spacing w:line="0" w:lineRule="atLeast"/>
        <w:jc w:val="center"/>
        <w:rPr>
          <w:rFonts w:ascii="Times New Roman" w:hAnsi="Times New Roman" w:cs="Times New Roman"/>
          <w:b/>
          <w:color w:val="auto"/>
          <w:sz w:val="24"/>
          <w:szCs w:val="24"/>
        </w:rPr>
      </w:pPr>
      <w:r w:rsidRPr="00CC08BA">
        <w:rPr>
          <w:rFonts w:ascii="Times New Roman" w:hAnsi="Times New Roman" w:cs="Times New Roman"/>
          <w:b/>
          <w:bCs/>
          <w:color w:val="auto"/>
          <w:sz w:val="24"/>
          <w:szCs w:val="24"/>
        </w:rPr>
        <w:t>Примерные  виды  интеграции</w:t>
      </w:r>
      <w:r>
        <w:rPr>
          <w:rFonts w:ascii="Times New Roman" w:hAnsi="Times New Roman" w:cs="Times New Roman"/>
          <w:b/>
          <w:bCs/>
          <w:color w:val="auto"/>
          <w:sz w:val="24"/>
          <w:szCs w:val="24"/>
        </w:rPr>
        <w:t xml:space="preserve"> по направлениям развития</w:t>
      </w:r>
    </w:p>
    <w:tbl>
      <w:tblPr>
        <w:tblW w:w="15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2"/>
        <w:gridCol w:w="3969"/>
      </w:tblGrid>
      <w:tr w:rsidR="00F34AE5" w:rsidRPr="00CC08BA" w:rsidTr="00135AC6">
        <w:trPr>
          <w:trHeight w:val="454"/>
        </w:trPr>
        <w:tc>
          <w:tcPr>
            <w:tcW w:w="11102" w:type="dxa"/>
          </w:tcPr>
          <w:p w:rsidR="00F34AE5" w:rsidRPr="00CC08BA" w:rsidRDefault="00F34AE5" w:rsidP="00135AC6">
            <w:pPr>
              <w:pStyle w:val="a4"/>
              <w:tabs>
                <w:tab w:val="left" w:pos="810"/>
                <w:tab w:val="center" w:pos="5643"/>
              </w:tabs>
              <w:spacing w:line="0" w:lineRule="atLeast"/>
              <w:jc w:val="left"/>
              <w:rPr>
                <w:rFonts w:ascii="Times New Roman" w:hAnsi="Times New Roman" w:cs="Times New Roman"/>
                <w:bCs/>
                <w:color w:val="auto"/>
                <w:sz w:val="24"/>
                <w:szCs w:val="24"/>
              </w:rPr>
            </w:pPr>
            <w:r w:rsidRPr="00CC08BA">
              <w:rPr>
                <w:rFonts w:ascii="Times New Roman" w:hAnsi="Times New Roman" w:cs="Times New Roman"/>
                <w:bCs/>
                <w:color w:val="auto"/>
                <w:sz w:val="24"/>
                <w:szCs w:val="24"/>
              </w:rPr>
              <w:tab/>
            </w:r>
            <w:r w:rsidRPr="00CC08BA">
              <w:rPr>
                <w:rFonts w:ascii="Times New Roman" w:hAnsi="Times New Roman" w:cs="Times New Roman"/>
                <w:bCs/>
                <w:color w:val="auto"/>
                <w:sz w:val="24"/>
                <w:szCs w:val="24"/>
              </w:rPr>
              <w:tab/>
              <w:t>По  задачам  и  содержанию  психолого-педагогической  работы</w:t>
            </w:r>
          </w:p>
        </w:tc>
        <w:tc>
          <w:tcPr>
            <w:tcW w:w="3969" w:type="dxa"/>
          </w:tcPr>
          <w:p w:rsidR="00F34AE5" w:rsidRPr="00CC08BA" w:rsidRDefault="00F34AE5" w:rsidP="00135AC6">
            <w:pPr>
              <w:pStyle w:val="a4"/>
              <w:spacing w:line="0" w:lineRule="atLeast"/>
              <w:jc w:val="center"/>
              <w:rPr>
                <w:rFonts w:ascii="Times New Roman" w:hAnsi="Times New Roman" w:cs="Times New Roman"/>
                <w:bCs/>
                <w:color w:val="auto"/>
                <w:sz w:val="24"/>
                <w:szCs w:val="24"/>
              </w:rPr>
            </w:pPr>
            <w:r w:rsidRPr="00CC08BA">
              <w:rPr>
                <w:rFonts w:ascii="Times New Roman" w:hAnsi="Times New Roman" w:cs="Times New Roman"/>
                <w:bCs/>
                <w:color w:val="auto"/>
                <w:sz w:val="24"/>
                <w:szCs w:val="24"/>
              </w:rPr>
              <w:t>По средствам  организации  и  оптимизации  образовательного  процесса</w:t>
            </w:r>
          </w:p>
        </w:tc>
      </w:tr>
      <w:tr w:rsidR="00F34AE5" w:rsidRPr="00CC08BA" w:rsidTr="00135AC6">
        <w:trPr>
          <w:trHeight w:val="1279"/>
        </w:trPr>
        <w:tc>
          <w:tcPr>
            <w:tcW w:w="11102" w:type="dxa"/>
          </w:tcPr>
          <w:p w:rsidR="00F34AE5" w:rsidRPr="00CC08BA" w:rsidRDefault="00F34AE5" w:rsidP="00135AC6">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lastRenderedPageBreak/>
              <w:t xml:space="preserve"> «</w:t>
            </w:r>
            <w:r>
              <w:rPr>
                <w:rFonts w:ascii="Times New Roman" w:hAnsi="Times New Roman" w:cs="Times New Roman"/>
                <w:i/>
                <w:iCs/>
                <w:sz w:val="24"/>
                <w:szCs w:val="24"/>
              </w:rPr>
              <w:t>Развитие речи</w:t>
            </w:r>
            <w:r w:rsidRPr="00CC08BA">
              <w:rPr>
                <w:rFonts w:ascii="Times New Roman" w:hAnsi="Times New Roman" w:cs="Times New Roman"/>
                <w:i/>
                <w:iCs/>
                <w:sz w:val="24"/>
                <w:szCs w:val="24"/>
              </w:rPr>
              <w:t>»</w:t>
            </w:r>
            <w:r w:rsidRPr="00CC08BA">
              <w:rPr>
                <w:rFonts w:ascii="Times New Roman" w:hAnsi="Times New Roman" w:cs="Times New Roman"/>
                <w:sz w:val="24"/>
                <w:szCs w:val="24"/>
              </w:rPr>
              <w:t xml:space="preserve"> (развитие свободного общения со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p w:rsidR="00F34AE5" w:rsidRPr="00CC08BA" w:rsidRDefault="00F34AE5" w:rsidP="00135AC6">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 </w:t>
            </w:r>
          </w:p>
          <w:p w:rsidR="00F34AE5" w:rsidRPr="00CC08BA" w:rsidRDefault="00F34AE5" w:rsidP="00135AC6">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w:t>
            </w:r>
            <w:r w:rsidRPr="00CC08BA">
              <w:rPr>
                <w:rFonts w:ascii="Times New Roman" w:hAnsi="Times New Roman" w:cs="Times New Roman"/>
                <w:i/>
                <w:iCs/>
                <w:sz w:val="24"/>
                <w:szCs w:val="24"/>
              </w:rPr>
              <w:t>Позна</w:t>
            </w:r>
            <w:r>
              <w:rPr>
                <w:rFonts w:ascii="Times New Roman" w:hAnsi="Times New Roman" w:cs="Times New Roman"/>
                <w:i/>
                <w:iCs/>
                <w:sz w:val="24"/>
                <w:szCs w:val="24"/>
              </w:rPr>
              <w:t>вательное развитие</w:t>
            </w:r>
            <w:r w:rsidRPr="00CC08BA">
              <w:rPr>
                <w:rFonts w:ascii="Times New Roman" w:hAnsi="Times New Roman" w:cs="Times New Roman"/>
                <w:sz w:val="24"/>
                <w:szCs w:val="24"/>
              </w:rPr>
              <w:t>» (формирование целостной картины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w:t>
            </w:r>
          </w:p>
          <w:p w:rsidR="00F34AE5" w:rsidRPr="00CC08BA" w:rsidRDefault="00F34AE5" w:rsidP="00135AC6">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w:t>
            </w:r>
            <w:r>
              <w:rPr>
                <w:rFonts w:ascii="Times New Roman" w:hAnsi="Times New Roman" w:cs="Times New Roman"/>
                <w:i/>
                <w:iCs/>
                <w:sz w:val="24"/>
                <w:szCs w:val="24"/>
              </w:rPr>
              <w:t>Социально-коммуникативное развитие</w:t>
            </w:r>
            <w:r w:rsidRPr="00CC08BA">
              <w:rPr>
                <w:rFonts w:ascii="Times New Roman" w:hAnsi="Times New Roman" w:cs="Times New Roman"/>
                <w:i/>
                <w:iCs/>
                <w:sz w:val="24"/>
                <w:szCs w:val="24"/>
              </w:rPr>
              <w:t>»</w:t>
            </w:r>
            <w:r w:rsidRPr="00CC08BA">
              <w:rPr>
                <w:rFonts w:ascii="Times New Roman" w:hAnsi="Times New Roman" w:cs="Times New Roman"/>
                <w:sz w:val="24"/>
                <w:szCs w:val="24"/>
              </w:rPr>
              <w:t xml:space="preserve"> (формирование первичных представлений о себе,  гендерных особенностях,  семье,  социуме и государстве, освоение общепринятых норм и правил взаимоотношений со взрослыми и сверстниками в контексте безопасного поведения </w:t>
            </w:r>
            <w:r>
              <w:rPr>
                <w:rFonts w:ascii="Times New Roman" w:hAnsi="Times New Roman" w:cs="Times New Roman"/>
                <w:sz w:val="24"/>
                <w:szCs w:val="24"/>
              </w:rPr>
              <w:t xml:space="preserve">и основ экологического сознания; </w:t>
            </w:r>
            <w:r w:rsidRPr="00CC08BA">
              <w:rPr>
                <w:rFonts w:ascii="Times New Roman" w:hAnsi="Times New Roman" w:cs="Times New Roman"/>
                <w:sz w:val="24"/>
                <w:szCs w:val="24"/>
              </w:rPr>
              <w:t>формирование представлений  и освоение способов безопасного поведения, основ экологического сознания в процессе трудовой деятельности)</w:t>
            </w:r>
          </w:p>
          <w:p w:rsidR="00F34AE5" w:rsidRPr="00CC08BA" w:rsidRDefault="00F34AE5" w:rsidP="00135AC6">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w:t>
            </w:r>
            <w:r>
              <w:rPr>
                <w:rFonts w:ascii="Times New Roman" w:hAnsi="Times New Roman" w:cs="Times New Roman"/>
                <w:i/>
                <w:iCs/>
                <w:sz w:val="24"/>
                <w:szCs w:val="24"/>
              </w:rPr>
              <w:t>Физическое развитие</w:t>
            </w:r>
            <w:r w:rsidRPr="00CC08BA">
              <w:rPr>
                <w:rFonts w:ascii="Times New Roman" w:hAnsi="Times New Roman" w:cs="Times New Roman"/>
                <w:sz w:val="24"/>
                <w:szCs w:val="24"/>
              </w:rPr>
              <w:t>» (формирование первичных ценностных представлений о здоровье и здоровом образе жизни человека)</w:t>
            </w:r>
          </w:p>
        </w:tc>
        <w:tc>
          <w:tcPr>
            <w:tcW w:w="3969" w:type="dxa"/>
          </w:tcPr>
          <w:p w:rsidR="00F34AE5" w:rsidRPr="00CC08BA" w:rsidRDefault="00F34AE5" w:rsidP="00F34AE5">
            <w:pPr>
              <w:pStyle w:val="msonormalcxspmiddle"/>
              <w:autoSpaceDE w:val="0"/>
              <w:autoSpaceDN w:val="0"/>
              <w:spacing w:before="0" w:beforeAutospacing="0" w:after="0" w:afterAutospacing="0" w:line="0" w:lineRule="atLeast"/>
              <w:jc w:val="both"/>
              <w:rPr>
                <w:rFonts w:ascii="Times New Roman" w:hAnsi="Times New Roman"/>
              </w:rPr>
            </w:pPr>
            <w:r w:rsidRPr="00CC08BA">
              <w:rPr>
                <w:rFonts w:ascii="Times New Roman" w:hAnsi="Times New Roman"/>
                <w:i/>
                <w:iCs/>
              </w:rPr>
              <w:t>«</w:t>
            </w:r>
            <w:r>
              <w:rPr>
                <w:rFonts w:ascii="Times New Roman" w:hAnsi="Times New Roman"/>
                <w:i/>
                <w:iCs/>
              </w:rPr>
              <w:t>Развитие речи</w:t>
            </w:r>
            <w:r w:rsidRPr="00CC08BA">
              <w:rPr>
                <w:rFonts w:ascii="Times New Roman" w:hAnsi="Times New Roman"/>
                <w:i/>
                <w:iCs/>
              </w:rPr>
              <w:t>»</w:t>
            </w:r>
            <w:r w:rsidRPr="00CC08BA">
              <w:rPr>
                <w:rFonts w:ascii="Times New Roman" w:hAnsi="Times New Roman"/>
              </w:rPr>
              <w:t xml:space="preserve"> (использование художественных произведений для формирования основ безопасности собственной жизнедеятельности и безопасности окружающего мира)</w:t>
            </w:r>
          </w:p>
        </w:tc>
      </w:tr>
    </w:tbl>
    <w:p w:rsidR="00C62358" w:rsidRDefault="00C62358" w:rsidP="004538B5">
      <w:pPr>
        <w:spacing w:after="0" w:line="0" w:lineRule="atLeast"/>
        <w:rPr>
          <w:rFonts w:ascii="Times New Roman" w:hAnsi="Times New Roman" w:cs="Times New Roman"/>
          <w:b/>
          <w:bCs/>
          <w:sz w:val="24"/>
          <w:szCs w:val="24"/>
        </w:rPr>
      </w:pPr>
    </w:p>
    <w:p w:rsidR="00C62358" w:rsidRDefault="00C62358" w:rsidP="004538B5">
      <w:pPr>
        <w:spacing w:after="0" w:line="0" w:lineRule="atLeast"/>
        <w:rPr>
          <w:rFonts w:ascii="Times New Roman" w:hAnsi="Times New Roman" w:cs="Times New Roman"/>
          <w:b/>
          <w:bCs/>
          <w:sz w:val="24"/>
          <w:szCs w:val="24"/>
        </w:rPr>
      </w:pPr>
    </w:p>
    <w:p w:rsidR="00C62358" w:rsidRPr="00C2796B" w:rsidRDefault="00C62358" w:rsidP="004538B5">
      <w:pPr>
        <w:spacing w:after="0" w:line="0" w:lineRule="atLeast"/>
        <w:rPr>
          <w:rFonts w:ascii="Times New Roman" w:hAnsi="Times New Roman" w:cs="Times New Roman"/>
          <w:b/>
          <w:bCs/>
          <w:sz w:val="28"/>
          <w:szCs w:val="28"/>
        </w:rPr>
      </w:pPr>
      <w:r w:rsidRPr="00C2796B">
        <w:rPr>
          <w:rFonts w:ascii="Times New Roman" w:hAnsi="Times New Roman" w:cs="Times New Roman"/>
          <w:b/>
          <w:bCs/>
          <w:sz w:val="28"/>
          <w:szCs w:val="28"/>
        </w:rPr>
        <w:t>Трудовое воспитание</w:t>
      </w:r>
    </w:p>
    <w:p w:rsidR="004538B5" w:rsidRPr="00C2796B" w:rsidRDefault="004538B5" w:rsidP="004538B5">
      <w:pPr>
        <w:spacing w:after="0" w:line="0" w:lineRule="atLeast"/>
        <w:rPr>
          <w:rFonts w:ascii="Times New Roman" w:hAnsi="Times New Roman" w:cs="Times New Roman"/>
          <w:b/>
          <w:bCs/>
          <w:sz w:val="28"/>
          <w:szCs w:val="28"/>
        </w:rPr>
      </w:pPr>
      <w:r w:rsidRPr="00C2796B">
        <w:rPr>
          <w:rFonts w:ascii="Times New Roman" w:hAnsi="Times New Roman" w:cs="Times New Roman"/>
          <w:b/>
          <w:bCs/>
          <w:sz w:val="28"/>
          <w:szCs w:val="28"/>
        </w:rPr>
        <w:t>Цель:</w:t>
      </w:r>
      <w:r w:rsidRPr="00C2796B">
        <w:rPr>
          <w:sz w:val="28"/>
          <w:szCs w:val="28"/>
        </w:rPr>
        <w:t xml:space="preserve"> </w:t>
      </w:r>
      <w:r w:rsidRPr="00C2796B">
        <w:rPr>
          <w:rFonts w:ascii="Times New Roman" w:hAnsi="Times New Roman" w:cs="Times New Roman"/>
          <w:sz w:val="28"/>
          <w:szCs w:val="28"/>
        </w:rPr>
        <w:t>формирования положительного отношения к труду</w:t>
      </w:r>
      <w:r w:rsidR="00C62358" w:rsidRPr="00C2796B">
        <w:rPr>
          <w:rFonts w:ascii="Times New Roman" w:hAnsi="Times New Roman" w:cs="Times New Roman"/>
          <w:sz w:val="28"/>
          <w:szCs w:val="28"/>
        </w:rPr>
        <w:t>.</w:t>
      </w:r>
    </w:p>
    <w:p w:rsidR="00C62358" w:rsidRPr="00C2796B" w:rsidRDefault="004538B5" w:rsidP="004538B5">
      <w:pPr>
        <w:spacing w:after="0" w:line="0" w:lineRule="atLeast"/>
        <w:rPr>
          <w:rFonts w:ascii="Times New Roman" w:hAnsi="Times New Roman" w:cs="Times New Roman"/>
          <w:b/>
          <w:bCs/>
          <w:sz w:val="28"/>
          <w:szCs w:val="28"/>
        </w:rPr>
      </w:pPr>
      <w:r w:rsidRPr="00C2796B">
        <w:rPr>
          <w:rFonts w:ascii="Times New Roman" w:hAnsi="Times New Roman" w:cs="Times New Roman"/>
          <w:b/>
          <w:bCs/>
          <w:sz w:val="28"/>
          <w:szCs w:val="28"/>
        </w:rPr>
        <w:t>Задачи:</w:t>
      </w:r>
    </w:p>
    <w:p w:rsidR="004538B5" w:rsidRPr="00C2796B" w:rsidRDefault="004538B5" w:rsidP="00D445FB">
      <w:pPr>
        <w:numPr>
          <w:ilvl w:val="0"/>
          <w:numId w:val="34"/>
        </w:numPr>
        <w:spacing w:after="0" w:line="0" w:lineRule="atLeast"/>
        <w:rPr>
          <w:rFonts w:ascii="Times New Roman" w:hAnsi="Times New Roman" w:cs="Times New Roman"/>
          <w:sz w:val="28"/>
          <w:szCs w:val="28"/>
        </w:rPr>
      </w:pPr>
      <w:r w:rsidRPr="00C2796B">
        <w:rPr>
          <w:rFonts w:ascii="Times New Roman" w:hAnsi="Times New Roman" w:cs="Times New Roman"/>
          <w:sz w:val="28"/>
          <w:szCs w:val="28"/>
        </w:rPr>
        <w:t>развитие трудовой деятельности;</w:t>
      </w:r>
    </w:p>
    <w:p w:rsidR="004538B5" w:rsidRPr="00C2796B" w:rsidRDefault="004538B5" w:rsidP="00D445FB">
      <w:pPr>
        <w:numPr>
          <w:ilvl w:val="0"/>
          <w:numId w:val="34"/>
        </w:numPr>
        <w:spacing w:after="0" w:line="0" w:lineRule="atLeast"/>
        <w:rPr>
          <w:rFonts w:ascii="Times New Roman" w:hAnsi="Times New Roman" w:cs="Times New Roman"/>
          <w:sz w:val="28"/>
          <w:szCs w:val="28"/>
        </w:rPr>
      </w:pPr>
      <w:r w:rsidRPr="00C2796B">
        <w:rPr>
          <w:rFonts w:ascii="Times New Roman" w:hAnsi="Times New Roman" w:cs="Times New Roman"/>
          <w:sz w:val="28"/>
          <w:szCs w:val="28"/>
        </w:rPr>
        <w:t>воспитание ценностного отношения к собственному труду, труду других людей и его результатам;</w:t>
      </w:r>
    </w:p>
    <w:p w:rsidR="004538B5" w:rsidRPr="00C2796B" w:rsidRDefault="004538B5" w:rsidP="00D445FB">
      <w:pPr>
        <w:numPr>
          <w:ilvl w:val="0"/>
          <w:numId w:val="34"/>
        </w:numPr>
        <w:spacing w:after="0" w:line="0" w:lineRule="atLeast"/>
        <w:rPr>
          <w:rFonts w:ascii="Times New Roman" w:hAnsi="Times New Roman" w:cs="Times New Roman"/>
          <w:sz w:val="28"/>
          <w:szCs w:val="28"/>
        </w:rPr>
      </w:pPr>
      <w:r w:rsidRPr="00C2796B">
        <w:rPr>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4538B5" w:rsidRPr="00C2796B" w:rsidRDefault="004538B5" w:rsidP="004538B5">
      <w:pPr>
        <w:spacing w:after="0" w:line="0" w:lineRule="atLeast"/>
        <w:rPr>
          <w:rFonts w:ascii="Times New Roman" w:hAnsi="Times New Roman" w:cs="Times New Roman"/>
          <w:b/>
          <w:bCs/>
          <w:sz w:val="28"/>
          <w:szCs w:val="28"/>
        </w:rPr>
      </w:pPr>
    </w:p>
    <w:p w:rsidR="00802C8F" w:rsidRPr="00C2796B" w:rsidRDefault="00CC08BA" w:rsidP="00802C8F">
      <w:pPr>
        <w:rPr>
          <w:rFonts w:ascii="Times New Roman" w:hAnsi="Times New Roman" w:cs="Times New Roman"/>
          <w:b/>
          <w:sz w:val="28"/>
          <w:szCs w:val="28"/>
        </w:rPr>
      </w:pPr>
      <w:r w:rsidRPr="00C2796B">
        <w:rPr>
          <w:rFonts w:ascii="Times New Roman" w:hAnsi="Times New Roman" w:cs="Times New Roman"/>
          <w:b/>
          <w:sz w:val="28"/>
          <w:szCs w:val="28"/>
        </w:rPr>
        <w:t xml:space="preserve">Организация деятельности взрослых и детей  </w:t>
      </w:r>
    </w:p>
    <w:tbl>
      <w:tblPr>
        <w:tblW w:w="157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4"/>
        <w:gridCol w:w="1112"/>
        <w:gridCol w:w="2808"/>
        <w:gridCol w:w="5010"/>
        <w:gridCol w:w="2644"/>
        <w:gridCol w:w="2376"/>
      </w:tblGrid>
      <w:tr w:rsidR="00CC08BA" w:rsidRPr="00CC08BA" w:rsidTr="000E61D6">
        <w:trPr>
          <w:trHeight w:val="93"/>
        </w:trPr>
        <w:tc>
          <w:tcPr>
            <w:tcW w:w="1774" w:type="dxa"/>
          </w:tcPr>
          <w:p w:rsidR="00CC08BA" w:rsidRPr="00CC08BA" w:rsidRDefault="00CC08BA" w:rsidP="00813A8F">
            <w:pPr>
              <w:pStyle w:val="a4"/>
              <w:spacing w:line="0" w:lineRule="atLeast"/>
              <w:jc w:val="center"/>
              <w:rPr>
                <w:rFonts w:ascii="Times New Roman" w:hAnsi="Times New Roman" w:cs="Times New Roman"/>
                <w:color w:val="auto"/>
                <w:sz w:val="24"/>
                <w:szCs w:val="24"/>
              </w:rPr>
            </w:pPr>
            <w:r w:rsidRPr="00CC08BA">
              <w:rPr>
                <w:rFonts w:ascii="Times New Roman" w:hAnsi="Times New Roman" w:cs="Times New Roman"/>
                <w:color w:val="auto"/>
                <w:sz w:val="24"/>
                <w:szCs w:val="24"/>
              </w:rPr>
              <w:t xml:space="preserve">Содержание  </w:t>
            </w:r>
          </w:p>
        </w:tc>
        <w:tc>
          <w:tcPr>
            <w:tcW w:w="1112" w:type="dxa"/>
          </w:tcPr>
          <w:p w:rsidR="00CC08BA" w:rsidRPr="00CC08BA" w:rsidRDefault="00CC08BA" w:rsidP="00813A8F">
            <w:pPr>
              <w:pStyle w:val="a4"/>
              <w:spacing w:line="0" w:lineRule="atLeast"/>
              <w:jc w:val="center"/>
              <w:rPr>
                <w:rFonts w:ascii="Times New Roman" w:hAnsi="Times New Roman" w:cs="Times New Roman"/>
                <w:color w:val="auto"/>
                <w:sz w:val="24"/>
                <w:szCs w:val="24"/>
              </w:rPr>
            </w:pPr>
            <w:r w:rsidRPr="00CC08BA">
              <w:rPr>
                <w:rFonts w:ascii="Times New Roman" w:hAnsi="Times New Roman" w:cs="Times New Roman"/>
                <w:color w:val="auto"/>
                <w:sz w:val="24"/>
                <w:szCs w:val="24"/>
              </w:rPr>
              <w:t xml:space="preserve">Возраст </w:t>
            </w:r>
          </w:p>
        </w:tc>
        <w:tc>
          <w:tcPr>
            <w:tcW w:w="2808" w:type="dxa"/>
          </w:tcPr>
          <w:p w:rsidR="00CC08BA" w:rsidRPr="00CC08BA" w:rsidRDefault="00CC08BA" w:rsidP="00813A8F">
            <w:pPr>
              <w:pStyle w:val="a4"/>
              <w:spacing w:line="0" w:lineRule="atLeast"/>
              <w:jc w:val="center"/>
              <w:rPr>
                <w:rFonts w:ascii="Times New Roman" w:hAnsi="Times New Roman" w:cs="Times New Roman"/>
                <w:color w:val="auto"/>
                <w:sz w:val="24"/>
                <w:szCs w:val="24"/>
              </w:rPr>
            </w:pPr>
            <w:r w:rsidRPr="00CC08BA">
              <w:rPr>
                <w:rFonts w:ascii="Times New Roman" w:hAnsi="Times New Roman" w:cs="Times New Roman"/>
                <w:color w:val="auto"/>
                <w:sz w:val="24"/>
                <w:szCs w:val="24"/>
              </w:rPr>
              <w:t xml:space="preserve">Совместная  деятельность </w:t>
            </w:r>
          </w:p>
        </w:tc>
        <w:tc>
          <w:tcPr>
            <w:tcW w:w="5010" w:type="dxa"/>
          </w:tcPr>
          <w:p w:rsidR="00CC08BA" w:rsidRPr="00CC08BA" w:rsidRDefault="00CC08BA" w:rsidP="00813A8F">
            <w:pPr>
              <w:pStyle w:val="a4"/>
              <w:spacing w:line="0" w:lineRule="atLeast"/>
              <w:jc w:val="center"/>
              <w:rPr>
                <w:rFonts w:ascii="Times New Roman" w:hAnsi="Times New Roman" w:cs="Times New Roman"/>
                <w:color w:val="auto"/>
                <w:sz w:val="24"/>
                <w:szCs w:val="24"/>
              </w:rPr>
            </w:pPr>
            <w:r w:rsidRPr="00CC08BA">
              <w:rPr>
                <w:rFonts w:ascii="Times New Roman" w:hAnsi="Times New Roman" w:cs="Times New Roman"/>
                <w:color w:val="auto"/>
                <w:sz w:val="24"/>
                <w:szCs w:val="24"/>
              </w:rPr>
              <w:t xml:space="preserve">Режимные  моменты </w:t>
            </w:r>
          </w:p>
        </w:tc>
        <w:tc>
          <w:tcPr>
            <w:tcW w:w="2644" w:type="dxa"/>
          </w:tcPr>
          <w:p w:rsidR="00CC08BA" w:rsidRPr="00CC08BA" w:rsidRDefault="00CC08BA" w:rsidP="00813A8F">
            <w:pPr>
              <w:pStyle w:val="a4"/>
              <w:spacing w:line="0" w:lineRule="atLeast"/>
              <w:jc w:val="center"/>
              <w:rPr>
                <w:rFonts w:ascii="Times New Roman" w:hAnsi="Times New Roman" w:cs="Times New Roman"/>
                <w:color w:val="auto"/>
                <w:sz w:val="24"/>
                <w:szCs w:val="24"/>
              </w:rPr>
            </w:pPr>
            <w:r w:rsidRPr="00CC08BA">
              <w:rPr>
                <w:rFonts w:ascii="Times New Roman" w:hAnsi="Times New Roman" w:cs="Times New Roman"/>
                <w:color w:val="auto"/>
                <w:sz w:val="24"/>
                <w:szCs w:val="24"/>
              </w:rPr>
              <w:t xml:space="preserve">Самостоятельная  деятельность </w:t>
            </w:r>
          </w:p>
        </w:tc>
        <w:tc>
          <w:tcPr>
            <w:tcW w:w="2376" w:type="dxa"/>
          </w:tcPr>
          <w:p w:rsidR="00CC08BA" w:rsidRPr="00CC08BA" w:rsidRDefault="00CC08BA" w:rsidP="00813A8F">
            <w:pPr>
              <w:pStyle w:val="a4"/>
              <w:spacing w:line="0" w:lineRule="atLeast"/>
              <w:jc w:val="center"/>
              <w:rPr>
                <w:rFonts w:ascii="Times New Roman" w:hAnsi="Times New Roman" w:cs="Times New Roman"/>
                <w:color w:val="auto"/>
                <w:sz w:val="24"/>
                <w:szCs w:val="24"/>
              </w:rPr>
            </w:pPr>
            <w:r w:rsidRPr="00CC08BA">
              <w:rPr>
                <w:rFonts w:ascii="Times New Roman" w:hAnsi="Times New Roman" w:cs="Times New Roman"/>
                <w:color w:val="auto"/>
                <w:sz w:val="24"/>
                <w:szCs w:val="24"/>
              </w:rPr>
              <w:t xml:space="preserve">Взаимодействие  с семьей </w:t>
            </w:r>
          </w:p>
        </w:tc>
      </w:tr>
      <w:tr w:rsidR="00CC08BA" w:rsidRPr="00CC08BA" w:rsidTr="000E61D6">
        <w:trPr>
          <w:trHeight w:val="93"/>
        </w:trPr>
        <w:tc>
          <w:tcPr>
            <w:tcW w:w="1774" w:type="dxa"/>
            <w:vMerge w:val="restart"/>
          </w:tcPr>
          <w:p w:rsidR="00CC08BA" w:rsidRPr="00CC08BA" w:rsidRDefault="00CC08BA" w:rsidP="00813A8F">
            <w:pPr>
              <w:pStyle w:val="a4"/>
              <w:spacing w:line="0" w:lineRule="atLeast"/>
              <w:rPr>
                <w:rFonts w:ascii="Times New Roman" w:hAnsi="Times New Roman" w:cs="Times New Roman"/>
                <w:bCs/>
                <w:color w:val="auto"/>
                <w:sz w:val="24"/>
                <w:szCs w:val="24"/>
              </w:rPr>
            </w:pPr>
            <w:r w:rsidRPr="00CC08BA">
              <w:rPr>
                <w:rFonts w:ascii="Times New Roman" w:hAnsi="Times New Roman" w:cs="Times New Roman"/>
                <w:bCs/>
                <w:color w:val="auto"/>
                <w:sz w:val="24"/>
                <w:szCs w:val="24"/>
              </w:rPr>
              <w:t>1. Самообслуживание</w:t>
            </w:r>
          </w:p>
        </w:tc>
        <w:tc>
          <w:tcPr>
            <w:tcW w:w="1112" w:type="dxa"/>
          </w:tcPr>
          <w:p w:rsidR="00CC08BA" w:rsidRPr="00CC08BA" w:rsidRDefault="00CC08BA" w:rsidP="00813A8F">
            <w:pPr>
              <w:pStyle w:val="a4"/>
              <w:spacing w:line="0" w:lineRule="atLeast"/>
              <w:rPr>
                <w:rFonts w:ascii="Times New Roman" w:hAnsi="Times New Roman" w:cs="Times New Roman"/>
                <w:color w:val="auto"/>
                <w:sz w:val="24"/>
                <w:szCs w:val="24"/>
              </w:rPr>
            </w:pPr>
            <w:r w:rsidRPr="00CC08BA">
              <w:rPr>
                <w:rFonts w:ascii="Times New Roman" w:hAnsi="Times New Roman" w:cs="Times New Roman"/>
                <w:color w:val="auto"/>
                <w:sz w:val="24"/>
                <w:szCs w:val="24"/>
              </w:rPr>
              <w:t xml:space="preserve">3-4 года </w:t>
            </w:r>
          </w:p>
          <w:p w:rsidR="00CC08BA" w:rsidRPr="00CC08BA" w:rsidRDefault="00CC08BA" w:rsidP="00813A8F">
            <w:pPr>
              <w:pStyle w:val="a4"/>
              <w:spacing w:line="0" w:lineRule="atLeast"/>
              <w:rPr>
                <w:rFonts w:ascii="Times New Roman" w:hAnsi="Times New Roman" w:cs="Times New Roman"/>
                <w:color w:val="auto"/>
                <w:sz w:val="24"/>
                <w:szCs w:val="24"/>
              </w:rPr>
            </w:pPr>
          </w:p>
        </w:tc>
        <w:tc>
          <w:tcPr>
            <w:tcW w:w="2808" w:type="dxa"/>
          </w:tcPr>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Напоминание, </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беседы, потешки</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Разыгрывание игровых ситуаций</w:t>
            </w:r>
          </w:p>
        </w:tc>
        <w:tc>
          <w:tcPr>
            <w:tcW w:w="5010" w:type="dxa"/>
          </w:tcPr>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Показ, объяснение,  обучение,  наблюдение.  Напоминание </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Создание ситуаций, побуждающих детей к проявлению навыков самообслуживания</w:t>
            </w:r>
          </w:p>
        </w:tc>
        <w:tc>
          <w:tcPr>
            <w:tcW w:w="2644" w:type="dxa"/>
          </w:tcPr>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Дидактическая игра Просмотр видеофильмов</w:t>
            </w:r>
          </w:p>
        </w:tc>
        <w:tc>
          <w:tcPr>
            <w:tcW w:w="2376" w:type="dxa"/>
          </w:tcPr>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Беседы, </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Личный  пример</w:t>
            </w:r>
          </w:p>
        </w:tc>
      </w:tr>
      <w:tr w:rsidR="00CC08BA" w:rsidRPr="00CC08BA" w:rsidTr="000E61D6">
        <w:trPr>
          <w:trHeight w:val="93"/>
        </w:trPr>
        <w:tc>
          <w:tcPr>
            <w:tcW w:w="1774" w:type="dxa"/>
            <w:vMerge/>
          </w:tcPr>
          <w:p w:rsidR="00CC08BA" w:rsidRPr="00CC08BA" w:rsidRDefault="00CC08BA" w:rsidP="00813A8F">
            <w:pPr>
              <w:pStyle w:val="a4"/>
              <w:spacing w:line="0" w:lineRule="atLeast"/>
              <w:rPr>
                <w:rFonts w:ascii="Times New Roman" w:hAnsi="Times New Roman" w:cs="Times New Roman"/>
                <w:color w:val="auto"/>
                <w:sz w:val="24"/>
                <w:szCs w:val="24"/>
              </w:rPr>
            </w:pPr>
          </w:p>
        </w:tc>
        <w:tc>
          <w:tcPr>
            <w:tcW w:w="1112" w:type="dxa"/>
          </w:tcPr>
          <w:p w:rsidR="00CC08BA" w:rsidRPr="00CC08BA" w:rsidRDefault="00CC08BA" w:rsidP="00813A8F">
            <w:pPr>
              <w:pStyle w:val="a4"/>
              <w:spacing w:line="0" w:lineRule="atLeast"/>
              <w:rPr>
                <w:rFonts w:ascii="Times New Roman" w:hAnsi="Times New Roman" w:cs="Times New Roman"/>
                <w:color w:val="auto"/>
                <w:sz w:val="24"/>
                <w:szCs w:val="24"/>
              </w:rPr>
            </w:pPr>
            <w:r w:rsidRPr="00CC08BA">
              <w:rPr>
                <w:rFonts w:ascii="Times New Roman" w:hAnsi="Times New Roman" w:cs="Times New Roman"/>
                <w:color w:val="auto"/>
                <w:sz w:val="24"/>
                <w:szCs w:val="24"/>
              </w:rPr>
              <w:t xml:space="preserve">4-5 лет  </w:t>
            </w:r>
          </w:p>
          <w:p w:rsidR="00CC08BA" w:rsidRPr="00CC08BA" w:rsidRDefault="00CC08BA" w:rsidP="00813A8F">
            <w:pPr>
              <w:pStyle w:val="a4"/>
              <w:spacing w:line="0" w:lineRule="atLeast"/>
              <w:rPr>
                <w:rFonts w:ascii="Times New Roman" w:hAnsi="Times New Roman" w:cs="Times New Roman"/>
                <w:color w:val="auto"/>
                <w:sz w:val="24"/>
                <w:szCs w:val="24"/>
              </w:rPr>
            </w:pPr>
          </w:p>
        </w:tc>
        <w:tc>
          <w:tcPr>
            <w:tcW w:w="2808" w:type="dxa"/>
          </w:tcPr>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Упражнение, беседа,  объяснение, поручение </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Чтение и рассматривание книг познавательного </w:t>
            </w:r>
            <w:r w:rsidRPr="00CC08BA">
              <w:rPr>
                <w:rFonts w:ascii="Times New Roman" w:hAnsi="Times New Roman" w:cs="Times New Roman"/>
                <w:sz w:val="24"/>
                <w:szCs w:val="24"/>
              </w:rPr>
              <w:lastRenderedPageBreak/>
              <w:t>характера о труде взрослых,    досуг</w:t>
            </w:r>
          </w:p>
        </w:tc>
        <w:tc>
          <w:tcPr>
            <w:tcW w:w="5010" w:type="dxa"/>
          </w:tcPr>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lastRenderedPageBreak/>
              <w:t xml:space="preserve">Показ,   объяснение, </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обучение,   напоминание </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Создание ситуаций побуждающих детей к оказанию помощи сверстнику и взрослому.</w:t>
            </w:r>
          </w:p>
        </w:tc>
        <w:tc>
          <w:tcPr>
            <w:tcW w:w="2644" w:type="dxa"/>
          </w:tcPr>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Рассказ, потешки, </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Напоминание  </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Просмотр видеофильмов, </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Дидактические игры</w:t>
            </w:r>
          </w:p>
        </w:tc>
        <w:tc>
          <w:tcPr>
            <w:tcW w:w="2376" w:type="dxa"/>
          </w:tcPr>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Беседа </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Личный пример</w:t>
            </w:r>
          </w:p>
        </w:tc>
      </w:tr>
      <w:tr w:rsidR="00CC08BA" w:rsidRPr="00CC08BA" w:rsidTr="000E61D6">
        <w:trPr>
          <w:trHeight w:val="93"/>
        </w:trPr>
        <w:tc>
          <w:tcPr>
            <w:tcW w:w="1774" w:type="dxa"/>
            <w:vMerge/>
          </w:tcPr>
          <w:p w:rsidR="00CC08BA" w:rsidRPr="00CC08BA" w:rsidRDefault="00CC08BA" w:rsidP="00813A8F">
            <w:pPr>
              <w:pStyle w:val="a4"/>
              <w:spacing w:line="0" w:lineRule="atLeast"/>
              <w:rPr>
                <w:rFonts w:ascii="Times New Roman" w:hAnsi="Times New Roman" w:cs="Times New Roman"/>
                <w:color w:val="auto"/>
                <w:sz w:val="24"/>
                <w:szCs w:val="24"/>
              </w:rPr>
            </w:pPr>
          </w:p>
        </w:tc>
        <w:tc>
          <w:tcPr>
            <w:tcW w:w="1112" w:type="dxa"/>
          </w:tcPr>
          <w:p w:rsidR="00CC08BA" w:rsidRPr="00CC08BA" w:rsidRDefault="00BE76B5" w:rsidP="00813A8F">
            <w:pPr>
              <w:pStyle w:val="a4"/>
              <w:spacing w:line="0" w:lineRule="atLeast"/>
              <w:rPr>
                <w:rFonts w:ascii="Times New Roman" w:hAnsi="Times New Roman" w:cs="Times New Roman"/>
                <w:color w:val="auto"/>
                <w:sz w:val="24"/>
                <w:szCs w:val="24"/>
              </w:rPr>
            </w:pPr>
            <w:r>
              <w:rPr>
                <w:rFonts w:ascii="Times New Roman" w:hAnsi="Times New Roman" w:cs="Times New Roman"/>
                <w:color w:val="auto"/>
                <w:sz w:val="24"/>
                <w:szCs w:val="24"/>
              </w:rPr>
              <w:t xml:space="preserve">5-8 </w:t>
            </w:r>
            <w:r w:rsidR="00CC08BA" w:rsidRPr="00CC08BA">
              <w:rPr>
                <w:rFonts w:ascii="Times New Roman" w:hAnsi="Times New Roman" w:cs="Times New Roman"/>
                <w:color w:val="auto"/>
                <w:sz w:val="24"/>
                <w:szCs w:val="24"/>
              </w:rPr>
              <w:t xml:space="preserve">лет </w:t>
            </w:r>
          </w:p>
          <w:p w:rsidR="00CC08BA" w:rsidRPr="00CC08BA" w:rsidRDefault="00CC08BA" w:rsidP="00813A8F">
            <w:pPr>
              <w:pStyle w:val="a4"/>
              <w:spacing w:line="0" w:lineRule="atLeast"/>
              <w:rPr>
                <w:rFonts w:ascii="Times New Roman" w:hAnsi="Times New Roman" w:cs="Times New Roman"/>
                <w:color w:val="auto"/>
                <w:sz w:val="24"/>
                <w:szCs w:val="24"/>
              </w:rPr>
            </w:pPr>
          </w:p>
        </w:tc>
        <w:tc>
          <w:tcPr>
            <w:tcW w:w="2808" w:type="dxa"/>
          </w:tcPr>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Чтение художественной литературы</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Поручения, игровые ситуации, </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досуг</w:t>
            </w:r>
          </w:p>
        </w:tc>
        <w:tc>
          <w:tcPr>
            <w:tcW w:w="5010" w:type="dxa"/>
          </w:tcPr>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Объяснение,</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 обучение, напоминание</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Дидактические и развивающие игры</w:t>
            </w:r>
          </w:p>
        </w:tc>
        <w:tc>
          <w:tcPr>
            <w:tcW w:w="2644" w:type="dxa"/>
          </w:tcPr>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Дидактические игры, рассматривание иллюстраций,</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сюжетно-ролевые игры</w:t>
            </w:r>
          </w:p>
        </w:tc>
        <w:tc>
          <w:tcPr>
            <w:tcW w:w="2376" w:type="dxa"/>
          </w:tcPr>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Личный пример</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беседа</w:t>
            </w:r>
          </w:p>
        </w:tc>
      </w:tr>
      <w:tr w:rsidR="00CC08BA" w:rsidRPr="00CC08BA" w:rsidTr="000E61D6">
        <w:trPr>
          <w:trHeight w:val="90"/>
        </w:trPr>
        <w:tc>
          <w:tcPr>
            <w:tcW w:w="1774" w:type="dxa"/>
            <w:vMerge w:val="restart"/>
          </w:tcPr>
          <w:p w:rsidR="00CC08BA" w:rsidRPr="00CC08BA" w:rsidRDefault="00CC08BA" w:rsidP="00813A8F">
            <w:pPr>
              <w:pStyle w:val="a4"/>
              <w:spacing w:line="0" w:lineRule="atLeast"/>
              <w:rPr>
                <w:rFonts w:ascii="Times New Roman" w:hAnsi="Times New Roman" w:cs="Times New Roman"/>
                <w:bCs/>
                <w:color w:val="auto"/>
                <w:sz w:val="24"/>
                <w:szCs w:val="24"/>
              </w:rPr>
            </w:pPr>
            <w:r w:rsidRPr="00CC08BA">
              <w:rPr>
                <w:rFonts w:ascii="Times New Roman" w:hAnsi="Times New Roman" w:cs="Times New Roman"/>
                <w:bCs/>
                <w:color w:val="auto"/>
                <w:sz w:val="24"/>
                <w:szCs w:val="24"/>
              </w:rPr>
              <w:t>2. Хозяйственно-бытовой  труд</w:t>
            </w:r>
          </w:p>
        </w:tc>
        <w:tc>
          <w:tcPr>
            <w:tcW w:w="1112" w:type="dxa"/>
          </w:tcPr>
          <w:p w:rsidR="00CC08BA" w:rsidRPr="00CC08BA" w:rsidRDefault="00CC08BA" w:rsidP="00813A8F">
            <w:pPr>
              <w:pStyle w:val="a4"/>
              <w:spacing w:line="0" w:lineRule="atLeast"/>
              <w:rPr>
                <w:rFonts w:ascii="Times New Roman" w:hAnsi="Times New Roman" w:cs="Times New Roman"/>
                <w:color w:val="auto"/>
                <w:sz w:val="24"/>
                <w:szCs w:val="24"/>
              </w:rPr>
            </w:pPr>
            <w:r w:rsidRPr="00CC08BA">
              <w:rPr>
                <w:rFonts w:ascii="Times New Roman" w:hAnsi="Times New Roman" w:cs="Times New Roman"/>
                <w:color w:val="auto"/>
                <w:sz w:val="24"/>
                <w:szCs w:val="24"/>
              </w:rPr>
              <w:t xml:space="preserve">3-4 года </w:t>
            </w:r>
          </w:p>
          <w:p w:rsidR="00CC08BA" w:rsidRPr="00CC08BA" w:rsidRDefault="00CC08BA" w:rsidP="00813A8F">
            <w:pPr>
              <w:pStyle w:val="a4"/>
              <w:spacing w:line="0" w:lineRule="atLeast"/>
              <w:rPr>
                <w:rFonts w:ascii="Times New Roman" w:hAnsi="Times New Roman" w:cs="Times New Roman"/>
                <w:color w:val="auto"/>
                <w:sz w:val="24"/>
                <w:szCs w:val="24"/>
              </w:rPr>
            </w:pPr>
          </w:p>
        </w:tc>
        <w:tc>
          <w:tcPr>
            <w:tcW w:w="2808" w:type="dxa"/>
          </w:tcPr>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Обучение, Наблюдение</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 совместный труд, рассматривание иллюстраций.</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Чтение художественной литературы, </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просмотр видеофильмов, </w:t>
            </w:r>
          </w:p>
        </w:tc>
        <w:tc>
          <w:tcPr>
            <w:tcW w:w="5010" w:type="dxa"/>
          </w:tcPr>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Обучение,  показ,  объяснение,  </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наблюдение </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Дидакт.  и развивающие игры. </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Создание ситуаций, побуждающих детей к проявлению навыков самостоятельных трудовых действий</w:t>
            </w:r>
          </w:p>
        </w:tc>
        <w:tc>
          <w:tcPr>
            <w:tcW w:w="2644" w:type="dxa"/>
          </w:tcPr>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Продуктивная деятельность,</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поручения, </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совместный труд детей </w:t>
            </w:r>
          </w:p>
          <w:p w:rsidR="00CC08BA" w:rsidRPr="00CC08BA" w:rsidRDefault="00CC08BA" w:rsidP="00813A8F">
            <w:pPr>
              <w:spacing w:after="0" w:line="0" w:lineRule="atLeast"/>
              <w:rPr>
                <w:rFonts w:ascii="Times New Roman" w:hAnsi="Times New Roman" w:cs="Times New Roman"/>
                <w:sz w:val="24"/>
                <w:szCs w:val="24"/>
              </w:rPr>
            </w:pPr>
          </w:p>
        </w:tc>
        <w:tc>
          <w:tcPr>
            <w:tcW w:w="2376" w:type="dxa"/>
          </w:tcPr>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Беседа, показ, совместный труд детей и взрослых, личный пример</w:t>
            </w:r>
          </w:p>
        </w:tc>
      </w:tr>
      <w:tr w:rsidR="00CC08BA" w:rsidRPr="00CC08BA" w:rsidTr="000E61D6">
        <w:trPr>
          <w:trHeight w:val="90"/>
        </w:trPr>
        <w:tc>
          <w:tcPr>
            <w:tcW w:w="1774" w:type="dxa"/>
            <w:vMerge/>
          </w:tcPr>
          <w:p w:rsidR="00CC08BA" w:rsidRPr="00CC08BA" w:rsidRDefault="00CC08BA" w:rsidP="00813A8F">
            <w:pPr>
              <w:pStyle w:val="a4"/>
              <w:spacing w:line="0" w:lineRule="atLeast"/>
              <w:rPr>
                <w:rFonts w:ascii="Times New Roman" w:hAnsi="Times New Roman" w:cs="Times New Roman"/>
                <w:color w:val="auto"/>
                <w:sz w:val="24"/>
                <w:szCs w:val="24"/>
              </w:rPr>
            </w:pPr>
          </w:p>
        </w:tc>
        <w:tc>
          <w:tcPr>
            <w:tcW w:w="1112" w:type="dxa"/>
          </w:tcPr>
          <w:p w:rsidR="00CC08BA" w:rsidRPr="00CC08BA" w:rsidRDefault="00CC08BA" w:rsidP="00813A8F">
            <w:pPr>
              <w:pStyle w:val="a4"/>
              <w:spacing w:line="0" w:lineRule="atLeast"/>
              <w:rPr>
                <w:rFonts w:ascii="Times New Roman" w:hAnsi="Times New Roman" w:cs="Times New Roman"/>
                <w:color w:val="auto"/>
                <w:sz w:val="24"/>
                <w:szCs w:val="24"/>
              </w:rPr>
            </w:pPr>
            <w:r w:rsidRPr="00CC08BA">
              <w:rPr>
                <w:rFonts w:ascii="Times New Roman" w:hAnsi="Times New Roman" w:cs="Times New Roman"/>
                <w:color w:val="auto"/>
                <w:sz w:val="24"/>
                <w:szCs w:val="24"/>
              </w:rPr>
              <w:t xml:space="preserve">4-5 лет  </w:t>
            </w:r>
          </w:p>
          <w:p w:rsidR="00CC08BA" w:rsidRPr="00CC08BA" w:rsidRDefault="00CC08BA" w:rsidP="00813A8F">
            <w:pPr>
              <w:pStyle w:val="a4"/>
              <w:spacing w:line="0" w:lineRule="atLeast"/>
              <w:rPr>
                <w:rFonts w:ascii="Times New Roman" w:hAnsi="Times New Roman" w:cs="Times New Roman"/>
                <w:color w:val="auto"/>
                <w:sz w:val="24"/>
                <w:szCs w:val="24"/>
              </w:rPr>
            </w:pPr>
          </w:p>
        </w:tc>
        <w:tc>
          <w:tcPr>
            <w:tcW w:w="2808" w:type="dxa"/>
          </w:tcPr>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Обучение, поручения, </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совместный труд, дидактические игры, продуктивная деятельность</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Чтение художественной литературы, </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просмотр видеофильмов</w:t>
            </w:r>
          </w:p>
        </w:tc>
        <w:tc>
          <w:tcPr>
            <w:tcW w:w="5010" w:type="dxa"/>
          </w:tcPr>
          <w:p w:rsidR="00CC08BA" w:rsidRPr="00CC08BA" w:rsidRDefault="00CC08BA" w:rsidP="00813A8F">
            <w:pPr>
              <w:pStyle w:val="a4"/>
              <w:spacing w:line="0" w:lineRule="atLeast"/>
              <w:rPr>
                <w:rFonts w:ascii="Times New Roman" w:hAnsi="Times New Roman" w:cs="Times New Roman"/>
                <w:color w:val="auto"/>
                <w:sz w:val="24"/>
                <w:szCs w:val="24"/>
              </w:rPr>
            </w:pPr>
            <w:r w:rsidRPr="00CC08BA">
              <w:rPr>
                <w:rFonts w:ascii="Times New Roman" w:hAnsi="Times New Roman" w:cs="Times New Roman"/>
                <w:color w:val="auto"/>
                <w:sz w:val="24"/>
                <w:szCs w:val="24"/>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p w:rsidR="00CC08BA" w:rsidRPr="00CC08BA" w:rsidRDefault="00CC08BA" w:rsidP="00813A8F">
            <w:pPr>
              <w:pStyle w:val="a4"/>
              <w:spacing w:line="0" w:lineRule="atLeast"/>
              <w:rPr>
                <w:rFonts w:ascii="Times New Roman" w:hAnsi="Times New Roman" w:cs="Times New Roman"/>
                <w:color w:val="auto"/>
                <w:sz w:val="24"/>
                <w:szCs w:val="24"/>
              </w:rPr>
            </w:pPr>
          </w:p>
        </w:tc>
        <w:tc>
          <w:tcPr>
            <w:tcW w:w="2644" w:type="dxa"/>
          </w:tcPr>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Творческие задания, дежурство, </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задания, </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поручения</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совместный труд детей</w:t>
            </w:r>
          </w:p>
        </w:tc>
        <w:tc>
          <w:tcPr>
            <w:tcW w:w="2376" w:type="dxa"/>
          </w:tcPr>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Личный пример, беседа, </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совместный труд детей и взрослых</w:t>
            </w:r>
          </w:p>
        </w:tc>
      </w:tr>
      <w:tr w:rsidR="00CC08BA" w:rsidRPr="00CC08BA" w:rsidTr="000E61D6">
        <w:trPr>
          <w:trHeight w:val="93"/>
        </w:trPr>
        <w:tc>
          <w:tcPr>
            <w:tcW w:w="1774" w:type="dxa"/>
          </w:tcPr>
          <w:p w:rsidR="00CC08BA" w:rsidRPr="00CC08BA" w:rsidRDefault="00CC08BA" w:rsidP="00813A8F">
            <w:pPr>
              <w:pStyle w:val="a4"/>
              <w:spacing w:line="0" w:lineRule="atLeast"/>
              <w:rPr>
                <w:rFonts w:ascii="Times New Roman" w:hAnsi="Times New Roman" w:cs="Times New Roman"/>
                <w:color w:val="auto"/>
                <w:sz w:val="24"/>
                <w:szCs w:val="24"/>
              </w:rPr>
            </w:pPr>
            <w:r w:rsidRPr="00CC08BA">
              <w:rPr>
                <w:rFonts w:ascii="Times New Roman" w:hAnsi="Times New Roman" w:cs="Times New Roman"/>
                <w:bCs/>
                <w:color w:val="auto"/>
                <w:sz w:val="24"/>
                <w:szCs w:val="24"/>
              </w:rPr>
              <w:t>2. Хозяйственно-бытовой  труд</w:t>
            </w:r>
          </w:p>
        </w:tc>
        <w:tc>
          <w:tcPr>
            <w:tcW w:w="1112" w:type="dxa"/>
          </w:tcPr>
          <w:p w:rsidR="00CC08BA" w:rsidRPr="00CC08BA" w:rsidRDefault="00BE76B5" w:rsidP="00813A8F">
            <w:pPr>
              <w:pStyle w:val="a4"/>
              <w:spacing w:line="0" w:lineRule="atLeast"/>
              <w:rPr>
                <w:rFonts w:ascii="Times New Roman" w:hAnsi="Times New Roman" w:cs="Times New Roman"/>
                <w:color w:val="auto"/>
                <w:sz w:val="24"/>
                <w:szCs w:val="24"/>
              </w:rPr>
            </w:pPr>
            <w:r>
              <w:rPr>
                <w:rFonts w:ascii="Times New Roman" w:hAnsi="Times New Roman" w:cs="Times New Roman"/>
                <w:color w:val="auto"/>
                <w:sz w:val="24"/>
                <w:szCs w:val="24"/>
              </w:rPr>
              <w:t>5-8</w:t>
            </w:r>
            <w:r w:rsidR="00CC08BA" w:rsidRPr="00CC08BA">
              <w:rPr>
                <w:rFonts w:ascii="Times New Roman" w:hAnsi="Times New Roman" w:cs="Times New Roman"/>
                <w:color w:val="auto"/>
                <w:sz w:val="24"/>
                <w:szCs w:val="24"/>
              </w:rPr>
              <w:t xml:space="preserve">лет </w:t>
            </w:r>
          </w:p>
          <w:p w:rsidR="00CC08BA" w:rsidRPr="00CC08BA" w:rsidRDefault="00CC08BA" w:rsidP="00813A8F">
            <w:pPr>
              <w:pStyle w:val="a4"/>
              <w:spacing w:line="0" w:lineRule="atLeast"/>
              <w:rPr>
                <w:rFonts w:ascii="Times New Roman" w:hAnsi="Times New Roman" w:cs="Times New Roman"/>
                <w:color w:val="auto"/>
                <w:sz w:val="24"/>
                <w:szCs w:val="24"/>
              </w:rPr>
            </w:pPr>
          </w:p>
        </w:tc>
        <w:tc>
          <w:tcPr>
            <w:tcW w:w="2808" w:type="dxa"/>
          </w:tcPr>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Обучение,</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совместный труд, поручения, </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дидактические игры, продуктивная деятельность,</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экскурсии</w:t>
            </w:r>
          </w:p>
          <w:p w:rsidR="00CC08BA" w:rsidRPr="00CC08BA" w:rsidRDefault="00CC08BA" w:rsidP="00813A8F">
            <w:pPr>
              <w:pStyle w:val="a4"/>
              <w:spacing w:line="0" w:lineRule="atLeast"/>
              <w:rPr>
                <w:rFonts w:ascii="Times New Roman" w:hAnsi="Times New Roman" w:cs="Times New Roman"/>
                <w:color w:val="auto"/>
                <w:sz w:val="24"/>
                <w:szCs w:val="24"/>
              </w:rPr>
            </w:pPr>
          </w:p>
        </w:tc>
        <w:tc>
          <w:tcPr>
            <w:tcW w:w="5010" w:type="dxa"/>
          </w:tcPr>
          <w:p w:rsidR="00CC08BA" w:rsidRPr="00CC08BA" w:rsidRDefault="00CC08BA" w:rsidP="00813A8F">
            <w:pPr>
              <w:pStyle w:val="a4"/>
              <w:spacing w:line="0" w:lineRule="atLeast"/>
              <w:rPr>
                <w:rFonts w:ascii="Times New Roman" w:hAnsi="Times New Roman" w:cs="Times New Roman"/>
                <w:color w:val="auto"/>
                <w:sz w:val="24"/>
                <w:szCs w:val="24"/>
              </w:rPr>
            </w:pPr>
            <w:r w:rsidRPr="00CC08BA">
              <w:rPr>
                <w:rFonts w:ascii="Times New Roman" w:hAnsi="Times New Roman" w:cs="Times New Roman"/>
                <w:color w:val="auto"/>
                <w:sz w:val="24"/>
                <w:szCs w:val="24"/>
              </w:rPr>
              <w:t>Обучение, показ, объяснение</w:t>
            </w:r>
          </w:p>
          <w:p w:rsidR="00CC08BA" w:rsidRPr="00CC08BA" w:rsidRDefault="00CC08BA" w:rsidP="00813A8F">
            <w:pPr>
              <w:pStyle w:val="a4"/>
              <w:spacing w:line="0" w:lineRule="atLeast"/>
              <w:rPr>
                <w:rFonts w:ascii="Times New Roman" w:hAnsi="Times New Roman" w:cs="Times New Roman"/>
                <w:color w:val="auto"/>
                <w:sz w:val="24"/>
                <w:szCs w:val="24"/>
              </w:rPr>
            </w:pPr>
            <w:r w:rsidRPr="00CC08BA">
              <w:rPr>
                <w:rFonts w:ascii="Times New Roman" w:hAnsi="Times New Roman" w:cs="Times New Roman"/>
                <w:color w:val="auto"/>
                <w:sz w:val="24"/>
                <w:szCs w:val="24"/>
              </w:rPr>
              <w:t xml:space="preserve">Трудовые поручения, участие в совместной со взрослым в уборке игровых уголков,  </w:t>
            </w:r>
          </w:p>
          <w:p w:rsidR="00CC08BA" w:rsidRPr="00CC08BA" w:rsidRDefault="00CC08BA" w:rsidP="00813A8F">
            <w:pPr>
              <w:pStyle w:val="a4"/>
              <w:spacing w:line="0" w:lineRule="atLeast"/>
              <w:rPr>
                <w:rFonts w:ascii="Times New Roman" w:hAnsi="Times New Roman" w:cs="Times New Roman"/>
                <w:color w:val="auto"/>
                <w:sz w:val="24"/>
                <w:szCs w:val="24"/>
              </w:rPr>
            </w:pPr>
            <w:r w:rsidRPr="00CC08BA">
              <w:rPr>
                <w:rFonts w:ascii="Times New Roman" w:hAnsi="Times New Roman" w:cs="Times New Roman"/>
                <w:color w:val="auto"/>
                <w:sz w:val="24"/>
                <w:szCs w:val="24"/>
              </w:rPr>
              <w:t xml:space="preserve">участие в ремонте атрибутов для игр детей и книг. </w:t>
            </w:r>
          </w:p>
          <w:p w:rsidR="00CC08BA" w:rsidRPr="00CC08BA" w:rsidRDefault="00CC08BA" w:rsidP="00813A8F">
            <w:pPr>
              <w:pStyle w:val="a4"/>
              <w:spacing w:line="0" w:lineRule="atLeast"/>
              <w:rPr>
                <w:rFonts w:ascii="Times New Roman" w:hAnsi="Times New Roman" w:cs="Times New Roman"/>
                <w:color w:val="auto"/>
                <w:sz w:val="24"/>
                <w:szCs w:val="24"/>
              </w:rPr>
            </w:pPr>
            <w:r w:rsidRPr="00CC08BA">
              <w:rPr>
                <w:rFonts w:ascii="Times New Roman" w:hAnsi="Times New Roman" w:cs="Times New Roman"/>
                <w:color w:val="auto"/>
                <w:sz w:val="24"/>
                <w:szCs w:val="24"/>
              </w:rPr>
              <w:t>Уборка постели после сна,</w:t>
            </w:r>
          </w:p>
          <w:p w:rsidR="00CC08BA" w:rsidRPr="00CC08BA" w:rsidRDefault="00CC08BA" w:rsidP="00813A8F">
            <w:pPr>
              <w:pStyle w:val="a4"/>
              <w:spacing w:line="0" w:lineRule="atLeast"/>
              <w:rPr>
                <w:rFonts w:ascii="Times New Roman" w:hAnsi="Times New Roman" w:cs="Times New Roman"/>
                <w:color w:val="auto"/>
                <w:sz w:val="24"/>
                <w:szCs w:val="24"/>
              </w:rPr>
            </w:pPr>
            <w:r w:rsidRPr="00CC08BA">
              <w:rPr>
                <w:rFonts w:ascii="Times New Roman" w:hAnsi="Times New Roman" w:cs="Times New Roman"/>
                <w:color w:val="auto"/>
                <w:sz w:val="24"/>
                <w:szCs w:val="24"/>
              </w:rPr>
              <w:t xml:space="preserve">Сервировка  стола, </w:t>
            </w:r>
          </w:p>
          <w:p w:rsidR="00CC08BA" w:rsidRPr="00CC08BA" w:rsidRDefault="00CC08BA" w:rsidP="00813A8F">
            <w:pPr>
              <w:pStyle w:val="a4"/>
              <w:spacing w:line="0" w:lineRule="atLeast"/>
              <w:rPr>
                <w:rFonts w:ascii="Times New Roman" w:hAnsi="Times New Roman" w:cs="Times New Roman"/>
                <w:color w:val="auto"/>
                <w:sz w:val="24"/>
                <w:szCs w:val="24"/>
              </w:rPr>
            </w:pPr>
            <w:r w:rsidRPr="00CC08BA">
              <w:rPr>
                <w:rFonts w:ascii="Times New Roman" w:hAnsi="Times New Roman" w:cs="Times New Roman"/>
                <w:color w:val="auto"/>
                <w:sz w:val="24"/>
                <w:szCs w:val="24"/>
              </w:rPr>
              <w:t>Самостоятельно  раскладывать подготовленные воспитателем материалы для занятий, убирать их</w:t>
            </w:r>
          </w:p>
        </w:tc>
        <w:tc>
          <w:tcPr>
            <w:tcW w:w="2644" w:type="dxa"/>
          </w:tcPr>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Творческие задания, дежурство,</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 задания, </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поручения</w:t>
            </w:r>
          </w:p>
        </w:tc>
        <w:tc>
          <w:tcPr>
            <w:tcW w:w="2376" w:type="dxa"/>
          </w:tcPr>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Личный пример, беседа,</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 совместный труд детей и взрослых</w:t>
            </w:r>
          </w:p>
        </w:tc>
      </w:tr>
      <w:tr w:rsidR="00CC08BA" w:rsidRPr="00CC08BA" w:rsidTr="000E61D6">
        <w:trPr>
          <w:trHeight w:val="3314"/>
        </w:trPr>
        <w:tc>
          <w:tcPr>
            <w:tcW w:w="1774" w:type="dxa"/>
            <w:vMerge w:val="restart"/>
          </w:tcPr>
          <w:p w:rsidR="00CC08BA" w:rsidRPr="00CC08BA" w:rsidRDefault="00CC08BA" w:rsidP="000E61D6">
            <w:pPr>
              <w:pStyle w:val="a4"/>
              <w:spacing w:line="0" w:lineRule="atLeast"/>
              <w:ind w:firstLine="0"/>
              <w:rPr>
                <w:rFonts w:ascii="Times New Roman" w:hAnsi="Times New Roman" w:cs="Times New Roman"/>
                <w:bCs/>
                <w:color w:val="auto"/>
                <w:sz w:val="24"/>
                <w:szCs w:val="24"/>
              </w:rPr>
            </w:pPr>
            <w:r w:rsidRPr="00CC08BA">
              <w:rPr>
                <w:rFonts w:ascii="Times New Roman" w:hAnsi="Times New Roman" w:cs="Times New Roman"/>
                <w:bCs/>
                <w:color w:val="auto"/>
                <w:sz w:val="24"/>
                <w:szCs w:val="24"/>
              </w:rPr>
              <w:lastRenderedPageBreak/>
              <w:t>3.  Труд  в природе</w:t>
            </w:r>
          </w:p>
        </w:tc>
        <w:tc>
          <w:tcPr>
            <w:tcW w:w="1112" w:type="dxa"/>
          </w:tcPr>
          <w:p w:rsidR="00CC08BA" w:rsidRPr="00CC08BA" w:rsidRDefault="00CC08BA" w:rsidP="000E61D6">
            <w:pPr>
              <w:pStyle w:val="a4"/>
              <w:spacing w:line="0" w:lineRule="atLeast"/>
              <w:ind w:firstLine="0"/>
              <w:rPr>
                <w:rFonts w:ascii="Times New Roman" w:hAnsi="Times New Roman" w:cs="Times New Roman"/>
                <w:color w:val="auto"/>
                <w:sz w:val="24"/>
                <w:szCs w:val="24"/>
              </w:rPr>
            </w:pPr>
            <w:r w:rsidRPr="00CC08BA">
              <w:rPr>
                <w:rFonts w:ascii="Times New Roman" w:hAnsi="Times New Roman" w:cs="Times New Roman"/>
                <w:color w:val="auto"/>
                <w:sz w:val="24"/>
                <w:szCs w:val="24"/>
              </w:rPr>
              <w:t xml:space="preserve">3-4 года </w:t>
            </w:r>
          </w:p>
          <w:p w:rsidR="00CC08BA" w:rsidRPr="00CC08BA" w:rsidRDefault="00CC08BA" w:rsidP="00813A8F">
            <w:pPr>
              <w:pStyle w:val="a4"/>
              <w:spacing w:line="0" w:lineRule="atLeast"/>
              <w:rPr>
                <w:rFonts w:ascii="Times New Roman" w:hAnsi="Times New Roman" w:cs="Times New Roman"/>
                <w:color w:val="auto"/>
                <w:sz w:val="24"/>
                <w:szCs w:val="24"/>
              </w:rPr>
            </w:pPr>
          </w:p>
        </w:tc>
        <w:tc>
          <w:tcPr>
            <w:tcW w:w="2808" w:type="dxa"/>
          </w:tcPr>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Обучение, совместный труд детей и взрослых, беседы, чтение художественной литературы</w:t>
            </w:r>
          </w:p>
          <w:p w:rsidR="00CC08BA" w:rsidRPr="00CC08BA" w:rsidRDefault="00CC08BA" w:rsidP="00813A8F">
            <w:pPr>
              <w:pStyle w:val="a4"/>
              <w:spacing w:line="0" w:lineRule="atLeast"/>
              <w:rPr>
                <w:rFonts w:ascii="Times New Roman" w:hAnsi="Times New Roman" w:cs="Times New Roman"/>
                <w:color w:val="auto"/>
                <w:sz w:val="24"/>
                <w:szCs w:val="24"/>
              </w:rPr>
            </w:pPr>
          </w:p>
        </w:tc>
        <w:tc>
          <w:tcPr>
            <w:tcW w:w="5010" w:type="dxa"/>
          </w:tcPr>
          <w:p w:rsidR="00CC08BA" w:rsidRPr="00CC08BA" w:rsidRDefault="00CC08BA" w:rsidP="00813A8F">
            <w:pPr>
              <w:pStyle w:val="a4"/>
              <w:spacing w:line="0" w:lineRule="atLeast"/>
              <w:rPr>
                <w:rFonts w:ascii="Times New Roman" w:hAnsi="Times New Roman" w:cs="Times New Roman"/>
                <w:color w:val="auto"/>
                <w:sz w:val="24"/>
                <w:szCs w:val="24"/>
              </w:rPr>
            </w:pPr>
            <w:r w:rsidRPr="00CC08BA">
              <w:rPr>
                <w:rFonts w:ascii="Times New Roman" w:hAnsi="Times New Roman" w:cs="Times New Roman"/>
                <w:color w:val="auto"/>
                <w:sz w:val="24"/>
                <w:szCs w:val="24"/>
              </w:rPr>
              <w:t xml:space="preserve">Показ, объяснение, обучение наблюдение </w:t>
            </w:r>
          </w:p>
          <w:p w:rsidR="00CC08BA" w:rsidRPr="00CC08BA" w:rsidRDefault="00CC08BA" w:rsidP="00813A8F">
            <w:pPr>
              <w:pStyle w:val="a4"/>
              <w:spacing w:line="0" w:lineRule="atLeast"/>
              <w:rPr>
                <w:rFonts w:ascii="Times New Roman" w:hAnsi="Times New Roman" w:cs="Times New Roman"/>
                <w:color w:val="auto"/>
                <w:sz w:val="24"/>
                <w:szCs w:val="24"/>
              </w:rPr>
            </w:pPr>
            <w:r w:rsidRPr="00CC08BA">
              <w:rPr>
                <w:rFonts w:ascii="Times New Roman" w:hAnsi="Times New Roman" w:cs="Times New Roman"/>
                <w:color w:val="auto"/>
                <w:sz w:val="24"/>
                <w:szCs w:val="24"/>
              </w:rPr>
              <w:t xml:space="preserve">Дидакт.  и развивающие игры. </w:t>
            </w:r>
          </w:p>
          <w:p w:rsidR="00CC08BA" w:rsidRPr="00CC08BA" w:rsidRDefault="00CC08BA" w:rsidP="00813A8F">
            <w:pPr>
              <w:pStyle w:val="a4"/>
              <w:spacing w:line="0" w:lineRule="atLeast"/>
              <w:rPr>
                <w:rFonts w:ascii="Times New Roman" w:hAnsi="Times New Roman" w:cs="Times New Roman"/>
                <w:color w:val="auto"/>
                <w:sz w:val="24"/>
                <w:szCs w:val="24"/>
              </w:rPr>
            </w:pPr>
            <w:r w:rsidRPr="00CC08BA">
              <w:rPr>
                <w:rFonts w:ascii="Times New Roman" w:hAnsi="Times New Roman" w:cs="Times New Roman"/>
                <w:color w:val="auto"/>
                <w:sz w:val="24"/>
                <w:szCs w:val="24"/>
              </w:rPr>
              <w:t xml:space="preserve">Создание ситуаций, побуждающих детей к проявлению заботливого отношения к природе. </w:t>
            </w:r>
          </w:p>
          <w:p w:rsidR="00CC08BA" w:rsidRPr="00CC08BA" w:rsidRDefault="00CC08BA" w:rsidP="00813A8F">
            <w:pPr>
              <w:pStyle w:val="a4"/>
              <w:spacing w:line="0" w:lineRule="atLeast"/>
              <w:rPr>
                <w:rFonts w:ascii="Times New Roman" w:hAnsi="Times New Roman" w:cs="Times New Roman"/>
                <w:color w:val="auto"/>
                <w:sz w:val="24"/>
                <w:szCs w:val="24"/>
              </w:rPr>
            </w:pPr>
            <w:r w:rsidRPr="00CC08BA">
              <w:rPr>
                <w:rFonts w:ascii="Times New Roman" w:hAnsi="Times New Roman" w:cs="Times New Roman"/>
                <w:color w:val="auto"/>
                <w:sz w:val="24"/>
                <w:szCs w:val="24"/>
              </w:rPr>
              <w:t xml:space="preserve">Наблюдение, как взрослый ухаживает за растениями и животными. </w:t>
            </w:r>
          </w:p>
          <w:p w:rsidR="00CC08BA" w:rsidRPr="00CC08BA" w:rsidRDefault="00CC08BA" w:rsidP="00813A8F">
            <w:pPr>
              <w:pStyle w:val="a4"/>
              <w:spacing w:line="0" w:lineRule="atLeast"/>
              <w:rPr>
                <w:rFonts w:ascii="Times New Roman" w:hAnsi="Times New Roman" w:cs="Times New Roman"/>
                <w:color w:val="auto"/>
                <w:sz w:val="24"/>
                <w:szCs w:val="24"/>
              </w:rPr>
            </w:pPr>
            <w:r w:rsidRPr="00CC08BA">
              <w:rPr>
                <w:rFonts w:ascii="Times New Roman" w:hAnsi="Times New Roman" w:cs="Times New Roman"/>
                <w:color w:val="auto"/>
                <w:sz w:val="24"/>
                <w:szCs w:val="24"/>
              </w:rPr>
              <w:t>Наблюдение за изменениями, произошедшими со знакомыми растениями и животными</w:t>
            </w:r>
          </w:p>
        </w:tc>
        <w:tc>
          <w:tcPr>
            <w:tcW w:w="2644" w:type="dxa"/>
          </w:tcPr>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Продуктивная деятельность, </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тематические досуги</w:t>
            </w:r>
          </w:p>
        </w:tc>
        <w:tc>
          <w:tcPr>
            <w:tcW w:w="2376" w:type="dxa"/>
          </w:tcPr>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Личный пример, напоминание, объяснение</w:t>
            </w:r>
          </w:p>
        </w:tc>
      </w:tr>
      <w:tr w:rsidR="00CC08BA" w:rsidRPr="00CC08BA" w:rsidTr="000E61D6">
        <w:trPr>
          <w:trHeight w:val="93"/>
        </w:trPr>
        <w:tc>
          <w:tcPr>
            <w:tcW w:w="1774" w:type="dxa"/>
            <w:vMerge/>
          </w:tcPr>
          <w:p w:rsidR="00CC08BA" w:rsidRPr="00CC08BA" w:rsidRDefault="00CC08BA" w:rsidP="00813A8F">
            <w:pPr>
              <w:pStyle w:val="a4"/>
              <w:spacing w:line="0" w:lineRule="atLeast"/>
              <w:rPr>
                <w:rFonts w:ascii="Times New Roman" w:hAnsi="Times New Roman" w:cs="Times New Roman"/>
                <w:bCs/>
                <w:color w:val="auto"/>
                <w:sz w:val="24"/>
                <w:szCs w:val="24"/>
              </w:rPr>
            </w:pPr>
          </w:p>
        </w:tc>
        <w:tc>
          <w:tcPr>
            <w:tcW w:w="1112" w:type="dxa"/>
          </w:tcPr>
          <w:p w:rsidR="00CC08BA" w:rsidRPr="00CC08BA" w:rsidRDefault="00CC08BA" w:rsidP="000E61D6">
            <w:pPr>
              <w:pStyle w:val="a4"/>
              <w:spacing w:line="0" w:lineRule="atLeast"/>
              <w:ind w:firstLine="0"/>
              <w:rPr>
                <w:rFonts w:ascii="Times New Roman" w:hAnsi="Times New Roman" w:cs="Times New Roman"/>
                <w:color w:val="auto"/>
                <w:sz w:val="24"/>
                <w:szCs w:val="24"/>
              </w:rPr>
            </w:pPr>
            <w:r w:rsidRPr="00CC08BA">
              <w:rPr>
                <w:rFonts w:ascii="Times New Roman" w:hAnsi="Times New Roman" w:cs="Times New Roman"/>
                <w:color w:val="auto"/>
                <w:sz w:val="24"/>
                <w:szCs w:val="24"/>
              </w:rPr>
              <w:t xml:space="preserve">4-5 лет  </w:t>
            </w:r>
          </w:p>
          <w:p w:rsidR="00CC08BA" w:rsidRPr="00CC08BA" w:rsidRDefault="00CC08BA" w:rsidP="00813A8F">
            <w:pPr>
              <w:pStyle w:val="a4"/>
              <w:spacing w:line="0" w:lineRule="atLeast"/>
              <w:rPr>
                <w:rFonts w:ascii="Times New Roman" w:hAnsi="Times New Roman" w:cs="Times New Roman"/>
                <w:color w:val="auto"/>
                <w:sz w:val="24"/>
                <w:szCs w:val="24"/>
              </w:rPr>
            </w:pPr>
          </w:p>
        </w:tc>
        <w:tc>
          <w:tcPr>
            <w:tcW w:w="2808" w:type="dxa"/>
          </w:tcPr>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Обучение, </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совместный труд детей и взрослых,</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 беседы, чтение художественной литературы, дидактическая игра</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Просмотр видеофильмов</w:t>
            </w:r>
          </w:p>
        </w:tc>
        <w:tc>
          <w:tcPr>
            <w:tcW w:w="5010" w:type="dxa"/>
          </w:tcPr>
          <w:p w:rsidR="00CC08BA" w:rsidRPr="00CC08BA" w:rsidRDefault="00CC08BA" w:rsidP="00813A8F">
            <w:pPr>
              <w:pStyle w:val="a4"/>
              <w:spacing w:line="0" w:lineRule="atLeast"/>
              <w:rPr>
                <w:rFonts w:ascii="Times New Roman" w:hAnsi="Times New Roman" w:cs="Times New Roman"/>
                <w:color w:val="auto"/>
                <w:sz w:val="24"/>
                <w:szCs w:val="24"/>
              </w:rPr>
            </w:pPr>
            <w:r w:rsidRPr="00CC08BA">
              <w:rPr>
                <w:rFonts w:ascii="Times New Roman" w:hAnsi="Times New Roman" w:cs="Times New Roman"/>
                <w:color w:val="auto"/>
                <w:sz w:val="24"/>
                <w:szCs w:val="24"/>
              </w:rPr>
              <w:t xml:space="preserve">Показ, объяснение, </w:t>
            </w:r>
          </w:p>
          <w:p w:rsidR="00CC08BA" w:rsidRPr="00CC08BA" w:rsidRDefault="00CC08BA" w:rsidP="00813A8F">
            <w:pPr>
              <w:pStyle w:val="a4"/>
              <w:spacing w:line="0" w:lineRule="atLeast"/>
              <w:rPr>
                <w:rFonts w:ascii="Times New Roman" w:hAnsi="Times New Roman" w:cs="Times New Roman"/>
                <w:color w:val="auto"/>
                <w:sz w:val="24"/>
                <w:szCs w:val="24"/>
              </w:rPr>
            </w:pPr>
            <w:r w:rsidRPr="00CC08BA">
              <w:rPr>
                <w:rFonts w:ascii="Times New Roman" w:hAnsi="Times New Roman" w:cs="Times New Roman"/>
                <w:color w:val="auto"/>
                <w:sz w:val="24"/>
                <w:szCs w:val="24"/>
              </w:rPr>
              <w:t xml:space="preserve">обучение напоминания </w:t>
            </w:r>
          </w:p>
          <w:p w:rsidR="00CC08BA" w:rsidRPr="00CC08BA" w:rsidRDefault="00CC08BA" w:rsidP="00813A8F">
            <w:pPr>
              <w:pStyle w:val="a4"/>
              <w:spacing w:line="0" w:lineRule="atLeast"/>
              <w:rPr>
                <w:rFonts w:ascii="Times New Roman" w:hAnsi="Times New Roman" w:cs="Times New Roman"/>
                <w:color w:val="auto"/>
                <w:sz w:val="24"/>
                <w:szCs w:val="24"/>
              </w:rPr>
            </w:pPr>
            <w:r w:rsidRPr="00CC08BA">
              <w:rPr>
                <w:rFonts w:ascii="Times New Roman" w:hAnsi="Times New Roman" w:cs="Times New Roman"/>
                <w:color w:val="auto"/>
                <w:sz w:val="24"/>
                <w:szCs w:val="24"/>
              </w:rPr>
              <w:t>Дидакт. и развивающие игры. Трудовые поручения,</w:t>
            </w:r>
          </w:p>
          <w:p w:rsidR="00CC08BA" w:rsidRPr="00CC08BA" w:rsidRDefault="00CC08BA" w:rsidP="00813A8F">
            <w:pPr>
              <w:pStyle w:val="a4"/>
              <w:spacing w:line="0" w:lineRule="atLeast"/>
              <w:rPr>
                <w:rFonts w:ascii="Times New Roman" w:hAnsi="Times New Roman" w:cs="Times New Roman"/>
                <w:color w:val="auto"/>
                <w:sz w:val="24"/>
                <w:szCs w:val="24"/>
              </w:rPr>
            </w:pPr>
            <w:r w:rsidRPr="00CC08BA">
              <w:rPr>
                <w:rFonts w:ascii="Times New Roman" w:hAnsi="Times New Roman" w:cs="Times New Roman"/>
                <w:color w:val="auto"/>
                <w:sz w:val="24"/>
                <w:szCs w:val="24"/>
              </w:rPr>
              <w:t xml:space="preserve"> участие в совместной работе со взрослым в уходе за растениями  и животными, уголка природы Выращивание  зелени для корма птиц в зимнее время.</w:t>
            </w:r>
          </w:p>
          <w:p w:rsidR="00CC08BA" w:rsidRPr="00CC08BA" w:rsidRDefault="00CC08BA" w:rsidP="00813A8F">
            <w:pPr>
              <w:pStyle w:val="a4"/>
              <w:spacing w:line="0" w:lineRule="atLeast"/>
              <w:rPr>
                <w:rFonts w:ascii="Times New Roman" w:hAnsi="Times New Roman" w:cs="Times New Roman"/>
                <w:color w:val="auto"/>
                <w:sz w:val="24"/>
                <w:szCs w:val="24"/>
              </w:rPr>
            </w:pPr>
            <w:r w:rsidRPr="00CC08BA">
              <w:rPr>
                <w:rFonts w:ascii="Times New Roman" w:hAnsi="Times New Roman" w:cs="Times New Roman"/>
                <w:color w:val="auto"/>
                <w:sz w:val="24"/>
                <w:szCs w:val="24"/>
              </w:rPr>
              <w:t xml:space="preserve">Подкормка  птиц . </w:t>
            </w:r>
          </w:p>
          <w:p w:rsidR="00CC08BA" w:rsidRPr="00CC08BA" w:rsidRDefault="00CC08BA" w:rsidP="00813A8F">
            <w:pPr>
              <w:pStyle w:val="a4"/>
              <w:spacing w:line="0" w:lineRule="atLeast"/>
              <w:rPr>
                <w:rFonts w:ascii="Times New Roman" w:hAnsi="Times New Roman" w:cs="Times New Roman"/>
                <w:color w:val="auto"/>
                <w:sz w:val="24"/>
                <w:szCs w:val="24"/>
              </w:rPr>
            </w:pPr>
            <w:r w:rsidRPr="00CC08BA">
              <w:rPr>
                <w:rFonts w:ascii="Times New Roman" w:hAnsi="Times New Roman" w:cs="Times New Roman"/>
                <w:color w:val="auto"/>
                <w:sz w:val="24"/>
                <w:szCs w:val="24"/>
              </w:rPr>
              <w:t>Работа  на огороде и цветнике</w:t>
            </w:r>
          </w:p>
        </w:tc>
        <w:tc>
          <w:tcPr>
            <w:tcW w:w="2644" w:type="dxa"/>
          </w:tcPr>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Продуктивная деятельность,</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ведение календаря природы совместно с воспитателем, тематические досуги</w:t>
            </w:r>
          </w:p>
        </w:tc>
        <w:tc>
          <w:tcPr>
            <w:tcW w:w="2376" w:type="dxa"/>
          </w:tcPr>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Личный пример, напоминание, объяснение</w:t>
            </w:r>
          </w:p>
        </w:tc>
      </w:tr>
      <w:tr w:rsidR="00CC08BA" w:rsidRPr="00CC08BA" w:rsidTr="000E61D6">
        <w:trPr>
          <w:trHeight w:val="93"/>
        </w:trPr>
        <w:tc>
          <w:tcPr>
            <w:tcW w:w="1774" w:type="dxa"/>
          </w:tcPr>
          <w:p w:rsidR="00CC08BA" w:rsidRPr="00CC08BA" w:rsidRDefault="00CC08BA" w:rsidP="00813A8F">
            <w:pPr>
              <w:pStyle w:val="a4"/>
              <w:spacing w:line="0" w:lineRule="atLeast"/>
              <w:rPr>
                <w:rFonts w:ascii="Times New Roman" w:hAnsi="Times New Roman" w:cs="Times New Roman"/>
                <w:bCs/>
                <w:color w:val="auto"/>
                <w:sz w:val="24"/>
                <w:szCs w:val="24"/>
              </w:rPr>
            </w:pPr>
            <w:r w:rsidRPr="00CC08BA">
              <w:rPr>
                <w:rFonts w:ascii="Times New Roman" w:hAnsi="Times New Roman" w:cs="Times New Roman"/>
                <w:bCs/>
                <w:color w:val="auto"/>
                <w:sz w:val="24"/>
                <w:szCs w:val="24"/>
              </w:rPr>
              <w:t>3.  Труд  в природе</w:t>
            </w:r>
          </w:p>
        </w:tc>
        <w:tc>
          <w:tcPr>
            <w:tcW w:w="1112" w:type="dxa"/>
          </w:tcPr>
          <w:p w:rsidR="00CC08BA" w:rsidRPr="00CC08BA" w:rsidRDefault="00BE76B5" w:rsidP="000E61D6">
            <w:pPr>
              <w:pStyle w:val="a4"/>
              <w:spacing w:line="0" w:lineRule="atLeast"/>
              <w:ind w:firstLine="0"/>
              <w:rPr>
                <w:rFonts w:ascii="Times New Roman" w:hAnsi="Times New Roman" w:cs="Times New Roman"/>
                <w:color w:val="auto"/>
                <w:sz w:val="24"/>
                <w:szCs w:val="24"/>
              </w:rPr>
            </w:pPr>
            <w:r>
              <w:rPr>
                <w:rFonts w:ascii="Times New Roman" w:hAnsi="Times New Roman" w:cs="Times New Roman"/>
                <w:color w:val="auto"/>
                <w:sz w:val="24"/>
                <w:szCs w:val="24"/>
              </w:rPr>
              <w:t>5-8</w:t>
            </w:r>
            <w:r w:rsidR="00CC08BA" w:rsidRPr="00CC08BA">
              <w:rPr>
                <w:rFonts w:ascii="Times New Roman" w:hAnsi="Times New Roman" w:cs="Times New Roman"/>
                <w:color w:val="auto"/>
                <w:sz w:val="24"/>
                <w:szCs w:val="24"/>
              </w:rPr>
              <w:t xml:space="preserve"> лет </w:t>
            </w:r>
          </w:p>
          <w:p w:rsidR="00CC08BA" w:rsidRPr="00CC08BA" w:rsidRDefault="00CC08BA" w:rsidP="00813A8F">
            <w:pPr>
              <w:pStyle w:val="a4"/>
              <w:spacing w:line="0" w:lineRule="atLeast"/>
              <w:rPr>
                <w:rFonts w:ascii="Times New Roman" w:hAnsi="Times New Roman" w:cs="Times New Roman"/>
                <w:color w:val="auto"/>
                <w:sz w:val="24"/>
                <w:szCs w:val="24"/>
              </w:rPr>
            </w:pPr>
          </w:p>
        </w:tc>
        <w:tc>
          <w:tcPr>
            <w:tcW w:w="2808" w:type="dxa"/>
          </w:tcPr>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Обучение,</w:t>
            </w:r>
          </w:p>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 совместный труд детей и взрослых, беседы, чтение художественной литературы, дидактическая  игра</w:t>
            </w:r>
          </w:p>
          <w:p w:rsidR="00CC08BA" w:rsidRPr="00CC08BA" w:rsidRDefault="00CC08BA" w:rsidP="00813A8F">
            <w:pPr>
              <w:pStyle w:val="a4"/>
              <w:spacing w:line="0" w:lineRule="atLeast"/>
              <w:rPr>
                <w:rFonts w:ascii="Times New Roman" w:hAnsi="Times New Roman" w:cs="Times New Roman"/>
                <w:color w:val="auto"/>
                <w:sz w:val="24"/>
                <w:szCs w:val="24"/>
              </w:rPr>
            </w:pPr>
            <w:r w:rsidRPr="00CC08BA">
              <w:rPr>
                <w:rFonts w:ascii="Times New Roman" w:hAnsi="Times New Roman" w:cs="Times New Roman"/>
                <w:color w:val="auto"/>
                <w:sz w:val="24"/>
                <w:szCs w:val="24"/>
              </w:rPr>
              <w:t>Просмотр видеофильмов целевые прогулки</w:t>
            </w:r>
          </w:p>
        </w:tc>
        <w:tc>
          <w:tcPr>
            <w:tcW w:w="5010" w:type="dxa"/>
          </w:tcPr>
          <w:p w:rsidR="00CC08BA" w:rsidRPr="00CC08BA" w:rsidRDefault="00CC08BA" w:rsidP="00813A8F">
            <w:pPr>
              <w:pStyle w:val="a4"/>
              <w:spacing w:line="0" w:lineRule="atLeast"/>
              <w:rPr>
                <w:rFonts w:ascii="Times New Roman" w:hAnsi="Times New Roman" w:cs="Times New Roman"/>
                <w:color w:val="auto"/>
                <w:sz w:val="24"/>
                <w:szCs w:val="24"/>
              </w:rPr>
            </w:pPr>
            <w:r w:rsidRPr="00CC08BA">
              <w:rPr>
                <w:rFonts w:ascii="Times New Roman" w:hAnsi="Times New Roman" w:cs="Times New Roman"/>
                <w:color w:val="auto"/>
                <w:sz w:val="24"/>
                <w:szCs w:val="24"/>
              </w:rPr>
              <w:t xml:space="preserve">Показ, объяснение, обучение напоминания </w:t>
            </w:r>
          </w:p>
          <w:p w:rsidR="00CC08BA" w:rsidRPr="00CC08BA" w:rsidRDefault="00CC08BA" w:rsidP="00813A8F">
            <w:pPr>
              <w:pStyle w:val="a4"/>
              <w:spacing w:line="0" w:lineRule="atLeast"/>
              <w:rPr>
                <w:rFonts w:ascii="Times New Roman" w:hAnsi="Times New Roman" w:cs="Times New Roman"/>
                <w:color w:val="auto"/>
                <w:sz w:val="24"/>
                <w:szCs w:val="24"/>
              </w:rPr>
            </w:pPr>
            <w:r w:rsidRPr="00CC08BA">
              <w:rPr>
                <w:rFonts w:ascii="Times New Roman" w:hAnsi="Times New Roman" w:cs="Times New Roman"/>
                <w:color w:val="auto"/>
                <w:sz w:val="24"/>
                <w:szCs w:val="24"/>
              </w:rPr>
              <w:t xml:space="preserve">Дежурство в уголке природы. Дидактические и развивающие игры. </w:t>
            </w:r>
          </w:p>
          <w:p w:rsidR="00CC08BA" w:rsidRPr="00CC08BA" w:rsidRDefault="00CC08BA" w:rsidP="00813A8F">
            <w:pPr>
              <w:pStyle w:val="a4"/>
              <w:spacing w:line="0" w:lineRule="atLeast"/>
              <w:rPr>
                <w:rFonts w:ascii="Times New Roman" w:hAnsi="Times New Roman" w:cs="Times New Roman"/>
                <w:color w:val="auto"/>
                <w:sz w:val="24"/>
                <w:szCs w:val="24"/>
              </w:rPr>
            </w:pPr>
            <w:r w:rsidRPr="00CC08BA">
              <w:rPr>
                <w:rFonts w:ascii="Times New Roman" w:hAnsi="Times New Roman" w:cs="Times New Roman"/>
                <w:color w:val="auto"/>
                <w:sz w:val="24"/>
                <w:szCs w:val="24"/>
              </w:rPr>
              <w:t>Трудовые поручения, участие в совместной работе со взрослым в уходе за растениями и животными,  уголка природы</w:t>
            </w:r>
          </w:p>
        </w:tc>
        <w:tc>
          <w:tcPr>
            <w:tcW w:w="2644" w:type="dxa"/>
          </w:tcPr>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Продуктивная деятельность, ведение календаря природы, тематические досуги</w:t>
            </w:r>
          </w:p>
        </w:tc>
        <w:tc>
          <w:tcPr>
            <w:tcW w:w="2376" w:type="dxa"/>
          </w:tcPr>
          <w:p w:rsidR="00CC08BA" w:rsidRPr="00CC08BA" w:rsidRDefault="00CC08BA"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Личный пример, напоминание, объяснение</w:t>
            </w:r>
          </w:p>
        </w:tc>
      </w:tr>
      <w:tr w:rsidR="000E61D6" w:rsidRPr="00CC08BA" w:rsidTr="000E61D6">
        <w:trPr>
          <w:trHeight w:val="93"/>
        </w:trPr>
        <w:tc>
          <w:tcPr>
            <w:tcW w:w="1774" w:type="dxa"/>
          </w:tcPr>
          <w:p w:rsidR="000E61D6" w:rsidRPr="00CC08BA" w:rsidRDefault="000E61D6" w:rsidP="00135AC6">
            <w:pPr>
              <w:pStyle w:val="a4"/>
              <w:spacing w:line="0" w:lineRule="atLeast"/>
              <w:rPr>
                <w:rFonts w:ascii="Times New Roman" w:hAnsi="Times New Roman" w:cs="Times New Roman"/>
                <w:bCs/>
                <w:color w:val="auto"/>
                <w:sz w:val="24"/>
                <w:szCs w:val="24"/>
              </w:rPr>
            </w:pPr>
            <w:r w:rsidRPr="00CC08BA">
              <w:rPr>
                <w:rFonts w:ascii="Times New Roman" w:hAnsi="Times New Roman" w:cs="Times New Roman"/>
                <w:bCs/>
                <w:color w:val="auto"/>
                <w:sz w:val="24"/>
                <w:szCs w:val="24"/>
              </w:rPr>
              <w:t>4. Ручной  труд</w:t>
            </w:r>
          </w:p>
        </w:tc>
        <w:tc>
          <w:tcPr>
            <w:tcW w:w="1112" w:type="dxa"/>
          </w:tcPr>
          <w:p w:rsidR="000E61D6" w:rsidRPr="00CC08BA" w:rsidRDefault="000E61D6" w:rsidP="00135AC6">
            <w:pPr>
              <w:pStyle w:val="a4"/>
              <w:spacing w:line="0" w:lineRule="atLeast"/>
              <w:rPr>
                <w:rFonts w:ascii="Times New Roman" w:hAnsi="Times New Roman" w:cs="Times New Roman"/>
                <w:color w:val="auto"/>
                <w:sz w:val="24"/>
                <w:szCs w:val="24"/>
              </w:rPr>
            </w:pPr>
            <w:r>
              <w:rPr>
                <w:rFonts w:ascii="Times New Roman" w:hAnsi="Times New Roman" w:cs="Times New Roman"/>
                <w:color w:val="auto"/>
                <w:sz w:val="24"/>
                <w:szCs w:val="24"/>
              </w:rPr>
              <w:t>5-8</w:t>
            </w:r>
            <w:r w:rsidRPr="00CC08BA">
              <w:rPr>
                <w:rFonts w:ascii="Times New Roman" w:hAnsi="Times New Roman" w:cs="Times New Roman"/>
                <w:color w:val="auto"/>
                <w:sz w:val="24"/>
                <w:szCs w:val="24"/>
              </w:rPr>
              <w:t xml:space="preserve"> лет </w:t>
            </w:r>
          </w:p>
          <w:p w:rsidR="000E61D6" w:rsidRPr="00CC08BA" w:rsidRDefault="000E61D6" w:rsidP="00135AC6">
            <w:pPr>
              <w:pStyle w:val="a4"/>
              <w:spacing w:line="0" w:lineRule="atLeast"/>
              <w:rPr>
                <w:rFonts w:ascii="Times New Roman" w:hAnsi="Times New Roman" w:cs="Times New Roman"/>
                <w:color w:val="auto"/>
                <w:sz w:val="24"/>
                <w:szCs w:val="24"/>
              </w:rPr>
            </w:pPr>
          </w:p>
        </w:tc>
        <w:tc>
          <w:tcPr>
            <w:tcW w:w="2808" w:type="dxa"/>
          </w:tcPr>
          <w:p w:rsidR="000E61D6" w:rsidRPr="00CC08BA" w:rsidRDefault="000E61D6" w:rsidP="00135AC6">
            <w:pPr>
              <w:pStyle w:val="a4"/>
              <w:spacing w:line="0" w:lineRule="atLeast"/>
              <w:rPr>
                <w:rFonts w:ascii="Times New Roman" w:hAnsi="Times New Roman" w:cs="Times New Roman"/>
                <w:color w:val="auto"/>
                <w:sz w:val="24"/>
                <w:szCs w:val="24"/>
              </w:rPr>
            </w:pPr>
            <w:r w:rsidRPr="00CC08BA">
              <w:rPr>
                <w:rFonts w:ascii="Times New Roman" w:hAnsi="Times New Roman" w:cs="Times New Roman"/>
                <w:color w:val="auto"/>
                <w:sz w:val="24"/>
                <w:szCs w:val="24"/>
              </w:rPr>
              <w:t>Совместная деятельность детей  и взрослых, продуктивная деятельность</w:t>
            </w:r>
          </w:p>
        </w:tc>
        <w:tc>
          <w:tcPr>
            <w:tcW w:w="5010" w:type="dxa"/>
          </w:tcPr>
          <w:p w:rsidR="000E61D6" w:rsidRPr="00CC08BA" w:rsidRDefault="000E61D6" w:rsidP="00135AC6">
            <w:pPr>
              <w:pStyle w:val="a4"/>
              <w:spacing w:line="0" w:lineRule="atLeast"/>
              <w:rPr>
                <w:rFonts w:ascii="Times New Roman" w:hAnsi="Times New Roman" w:cs="Times New Roman"/>
                <w:color w:val="auto"/>
                <w:sz w:val="24"/>
                <w:szCs w:val="24"/>
              </w:rPr>
            </w:pPr>
            <w:r w:rsidRPr="00CC08BA">
              <w:rPr>
                <w:rFonts w:ascii="Times New Roman" w:hAnsi="Times New Roman" w:cs="Times New Roman"/>
                <w:color w:val="auto"/>
                <w:sz w:val="24"/>
                <w:szCs w:val="24"/>
              </w:rPr>
              <w:t>Показ, объяснение, обучение, напоминание</w:t>
            </w:r>
          </w:p>
          <w:p w:rsidR="000E61D6" w:rsidRPr="00CC08BA" w:rsidRDefault="000E61D6" w:rsidP="00135AC6">
            <w:pPr>
              <w:pStyle w:val="a4"/>
              <w:spacing w:line="0" w:lineRule="atLeast"/>
              <w:rPr>
                <w:rFonts w:ascii="Times New Roman" w:hAnsi="Times New Roman" w:cs="Times New Roman"/>
                <w:color w:val="auto"/>
                <w:sz w:val="24"/>
                <w:szCs w:val="24"/>
              </w:rPr>
            </w:pPr>
            <w:r w:rsidRPr="00CC08BA">
              <w:rPr>
                <w:rFonts w:ascii="Times New Roman" w:hAnsi="Times New Roman" w:cs="Times New Roman"/>
                <w:color w:val="auto"/>
                <w:sz w:val="24"/>
                <w:szCs w:val="24"/>
              </w:rPr>
              <w:t xml:space="preserve">Дидакт. и развивающие игры. Трудовые поручения, </w:t>
            </w:r>
          </w:p>
          <w:p w:rsidR="000E61D6" w:rsidRPr="00CC08BA" w:rsidRDefault="000E61D6" w:rsidP="00135AC6">
            <w:pPr>
              <w:pStyle w:val="a4"/>
              <w:spacing w:line="0" w:lineRule="atLeast"/>
              <w:rPr>
                <w:rFonts w:ascii="Times New Roman" w:hAnsi="Times New Roman" w:cs="Times New Roman"/>
                <w:color w:val="auto"/>
                <w:sz w:val="24"/>
                <w:szCs w:val="24"/>
              </w:rPr>
            </w:pPr>
            <w:r w:rsidRPr="00CC08BA">
              <w:rPr>
                <w:rFonts w:ascii="Times New Roman" w:hAnsi="Times New Roman" w:cs="Times New Roman"/>
                <w:color w:val="auto"/>
                <w:sz w:val="24"/>
                <w:szCs w:val="24"/>
              </w:rPr>
              <w:t>Участие со взрослым по ремонту атрибутов для игр детей, подклейке книг,</w:t>
            </w:r>
          </w:p>
          <w:p w:rsidR="000E61D6" w:rsidRPr="00CC08BA" w:rsidRDefault="000E61D6" w:rsidP="00135AC6">
            <w:pPr>
              <w:pStyle w:val="a4"/>
              <w:spacing w:line="0" w:lineRule="atLeast"/>
              <w:rPr>
                <w:rFonts w:ascii="Times New Roman" w:hAnsi="Times New Roman" w:cs="Times New Roman"/>
                <w:color w:val="auto"/>
                <w:sz w:val="24"/>
                <w:szCs w:val="24"/>
              </w:rPr>
            </w:pPr>
            <w:r w:rsidRPr="00CC08BA">
              <w:rPr>
                <w:rFonts w:ascii="Times New Roman" w:hAnsi="Times New Roman" w:cs="Times New Roman"/>
                <w:color w:val="auto"/>
                <w:sz w:val="24"/>
                <w:szCs w:val="24"/>
              </w:rPr>
              <w:lastRenderedPageBreak/>
              <w:t xml:space="preserve">Изготовление  пособий для занятий, самостоятельное планирование трудовой деятельности </w:t>
            </w:r>
          </w:p>
          <w:p w:rsidR="000E61D6" w:rsidRPr="00CC08BA" w:rsidRDefault="000E61D6" w:rsidP="00135AC6">
            <w:pPr>
              <w:pStyle w:val="a4"/>
              <w:spacing w:line="0" w:lineRule="atLeast"/>
              <w:rPr>
                <w:rFonts w:ascii="Times New Roman" w:hAnsi="Times New Roman" w:cs="Times New Roman"/>
                <w:color w:val="auto"/>
                <w:sz w:val="24"/>
                <w:szCs w:val="24"/>
              </w:rPr>
            </w:pPr>
            <w:r w:rsidRPr="00CC08BA">
              <w:rPr>
                <w:rFonts w:ascii="Times New Roman" w:hAnsi="Times New Roman" w:cs="Times New Roman"/>
                <w:color w:val="auto"/>
                <w:sz w:val="24"/>
                <w:szCs w:val="24"/>
              </w:rPr>
              <w:t>Работа с природным материалом, бумагой, тканью. игры и игрушки своими руками.</w:t>
            </w:r>
          </w:p>
        </w:tc>
        <w:tc>
          <w:tcPr>
            <w:tcW w:w="2644" w:type="dxa"/>
          </w:tcPr>
          <w:p w:rsidR="000E61D6" w:rsidRPr="00CC08BA" w:rsidRDefault="000E61D6" w:rsidP="00135AC6">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lastRenderedPageBreak/>
              <w:t>Продуктивная деятельность</w:t>
            </w:r>
          </w:p>
        </w:tc>
        <w:tc>
          <w:tcPr>
            <w:tcW w:w="2376" w:type="dxa"/>
          </w:tcPr>
          <w:p w:rsidR="000E61D6" w:rsidRPr="00CC08BA" w:rsidRDefault="000E61D6" w:rsidP="00135AC6">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Творческие задания, выставки, конкурсы</w:t>
            </w:r>
          </w:p>
        </w:tc>
      </w:tr>
      <w:tr w:rsidR="000E61D6" w:rsidRPr="00CC08BA" w:rsidTr="000E61D6">
        <w:trPr>
          <w:trHeight w:val="93"/>
        </w:trPr>
        <w:tc>
          <w:tcPr>
            <w:tcW w:w="1774" w:type="dxa"/>
            <w:vMerge w:val="restart"/>
          </w:tcPr>
          <w:p w:rsidR="000E61D6" w:rsidRPr="00CC08BA" w:rsidRDefault="000E61D6" w:rsidP="00813A8F">
            <w:pPr>
              <w:pStyle w:val="a4"/>
              <w:spacing w:line="0" w:lineRule="atLeast"/>
              <w:rPr>
                <w:rFonts w:ascii="Times New Roman" w:hAnsi="Times New Roman" w:cs="Times New Roman"/>
                <w:bCs/>
                <w:color w:val="auto"/>
                <w:sz w:val="24"/>
                <w:szCs w:val="24"/>
              </w:rPr>
            </w:pPr>
            <w:r w:rsidRPr="00CC08BA">
              <w:rPr>
                <w:rFonts w:ascii="Times New Roman" w:hAnsi="Times New Roman" w:cs="Times New Roman"/>
                <w:bCs/>
                <w:color w:val="auto"/>
                <w:sz w:val="24"/>
                <w:szCs w:val="24"/>
              </w:rPr>
              <w:lastRenderedPageBreak/>
              <w:t>5. Формирование  первичных представлений  о труде взрослых</w:t>
            </w:r>
          </w:p>
        </w:tc>
        <w:tc>
          <w:tcPr>
            <w:tcW w:w="1112" w:type="dxa"/>
          </w:tcPr>
          <w:p w:rsidR="000E61D6" w:rsidRPr="00CC08BA" w:rsidRDefault="000E61D6" w:rsidP="00813A8F">
            <w:pPr>
              <w:pStyle w:val="a4"/>
              <w:spacing w:line="0" w:lineRule="atLeast"/>
              <w:rPr>
                <w:rFonts w:ascii="Times New Roman" w:hAnsi="Times New Roman" w:cs="Times New Roman"/>
                <w:color w:val="auto"/>
                <w:sz w:val="24"/>
                <w:szCs w:val="24"/>
              </w:rPr>
            </w:pPr>
            <w:r w:rsidRPr="00CC08BA">
              <w:rPr>
                <w:rFonts w:ascii="Times New Roman" w:hAnsi="Times New Roman" w:cs="Times New Roman"/>
                <w:color w:val="auto"/>
                <w:sz w:val="24"/>
                <w:szCs w:val="24"/>
              </w:rPr>
              <w:t xml:space="preserve">3-5 лет  </w:t>
            </w:r>
          </w:p>
          <w:p w:rsidR="000E61D6" w:rsidRPr="00CC08BA" w:rsidRDefault="000E61D6" w:rsidP="00813A8F">
            <w:pPr>
              <w:pStyle w:val="a4"/>
              <w:spacing w:line="0" w:lineRule="atLeast"/>
              <w:rPr>
                <w:rFonts w:ascii="Times New Roman" w:hAnsi="Times New Roman" w:cs="Times New Roman"/>
                <w:color w:val="auto"/>
                <w:sz w:val="24"/>
                <w:szCs w:val="24"/>
              </w:rPr>
            </w:pPr>
          </w:p>
        </w:tc>
        <w:tc>
          <w:tcPr>
            <w:tcW w:w="2808" w:type="dxa"/>
          </w:tcPr>
          <w:p w:rsidR="000E61D6" w:rsidRPr="00CC08BA" w:rsidRDefault="000E61D6"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Наблюдение ,  целевые прогулки , рассказывание, чтение. Рассматривание иллюстраций</w:t>
            </w:r>
          </w:p>
        </w:tc>
        <w:tc>
          <w:tcPr>
            <w:tcW w:w="5010" w:type="dxa"/>
          </w:tcPr>
          <w:p w:rsidR="000E61D6" w:rsidRPr="00CC08BA" w:rsidRDefault="000E61D6"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Дидактические игры, </w:t>
            </w:r>
          </w:p>
          <w:p w:rsidR="000E61D6" w:rsidRPr="00CC08BA" w:rsidRDefault="000E61D6"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Сюжетно-ролевые игры,</w:t>
            </w:r>
          </w:p>
          <w:p w:rsidR="000E61D6" w:rsidRPr="00CC08BA" w:rsidRDefault="000E61D6"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 чтение, </w:t>
            </w:r>
          </w:p>
          <w:p w:rsidR="000E61D6" w:rsidRPr="00CC08BA" w:rsidRDefault="000E61D6"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закрепление</w:t>
            </w:r>
          </w:p>
        </w:tc>
        <w:tc>
          <w:tcPr>
            <w:tcW w:w="2644" w:type="dxa"/>
          </w:tcPr>
          <w:p w:rsidR="000E61D6" w:rsidRPr="00CC08BA" w:rsidRDefault="000E61D6"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Сюжетно-ролевые игры, </w:t>
            </w:r>
          </w:p>
          <w:p w:rsidR="000E61D6" w:rsidRPr="00CC08BA" w:rsidRDefault="000E61D6"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обыгрывание, дидактические игры. Практическая деятельность</w:t>
            </w:r>
          </w:p>
        </w:tc>
        <w:tc>
          <w:tcPr>
            <w:tcW w:w="2376" w:type="dxa"/>
          </w:tcPr>
          <w:p w:rsidR="000E61D6" w:rsidRPr="00CC08BA" w:rsidRDefault="000E61D6"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Экскурсии, </w:t>
            </w:r>
          </w:p>
          <w:p w:rsidR="000E61D6" w:rsidRPr="00CC08BA" w:rsidRDefault="000E61D6"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чтение, рассказывание,  беседы. Привлечение к сотрудничеству</w:t>
            </w:r>
          </w:p>
        </w:tc>
      </w:tr>
      <w:tr w:rsidR="000E61D6" w:rsidRPr="00CC08BA" w:rsidTr="000E61D6">
        <w:trPr>
          <w:trHeight w:val="93"/>
        </w:trPr>
        <w:tc>
          <w:tcPr>
            <w:tcW w:w="1774" w:type="dxa"/>
            <w:vMerge/>
          </w:tcPr>
          <w:p w:rsidR="000E61D6" w:rsidRPr="00CC08BA" w:rsidRDefault="000E61D6" w:rsidP="00813A8F">
            <w:pPr>
              <w:pStyle w:val="31"/>
              <w:spacing w:after="0" w:line="0" w:lineRule="atLeast"/>
              <w:rPr>
                <w:rFonts w:ascii="Times New Roman" w:hAnsi="Times New Roman"/>
                <w:bCs/>
                <w:sz w:val="24"/>
                <w:szCs w:val="24"/>
              </w:rPr>
            </w:pPr>
          </w:p>
        </w:tc>
        <w:tc>
          <w:tcPr>
            <w:tcW w:w="1112" w:type="dxa"/>
          </w:tcPr>
          <w:p w:rsidR="000E61D6" w:rsidRPr="00CC08BA" w:rsidRDefault="000E61D6" w:rsidP="00813A8F">
            <w:pPr>
              <w:pStyle w:val="31"/>
              <w:spacing w:after="0" w:line="0" w:lineRule="atLeast"/>
              <w:rPr>
                <w:rFonts w:ascii="Times New Roman" w:hAnsi="Times New Roman"/>
                <w:sz w:val="24"/>
                <w:szCs w:val="24"/>
              </w:rPr>
            </w:pPr>
            <w:r>
              <w:rPr>
                <w:rFonts w:ascii="Times New Roman" w:hAnsi="Times New Roman"/>
                <w:sz w:val="24"/>
                <w:szCs w:val="24"/>
              </w:rPr>
              <w:t>5-8</w:t>
            </w:r>
            <w:r w:rsidRPr="00CC08BA">
              <w:rPr>
                <w:rFonts w:ascii="Times New Roman" w:hAnsi="Times New Roman"/>
                <w:sz w:val="24"/>
                <w:szCs w:val="24"/>
              </w:rPr>
              <w:t xml:space="preserve"> лет </w:t>
            </w:r>
          </w:p>
          <w:p w:rsidR="000E61D6" w:rsidRPr="00CC08BA" w:rsidRDefault="000E61D6" w:rsidP="00813A8F">
            <w:pPr>
              <w:pStyle w:val="31"/>
              <w:spacing w:after="0" w:line="0" w:lineRule="atLeast"/>
              <w:rPr>
                <w:rFonts w:ascii="Times New Roman" w:hAnsi="Times New Roman"/>
                <w:sz w:val="24"/>
                <w:szCs w:val="24"/>
              </w:rPr>
            </w:pPr>
          </w:p>
        </w:tc>
        <w:tc>
          <w:tcPr>
            <w:tcW w:w="2808" w:type="dxa"/>
          </w:tcPr>
          <w:p w:rsidR="000E61D6" w:rsidRPr="00CC08BA" w:rsidRDefault="000E61D6"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Экскурсии, </w:t>
            </w:r>
          </w:p>
          <w:p w:rsidR="000E61D6" w:rsidRPr="00CC08BA" w:rsidRDefault="000E61D6"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наблюдения, рассказы, обучение, чтение, рассматривание иллюстраций,  </w:t>
            </w:r>
          </w:p>
          <w:p w:rsidR="000E61D6" w:rsidRPr="00CC08BA" w:rsidRDefault="000E61D6"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просмотр видео</w:t>
            </w:r>
          </w:p>
        </w:tc>
        <w:tc>
          <w:tcPr>
            <w:tcW w:w="5010" w:type="dxa"/>
          </w:tcPr>
          <w:p w:rsidR="000E61D6" w:rsidRPr="00CC08BA" w:rsidRDefault="000E61D6"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Дидактические игры, </w:t>
            </w:r>
          </w:p>
          <w:p w:rsidR="000E61D6" w:rsidRPr="00CC08BA" w:rsidRDefault="000E61D6"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обучение, </w:t>
            </w:r>
          </w:p>
          <w:p w:rsidR="000E61D6" w:rsidRPr="00CC08BA" w:rsidRDefault="000E61D6"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чтение, </w:t>
            </w:r>
          </w:p>
          <w:p w:rsidR="000E61D6" w:rsidRPr="00CC08BA" w:rsidRDefault="000E61D6"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 xml:space="preserve">практическая деятельность, встречи с людьми  интересных профессий, создание альбомов, </w:t>
            </w:r>
          </w:p>
        </w:tc>
        <w:tc>
          <w:tcPr>
            <w:tcW w:w="2644" w:type="dxa"/>
          </w:tcPr>
          <w:p w:rsidR="000E61D6" w:rsidRPr="00CC08BA" w:rsidRDefault="000E61D6"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Дидактические игры, сюжетно-ролевые игры</w:t>
            </w:r>
          </w:p>
        </w:tc>
        <w:tc>
          <w:tcPr>
            <w:tcW w:w="2376" w:type="dxa"/>
          </w:tcPr>
          <w:p w:rsidR="000E61D6" w:rsidRPr="00CC08BA" w:rsidRDefault="000E61D6" w:rsidP="00813A8F">
            <w:pPr>
              <w:spacing w:after="0" w:line="0" w:lineRule="atLeast"/>
              <w:rPr>
                <w:rFonts w:ascii="Times New Roman" w:hAnsi="Times New Roman" w:cs="Times New Roman"/>
                <w:sz w:val="24"/>
                <w:szCs w:val="24"/>
              </w:rPr>
            </w:pPr>
            <w:r w:rsidRPr="00CC08BA">
              <w:rPr>
                <w:rFonts w:ascii="Times New Roman" w:hAnsi="Times New Roman" w:cs="Times New Roman"/>
                <w:sz w:val="24"/>
                <w:szCs w:val="24"/>
              </w:rPr>
              <w:t>Экскурсии , чтение, рассказывание ,  беседы, практическая деятельность</w:t>
            </w:r>
          </w:p>
        </w:tc>
      </w:tr>
    </w:tbl>
    <w:p w:rsidR="00CC3FDE" w:rsidRPr="005F492A" w:rsidRDefault="004538B5" w:rsidP="000E61D6">
      <w:pPr>
        <w:tabs>
          <w:tab w:val="left" w:pos="1065"/>
        </w:tabs>
        <w:jc w:val="center"/>
        <w:rPr>
          <w:rFonts w:ascii="Times New Roman" w:hAnsi="Times New Roman" w:cs="Times New Roman"/>
          <w:b/>
          <w:bCs/>
          <w:sz w:val="24"/>
          <w:szCs w:val="24"/>
        </w:rPr>
      </w:pPr>
      <w:r>
        <w:rPr>
          <w:rFonts w:ascii="Times New Roman" w:hAnsi="Times New Roman" w:cs="Times New Roman"/>
          <w:b/>
          <w:bCs/>
          <w:sz w:val="24"/>
          <w:szCs w:val="24"/>
        </w:rPr>
        <w:t>Примерные виды интеграции по направлениям развития</w:t>
      </w: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7"/>
        <w:gridCol w:w="4536"/>
      </w:tblGrid>
      <w:tr w:rsidR="00CC3FDE" w:rsidRPr="00CC08BA" w:rsidTr="00FB0F99">
        <w:tc>
          <w:tcPr>
            <w:tcW w:w="10987" w:type="dxa"/>
          </w:tcPr>
          <w:p w:rsidR="00CC3FDE" w:rsidRPr="00CC08BA" w:rsidRDefault="00CC3FDE" w:rsidP="00135AC6">
            <w:pPr>
              <w:pStyle w:val="a4"/>
              <w:spacing w:line="0" w:lineRule="atLeast"/>
              <w:jc w:val="center"/>
              <w:rPr>
                <w:rFonts w:ascii="Times New Roman" w:hAnsi="Times New Roman" w:cs="Times New Roman"/>
                <w:bCs/>
                <w:color w:val="auto"/>
                <w:sz w:val="24"/>
                <w:szCs w:val="24"/>
              </w:rPr>
            </w:pPr>
            <w:r w:rsidRPr="00CC08BA">
              <w:rPr>
                <w:rFonts w:ascii="Times New Roman" w:hAnsi="Times New Roman" w:cs="Times New Roman"/>
                <w:bCs/>
                <w:color w:val="auto"/>
                <w:sz w:val="24"/>
                <w:szCs w:val="24"/>
              </w:rPr>
              <w:t>По  задачам  и  содержанию  психолого-педагогической  работы</w:t>
            </w:r>
          </w:p>
        </w:tc>
        <w:tc>
          <w:tcPr>
            <w:tcW w:w="4536" w:type="dxa"/>
          </w:tcPr>
          <w:p w:rsidR="00CC3FDE" w:rsidRPr="00CC08BA" w:rsidRDefault="00CC3FDE" w:rsidP="00135AC6">
            <w:pPr>
              <w:pStyle w:val="a4"/>
              <w:spacing w:line="0" w:lineRule="atLeast"/>
              <w:jc w:val="center"/>
              <w:rPr>
                <w:rFonts w:ascii="Times New Roman" w:hAnsi="Times New Roman" w:cs="Times New Roman"/>
                <w:bCs/>
                <w:color w:val="auto"/>
                <w:sz w:val="24"/>
                <w:szCs w:val="24"/>
              </w:rPr>
            </w:pPr>
            <w:r w:rsidRPr="00CC08BA">
              <w:rPr>
                <w:rFonts w:ascii="Times New Roman" w:hAnsi="Times New Roman" w:cs="Times New Roman"/>
                <w:bCs/>
                <w:color w:val="auto"/>
                <w:sz w:val="24"/>
                <w:szCs w:val="24"/>
              </w:rPr>
              <w:t>По средствам  организации  и  оптимизации  образовательного  процесса</w:t>
            </w:r>
          </w:p>
        </w:tc>
      </w:tr>
      <w:tr w:rsidR="00CC3FDE" w:rsidRPr="00CC08BA" w:rsidTr="00FB0F99">
        <w:trPr>
          <w:trHeight w:val="411"/>
        </w:trPr>
        <w:tc>
          <w:tcPr>
            <w:tcW w:w="10987" w:type="dxa"/>
          </w:tcPr>
          <w:p w:rsidR="00CC3FDE" w:rsidRPr="00CC08BA" w:rsidRDefault="00CC3FDE" w:rsidP="00135AC6">
            <w:pPr>
              <w:autoSpaceDE w:val="0"/>
              <w:autoSpaceDN w:val="0"/>
              <w:spacing w:after="0" w:line="0" w:lineRule="atLeast"/>
              <w:jc w:val="both"/>
              <w:rPr>
                <w:rFonts w:ascii="Times New Roman" w:hAnsi="Times New Roman" w:cs="Times New Roman"/>
                <w:sz w:val="24"/>
                <w:szCs w:val="24"/>
              </w:rPr>
            </w:pPr>
            <w:r w:rsidRPr="00CC08BA">
              <w:rPr>
                <w:rFonts w:ascii="Times New Roman" w:hAnsi="Times New Roman" w:cs="Times New Roman"/>
                <w:sz w:val="24"/>
                <w:szCs w:val="24"/>
              </w:rPr>
              <w:t xml:space="preserve"> </w:t>
            </w:r>
            <w:r w:rsidR="004538B5">
              <w:rPr>
                <w:rFonts w:ascii="Times New Roman" w:hAnsi="Times New Roman" w:cs="Times New Roman"/>
                <w:i/>
                <w:iCs/>
                <w:sz w:val="24"/>
                <w:szCs w:val="24"/>
              </w:rPr>
              <w:t>«Развитие речи</w:t>
            </w:r>
            <w:r w:rsidRPr="00CC08BA">
              <w:rPr>
                <w:rFonts w:ascii="Times New Roman" w:hAnsi="Times New Roman" w:cs="Times New Roman"/>
                <w:i/>
                <w:iCs/>
                <w:sz w:val="24"/>
                <w:szCs w:val="24"/>
              </w:rPr>
              <w:t>»</w:t>
            </w:r>
            <w:r w:rsidRPr="00CC08BA">
              <w:rPr>
                <w:rFonts w:ascii="Times New Roman" w:hAnsi="Times New Roman" w:cs="Times New Roman"/>
                <w:sz w:val="24"/>
                <w:szCs w:val="24"/>
              </w:rPr>
              <w:t xml:space="preserve"> (развитие свободного общения со взрослыми и детьми в процессе трудовой деятельности, знакомства с трудом взрослых)</w:t>
            </w:r>
          </w:p>
          <w:p w:rsidR="00CC3FDE" w:rsidRPr="00CC08BA" w:rsidRDefault="00CC3FDE" w:rsidP="00135AC6">
            <w:pPr>
              <w:pStyle w:val="msonormalcxspmiddle"/>
              <w:autoSpaceDE w:val="0"/>
              <w:autoSpaceDN w:val="0"/>
              <w:spacing w:before="0" w:beforeAutospacing="0" w:after="0" w:afterAutospacing="0" w:line="0" w:lineRule="atLeast"/>
              <w:jc w:val="both"/>
              <w:rPr>
                <w:rFonts w:ascii="Times New Roman" w:hAnsi="Times New Roman"/>
              </w:rPr>
            </w:pPr>
            <w:r w:rsidRPr="00CC08BA">
              <w:rPr>
                <w:rFonts w:ascii="Times New Roman" w:hAnsi="Times New Roman"/>
                <w:i/>
                <w:iCs/>
              </w:rPr>
              <w:t>«Познание»</w:t>
            </w:r>
            <w:r w:rsidRPr="00CC08BA">
              <w:rPr>
                <w:rFonts w:ascii="Times New Roman" w:hAnsi="Times New Roman"/>
              </w:rPr>
              <w:t xml:space="preserve"> (формирование целостной картины мира и расширение кругозора в части представлений о труде взрослых, детей)</w:t>
            </w:r>
          </w:p>
          <w:p w:rsidR="004538B5" w:rsidRPr="00CC08BA" w:rsidRDefault="004538B5" w:rsidP="004538B5">
            <w:pPr>
              <w:pStyle w:val="msonormalcxspmiddle"/>
              <w:autoSpaceDE w:val="0"/>
              <w:autoSpaceDN w:val="0"/>
              <w:spacing w:before="0" w:beforeAutospacing="0" w:after="0" w:afterAutospacing="0" w:line="0" w:lineRule="atLeast"/>
              <w:jc w:val="both"/>
              <w:rPr>
                <w:rFonts w:ascii="Times New Roman" w:hAnsi="Times New Roman"/>
              </w:rPr>
            </w:pPr>
            <w:r>
              <w:rPr>
                <w:rFonts w:ascii="Times New Roman" w:hAnsi="Times New Roman"/>
                <w:i/>
                <w:iCs/>
              </w:rPr>
              <w:t xml:space="preserve"> «Социально – коммуникативное </w:t>
            </w:r>
            <w:r w:rsidR="000C20B0">
              <w:rPr>
                <w:rFonts w:ascii="Times New Roman" w:hAnsi="Times New Roman"/>
                <w:i/>
                <w:iCs/>
              </w:rPr>
              <w:t>ра</w:t>
            </w:r>
            <w:r>
              <w:rPr>
                <w:rFonts w:ascii="Times New Roman" w:hAnsi="Times New Roman"/>
                <w:i/>
                <w:iCs/>
              </w:rPr>
              <w:t>з</w:t>
            </w:r>
            <w:r w:rsidR="000C20B0">
              <w:rPr>
                <w:rFonts w:ascii="Times New Roman" w:hAnsi="Times New Roman"/>
                <w:i/>
                <w:iCs/>
              </w:rPr>
              <w:t>в</w:t>
            </w:r>
            <w:r>
              <w:rPr>
                <w:rFonts w:ascii="Times New Roman" w:hAnsi="Times New Roman"/>
                <w:i/>
                <w:iCs/>
              </w:rPr>
              <w:t>итие</w:t>
            </w:r>
            <w:r w:rsidR="00CC3FDE" w:rsidRPr="00CC08BA">
              <w:rPr>
                <w:rFonts w:ascii="Times New Roman" w:hAnsi="Times New Roman"/>
                <w:i/>
                <w:iCs/>
              </w:rPr>
              <w:t>»</w:t>
            </w:r>
            <w:r w:rsidR="00CC3FDE" w:rsidRPr="00CC08BA">
              <w:rPr>
                <w:rFonts w:ascii="Times New Roman" w:hAnsi="Times New Roman"/>
              </w:rPr>
              <w:t xml:space="preserve"> (формирование первичных представлений о себе, гендерных особенностях,  семье,  социуме и государстве, освоение общепринятых норм и правил взаимоотношений со взрослыми и сверстниками в контексте развития детского труда и</w:t>
            </w:r>
            <w:r>
              <w:rPr>
                <w:rFonts w:ascii="Times New Roman" w:hAnsi="Times New Roman"/>
              </w:rPr>
              <w:t xml:space="preserve"> представлений о труде взрослых; </w:t>
            </w:r>
            <w:r w:rsidRPr="00CC08BA">
              <w:rPr>
                <w:rFonts w:ascii="Times New Roman" w:hAnsi="Times New Roman"/>
              </w:rPr>
              <w:t>формирование основ безопасности собственной жизнедеятельности в процессе трудовой деятельности)</w:t>
            </w:r>
          </w:p>
          <w:p w:rsidR="00CC3FDE" w:rsidRPr="00CC08BA" w:rsidRDefault="004538B5" w:rsidP="00135AC6">
            <w:pPr>
              <w:pStyle w:val="msonormalcxspmiddle"/>
              <w:autoSpaceDE w:val="0"/>
              <w:autoSpaceDN w:val="0"/>
              <w:spacing w:before="0" w:beforeAutospacing="0" w:after="0" w:afterAutospacing="0" w:line="0" w:lineRule="atLeast"/>
              <w:jc w:val="both"/>
              <w:rPr>
                <w:rFonts w:ascii="Times New Roman" w:hAnsi="Times New Roman"/>
              </w:rPr>
            </w:pPr>
            <w:r>
              <w:rPr>
                <w:rFonts w:ascii="Times New Roman" w:hAnsi="Times New Roman"/>
                <w:i/>
                <w:iCs/>
              </w:rPr>
              <w:t xml:space="preserve">«Физическая развитие </w:t>
            </w:r>
            <w:r w:rsidR="00CC3FDE" w:rsidRPr="00CC08BA">
              <w:rPr>
                <w:rFonts w:ascii="Times New Roman" w:hAnsi="Times New Roman"/>
                <w:i/>
                <w:iCs/>
              </w:rPr>
              <w:t>»</w:t>
            </w:r>
            <w:r w:rsidR="00CC3FDE" w:rsidRPr="00CC08BA">
              <w:rPr>
                <w:rFonts w:ascii="Times New Roman" w:hAnsi="Times New Roman"/>
              </w:rPr>
              <w:t xml:space="preserve"> (развитие физических качеств ребенка в процессе освоения разных видов труда)</w:t>
            </w:r>
          </w:p>
        </w:tc>
        <w:tc>
          <w:tcPr>
            <w:tcW w:w="4536" w:type="dxa"/>
          </w:tcPr>
          <w:p w:rsidR="00CC3FDE" w:rsidRPr="00CC08BA" w:rsidRDefault="00CC3FDE" w:rsidP="00135AC6">
            <w:pPr>
              <w:pStyle w:val="msonormalcxspmiddle"/>
              <w:autoSpaceDE w:val="0"/>
              <w:autoSpaceDN w:val="0"/>
              <w:spacing w:before="0" w:beforeAutospacing="0" w:after="0" w:afterAutospacing="0" w:line="0" w:lineRule="atLeast"/>
              <w:jc w:val="both"/>
              <w:rPr>
                <w:rFonts w:ascii="Times New Roman" w:hAnsi="Times New Roman"/>
              </w:rPr>
            </w:pPr>
            <w:r w:rsidRPr="00CC08BA">
              <w:rPr>
                <w:rFonts w:ascii="Times New Roman" w:hAnsi="Times New Roman"/>
                <w:i/>
                <w:iCs/>
              </w:rPr>
              <w:t>«</w:t>
            </w:r>
            <w:r w:rsidR="004538B5">
              <w:rPr>
                <w:rFonts w:ascii="Times New Roman" w:hAnsi="Times New Roman"/>
                <w:i/>
                <w:iCs/>
              </w:rPr>
              <w:t>Развитие речи</w:t>
            </w:r>
            <w:r w:rsidRPr="00CC08BA">
              <w:rPr>
                <w:rFonts w:ascii="Times New Roman" w:hAnsi="Times New Roman"/>
                <w:i/>
                <w:iCs/>
              </w:rPr>
              <w:t>»</w:t>
            </w:r>
            <w:r w:rsidRPr="00CC08BA">
              <w:rPr>
                <w:rFonts w:ascii="Times New Roman" w:hAnsi="Times New Roman"/>
              </w:rPr>
              <w:t xml:space="preserve"> (использование художественных произведений для формирования ценностных представлений, связанных с трудовой деятельностью взрослых и детей)</w:t>
            </w:r>
          </w:p>
          <w:p w:rsidR="00CC3FDE" w:rsidRPr="00CC08BA" w:rsidRDefault="00CC3FDE" w:rsidP="004538B5">
            <w:pPr>
              <w:pStyle w:val="msonormalcxspmiddle"/>
              <w:autoSpaceDE w:val="0"/>
              <w:autoSpaceDN w:val="0"/>
              <w:spacing w:before="0" w:beforeAutospacing="0" w:after="0" w:afterAutospacing="0" w:line="0" w:lineRule="atLeast"/>
              <w:jc w:val="both"/>
              <w:rPr>
                <w:rFonts w:ascii="Times New Roman" w:hAnsi="Times New Roman"/>
              </w:rPr>
            </w:pPr>
            <w:r w:rsidRPr="00CC08BA">
              <w:rPr>
                <w:rFonts w:ascii="Times New Roman" w:hAnsi="Times New Roman"/>
                <w:i/>
                <w:iCs/>
              </w:rPr>
              <w:t>«</w:t>
            </w:r>
            <w:r w:rsidR="004538B5">
              <w:rPr>
                <w:rFonts w:ascii="Times New Roman" w:hAnsi="Times New Roman"/>
                <w:i/>
                <w:iCs/>
              </w:rPr>
              <w:t>Художественно – эстетическое развитие</w:t>
            </w:r>
            <w:r w:rsidRPr="00CC08BA">
              <w:rPr>
                <w:rFonts w:ascii="Times New Roman" w:hAnsi="Times New Roman"/>
                <w:i/>
                <w:iCs/>
              </w:rPr>
              <w:t xml:space="preserve">» </w:t>
            </w:r>
            <w:r w:rsidRPr="00CC08BA">
              <w:rPr>
                <w:rFonts w:ascii="Times New Roman" w:hAnsi="Times New Roman"/>
              </w:rPr>
              <w:t>(использование музыкальных произведений, средств продуктивной деятельности детей  для обогащения</w:t>
            </w:r>
            <w:r w:rsidRPr="00CC08BA">
              <w:rPr>
                <w:rFonts w:ascii="Times New Roman" w:hAnsi="Times New Roman"/>
                <w:i/>
                <w:iCs/>
              </w:rPr>
              <w:t xml:space="preserve"> </w:t>
            </w:r>
            <w:r w:rsidRPr="00CC08BA">
              <w:rPr>
                <w:rFonts w:ascii="Times New Roman" w:hAnsi="Times New Roman"/>
              </w:rPr>
              <w:t xml:space="preserve">содержания </w:t>
            </w:r>
            <w:r w:rsidR="004538B5">
              <w:rPr>
                <w:rFonts w:ascii="Times New Roman" w:hAnsi="Times New Roman"/>
              </w:rPr>
              <w:t>по развитию трудовой деятельности</w:t>
            </w:r>
            <w:r w:rsidR="004C1053">
              <w:rPr>
                <w:rFonts w:ascii="Times New Roman" w:hAnsi="Times New Roman"/>
              </w:rPr>
              <w:t>)</w:t>
            </w:r>
          </w:p>
        </w:tc>
      </w:tr>
    </w:tbl>
    <w:p w:rsidR="000E61D6" w:rsidRDefault="000E61D6" w:rsidP="00FD4CDD">
      <w:pPr>
        <w:rPr>
          <w:rFonts w:ascii="Times New Roman" w:hAnsi="Times New Roman" w:cs="Times New Roman"/>
          <w:b/>
          <w:sz w:val="24"/>
          <w:szCs w:val="24"/>
        </w:rPr>
      </w:pPr>
    </w:p>
    <w:p w:rsidR="00F40AA3" w:rsidRPr="00CB484E" w:rsidRDefault="00F40AA3" w:rsidP="00FD4CDD">
      <w:pPr>
        <w:rPr>
          <w:rFonts w:ascii="Times New Roman" w:hAnsi="Times New Roman" w:cs="Times New Roman"/>
          <w:b/>
          <w:sz w:val="28"/>
          <w:szCs w:val="28"/>
        </w:rPr>
      </w:pPr>
    </w:p>
    <w:p w:rsidR="00FD4CDD" w:rsidRPr="000E61D6" w:rsidRDefault="00FD4CDD" w:rsidP="00FD4CDD">
      <w:pPr>
        <w:rPr>
          <w:rFonts w:ascii="Times New Roman" w:hAnsi="Times New Roman" w:cs="Times New Roman"/>
          <w:b/>
          <w:sz w:val="28"/>
          <w:szCs w:val="28"/>
        </w:rPr>
      </w:pPr>
      <w:r w:rsidRPr="000E61D6">
        <w:rPr>
          <w:rFonts w:ascii="Times New Roman" w:hAnsi="Times New Roman" w:cs="Times New Roman"/>
          <w:b/>
          <w:sz w:val="28"/>
          <w:szCs w:val="28"/>
        </w:rPr>
        <w:lastRenderedPageBreak/>
        <w:t>2.1.2</w:t>
      </w:r>
      <w:r w:rsidR="000E61D6" w:rsidRPr="000E61D6">
        <w:rPr>
          <w:rFonts w:ascii="Times New Roman" w:hAnsi="Times New Roman" w:cs="Times New Roman"/>
          <w:bCs/>
          <w:sz w:val="28"/>
          <w:szCs w:val="28"/>
        </w:rPr>
        <w:t xml:space="preserve"> </w:t>
      </w:r>
      <w:r w:rsidR="000E61D6" w:rsidRPr="000E61D6">
        <w:rPr>
          <w:rFonts w:ascii="Times New Roman" w:hAnsi="Times New Roman" w:cs="Times New Roman"/>
          <w:b/>
          <w:bCs/>
          <w:sz w:val="28"/>
          <w:szCs w:val="28"/>
        </w:rPr>
        <w:t>Описание образовательной деятельности в соответствии с направлениями п</w:t>
      </w:r>
      <w:r w:rsidR="000E61D6">
        <w:rPr>
          <w:rFonts w:ascii="Times New Roman" w:hAnsi="Times New Roman" w:cs="Times New Roman"/>
          <w:b/>
          <w:bCs/>
          <w:sz w:val="28"/>
          <w:szCs w:val="28"/>
        </w:rPr>
        <w:t>ознавательного развития ребенка.</w:t>
      </w:r>
    </w:p>
    <w:p w:rsidR="00FD4CDD" w:rsidRPr="000E61D6" w:rsidRDefault="00FD4CDD" w:rsidP="00FD4CDD">
      <w:pPr>
        <w:rPr>
          <w:rFonts w:ascii="Times New Roman" w:hAnsi="Times New Roman" w:cs="Times New Roman"/>
          <w:sz w:val="28"/>
          <w:szCs w:val="28"/>
        </w:rPr>
      </w:pPr>
      <w:r w:rsidRPr="000E61D6">
        <w:rPr>
          <w:rFonts w:ascii="Times New Roman" w:hAnsi="Times New Roman" w:cs="Times New Roman"/>
          <w:b/>
          <w:bCs/>
          <w:sz w:val="28"/>
          <w:szCs w:val="28"/>
        </w:rPr>
        <w:t xml:space="preserve"> Цель: </w:t>
      </w:r>
      <w:r w:rsidRPr="000E61D6">
        <w:rPr>
          <w:rFonts w:ascii="Times New Roman" w:hAnsi="Times New Roman" w:cs="Times New Roman"/>
          <w:bCs/>
          <w:sz w:val="28"/>
          <w:szCs w:val="28"/>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r w:rsidRPr="000E61D6">
        <w:rPr>
          <w:rFonts w:ascii="Times New Roman" w:hAnsi="Times New Roman" w:cs="Times New Roman"/>
          <w:sz w:val="28"/>
          <w:szCs w:val="28"/>
        </w:rPr>
        <w:t xml:space="preserve"> .</w:t>
      </w:r>
    </w:p>
    <w:p w:rsidR="00FD4CDD" w:rsidRPr="000E61D6" w:rsidRDefault="00FD4CDD" w:rsidP="00FD4CDD">
      <w:pPr>
        <w:spacing w:after="0" w:line="0" w:lineRule="atLeast"/>
        <w:rPr>
          <w:rFonts w:ascii="Times New Roman" w:hAnsi="Times New Roman" w:cs="Times New Roman"/>
          <w:b/>
          <w:bCs/>
          <w:sz w:val="28"/>
          <w:szCs w:val="28"/>
        </w:rPr>
      </w:pPr>
      <w:r w:rsidRPr="000E61D6">
        <w:rPr>
          <w:rFonts w:ascii="Times New Roman" w:hAnsi="Times New Roman" w:cs="Times New Roman"/>
          <w:b/>
          <w:bCs/>
          <w:sz w:val="28"/>
          <w:szCs w:val="28"/>
        </w:rPr>
        <w:t>Задачи:</w:t>
      </w:r>
    </w:p>
    <w:p w:rsidR="00FD4CDD" w:rsidRPr="000E61D6" w:rsidRDefault="00FD4CDD" w:rsidP="00FD4CDD">
      <w:pPr>
        <w:spacing w:after="0" w:line="0" w:lineRule="atLeast"/>
        <w:rPr>
          <w:rFonts w:ascii="Times New Roman" w:hAnsi="Times New Roman" w:cs="Times New Roman"/>
          <w:bCs/>
          <w:sz w:val="28"/>
          <w:szCs w:val="28"/>
        </w:rPr>
      </w:pPr>
      <w:r w:rsidRPr="000E61D6">
        <w:rPr>
          <w:rFonts w:ascii="Times New Roman" w:hAnsi="Times New Roman" w:cs="Times New Roman"/>
          <w:b/>
          <w:bCs/>
          <w:sz w:val="28"/>
          <w:szCs w:val="28"/>
        </w:rPr>
        <w:t xml:space="preserve"> 1.</w:t>
      </w:r>
      <w:r w:rsidRPr="000E61D6">
        <w:rPr>
          <w:rFonts w:ascii="Times New Roman" w:hAnsi="Times New Roman" w:cs="Times New Roman"/>
          <w:bCs/>
          <w:sz w:val="28"/>
          <w:szCs w:val="28"/>
        </w:rPr>
        <w:t>Развитие интересов детей, любознательности и познавательной мотивации;</w:t>
      </w:r>
    </w:p>
    <w:p w:rsidR="00FD4CDD" w:rsidRPr="000E61D6" w:rsidRDefault="00FD4CDD" w:rsidP="00FD4CDD">
      <w:pPr>
        <w:spacing w:after="0" w:line="0" w:lineRule="atLeast"/>
        <w:rPr>
          <w:rFonts w:ascii="Times New Roman" w:hAnsi="Times New Roman" w:cs="Times New Roman"/>
          <w:bCs/>
          <w:sz w:val="28"/>
          <w:szCs w:val="28"/>
        </w:rPr>
      </w:pPr>
      <w:r w:rsidRPr="000E61D6">
        <w:rPr>
          <w:rFonts w:ascii="Times New Roman" w:hAnsi="Times New Roman" w:cs="Times New Roman"/>
          <w:bCs/>
          <w:sz w:val="28"/>
          <w:szCs w:val="28"/>
        </w:rPr>
        <w:t>2.Формирование познавательных действий, становление сознания;</w:t>
      </w:r>
    </w:p>
    <w:p w:rsidR="00FD4CDD" w:rsidRPr="000E61D6" w:rsidRDefault="00FD4CDD" w:rsidP="00FD4CDD">
      <w:pPr>
        <w:spacing w:after="0" w:line="0" w:lineRule="atLeast"/>
        <w:rPr>
          <w:rFonts w:ascii="Times New Roman" w:hAnsi="Times New Roman" w:cs="Times New Roman"/>
          <w:bCs/>
          <w:sz w:val="28"/>
          <w:szCs w:val="28"/>
        </w:rPr>
      </w:pPr>
      <w:r w:rsidRPr="000E61D6">
        <w:rPr>
          <w:rFonts w:ascii="Times New Roman" w:hAnsi="Times New Roman" w:cs="Times New Roman"/>
          <w:bCs/>
          <w:sz w:val="28"/>
          <w:szCs w:val="28"/>
        </w:rPr>
        <w:t xml:space="preserve">3.Развитие воображения и творческой активности </w:t>
      </w:r>
    </w:p>
    <w:p w:rsidR="00FD4CDD" w:rsidRPr="000E61D6" w:rsidRDefault="00FD4CDD" w:rsidP="00FD4CDD">
      <w:pPr>
        <w:spacing w:after="0" w:line="0" w:lineRule="atLeast"/>
        <w:rPr>
          <w:rFonts w:ascii="Times New Roman" w:hAnsi="Times New Roman" w:cs="Times New Roman"/>
          <w:bCs/>
          <w:sz w:val="28"/>
          <w:szCs w:val="28"/>
        </w:rPr>
      </w:pPr>
      <w:r w:rsidRPr="000E61D6">
        <w:rPr>
          <w:rFonts w:ascii="Times New Roman" w:hAnsi="Times New Roman" w:cs="Times New Roman"/>
          <w:bCs/>
          <w:sz w:val="28"/>
          <w:szCs w:val="28"/>
        </w:rPr>
        <w:t>4.Формирование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FD4CDD" w:rsidRPr="000E61D6" w:rsidRDefault="00FD4CDD" w:rsidP="00FD4CDD">
      <w:pPr>
        <w:spacing w:after="0" w:line="0" w:lineRule="atLeast"/>
        <w:rPr>
          <w:rFonts w:ascii="Times New Roman" w:hAnsi="Times New Roman" w:cs="Times New Roman"/>
          <w:bCs/>
          <w:sz w:val="28"/>
          <w:szCs w:val="28"/>
        </w:rPr>
      </w:pPr>
      <w:r w:rsidRPr="000E61D6">
        <w:rPr>
          <w:rFonts w:ascii="Times New Roman" w:hAnsi="Times New Roman" w:cs="Times New Roman"/>
          <w:bCs/>
          <w:sz w:val="28"/>
          <w:szCs w:val="28"/>
        </w:rPr>
        <w:t xml:space="preserve">5.Формирование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 </w:t>
      </w:r>
    </w:p>
    <w:p w:rsidR="00FD4CDD" w:rsidRPr="000E61D6" w:rsidRDefault="00FD4CDD" w:rsidP="00FD4CDD">
      <w:pPr>
        <w:spacing w:after="0" w:line="0" w:lineRule="atLeast"/>
        <w:rPr>
          <w:rFonts w:ascii="Times New Roman" w:hAnsi="Times New Roman" w:cs="Times New Roman"/>
          <w:bCs/>
          <w:sz w:val="28"/>
          <w:szCs w:val="28"/>
        </w:rPr>
      </w:pPr>
      <w:r w:rsidRPr="000E61D6">
        <w:rPr>
          <w:rFonts w:ascii="Times New Roman" w:hAnsi="Times New Roman" w:cs="Times New Roman"/>
          <w:bCs/>
          <w:sz w:val="28"/>
          <w:szCs w:val="28"/>
        </w:rPr>
        <w:t>6.</w:t>
      </w:r>
      <w:r w:rsidRPr="000E61D6">
        <w:rPr>
          <w:rFonts w:ascii="Calibri" w:eastAsia="+mn-ea" w:hAnsi="Calibri" w:cs="Arial"/>
          <w:bCs/>
          <w:color w:val="000000"/>
          <w:kern w:val="24"/>
          <w:sz w:val="28"/>
          <w:szCs w:val="28"/>
          <w:lang w:eastAsia="ru-RU"/>
        </w:rPr>
        <w:t xml:space="preserve"> </w:t>
      </w:r>
      <w:r w:rsidRPr="000E61D6">
        <w:rPr>
          <w:rFonts w:ascii="Times New Roman" w:hAnsi="Times New Roman" w:cs="Times New Roman"/>
          <w:bCs/>
          <w:sz w:val="28"/>
          <w:szCs w:val="28"/>
        </w:rPr>
        <w:t>Формирование первичных представлений о планете Земля как общем доме людей, об особенностях её природы, многообразии стран и народов.</w:t>
      </w:r>
    </w:p>
    <w:p w:rsidR="00FD4CDD" w:rsidRPr="000E61D6" w:rsidRDefault="00FD4CDD" w:rsidP="00FD4CDD">
      <w:pPr>
        <w:pStyle w:val="63"/>
        <w:shd w:val="clear" w:color="auto" w:fill="auto"/>
        <w:spacing w:line="0" w:lineRule="atLeast"/>
        <w:ind w:right="920" w:firstLine="340"/>
        <w:rPr>
          <w:sz w:val="28"/>
          <w:szCs w:val="28"/>
        </w:rPr>
      </w:pPr>
      <w:r w:rsidRPr="000E61D6">
        <w:rPr>
          <w:rFonts w:eastAsiaTheme="majorEastAsia"/>
          <w:sz w:val="28"/>
          <w:szCs w:val="28"/>
        </w:rPr>
        <w:t>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существующих закономерностей, свя</w:t>
      </w:r>
      <w:r w:rsidRPr="000E61D6">
        <w:rPr>
          <w:rFonts w:eastAsiaTheme="majorEastAsia"/>
          <w:sz w:val="28"/>
          <w:szCs w:val="28"/>
        </w:rPr>
        <w:softHyphen/>
        <w:t>зей и зависимостей способствуют дальнейшему успешному интеллекту</w:t>
      </w:r>
      <w:r w:rsidRPr="000E61D6">
        <w:rPr>
          <w:rFonts w:eastAsiaTheme="majorEastAsia"/>
          <w:sz w:val="28"/>
          <w:szCs w:val="28"/>
        </w:rPr>
        <w:softHyphen/>
        <w:t>альному и личностному развитию ребёнка.</w:t>
      </w:r>
    </w:p>
    <w:p w:rsidR="00FD4CDD" w:rsidRPr="000E61D6" w:rsidRDefault="00FD4CDD" w:rsidP="00FD4CDD">
      <w:pPr>
        <w:pStyle w:val="63"/>
        <w:shd w:val="clear" w:color="auto" w:fill="auto"/>
        <w:spacing w:line="0" w:lineRule="atLeast"/>
        <w:ind w:right="920" w:firstLine="340"/>
        <w:rPr>
          <w:sz w:val="28"/>
          <w:szCs w:val="28"/>
        </w:rPr>
      </w:pPr>
      <w:r w:rsidRPr="000E61D6">
        <w:rPr>
          <w:rFonts w:eastAsiaTheme="majorEastAsia"/>
          <w:sz w:val="28"/>
          <w:szCs w:val="28"/>
        </w:rPr>
        <w:t>При реализации образовательной области «Познавательное разви</w:t>
      </w:r>
      <w:r w:rsidRPr="000E61D6">
        <w:rPr>
          <w:rFonts w:eastAsiaTheme="majorEastAsia"/>
          <w:sz w:val="28"/>
          <w:szCs w:val="28"/>
        </w:rPr>
        <w:softHyphen/>
        <w:t>тие» необходимо учитывать следующее:</w:t>
      </w:r>
    </w:p>
    <w:p w:rsidR="00FD4CDD" w:rsidRPr="000E61D6" w:rsidRDefault="00FD4CDD" w:rsidP="00FD4CDD">
      <w:pPr>
        <w:pStyle w:val="63"/>
        <w:shd w:val="clear" w:color="auto" w:fill="auto"/>
        <w:spacing w:line="0" w:lineRule="atLeast"/>
        <w:ind w:right="920" w:firstLine="540"/>
        <w:rPr>
          <w:sz w:val="28"/>
          <w:szCs w:val="28"/>
        </w:rPr>
      </w:pPr>
      <w:r w:rsidRPr="000E61D6">
        <w:rPr>
          <w:rFonts w:eastAsiaTheme="majorEastAsia"/>
          <w:sz w:val="28"/>
          <w:szCs w:val="28"/>
        </w:rPr>
        <w:t>познавательные возможности ребёнка определяются уровнем раз</w:t>
      </w:r>
      <w:r w:rsidRPr="000E61D6">
        <w:rPr>
          <w:rFonts w:eastAsiaTheme="majorEastAsia"/>
          <w:sz w:val="28"/>
          <w:szCs w:val="28"/>
        </w:rPr>
        <w:softHyphen/>
        <w:t>вития психических процессов (восприятия, мышления, воображения, памяти, внимания и речи);</w:t>
      </w:r>
    </w:p>
    <w:p w:rsidR="00FD4CDD" w:rsidRPr="000E61D6" w:rsidRDefault="00FD4CDD" w:rsidP="00FD4CDD">
      <w:pPr>
        <w:pStyle w:val="63"/>
        <w:shd w:val="clear" w:color="auto" w:fill="auto"/>
        <w:spacing w:line="0" w:lineRule="atLeast"/>
        <w:ind w:right="920" w:firstLine="540"/>
        <w:rPr>
          <w:sz w:val="28"/>
          <w:szCs w:val="28"/>
        </w:rPr>
      </w:pPr>
      <w:r w:rsidRPr="000E61D6">
        <w:rPr>
          <w:rFonts w:eastAsiaTheme="majorEastAsia"/>
          <w:sz w:val="28"/>
          <w:szCs w:val="28"/>
        </w:rPr>
        <w:t>значительное место в реализации области занимают разнообраз</w:t>
      </w:r>
      <w:r w:rsidRPr="000E61D6">
        <w:rPr>
          <w:rFonts w:eastAsiaTheme="majorEastAsia"/>
          <w:sz w:val="28"/>
          <w:szCs w:val="28"/>
        </w:rPr>
        <w:softHyphen/>
        <w:t>ные формы работы с детьми, обеспечивающие развитие познавательной активности и самостоятельности, любознательности и инициативности каждого ребёнка;</w:t>
      </w:r>
    </w:p>
    <w:p w:rsidR="00FD4CDD" w:rsidRPr="000E61D6" w:rsidRDefault="00FD4CDD" w:rsidP="00FD4CDD">
      <w:pPr>
        <w:pStyle w:val="63"/>
        <w:shd w:val="clear" w:color="auto" w:fill="auto"/>
        <w:spacing w:line="0" w:lineRule="atLeast"/>
        <w:ind w:right="920" w:firstLine="340"/>
        <w:rPr>
          <w:sz w:val="28"/>
          <w:szCs w:val="28"/>
        </w:rPr>
      </w:pPr>
      <w:r w:rsidRPr="000E61D6">
        <w:rPr>
          <w:rFonts w:eastAsiaTheme="majorEastAsia"/>
          <w:sz w:val="28"/>
          <w:szCs w:val="28"/>
        </w:rPr>
        <w:t>• формирование целостной картины мира на основе развивающихся у ребёнка первичных представлений и познавательных действий обеспечи</w:t>
      </w:r>
      <w:r w:rsidRPr="000E61D6">
        <w:rPr>
          <w:rFonts w:eastAsiaTheme="majorEastAsia"/>
          <w:sz w:val="28"/>
          <w:szCs w:val="28"/>
        </w:rPr>
        <w:softHyphen/>
        <w:t>вается в результате интеграции со всеми образовательными областями.</w:t>
      </w:r>
    </w:p>
    <w:p w:rsidR="00FD4CDD" w:rsidRPr="00C2796B" w:rsidRDefault="00C2796B" w:rsidP="00FD4CDD">
      <w:pPr>
        <w:spacing w:after="0" w:line="0" w:lineRule="atLeast"/>
        <w:rPr>
          <w:rFonts w:ascii="Times New Roman" w:hAnsi="Times New Roman" w:cs="Times New Roman"/>
          <w:b/>
          <w:bCs/>
          <w:sz w:val="28"/>
          <w:szCs w:val="28"/>
        </w:rPr>
      </w:pPr>
      <w:r w:rsidRPr="00C2796B">
        <w:rPr>
          <w:rFonts w:ascii="Times New Roman" w:hAnsi="Times New Roman" w:cs="Times New Roman"/>
          <w:b/>
          <w:bCs/>
          <w:sz w:val="28"/>
          <w:szCs w:val="28"/>
        </w:rPr>
        <w:t xml:space="preserve">Организация деятельности взрослых и детей  </w:t>
      </w:r>
    </w:p>
    <w:tbl>
      <w:tblPr>
        <w:tblStyle w:val="a3"/>
        <w:tblW w:w="16068" w:type="dxa"/>
        <w:tblInd w:w="-318" w:type="dxa"/>
        <w:tblLayout w:type="fixed"/>
        <w:tblLook w:val="04A0"/>
      </w:tblPr>
      <w:tblGrid>
        <w:gridCol w:w="4112"/>
        <w:gridCol w:w="1110"/>
        <w:gridCol w:w="2910"/>
        <w:gridCol w:w="2910"/>
        <w:gridCol w:w="2851"/>
        <w:gridCol w:w="2175"/>
      </w:tblGrid>
      <w:tr w:rsidR="00FD4CDD" w:rsidRPr="00FA1F59" w:rsidTr="00F40AA3">
        <w:tc>
          <w:tcPr>
            <w:tcW w:w="4112" w:type="dxa"/>
          </w:tcPr>
          <w:p w:rsidR="00FD4CDD" w:rsidRPr="00FA1F59" w:rsidRDefault="00FD4CDD" w:rsidP="00FD4CDD">
            <w:pPr>
              <w:rPr>
                <w:rFonts w:ascii="Times New Roman" w:hAnsi="Times New Roman" w:cs="Times New Roman"/>
                <w:sz w:val="24"/>
                <w:szCs w:val="24"/>
              </w:rPr>
            </w:pPr>
            <w:r w:rsidRPr="00FA1F59">
              <w:rPr>
                <w:rFonts w:ascii="Times New Roman" w:hAnsi="Times New Roman" w:cs="Times New Roman"/>
                <w:sz w:val="24"/>
                <w:szCs w:val="24"/>
              </w:rPr>
              <w:t>Содержание работы</w:t>
            </w:r>
          </w:p>
        </w:tc>
        <w:tc>
          <w:tcPr>
            <w:tcW w:w="1110" w:type="dxa"/>
          </w:tcPr>
          <w:p w:rsidR="00FD4CDD" w:rsidRPr="00FA1F59" w:rsidRDefault="00FD4CDD" w:rsidP="00FD4CDD">
            <w:pPr>
              <w:rPr>
                <w:rFonts w:ascii="Times New Roman" w:hAnsi="Times New Roman" w:cs="Times New Roman"/>
                <w:sz w:val="24"/>
                <w:szCs w:val="24"/>
              </w:rPr>
            </w:pPr>
            <w:r w:rsidRPr="00FA1F59">
              <w:rPr>
                <w:rFonts w:ascii="Times New Roman" w:hAnsi="Times New Roman" w:cs="Times New Roman"/>
                <w:sz w:val="24"/>
                <w:szCs w:val="24"/>
              </w:rPr>
              <w:t>возраст</w:t>
            </w:r>
          </w:p>
        </w:tc>
        <w:tc>
          <w:tcPr>
            <w:tcW w:w="2910" w:type="dxa"/>
          </w:tcPr>
          <w:p w:rsidR="00FD4CDD" w:rsidRPr="00FA1F59" w:rsidRDefault="00FD4CDD" w:rsidP="00FD4CDD">
            <w:pPr>
              <w:rPr>
                <w:rFonts w:ascii="Times New Roman" w:hAnsi="Times New Roman" w:cs="Times New Roman"/>
                <w:sz w:val="24"/>
                <w:szCs w:val="24"/>
              </w:rPr>
            </w:pPr>
            <w:r w:rsidRPr="00FA1F59">
              <w:rPr>
                <w:rFonts w:ascii="Times New Roman" w:hAnsi="Times New Roman" w:cs="Times New Roman"/>
                <w:sz w:val="24"/>
                <w:szCs w:val="24"/>
              </w:rPr>
              <w:t>Совместная деятельность</w:t>
            </w:r>
          </w:p>
        </w:tc>
        <w:tc>
          <w:tcPr>
            <w:tcW w:w="2910" w:type="dxa"/>
          </w:tcPr>
          <w:p w:rsidR="00FD4CDD" w:rsidRPr="00FA1F59" w:rsidRDefault="00FD4CDD" w:rsidP="00FD4CDD">
            <w:pPr>
              <w:rPr>
                <w:rFonts w:ascii="Times New Roman" w:hAnsi="Times New Roman" w:cs="Times New Roman"/>
                <w:sz w:val="24"/>
                <w:szCs w:val="24"/>
              </w:rPr>
            </w:pPr>
            <w:r w:rsidRPr="00FA1F59">
              <w:rPr>
                <w:rFonts w:ascii="Times New Roman" w:hAnsi="Times New Roman" w:cs="Times New Roman"/>
                <w:sz w:val="24"/>
                <w:szCs w:val="24"/>
              </w:rPr>
              <w:t>Режимные моменты</w:t>
            </w:r>
          </w:p>
        </w:tc>
        <w:tc>
          <w:tcPr>
            <w:tcW w:w="2851" w:type="dxa"/>
          </w:tcPr>
          <w:p w:rsidR="00FD4CDD" w:rsidRPr="00FA1F59" w:rsidRDefault="00FD4CDD" w:rsidP="00FD4CDD">
            <w:pPr>
              <w:rPr>
                <w:rFonts w:ascii="Times New Roman" w:hAnsi="Times New Roman" w:cs="Times New Roman"/>
                <w:sz w:val="24"/>
                <w:szCs w:val="24"/>
              </w:rPr>
            </w:pPr>
            <w:r w:rsidRPr="00FA1F59">
              <w:rPr>
                <w:rFonts w:ascii="Times New Roman" w:hAnsi="Times New Roman" w:cs="Times New Roman"/>
                <w:sz w:val="24"/>
                <w:szCs w:val="24"/>
              </w:rPr>
              <w:t>Самостоятельная деятельность</w:t>
            </w:r>
          </w:p>
        </w:tc>
        <w:tc>
          <w:tcPr>
            <w:tcW w:w="2175" w:type="dxa"/>
          </w:tcPr>
          <w:p w:rsidR="00FD4CDD" w:rsidRPr="00FA1F59" w:rsidRDefault="00FD4CDD" w:rsidP="00FD4CDD">
            <w:pPr>
              <w:rPr>
                <w:rFonts w:ascii="Times New Roman" w:hAnsi="Times New Roman" w:cs="Times New Roman"/>
                <w:sz w:val="24"/>
                <w:szCs w:val="24"/>
              </w:rPr>
            </w:pPr>
            <w:r w:rsidRPr="00FA1F59">
              <w:rPr>
                <w:rFonts w:ascii="Times New Roman" w:hAnsi="Times New Roman" w:cs="Times New Roman"/>
                <w:sz w:val="24"/>
                <w:szCs w:val="24"/>
              </w:rPr>
              <w:t>Взаимодействие с семьей</w:t>
            </w:r>
          </w:p>
        </w:tc>
      </w:tr>
      <w:tr w:rsidR="00FD4CDD" w:rsidRPr="00FA1F59" w:rsidTr="00F40AA3">
        <w:tc>
          <w:tcPr>
            <w:tcW w:w="4112" w:type="dxa"/>
          </w:tcPr>
          <w:p w:rsidR="00FD4CDD" w:rsidRPr="00FA1F59" w:rsidRDefault="00FD4CDD" w:rsidP="00FD4CDD">
            <w:pPr>
              <w:rPr>
                <w:rFonts w:ascii="Times New Roman" w:hAnsi="Times New Roman" w:cs="Times New Roman"/>
                <w:sz w:val="24"/>
                <w:szCs w:val="24"/>
              </w:rPr>
            </w:pPr>
            <w:r w:rsidRPr="00FA1F59">
              <w:rPr>
                <w:rFonts w:ascii="Times New Roman" w:hAnsi="Times New Roman" w:cs="Times New Roman"/>
                <w:sz w:val="24"/>
                <w:szCs w:val="24"/>
              </w:rPr>
              <w:t>Развитие познавательно-исследовательской деятельности</w:t>
            </w:r>
          </w:p>
          <w:p w:rsidR="00FD4CDD" w:rsidRPr="00FA1F59" w:rsidRDefault="00FD4CDD" w:rsidP="00FD4CDD">
            <w:pPr>
              <w:rPr>
                <w:rFonts w:ascii="Times New Roman" w:hAnsi="Times New Roman" w:cs="Times New Roman"/>
                <w:sz w:val="24"/>
                <w:szCs w:val="24"/>
              </w:rPr>
            </w:pPr>
            <w:r w:rsidRPr="00FA1F59">
              <w:rPr>
                <w:rFonts w:ascii="Times New Roman" w:hAnsi="Times New Roman" w:cs="Times New Roman"/>
                <w:sz w:val="24"/>
                <w:szCs w:val="24"/>
              </w:rPr>
              <w:t xml:space="preserve">Формирование первичных представлений о себе, других людях, </w:t>
            </w:r>
            <w:r w:rsidRPr="00FA1F59">
              <w:rPr>
                <w:rFonts w:ascii="Times New Roman" w:hAnsi="Times New Roman" w:cs="Times New Roman"/>
                <w:sz w:val="24"/>
                <w:szCs w:val="24"/>
              </w:rPr>
              <w:lastRenderedPageBreak/>
              <w:t>объектах окружающего мира, о свойствах и отношениях объектов окружающего мира(формах,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FD4CDD" w:rsidRPr="00FA1F59" w:rsidRDefault="00FD4CDD" w:rsidP="00FD4CDD">
            <w:pPr>
              <w:rPr>
                <w:rFonts w:ascii="Times New Roman" w:hAnsi="Times New Roman" w:cs="Times New Roman"/>
                <w:sz w:val="24"/>
                <w:szCs w:val="24"/>
              </w:rPr>
            </w:pPr>
          </w:p>
        </w:tc>
        <w:tc>
          <w:tcPr>
            <w:tcW w:w="1110" w:type="dxa"/>
          </w:tcPr>
          <w:p w:rsidR="00FD4CDD" w:rsidRPr="00FA1F59" w:rsidRDefault="00FD4CDD" w:rsidP="00FD4CDD">
            <w:pPr>
              <w:rPr>
                <w:rFonts w:ascii="Times New Roman" w:hAnsi="Times New Roman" w:cs="Times New Roman"/>
                <w:sz w:val="24"/>
                <w:szCs w:val="24"/>
              </w:rPr>
            </w:pPr>
            <w:r>
              <w:rPr>
                <w:rFonts w:ascii="Times New Roman" w:hAnsi="Times New Roman" w:cs="Times New Roman"/>
                <w:sz w:val="24"/>
                <w:szCs w:val="24"/>
              </w:rPr>
              <w:lastRenderedPageBreak/>
              <w:t>2</w:t>
            </w:r>
            <w:r w:rsidRPr="00FA1F59">
              <w:rPr>
                <w:rFonts w:ascii="Times New Roman" w:hAnsi="Times New Roman" w:cs="Times New Roman"/>
                <w:sz w:val="24"/>
                <w:szCs w:val="24"/>
              </w:rPr>
              <w:t>-3</w:t>
            </w:r>
          </w:p>
        </w:tc>
        <w:tc>
          <w:tcPr>
            <w:tcW w:w="2910" w:type="dxa"/>
          </w:tcPr>
          <w:p w:rsidR="00FD4CDD" w:rsidRPr="00FA1F59" w:rsidRDefault="00FD4CDD" w:rsidP="00FD4CDD">
            <w:pPr>
              <w:rPr>
                <w:rFonts w:ascii="Times New Roman" w:hAnsi="Times New Roman" w:cs="Times New Roman"/>
                <w:sz w:val="24"/>
                <w:szCs w:val="24"/>
              </w:rPr>
            </w:pPr>
            <w:r w:rsidRPr="00FA1F59">
              <w:rPr>
                <w:rFonts w:ascii="Times New Roman" w:hAnsi="Times New Roman" w:cs="Times New Roman"/>
                <w:sz w:val="24"/>
                <w:szCs w:val="24"/>
              </w:rPr>
              <w:t>Предметная деятельность</w:t>
            </w:r>
          </w:p>
          <w:p w:rsidR="00FD4CDD" w:rsidRPr="00FA1F59" w:rsidRDefault="00FD4CDD" w:rsidP="00FD4CDD">
            <w:pPr>
              <w:rPr>
                <w:rFonts w:ascii="Times New Roman" w:hAnsi="Times New Roman" w:cs="Times New Roman"/>
                <w:sz w:val="24"/>
                <w:szCs w:val="24"/>
              </w:rPr>
            </w:pPr>
            <w:r w:rsidRPr="00FA1F59">
              <w:rPr>
                <w:rFonts w:ascii="Times New Roman" w:hAnsi="Times New Roman" w:cs="Times New Roman"/>
                <w:sz w:val="24"/>
                <w:szCs w:val="24"/>
              </w:rPr>
              <w:t>Игры с составными и динамическими игрушками</w:t>
            </w:r>
          </w:p>
          <w:p w:rsidR="00FD4CDD" w:rsidRPr="00FA1F59" w:rsidRDefault="00FD4CDD" w:rsidP="00FD4CDD">
            <w:pPr>
              <w:rPr>
                <w:rFonts w:ascii="Times New Roman" w:hAnsi="Times New Roman" w:cs="Times New Roman"/>
                <w:sz w:val="24"/>
                <w:szCs w:val="24"/>
              </w:rPr>
            </w:pPr>
            <w:r w:rsidRPr="00FA1F59">
              <w:rPr>
                <w:rFonts w:ascii="Times New Roman" w:hAnsi="Times New Roman" w:cs="Times New Roman"/>
                <w:sz w:val="24"/>
                <w:szCs w:val="24"/>
              </w:rPr>
              <w:lastRenderedPageBreak/>
              <w:t>Экспериментирование с материалами</w:t>
            </w:r>
          </w:p>
          <w:p w:rsidR="00FD4CDD" w:rsidRPr="00FA1F59" w:rsidRDefault="00FD4CDD" w:rsidP="00FD4CDD">
            <w:pPr>
              <w:rPr>
                <w:rFonts w:ascii="Times New Roman" w:hAnsi="Times New Roman" w:cs="Times New Roman"/>
                <w:sz w:val="24"/>
                <w:szCs w:val="24"/>
              </w:rPr>
            </w:pPr>
            <w:r w:rsidRPr="00FA1F59">
              <w:rPr>
                <w:rFonts w:ascii="Times New Roman" w:hAnsi="Times New Roman" w:cs="Times New Roman"/>
                <w:sz w:val="24"/>
                <w:szCs w:val="24"/>
              </w:rPr>
              <w:t xml:space="preserve">И веществом(песок , вода, тесто и др.), </w:t>
            </w:r>
          </w:p>
          <w:p w:rsidR="00FD4CDD" w:rsidRPr="00FA1F59" w:rsidRDefault="00FD4CDD" w:rsidP="00FD4CDD">
            <w:pPr>
              <w:rPr>
                <w:rFonts w:ascii="Times New Roman" w:hAnsi="Times New Roman" w:cs="Times New Roman"/>
                <w:sz w:val="24"/>
                <w:szCs w:val="24"/>
              </w:rPr>
            </w:pPr>
            <w:r w:rsidRPr="00FA1F59">
              <w:rPr>
                <w:rFonts w:ascii="Times New Roman" w:hAnsi="Times New Roman" w:cs="Times New Roman"/>
                <w:sz w:val="24"/>
                <w:szCs w:val="24"/>
              </w:rPr>
              <w:t>Рассматривание картинок,</w:t>
            </w:r>
          </w:p>
          <w:p w:rsidR="00FD4CDD" w:rsidRPr="00FA1F59" w:rsidRDefault="00FD4CDD" w:rsidP="00FD4CDD">
            <w:pPr>
              <w:rPr>
                <w:rFonts w:ascii="Times New Roman" w:hAnsi="Times New Roman" w:cs="Times New Roman"/>
                <w:sz w:val="24"/>
                <w:szCs w:val="24"/>
              </w:rPr>
            </w:pPr>
            <w:r w:rsidRPr="00FA1F59">
              <w:rPr>
                <w:rFonts w:ascii="Times New Roman" w:hAnsi="Times New Roman" w:cs="Times New Roman"/>
                <w:sz w:val="24"/>
                <w:szCs w:val="24"/>
              </w:rPr>
              <w:t>Общение с взрослыми</w:t>
            </w:r>
          </w:p>
          <w:p w:rsidR="00FD4CDD" w:rsidRPr="00FA1F59" w:rsidRDefault="00FD4CDD" w:rsidP="00FD4CDD">
            <w:pPr>
              <w:rPr>
                <w:rFonts w:ascii="Times New Roman" w:hAnsi="Times New Roman" w:cs="Times New Roman"/>
                <w:sz w:val="24"/>
                <w:szCs w:val="24"/>
              </w:rPr>
            </w:pPr>
            <w:r w:rsidRPr="00FA1F59">
              <w:rPr>
                <w:rFonts w:ascii="Times New Roman" w:hAnsi="Times New Roman" w:cs="Times New Roman"/>
                <w:sz w:val="24"/>
                <w:szCs w:val="24"/>
              </w:rPr>
              <w:t>Совместные игры со сверстниками под руководством взрослого, действия с бытовыми предметами-орудиями</w:t>
            </w:r>
          </w:p>
          <w:p w:rsidR="00FD4CDD" w:rsidRPr="00FA1F59" w:rsidRDefault="00FD4CDD" w:rsidP="00FD4CDD">
            <w:pPr>
              <w:rPr>
                <w:rFonts w:ascii="Times New Roman" w:hAnsi="Times New Roman" w:cs="Times New Roman"/>
                <w:sz w:val="24"/>
                <w:szCs w:val="24"/>
              </w:rPr>
            </w:pPr>
            <w:r w:rsidRPr="00FA1F59">
              <w:rPr>
                <w:rFonts w:ascii="Times New Roman" w:hAnsi="Times New Roman" w:cs="Times New Roman"/>
                <w:sz w:val="24"/>
                <w:szCs w:val="24"/>
              </w:rPr>
              <w:t>Восприятие смысла стихов, сказок,</w:t>
            </w:r>
          </w:p>
          <w:p w:rsidR="00FD4CDD" w:rsidRPr="00FA1F59" w:rsidRDefault="00FD4CDD" w:rsidP="00FD4CDD">
            <w:pPr>
              <w:rPr>
                <w:rFonts w:ascii="Times New Roman" w:hAnsi="Times New Roman" w:cs="Times New Roman"/>
                <w:sz w:val="24"/>
                <w:szCs w:val="24"/>
              </w:rPr>
            </w:pPr>
            <w:r w:rsidRPr="00FA1F59">
              <w:rPr>
                <w:rFonts w:ascii="Times New Roman" w:hAnsi="Times New Roman" w:cs="Times New Roman"/>
                <w:sz w:val="24"/>
                <w:szCs w:val="24"/>
              </w:rPr>
              <w:t>Двигательная активность</w:t>
            </w:r>
          </w:p>
        </w:tc>
        <w:tc>
          <w:tcPr>
            <w:tcW w:w="2910" w:type="dxa"/>
          </w:tcPr>
          <w:p w:rsidR="00FD4CDD" w:rsidRPr="00FA1F59" w:rsidRDefault="00FD4CDD" w:rsidP="00FD4CDD">
            <w:pPr>
              <w:rPr>
                <w:rFonts w:ascii="Times New Roman" w:hAnsi="Times New Roman" w:cs="Times New Roman"/>
                <w:sz w:val="24"/>
                <w:szCs w:val="24"/>
              </w:rPr>
            </w:pPr>
            <w:r w:rsidRPr="00FA1F59">
              <w:rPr>
                <w:rFonts w:ascii="Times New Roman" w:hAnsi="Times New Roman" w:cs="Times New Roman"/>
                <w:sz w:val="24"/>
                <w:szCs w:val="24"/>
              </w:rPr>
              <w:lastRenderedPageBreak/>
              <w:t>Предметная деятельность</w:t>
            </w:r>
          </w:p>
          <w:p w:rsidR="00FD4CDD" w:rsidRPr="00FA1F59" w:rsidRDefault="00FD4CDD" w:rsidP="00FD4CDD">
            <w:pPr>
              <w:rPr>
                <w:rFonts w:ascii="Times New Roman" w:hAnsi="Times New Roman" w:cs="Times New Roman"/>
                <w:sz w:val="24"/>
                <w:szCs w:val="24"/>
              </w:rPr>
            </w:pPr>
            <w:r w:rsidRPr="00FA1F59">
              <w:rPr>
                <w:rFonts w:ascii="Times New Roman" w:hAnsi="Times New Roman" w:cs="Times New Roman"/>
                <w:sz w:val="24"/>
                <w:szCs w:val="24"/>
              </w:rPr>
              <w:t>Игры с составными и динамическими игрушками</w:t>
            </w:r>
          </w:p>
          <w:p w:rsidR="00FD4CDD" w:rsidRPr="00FA1F59" w:rsidRDefault="00FD4CDD" w:rsidP="00FD4CDD">
            <w:pPr>
              <w:rPr>
                <w:rFonts w:ascii="Times New Roman" w:hAnsi="Times New Roman" w:cs="Times New Roman"/>
                <w:sz w:val="24"/>
                <w:szCs w:val="24"/>
              </w:rPr>
            </w:pPr>
            <w:r w:rsidRPr="00FA1F59">
              <w:rPr>
                <w:rFonts w:ascii="Times New Roman" w:hAnsi="Times New Roman" w:cs="Times New Roman"/>
                <w:sz w:val="24"/>
                <w:szCs w:val="24"/>
              </w:rPr>
              <w:lastRenderedPageBreak/>
              <w:t>Экспериментирование с материалами</w:t>
            </w:r>
          </w:p>
          <w:p w:rsidR="00FD4CDD" w:rsidRPr="00FA1F59" w:rsidRDefault="00FD4CDD" w:rsidP="00FD4CDD">
            <w:pPr>
              <w:rPr>
                <w:rFonts w:ascii="Times New Roman" w:hAnsi="Times New Roman" w:cs="Times New Roman"/>
                <w:sz w:val="24"/>
                <w:szCs w:val="24"/>
              </w:rPr>
            </w:pPr>
            <w:r w:rsidRPr="00FA1F59">
              <w:rPr>
                <w:rFonts w:ascii="Times New Roman" w:hAnsi="Times New Roman" w:cs="Times New Roman"/>
                <w:sz w:val="24"/>
                <w:szCs w:val="24"/>
              </w:rPr>
              <w:t xml:space="preserve">И веществом(песок , вода, тесто и др.), </w:t>
            </w:r>
          </w:p>
          <w:p w:rsidR="00FD4CDD" w:rsidRPr="00FA1F59" w:rsidRDefault="00FD4CDD" w:rsidP="00FD4CDD">
            <w:pPr>
              <w:rPr>
                <w:rFonts w:ascii="Times New Roman" w:hAnsi="Times New Roman" w:cs="Times New Roman"/>
                <w:sz w:val="24"/>
                <w:szCs w:val="24"/>
              </w:rPr>
            </w:pPr>
            <w:r w:rsidRPr="00FA1F59">
              <w:rPr>
                <w:rFonts w:ascii="Times New Roman" w:hAnsi="Times New Roman" w:cs="Times New Roman"/>
                <w:sz w:val="24"/>
                <w:szCs w:val="24"/>
              </w:rPr>
              <w:t>Рассматривание картинок,</w:t>
            </w:r>
          </w:p>
          <w:p w:rsidR="00FD4CDD" w:rsidRPr="00FA1F59" w:rsidRDefault="00FD4CDD" w:rsidP="00FD4CDD">
            <w:pPr>
              <w:rPr>
                <w:rFonts w:ascii="Times New Roman" w:hAnsi="Times New Roman" w:cs="Times New Roman"/>
                <w:sz w:val="24"/>
                <w:szCs w:val="24"/>
              </w:rPr>
            </w:pPr>
            <w:r w:rsidRPr="00FA1F59">
              <w:rPr>
                <w:rFonts w:ascii="Times New Roman" w:hAnsi="Times New Roman" w:cs="Times New Roman"/>
                <w:sz w:val="24"/>
                <w:szCs w:val="24"/>
              </w:rPr>
              <w:t>Общение с взрослыми</w:t>
            </w:r>
          </w:p>
          <w:p w:rsidR="00FD4CDD" w:rsidRPr="00FA1F59" w:rsidRDefault="00FD4CDD" w:rsidP="00FD4CDD">
            <w:pPr>
              <w:rPr>
                <w:rFonts w:ascii="Times New Roman" w:hAnsi="Times New Roman" w:cs="Times New Roman"/>
                <w:sz w:val="24"/>
                <w:szCs w:val="24"/>
              </w:rPr>
            </w:pPr>
            <w:r w:rsidRPr="00FA1F59">
              <w:rPr>
                <w:rFonts w:ascii="Times New Roman" w:hAnsi="Times New Roman" w:cs="Times New Roman"/>
                <w:sz w:val="24"/>
                <w:szCs w:val="24"/>
              </w:rPr>
              <w:t>Совместные игры со сверстниками под руководством взрослого, действия с бытовыми предметами-орудиями</w:t>
            </w:r>
          </w:p>
          <w:p w:rsidR="00FD4CDD" w:rsidRPr="00FA1F59" w:rsidRDefault="00FD4CDD" w:rsidP="00FD4CDD">
            <w:pPr>
              <w:rPr>
                <w:rFonts w:ascii="Times New Roman" w:hAnsi="Times New Roman" w:cs="Times New Roman"/>
                <w:sz w:val="24"/>
                <w:szCs w:val="24"/>
              </w:rPr>
            </w:pPr>
            <w:r w:rsidRPr="00FA1F59">
              <w:rPr>
                <w:rFonts w:ascii="Times New Roman" w:hAnsi="Times New Roman" w:cs="Times New Roman"/>
                <w:sz w:val="24"/>
                <w:szCs w:val="24"/>
              </w:rPr>
              <w:t>Восприятие смысла стихов, сказок,</w:t>
            </w:r>
          </w:p>
          <w:p w:rsidR="00FD4CDD" w:rsidRPr="00FA1F59" w:rsidRDefault="00FD4CDD" w:rsidP="00FD4CDD">
            <w:pPr>
              <w:rPr>
                <w:rFonts w:ascii="Times New Roman" w:hAnsi="Times New Roman" w:cs="Times New Roman"/>
                <w:sz w:val="24"/>
                <w:szCs w:val="24"/>
              </w:rPr>
            </w:pPr>
            <w:r w:rsidRPr="00FA1F59">
              <w:rPr>
                <w:rFonts w:ascii="Times New Roman" w:hAnsi="Times New Roman" w:cs="Times New Roman"/>
                <w:sz w:val="24"/>
                <w:szCs w:val="24"/>
              </w:rPr>
              <w:t>Двигательная активность</w:t>
            </w:r>
          </w:p>
        </w:tc>
        <w:tc>
          <w:tcPr>
            <w:tcW w:w="2851" w:type="dxa"/>
          </w:tcPr>
          <w:p w:rsidR="00FD4CDD" w:rsidRPr="00FA1F59" w:rsidRDefault="00FD4CDD" w:rsidP="00FD4CDD">
            <w:pPr>
              <w:rPr>
                <w:rFonts w:ascii="Times New Roman" w:hAnsi="Times New Roman" w:cs="Times New Roman"/>
                <w:sz w:val="24"/>
                <w:szCs w:val="24"/>
              </w:rPr>
            </w:pPr>
          </w:p>
        </w:tc>
        <w:tc>
          <w:tcPr>
            <w:tcW w:w="2175" w:type="dxa"/>
          </w:tcPr>
          <w:p w:rsidR="00BE6330" w:rsidRPr="0098486D" w:rsidRDefault="00BE6330" w:rsidP="00BE6330">
            <w:pPr>
              <w:spacing w:line="0" w:lineRule="atLeast"/>
              <w:ind w:left="58" w:hanging="58"/>
              <w:rPr>
                <w:rFonts w:ascii="Times New Roman" w:hAnsi="Times New Roman" w:cs="Times New Roman"/>
                <w:sz w:val="24"/>
                <w:szCs w:val="24"/>
              </w:rPr>
            </w:pPr>
            <w:r w:rsidRPr="0098486D">
              <w:rPr>
                <w:rFonts w:ascii="Times New Roman" w:hAnsi="Times New Roman" w:cs="Times New Roman"/>
                <w:sz w:val="24"/>
                <w:szCs w:val="24"/>
              </w:rPr>
              <w:t xml:space="preserve">- Эмоционально-практическое взаимодействие (игры с </w:t>
            </w:r>
            <w:r w:rsidRPr="0098486D">
              <w:rPr>
                <w:rFonts w:ascii="Times New Roman" w:hAnsi="Times New Roman" w:cs="Times New Roman"/>
                <w:sz w:val="24"/>
                <w:szCs w:val="24"/>
              </w:rPr>
              <w:lastRenderedPageBreak/>
              <w:t>предметами и  с</w:t>
            </w:r>
            <w:r>
              <w:rPr>
                <w:rFonts w:ascii="Times New Roman" w:hAnsi="Times New Roman" w:cs="Times New Roman"/>
                <w:sz w:val="24"/>
                <w:szCs w:val="24"/>
              </w:rPr>
              <w:t>южетными игрушками, изобразительная</w:t>
            </w:r>
            <w:r w:rsidRPr="0098486D">
              <w:rPr>
                <w:rFonts w:ascii="Times New Roman" w:hAnsi="Times New Roman" w:cs="Times New Roman"/>
                <w:sz w:val="24"/>
                <w:szCs w:val="24"/>
              </w:rPr>
              <w:t xml:space="preserve"> деятельность). </w:t>
            </w:r>
          </w:p>
          <w:p w:rsidR="00BE6330" w:rsidRPr="0098486D" w:rsidRDefault="00BE6330" w:rsidP="00BE6330">
            <w:pPr>
              <w:spacing w:line="0" w:lineRule="atLeast"/>
              <w:rPr>
                <w:rFonts w:ascii="Times New Roman" w:hAnsi="Times New Roman" w:cs="Times New Roman"/>
                <w:sz w:val="24"/>
                <w:szCs w:val="24"/>
              </w:rPr>
            </w:pPr>
          </w:p>
          <w:p w:rsidR="00BE6330" w:rsidRPr="0098486D" w:rsidRDefault="00BE6330" w:rsidP="00BE6330">
            <w:pPr>
              <w:spacing w:line="0" w:lineRule="atLeast"/>
              <w:ind w:left="58" w:hanging="58"/>
              <w:rPr>
                <w:rFonts w:ascii="Times New Roman" w:hAnsi="Times New Roman" w:cs="Times New Roman"/>
                <w:sz w:val="24"/>
                <w:szCs w:val="24"/>
              </w:rPr>
            </w:pPr>
            <w:r w:rsidRPr="0098486D">
              <w:rPr>
                <w:rFonts w:ascii="Times New Roman" w:hAnsi="Times New Roman" w:cs="Times New Roman"/>
                <w:sz w:val="24"/>
                <w:szCs w:val="24"/>
              </w:rPr>
              <w:t>- Игры парами.</w:t>
            </w:r>
          </w:p>
          <w:p w:rsidR="00BE6330" w:rsidRPr="0098486D" w:rsidRDefault="00BE6330" w:rsidP="00BE6330">
            <w:pPr>
              <w:spacing w:line="0" w:lineRule="atLeast"/>
              <w:ind w:left="58" w:hanging="58"/>
              <w:rPr>
                <w:rFonts w:ascii="Times New Roman" w:hAnsi="Times New Roman" w:cs="Times New Roman"/>
                <w:sz w:val="24"/>
                <w:szCs w:val="24"/>
              </w:rPr>
            </w:pPr>
            <w:r w:rsidRPr="0098486D">
              <w:rPr>
                <w:rFonts w:ascii="Times New Roman" w:hAnsi="Times New Roman" w:cs="Times New Roman"/>
                <w:sz w:val="24"/>
                <w:szCs w:val="24"/>
              </w:rPr>
              <w:t xml:space="preserve">- Беседы. </w:t>
            </w:r>
          </w:p>
          <w:p w:rsidR="00BE6330" w:rsidRPr="0098486D" w:rsidRDefault="00BE6330" w:rsidP="00BE6330">
            <w:pPr>
              <w:spacing w:line="0" w:lineRule="atLeast"/>
              <w:ind w:left="58" w:hanging="58"/>
              <w:rPr>
                <w:rFonts w:ascii="Times New Roman" w:hAnsi="Times New Roman" w:cs="Times New Roman"/>
                <w:sz w:val="24"/>
                <w:szCs w:val="24"/>
              </w:rPr>
            </w:pPr>
            <w:r w:rsidRPr="0098486D">
              <w:rPr>
                <w:rFonts w:ascii="Times New Roman" w:hAnsi="Times New Roman" w:cs="Times New Roman"/>
                <w:sz w:val="24"/>
                <w:szCs w:val="24"/>
              </w:rPr>
              <w:t>- Пример  коммуникативных кодов взрослого.</w:t>
            </w:r>
          </w:p>
          <w:p w:rsidR="00FD4CDD" w:rsidRDefault="00BE6330" w:rsidP="00BE6330">
            <w:pPr>
              <w:rPr>
                <w:rFonts w:ascii="Times New Roman" w:hAnsi="Times New Roman" w:cs="Times New Roman"/>
                <w:sz w:val="24"/>
                <w:szCs w:val="24"/>
              </w:rPr>
            </w:pPr>
            <w:r w:rsidRPr="0098486D">
              <w:rPr>
                <w:rFonts w:ascii="Times New Roman" w:hAnsi="Times New Roman" w:cs="Times New Roman"/>
                <w:sz w:val="24"/>
                <w:szCs w:val="24"/>
              </w:rPr>
              <w:t>- Чтение, рассматривание иллюстраций</w:t>
            </w:r>
          </w:p>
          <w:p w:rsidR="00EA3F63" w:rsidRDefault="00EA3F63" w:rsidP="00EA3F63">
            <w:r>
              <w:t>Опрос анкеты</w:t>
            </w:r>
          </w:p>
          <w:p w:rsidR="00EA3F63" w:rsidRPr="00EA3F63" w:rsidRDefault="00EA3F63" w:rsidP="00EA3F63">
            <w:pPr>
              <w:rPr>
                <w:rFonts w:ascii="Times New Roman" w:hAnsi="Times New Roman" w:cs="Times New Roman"/>
                <w:sz w:val="24"/>
                <w:szCs w:val="24"/>
              </w:rPr>
            </w:pPr>
            <w:r w:rsidRPr="00EA3F63">
              <w:rPr>
                <w:rFonts w:ascii="Times New Roman" w:hAnsi="Times New Roman" w:cs="Times New Roman"/>
                <w:sz w:val="24"/>
                <w:szCs w:val="24"/>
              </w:rPr>
              <w:t>Информационные листы</w:t>
            </w:r>
          </w:p>
          <w:p w:rsidR="00EA3F63" w:rsidRPr="00EA3F63" w:rsidRDefault="00EA3F63" w:rsidP="00EA3F63">
            <w:pPr>
              <w:rPr>
                <w:rFonts w:ascii="Times New Roman" w:hAnsi="Times New Roman" w:cs="Times New Roman"/>
                <w:sz w:val="24"/>
                <w:szCs w:val="24"/>
              </w:rPr>
            </w:pPr>
            <w:r w:rsidRPr="00EA3F63">
              <w:rPr>
                <w:rFonts w:ascii="Times New Roman" w:hAnsi="Times New Roman" w:cs="Times New Roman"/>
                <w:sz w:val="24"/>
                <w:szCs w:val="24"/>
              </w:rPr>
              <w:t>Мастер-класс для детей и взрослых</w:t>
            </w:r>
          </w:p>
          <w:p w:rsidR="00EA3F63" w:rsidRPr="00EA3F63" w:rsidRDefault="00EA3F63" w:rsidP="00EA3F63">
            <w:pPr>
              <w:rPr>
                <w:rFonts w:ascii="Times New Roman" w:hAnsi="Times New Roman" w:cs="Times New Roman"/>
                <w:sz w:val="24"/>
                <w:szCs w:val="24"/>
              </w:rPr>
            </w:pPr>
            <w:r w:rsidRPr="00EA3F63">
              <w:rPr>
                <w:rFonts w:ascii="Times New Roman" w:hAnsi="Times New Roman" w:cs="Times New Roman"/>
                <w:sz w:val="24"/>
                <w:szCs w:val="24"/>
              </w:rPr>
              <w:t>Семинары</w:t>
            </w:r>
          </w:p>
          <w:p w:rsidR="00EA3F63" w:rsidRPr="00EA3F63" w:rsidRDefault="00EA3F63" w:rsidP="00EA3F63">
            <w:pPr>
              <w:rPr>
                <w:rFonts w:ascii="Times New Roman" w:hAnsi="Times New Roman" w:cs="Times New Roman"/>
                <w:sz w:val="24"/>
                <w:szCs w:val="24"/>
              </w:rPr>
            </w:pPr>
            <w:r w:rsidRPr="00EA3F63">
              <w:rPr>
                <w:rFonts w:ascii="Times New Roman" w:hAnsi="Times New Roman" w:cs="Times New Roman"/>
                <w:sz w:val="24"/>
                <w:szCs w:val="24"/>
              </w:rPr>
              <w:t>Семинары практикумы</w:t>
            </w:r>
          </w:p>
          <w:p w:rsidR="00EA3F63" w:rsidRPr="00EA3F63" w:rsidRDefault="00EA3F63" w:rsidP="00EA3F63">
            <w:pPr>
              <w:rPr>
                <w:rFonts w:ascii="Times New Roman" w:hAnsi="Times New Roman" w:cs="Times New Roman"/>
                <w:sz w:val="24"/>
                <w:szCs w:val="24"/>
              </w:rPr>
            </w:pPr>
            <w:r w:rsidRPr="00EA3F63">
              <w:rPr>
                <w:rFonts w:ascii="Times New Roman" w:hAnsi="Times New Roman" w:cs="Times New Roman"/>
                <w:sz w:val="24"/>
                <w:szCs w:val="24"/>
              </w:rPr>
              <w:t>Упражнения</w:t>
            </w:r>
          </w:p>
          <w:p w:rsidR="00EA3F63" w:rsidRPr="00EA3F63" w:rsidRDefault="00EA3F63" w:rsidP="00EA3F63">
            <w:pPr>
              <w:rPr>
                <w:rFonts w:ascii="Times New Roman" w:hAnsi="Times New Roman" w:cs="Times New Roman"/>
                <w:sz w:val="24"/>
                <w:szCs w:val="24"/>
              </w:rPr>
            </w:pPr>
            <w:r w:rsidRPr="00EA3F63">
              <w:rPr>
                <w:rFonts w:ascii="Times New Roman" w:hAnsi="Times New Roman" w:cs="Times New Roman"/>
                <w:sz w:val="24"/>
                <w:szCs w:val="24"/>
              </w:rPr>
              <w:t>Консультации</w:t>
            </w:r>
          </w:p>
          <w:p w:rsidR="00EA3F63" w:rsidRPr="00EA3F63" w:rsidRDefault="00EA3F63" w:rsidP="00EA3F63">
            <w:pPr>
              <w:rPr>
                <w:rFonts w:ascii="Times New Roman" w:hAnsi="Times New Roman" w:cs="Times New Roman"/>
                <w:sz w:val="24"/>
                <w:szCs w:val="24"/>
              </w:rPr>
            </w:pPr>
            <w:r w:rsidRPr="00EA3F63">
              <w:rPr>
                <w:rFonts w:ascii="Times New Roman" w:hAnsi="Times New Roman" w:cs="Times New Roman"/>
                <w:sz w:val="24"/>
                <w:szCs w:val="24"/>
              </w:rPr>
              <w:t>Просмотр видео</w:t>
            </w:r>
          </w:p>
          <w:p w:rsidR="00EA3F63" w:rsidRPr="00EA3F63" w:rsidRDefault="00EA3F63" w:rsidP="00EA3F63">
            <w:pPr>
              <w:rPr>
                <w:rFonts w:ascii="Times New Roman" w:hAnsi="Times New Roman" w:cs="Times New Roman"/>
                <w:sz w:val="24"/>
                <w:szCs w:val="24"/>
              </w:rPr>
            </w:pPr>
            <w:r w:rsidRPr="00EA3F63">
              <w:rPr>
                <w:rFonts w:ascii="Times New Roman" w:hAnsi="Times New Roman" w:cs="Times New Roman"/>
                <w:sz w:val="24"/>
                <w:szCs w:val="24"/>
              </w:rPr>
              <w:t>Беседа</w:t>
            </w:r>
          </w:p>
          <w:p w:rsidR="00EA3F63" w:rsidRPr="00FA1F59" w:rsidRDefault="00EA3F63" w:rsidP="00EA3F63">
            <w:pPr>
              <w:rPr>
                <w:rFonts w:ascii="Times New Roman" w:hAnsi="Times New Roman" w:cs="Times New Roman"/>
                <w:sz w:val="24"/>
                <w:szCs w:val="24"/>
              </w:rPr>
            </w:pPr>
            <w:r w:rsidRPr="00EA3F63">
              <w:rPr>
                <w:rFonts w:ascii="Times New Roman" w:hAnsi="Times New Roman" w:cs="Times New Roman"/>
                <w:sz w:val="24"/>
                <w:szCs w:val="24"/>
              </w:rPr>
              <w:t>Консультативные встречи</w:t>
            </w:r>
          </w:p>
        </w:tc>
      </w:tr>
      <w:tr w:rsidR="00EA3F63" w:rsidRPr="00FA1F59" w:rsidTr="00F40AA3">
        <w:tc>
          <w:tcPr>
            <w:tcW w:w="4112" w:type="dxa"/>
          </w:tcPr>
          <w:p w:rsidR="00EA3F63" w:rsidRDefault="00EA3F63" w:rsidP="00FD4CDD">
            <w:pPr>
              <w:rPr>
                <w:rFonts w:ascii="Times New Roman" w:hAnsi="Times New Roman" w:cs="Times New Roman"/>
                <w:sz w:val="24"/>
                <w:szCs w:val="24"/>
              </w:rPr>
            </w:pP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Сенсорное развитие</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Развитие познавательно-исследовательской деятельности</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мира(формах, цвете, размере, материале, звучании, ритме, </w:t>
            </w:r>
            <w:r w:rsidRPr="00FA1F59">
              <w:rPr>
                <w:rFonts w:ascii="Times New Roman" w:hAnsi="Times New Roman" w:cs="Times New Roman"/>
                <w:sz w:val="24"/>
                <w:szCs w:val="24"/>
              </w:rPr>
              <w:lastRenderedPageBreak/>
              <w:t>темпе, количестве, числе, части и целом, пространстве и времени, движении и покое,  причинах и следствиях, и  др.);</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tc>
        <w:tc>
          <w:tcPr>
            <w:tcW w:w="1110" w:type="dxa"/>
          </w:tcPr>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lastRenderedPageBreak/>
              <w:t>3-4 года</w:t>
            </w:r>
          </w:p>
        </w:tc>
        <w:tc>
          <w:tcPr>
            <w:tcW w:w="2910" w:type="dxa"/>
          </w:tcPr>
          <w:p w:rsidR="00EA3F63"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Сюжетная игра</w:t>
            </w:r>
          </w:p>
          <w:p w:rsidR="00EA3F63" w:rsidRPr="00FA1F59" w:rsidRDefault="00EA3F63" w:rsidP="00FD4CDD">
            <w:pPr>
              <w:rPr>
                <w:rFonts w:ascii="Times New Roman" w:hAnsi="Times New Roman" w:cs="Times New Roman"/>
                <w:sz w:val="24"/>
                <w:szCs w:val="24"/>
              </w:rPr>
            </w:pPr>
            <w:r>
              <w:rPr>
                <w:rFonts w:ascii="Times New Roman" w:hAnsi="Times New Roman" w:cs="Times New Roman"/>
                <w:sz w:val="24"/>
                <w:szCs w:val="24"/>
              </w:rPr>
              <w:t>общение</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Рассматривание</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Наблюдение</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Игра-экспериментирование</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Исследовательская деятельность</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Конструирование</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Развивающая игра</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lastRenderedPageBreak/>
              <w:t>Экскурсия</w:t>
            </w:r>
          </w:p>
          <w:p w:rsidR="00EA3F63"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Интегративная деятельность</w:t>
            </w:r>
          </w:p>
          <w:p w:rsidR="00EA3F63" w:rsidRPr="00FA1F59" w:rsidRDefault="00EA3F63" w:rsidP="00FD4CDD">
            <w:pPr>
              <w:rPr>
                <w:rFonts w:ascii="Times New Roman" w:hAnsi="Times New Roman" w:cs="Times New Roman"/>
                <w:sz w:val="24"/>
                <w:szCs w:val="24"/>
              </w:rPr>
            </w:pPr>
            <w:r>
              <w:rPr>
                <w:rFonts w:ascii="Times New Roman" w:hAnsi="Times New Roman" w:cs="Times New Roman"/>
                <w:sz w:val="24"/>
                <w:szCs w:val="24"/>
              </w:rPr>
              <w:t>Восприятие художественной литературы и фольклора</w:t>
            </w:r>
          </w:p>
        </w:tc>
        <w:tc>
          <w:tcPr>
            <w:tcW w:w="2910" w:type="dxa"/>
          </w:tcPr>
          <w:p w:rsidR="00EA3F63" w:rsidRDefault="00EA3F63" w:rsidP="00FD4CDD">
            <w:pPr>
              <w:rPr>
                <w:rFonts w:ascii="Times New Roman" w:hAnsi="Times New Roman" w:cs="Times New Roman"/>
                <w:sz w:val="24"/>
                <w:szCs w:val="24"/>
              </w:rPr>
            </w:pPr>
            <w:r w:rsidRPr="00FA1F59">
              <w:rPr>
                <w:rFonts w:ascii="Times New Roman" w:hAnsi="Times New Roman" w:cs="Times New Roman"/>
                <w:sz w:val="24"/>
                <w:szCs w:val="24"/>
              </w:rPr>
              <w:lastRenderedPageBreak/>
              <w:t>Сюжетная игра</w:t>
            </w:r>
          </w:p>
          <w:p w:rsidR="00EA3F63" w:rsidRPr="00FA1F59" w:rsidRDefault="00EA3F63" w:rsidP="00FD4CDD">
            <w:pPr>
              <w:rPr>
                <w:rFonts w:ascii="Times New Roman" w:hAnsi="Times New Roman" w:cs="Times New Roman"/>
                <w:sz w:val="24"/>
                <w:szCs w:val="24"/>
              </w:rPr>
            </w:pPr>
            <w:r>
              <w:rPr>
                <w:rFonts w:ascii="Times New Roman" w:hAnsi="Times New Roman" w:cs="Times New Roman"/>
                <w:sz w:val="24"/>
                <w:szCs w:val="24"/>
              </w:rPr>
              <w:t>общение</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Рассматривание</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Наблюдение</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Игра-экспериментирование</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Исследовательская деятельность</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Конструирование</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Развивающая игра</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lastRenderedPageBreak/>
              <w:t>Экскурсия</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Рассказ</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Ситуативный разговор</w:t>
            </w:r>
          </w:p>
          <w:p w:rsidR="00EA3F63"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Интегративная деятельность</w:t>
            </w:r>
          </w:p>
          <w:p w:rsidR="00EA3F63" w:rsidRPr="00FA1F59" w:rsidRDefault="00EA3F63" w:rsidP="00FD4CDD">
            <w:pPr>
              <w:rPr>
                <w:rFonts w:ascii="Times New Roman" w:hAnsi="Times New Roman" w:cs="Times New Roman"/>
                <w:sz w:val="24"/>
                <w:szCs w:val="24"/>
              </w:rPr>
            </w:pPr>
            <w:r>
              <w:rPr>
                <w:rFonts w:ascii="Times New Roman" w:hAnsi="Times New Roman" w:cs="Times New Roman"/>
                <w:sz w:val="24"/>
                <w:szCs w:val="24"/>
              </w:rPr>
              <w:t>Восприятие художественной литературы и фольклора</w:t>
            </w:r>
          </w:p>
        </w:tc>
        <w:tc>
          <w:tcPr>
            <w:tcW w:w="2851" w:type="dxa"/>
          </w:tcPr>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lastRenderedPageBreak/>
              <w:t xml:space="preserve">Во всех видах самостоятельной детской деятельности </w:t>
            </w:r>
          </w:p>
        </w:tc>
        <w:tc>
          <w:tcPr>
            <w:tcW w:w="2175" w:type="dxa"/>
            <w:vMerge w:val="restart"/>
          </w:tcPr>
          <w:p w:rsidR="00EA3F63" w:rsidRPr="0098486D" w:rsidRDefault="00EA3F63" w:rsidP="00BE6330">
            <w:pPr>
              <w:spacing w:line="0" w:lineRule="atLeast"/>
              <w:rPr>
                <w:rFonts w:ascii="Times New Roman" w:hAnsi="Times New Roman" w:cs="Times New Roman"/>
                <w:sz w:val="24"/>
                <w:szCs w:val="24"/>
              </w:rPr>
            </w:pPr>
            <w:r w:rsidRPr="0098486D">
              <w:rPr>
                <w:rFonts w:ascii="Times New Roman" w:hAnsi="Times New Roman" w:cs="Times New Roman"/>
                <w:sz w:val="24"/>
                <w:szCs w:val="24"/>
              </w:rPr>
              <w:t>- Объяснение, повторение, исправление</w:t>
            </w:r>
          </w:p>
          <w:p w:rsidR="00EA3F63" w:rsidRPr="0098486D" w:rsidRDefault="00EA3F63" w:rsidP="00BE6330">
            <w:pPr>
              <w:spacing w:line="0" w:lineRule="atLeast"/>
              <w:ind w:left="1152" w:hanging="1152"/>
              <w:rPr>
                <w:rFonts w:ascii="Times New Roman" w:hAnsi="Times New Roman" w:cs="Times New Roman"/>
                <w:sz w:val="24"/>
                <w:szCs w:val="24"/>
              </w:rPr>
            </w:pPr>
            <w:r w:rsidRPr="0098486D">
              <w:rPr>
                <w:rFonts w:ascii="Times New Roman" w:hAnsi="Times New Roman" w:cs="Times New Roman"/>
                <w:sz w:val="24"/>
                <w:szCs w:val="24"/>
              </w:rPr>
              <w:t>-Дидакт. игры</w:t>
            </w:r>
          </w:p>
          <w:p w:rsidR="00EA3F63" w:rsidRPr="0098486D" w:rsidRDefault="00EA3F63" w:rsidP="00BE6330">
            <w:pPr>
              <w:spacing w:line="0" w:lineRule="atLeast"/>
              <w:rPr>
                <w:rFonts w:ascii="Times New Roman" w:hAnsi="Times New Roman" w:cs="Times New Roman"/>
                <w:sz w:val="24"/>
                <w:szCs w:val="24"/>
              </w:rPr>
            </w:pPr>
            <w:r w:rsidRPr="0098486D">
              <w:rPr>
                <w:rFonts w:ascii="Times New Roman" w:hAnsi="Times New Roman" w:cs="Times New Roman"/>
                <w:sz w:val="24"/>
                <w:szCs w:val="24"/>
              </w:rPr>
              <w:t xml:space="preserve">- Чтение, разучивание стихов </w:t>
            </w:r>
          </w:p>
          <w:p w:rsidR="00EA3F63" w:rsidRDefault="00EA3F63" w:rsidP="00BE6330">
            <w:pPr>
              <w:rPr>
                <w:rFonts w:ascii="Times New Roman" w:hAnsi="Times New Roman" w:cs="Times New Roman"/>
                <w:sz w:val="24"/>
                <w:szCs w:val="24"/>
              </w:rPr>
            </w:pPr>
            <w:r w:rsidRPr="0098486D">
              <w:rPr>
                <w:rFonts w:ascii="Times New Roman" w:hAnsi="Times New Roman" w:cs="Times New Roman"/>
                <w:sz w:val="24"/>
                <w:szCs w:val="24"/>
              </w:rPr>
              <w:t>-Беседа, пояснение</w:t>
            </w:r>
          </w:p>
          <w:p w:rsidR="00EA3F63" w:rsidRDefault="00EA3F63" w:rsidP="00BE6330">
            <w:pPr>
              <w:rPr>
                <w:rFonts w:ascii="Times New Roman" w:hAnsi="Times New Roman" w:cs="Times New Roman"/>
                <w:sz w:val="24"/>
                <w:szCs w:val="24"/>
              </w:rPr>
            </w:pPr>
            <w:r>
              <w:rPr>
                <w:rFonts w:ascii="Times New Roman" w:hAnsi="Times New Roman" w:cs="Times New Roman"/>
                <w:sz w:val="24"/>
                <w:szCs w:val="24"/>
              </w:rPr>
              <w:t>Взоросло – детские проекты</w:t>
            </w:r>
          </w:p>
          <w:p w:rsidR="00EA3F63" w:rsidRDefault="00EA3F63" w:rsidP="00BE6330">
            <w:pPr>
              <w:rPr>
                <w:rFonts w:ascii="Times New Roman" w:hAnsi="Times New Roman" w:cs="Times New Roman"/>
                <w:sz w:val="24"/>
                <w:szCs w:val="24"/>
              </w:rPr>
            </w:pPr>
            <w:r>
              <w:rPr>
                <w:rFonts w:ascii="Times New Roman" w:hAnsi="Times New Roman" w:cs="Times New Roman"/>
                <w:sz w:val="24"/>
                <w:szCs w:val="24"/>
              </w:rPr>
              <w:lastRenderedPageBreak/>
              <w:t>Консультирование</w:t>
            </w:r>
          </w:p>
          <w:p w:rsidR="00EA3F63" w:rsidRDefault="00EA3F63" w:rsidP="00BE6330">
            <w:pPr>
              <w:rPr>
                <w:rFonts w:ascii="Times New Roman" w:hAnsi="Times New Roman" w:cs="Times New Roman"/>
                <w:sz w:val="24"/>
                <w:szCs w:val="24"/>
              </w:rPr>
            </w:pPr>
            <w:r>
              <w:rPr>
                <w:rFonts w:ascii="Times New Roman" w:hAnsi="Times New Roman" w:cs="Times New Roman"/>
                <w:sz w:val="24"/>
                <w:szCs w:val="24"/>
              </w:rPr>
              <w:t>Индивидуальные беседы</w:t>
            </w:r>
          </w:p>
          <w:p w:rsidR="00EA3F63" w:rsidRPr="00EA3F63" w:rsidRDefault="00EA3F63" w:rsidP="00EA3F63">
            <w:pPr>
              <w:rPr>
                <w:rFonts w:ascii="Times New Roman" w:hAnsi="Times New Roman" w:cs="Times New Roman"/>
                <w:sz w:val="24"/>
                <w:szCs w:val="24"/>
              </w:rPr>
            </w:pPr>
            <w:r w:rsidRPr="00EA3F63">
              <w:rPr>
                <w:rFonts w:ascii="Times New Roman" w:hAnsi="Times New Roman" w:cs="Times New Roman"/>
                <w:sz w:val="24"/>
                <w:szCs w:val="24"/>
              </w:rPr>
              <w:t>Опрос анкеты</w:t>
            </w:r>
          </w:p>
          <w:p w:rsidR="00EA3F63" w:rsidRPr="00EA3F63" w:rsidRDefault="00EA3F63" w:rsidP="00EA3F63">
            <w:pPr>
              <w:rPr>
                <w:rFonts w:ascii="Times New Roman" w:hAnsi="Times New Roman" w:cs="Times New Roman"/>
                <w:sz w:val="24"/>
                <w:szCs w:val="24"/>
              </w:rPr>
            </w:pPr>
            <w:r w:rsidRPr="00EA3F63">
              <w:rPr>
                <w:rFonts w:ascii="Times New Roman" w:hAnsi="Times New Roman" w:cs="Times New Roman"/>
                <w:sz w:val="24"/>
                <w:szCs w:val="24"/>
              </w:rPr>
              <w:t>Информационные листы</w:t>
            </w:r>
          </w:p>
          <w:p w:rsidR="00EA3F63" w:rsidRPr="00EA3F63" w:rsidRDefault="00EA3F63" w:rsidP="00EA3F63">
            <w:pPr>
              <w:rPr>
                <w:rFonts w:ascii="Times New Roman" w:hAnsi="Times New Roman" w:cs="Times New Roman"/>
                <w:sz w:val="24"/>
                <w:szCs w:val="24"/>
              </w:rPr>
            </w:pPr>
            <w:r w:rsidRPr="00EA3F63">
              <w:rPr>
                <w:rFonts w:ascii="Times New Roman" w:hAnsi="Times New Roman" w:cs="Times New Roman"/>
                <w:sz w:val="24"/>
                <w:szCs w:val="24"/>
              </w:rPr>
              <w:t>Мастер-класс для детей и взрослых</w:t>
            </w:r>
          </w:p>
          <w:p w:rsidR="00EA3F63" w:rsidRPr="00EA3F63" w:rsidRDefault="00EA3F63" w:rsidP="00EA3F63">
            <w:pPr>
              <w:rPr>
                <w:rFonts w:ascii="Times New Roman" w:hAnsi="Times New Roman" w:cs="Times New Roman"/>
                <w:sz w:val="24"/>
                <w:szCs w:val="24"/>
              </w:rPr>
            </w:pPr>
            <w:r w:rsidRPr="00EA3F63">
              <w:rPr>
                <w:rFonts w:ascii="Times New Roman" w:hAnsi="Times New Roman" w:cs="Times New Roman"/>
                <w:sz w:val="24"/>
                <w:szCs w:val="24"/>
              </w:rPr>
              <w:t>Семинары -практикумы</w:t>
            </w:r>
          </w:p>
          <w:p w:rsidR="00EA3F63" w:rsidRPr="00EA3F63" w:rsidRDefault="00EA3F63" w:rsidP="00EA3F63">
            <w:pPr>
              <w:rPr>
                <w:rFonts w:ascii="Times New Roman" w:hAnsi="Times New Roman" w:cs="Times New Roman"/>
                <w:sz w:val="24"/>
                <w:szCs w:val="24"/>
              </w:rPr>
            </w:pPr>
            <w:r w:rsidRPr="00EA3F63">
              <w:rPr>
                <w:rFonts w:ascii="Times New Roman" w:hAnsi="Times New Roman" w:cs="Times New Roman"/>
                <w:sz w:val="24"/>
                <w:szCs w:val="24"/>
              </w:rPr>
              <w:t>Ситуативное обучение</w:t>
            </w:r>
          </w:p>
          <w:p w:rsidR="00EA3F63" w:rsidRPr="00EA3F63" w:rsidRDefault="00EA3F63" w:rsidP="00EA3F63">
            <w:pPr>
              <w:rPr>
                <w:rFonts w:ascii="Times New Roman" w:hAnsi="Times New Roman" w:cs="Times New Roman"/>
                <w:sz w:val="24"/>
                <w:szCs w:val="24"/>
              </w:rPr>
            </w:pPr>
            <w:r w:rsidRPr="00EA3F63">
              <w:rPr>
                <w:rFonts w:ascii="Times New Roman" w:hAnsi="Times New Roman" w:cs="Times New Roman"/>
                <w:sz w:val="24"/>
                <w:szCs w:val="24"/>
              </w:rPr>
              <w:t>Упражнения</w:t>
            </w:r>
          </w:p>
          <w:p w:rsidR="00EA3F63" w:rsidRPr="00EA3F63" w:rsidRDefault="00EA3F63" w:rsidP="00EA3F63">
            <w:pPr>
              <w:rPr>
                <w:rFonts w:ascii="Times New Roman" w:hAnsi="Times New Roman" w:cs="Times New Roman"/>
                <w:sz w:val="24"/>
                <w:szCs w:val="24"/>
              </w:rPr>
            </w:pPr>
            <w:r w:rsidRPr="00EA3F63">
              <w:rPr>
                <w:rFonts w:ascii="Times New Roman" w:hAnsi="Times New Roman" w:cs="Times New Roman"/>
                <w:sz w:val="24"/>
                <w:szCs w:val="24"/>
              </w:rPr>
              <w:t>Досуг</w:t>
            </w:r>
          </w:p>
          <w:p w:rsidR="00EA3F63" w:rsidRPr="00EA3F63" w:rsidRDefault="00EA3F63" w:rsidP="00EA3F63">
            <w:pPr>
              <w:rPr>
                <w:rFonts w:ascii="Times New Roman" w:hAnsi="Times New Roman" w:cs="Times New Roman"/>
                <w:sz w:val="24"/>
                <w:szCs w:val="24"/>
              </w:rPr>
            </w:pPr>
            <w:r w:rsidRPr="00EA3F63">
              <w:rPr>
                <w:rFonts w:ascii="Times New Roman" w:hAnsi="Times New Roman" w:cs="Times New Roman"/>
                <w:sz w:val="24"/>
                <w:szCs w:val="24"/>
              </w:rPr>
              <w:t>Просмотр видео</w:t>
            </w:r>
          </w:p>
          <w:p w:rsidR="00EA3F63" w:rsidRPr="00EA3F63" w:rsidRDefault="00EA3F63" w:rsidP="00EA3F63">
            <w:pPr>
              <w:rPr>
                <w:rFonts w:ascii="Times New Roman" w:hAnsi="Times New Roman" w:cs="Times New Roman"/>
                <w:sz w:val="24"/>
                <w:szCs w:val="24"/>
              </w:rPr>
            </w:pPr>
            <w:r w:rsidRPr="00EA3F63">
              <w:rPr>
                <w:rFonts w:ascii="Times New Roman" w:hAnsi="Times New Roman" w:cs="Times New Roman"/>
                <w:sz w:val="24"/>
                <w:szCs w:val="24"/>
              </w:rPr>
              <w:t>Беседа</w:t>
            </w:r>
          </w:p>
          <w:p w:rsidR="00EA3F63" w:rsidRPr="00FA1F59" w:rsidRDefault="00EA3F63" w:rsidP="00EA3F63">
            <w:pPr>
              <w:rPr>
                <w:rFonts w:ascii="Times New Roman" w:hAnsi="Times New Roman" w:cs="Times New Roman"/>
                <w:sz w:val="24"/>
                <w:szCs w:val="24"/>
              </w:rPr>
            </w:pPr>
          </w:p>
        </w:tc>
      </w:tr>
      <w:tr w:rsidR="00EA3F63" w:rsidRPr="00FA1F59" w:rsidTr="00F40AA3">
        <w:tc>
          <w:tcPr>
            <w:tcW w:w="4112" w:type="dxa"/>
          </w:tcPr>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lastRenderedPageBreak/>
              <w:t>Развитие познавательно-исследовательской деятельности</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мира(формах,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tc>
        <w:tc>
          <w:tcPr>
            <w:tcW w:w="1110" w:type="dxa"/>
          </w:tcPr>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4-5 лет</w:t>
            </w:r>
          </w:p>
        </w:tc>
        <w:tc>
          <w:tcPr>
            <w:tcW w:w="2910" w:type="dxa"/>
          </w:tcPr>
          <w:p w:rsidR="00EA3F63"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Сюжетная игра</w:t>
            </w:r>
          </w:p>
          <w:p w:rsidR="00EA3F63" w:rsidRPr="00FA1F59" w:rsidRDefault="00EA3F63" w:rsidP="00FD4CDD">
            <w:pPr>
              <w:rPr>
                <w:rFonts w:ascii="Times New Roman" w:hAnsi="Times New Roman" w:cs="Times New Roman"/>
                <w:sz w:val="24"/>
                <w:szCs w:val="24"/>
              </w:rPr>
            </w:pPr>
            <w:r>
              <w:rPr>
                <w:rFonts w:ascii="Times New Roman" w:hAnsi="Times New Roman" w:cs="Times New Roman"/>
                <w:sz w:val="24"/>
                <w:szCs w:val="24"/>
              </w:rPr>
              <w:t>общение</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Рассматривание</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Наблюдение</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Игра-экспериментирование</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Исследовательская деятельность</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Конструирование</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Развивающая игра</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Экскурсия</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Рассказ</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Беседа</w:t>
            </w:r>
          </w:p>
          <w:p w:rsidR="00EA3F63"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Проблемная ситуация</w:t>
            </w:r>
          </w:p>
          <w:p w:rsidR="00EA3F63" w:rsidRPr="00FA1F59" w:rsidRDefault="00EA3F63" w:rsidP="00FD4CDD">
            <w:pPr>
              <w:rPr>
                <w:rFonts w:ascii="Times New Roman" w:hAnsi="Times New Roman" w:cs="Times New Roman"/>
                <w:sz w:val="24"/>
                <w:szCs w:val="24"/>
              </w:rPr>
            </w:pPr>
            <w:r>
              <w:rPr>
                <w:rFonts w:ascii="Times New Roman" w:hAnsi="Times New Roman" w:cs="Times New Roman"/>
                <w:sz w:val="24"/>
                <w:szCs w:val="24"/>
              </w:rPr>
              <w:t>Восприятие художественной литературы и фольклора</w:t>
            </w:r>
          </w:p>
        </w:tc>
        <w:tc>
          <w:tcPr>
            <w:tcW w:w="2910" w:type="dxa"/>
          </w:tcPr>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Сюжетная игра</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Рассматривание</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Наблюдение</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Игра-экспериментирование</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Исследовательская деятельность</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Конструирование</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Развивающая игра</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Экскурсия</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Рассказ</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Беседа</w:t>
            </w:r>
          </w:p>
          <w:p w:rsidR="00EA3F63"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Проблемная ситуация</w:t>
            </w:r>
          </w:p>
          <w:p w:rsidR="00EA3F63" w:rsidRPr="00FA1F59" w:rsidRDefault="00EA3F63" w:rsidP="00FD4CDD">
            <w:pPr>
              <w:rPr>
                <w:rFonts w:ascii="Times New Roman" w:hAnsi="Times New Roman" w:cs="Times New Roman"/>
                <w:sz w:val="24"/>
                <w:szCs w:val="24"/>
              </w:rPr>
            </w:pPr>
            <w:r>
              <w:rPr>
                <w:rFonts w:ascii="Times New Roman" w:hAnsi="Times New Roman" w:cs="Times New Roman"/>
                <w:sz w:val="24"/>
                <w:szCs w:val="24"/>
              </w:rPr>
              <w:t>Восприятие художественной литературы и фольклора</w:t>
            </w:r>
          </w:p>
        </w:tc>
        <w:tc>
          <w:tcPr>
            <w:tcW w:w="2851" w:type="dxa"/>
          </w:tcPr>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Во всех видах самостоятельной детской деятельности</w:t>
            </w:r>
          </w:p>
        </w:tc>
        <w:tc>
          <w:tcPr>
            <w:tcW w:w="2175" w:type="dxa"/>
            <w:vMerge/>
          </w:tcPr>
          <w:p w:rsidR="00EA3F63" w:rsidRPr="00FA1F59" w:rsidRDefault="00EA3F63" w:rsidP="00FD4CDD">
            <w:pPr>
              <w:rPr>
                <w:rFonts w:ascii="Times New Roman" w:hAnsi="Times New Roman" w:cs="Times New Roman"/>
                <w:sz w:val="24"/>
                <w:szCs w:val="24"/>
              </w:rPr>
            </w:pPr>
          </w:p>
        </w:tc>
      </w:tr>
      <w:tr w:rsidR="00EA3F63" w:rsidRPr="00FA1F59" w:rsidTr="00F40AA3">
        <w:tc>
          <w:tcPr>
            <w:tcW w:w="4112" w:type="dxa"/>
          </w:tcPr>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Развитие познавательно-исследовательской деятельности</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w:t>
            </w:r>
            <w:r w:rsidRPr="00FA1F59">
              <w:rPr>
                <w:rFonts w:ascii="Times New Roman" w:hAnsi="Times New Roman" w:cs="Times New Roman"/>
                <w:sz w:val="24"/>
                <w:szCs w:val="24"/>
              </w:rPr>
              <w:lastRenderedPageBreak/>
              <w:t>окружающего мира(формах,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tc>
        <w:tc>
          <w:tcPr>
            <w:tcW w:w="1110" w:type="dxa"/>
          </w:tcPr>
          <w:p w:rsidR="00EA3F63" w:rsidRPr="00FA1F59" w:rsidRDefault="00EA3F63" w:rsidP="00FD4CDD">
            <w:pPr>
              <w:rPr>
                <w:rFonts w:ascii="Times New Roman" w:hAnsi="Times New Roman" w:cs="Times New Roman"/>
                <w:sz w:val="24"/>
                <w:szCs w:val="24"/>
              </w:rPr>
            </w:pPr>
            <w:r>
              <w:rPr>
                <w:rFonts w:ascii="Times New Roman" w:hAnsi="Times New Roman" w:cs="Times New Roman"/>
                <w:sz w:val="24"/>
                <w:szCs w:val="24"/>
              </w:rPr>
              <w:lastRenderedPageBreak/>
              <w:t>5-6 лет</w:t>
            </w:r>
          </w:p>
        </w:tc>
        <w:tc>
          <w:tcPr>
            <w:tcW w:w="2910" w:type="dxa"/>
          </w:tcPr>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Создание коллекций</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общение</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Проектная деятельность</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Исследовательская деятельность</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Конструирование</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lastRenderedPageBreak/>
              <w:t>Экспериментирование</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Развивающая игра</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Наблюдение</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Проблемная ситуация</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Рассказ</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Беседа</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Интегративная деятельность</w:t>
            </w:r>
          </w:p>
          <w:p w:rsidR="00EA3F63" w:rsidRPr="00FA1F59" w:rsidRDefault="00EA3F63" w:rsidP="00FD4CDD">
            <w:pPr>
              <w:rPr>
                <w:rFonts w:ascii="Times New Roman" w:hAnsi="Times New Roman" w:cs="Times New Roman"/>
                <w:sz w:val="24"/>
                <w:szCs w:val="24"/>
              </w:rPr>
            </w:pPr>
            <w:r>
              <w:rPr>
                <w:rFonts w:ascii="Times New Roman" w:hAnsi="Times New Roman" w:cs="Times New Roman"/>
                <w:sz w:val="24"/>
                <w:szCs w:val="24"/>
              </w:rPr>
              <w:t>Восприятие художественной литературы и фольклора</w:t>
            </w:r>
          </w:p>
        </w:tc>
        <w:tc>
          <w:tcPr>
            <w:tcW w:w="2910" w:type="dxa"/>
          </w:tcPr>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lastRenderedPageBreak/>
              <w:t>Создание коллекций</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общение</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Проектная деятельность</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Исследовательская деятельность</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Конструирование</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lastRenderedPageBreak/>
              <w:t>Экспериментирование</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Развивающая игра</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Наблюдение</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Проблемная ситуация</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Рассказ</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Беседа</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Интегративная деятельность</w:t>
            </w:r>
          </w:p>
          <w:p w:rsidR="00EA3F63" w:rsidRPr="00FA1F59" w:rsidRDefault="00EA3F63" w:rsidP="00FD4CDD">
            <w:pPr>
              <w:rPr>
                <w:rFonts w:ascii="Times New Roman" w:hAnsi="Times New Roman" w:cs="Times New Roman"/>
                <w:sz w:val="24"/>
                <w:szCs w:val="24"/>
              </w:rPr>
            </w:pPr>
            <w:r>
              <w:rPr>
                <w:rFonts w:ascii="Times New Roman" w:hAnsi="Times New Roman" w:cs="Times New Roman"/>
                <w:sz w:val="24"/>
                <w:szCs w:val="24"/>
              </w:rPr>
              <w:t>Восприятие художественной литературы и фольклора</w:t>
            </w:r>
          </w:p>
        </w:tc>
        <w:tc>
          <w:tcPr>
            <w:tcW w:w="2851" w:type="dxa"/>
          </w:tcPr>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lastRenderedPageBreak/>
              <w:t>Во всех видах самостоятельной детской деятельности</w:t>
            </w:r>
          </w:p>
        </w:tc>
        <w:tc>
          <w:tcPr>
            <w:tcW w:w="2175" w:type="dxa"/>
            <w:vMerge/>
          </w:tcPr>
          <w:p w:rsidR="00EA3F63" w:rsidRPr="00FA1F59" w:rsidRDefault="00EA3F63" w:rsidP="00FD4CDD">
            <w:pPr>
              <w:rPr>
                <w:rFonts w:ascii="Times New Roman" w:hAnsi="Times New Roman" w:cs="Times New Roman"/>
                <w:sz w:val="24"/>
                <w:szCs w:val="24"/>
              </w:rPr>
            </w:pPr>
          </w:p>
        </w:tc>
      </w:tr>
      <w:tr w:rsidR="00EA3F63" w:rsidRPr="00FA1F59" w:rsidTr="00F40AA3">
        <w:tc>
          <w:tcPr>
            <w:tcW w:w="4112" w:type="dxa"/>
          </w:tcPr>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lastRenderedPageBreak/>
              <w:t>Развитие познавательно-исследовательской деятельности</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мира(формах,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tc>
        <w:tc>
          <w:tcPr>
            <w:tcW w:w="1110" w:type="dxa"/>
          </w:tcPr>
          <w:p w:rsidR="00EA3F63" w:rsidRPr="00FA1F59" w:rsidRDefault="00EA3F63" w:rsidP="00FD4CDD">
            <w:pPr>
              <w:rPr>
                <w:rFonts w:ascii="Times New Roman" w:hAnsi="Times New Roman" w:cs="Times New Roman"/>
                <w:sz w:val="24"/>
                <w:szCs w:val="24"/>
              </w:rPr>
            </w:pPr>
            <w:r>
              <w:rPr>
                <w:rFonts w:ascii="Times New Roman" w:hAnsi="Times New Roman" w:cs="Times New Roman"/>
                <w:sz w:val="24"/>
                <w:szCs w:val="24"/>
              </w:rPr>
              <w:t>6-7 лет</w:t>
            </w:r>
          </w:p>
        </w:tc>
        <w:tc>
          <w:tcPr>
            <w:tcW w:w="2910" w:type="dxa"/>
          </w:tcPr>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Создание коллекций</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общение</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Проектная деятельность</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Исследовательская деятельность</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Конструирование</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Экспериментирование</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Развивающая игра</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Наблюдение</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Проблемная ситуация</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Рассказ</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Беседа</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Интегративная деятельность</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Восприятие художественной литературы и фольклора</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Общение</w:t>
            </w:r>
          </w:p>
          <w:p w:rsidR="00EA3F63" w:rsidRDefault="00EA3F63" w:rsidP="00FD4CDD">
            <w:pPr>
              <w:rPr>
                <w:rFonts w:ascii="Times New Roman" w:hAnsi="Times New Roman" w:cs="Times New Roman"/>
                <w:sz w:val="24"/>
                <w:szCs w:val="24"/>
              </w:rPr>
            </w:pPr>
          </w:p>
          <w:p w:rsidR="00EA3F63" w:rsidRPr="00FA1F59" w:rsidRDefault="00EA3F63" w:rsidP="00FD4CDD">
            <w:pPr>
              <w:rPr>
                <w:rFonts w:ascii="Times New Roman" w:hAnsi="Times New Roman" w:cs="Times New Roman"/>
                <w:sz w:val="24"/>
                <w:szCs w:val="24"/>
              </w:rPr>
            </w:pPr>
          </w:p>
        </w:tc>
        <w:tc>
          <w:tcPr>
            <w:tcW w:w="2910" w:type="dxa"/>
          </w:tcPr>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Создание коллекций</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общение</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Проектная деятельность</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Исследовательская деятельность</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Конструирование</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Экспериментирование</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Развивающая игра</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Наблюдение</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Проблемная ситуация</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Рассказ</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Беседа</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Интегративная деятельность</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Восприятие художественной литературы и фольклора</w:t>
            </w:r>
          </w:p>
          <w:p w:rsidR="00EA3F63" w:rsidRDefault="00EA3F63" w:rsidP="00FD4CDD">
            <w:pPr>
              <w:rPr>
                <w:rFonts w:ascii="Times New Roman" w:hAnsi="Times New Roman" w:cs="Times New Roman"/>
                <w:sz w:val="24"/>
                <w:szCs w:val="24"/>
              </w:rPr>
            </w:pPr>
            <w:r>
              <w:rPr>
                <w:rFonts w:ascii="Times New Roman" w:hAnsi="Times New Roman" w:cs="Times New Roman"/>
                <w:sz w:val="24"/>
                <w:szCs w:val="24"/>
              </w:rPr>
              <w:t>Общение</w:t>
            </w:r>
          </w:p>
          <w:p w:rsidR="00EA3F63" w:rsidRPr="00FA1F59" w:rsidRDefault="00EA3F63" w:rsidP="00FD4CDD">
            <w:pPr>
              <w:rPr>
                <w:rFonts w:ascii="Times New Roman" w:hAnsi="Times New Roman" w:cs="Times New Roman"/>
                <w:sz w:val="24"/>
                <w:szCs w:val="24"/>
              </w:rPr>
            </w:pPr>
          </w:p>
        </w:tc>
        <w:tc>
          <w:tcPr>
            <w:tcW w:w="2851" w:type="dxa"/>
          </w:tcPr>
          <w:p w:rsidR="00EA3F63" w:rsidRPr="00FA1F59" w:rsidRDefault="00EA3F63" w:rsidP="00FD4CDD">
            <w:pPr>
              <w:rPr>
                <w:rFonts w:ascii="Times New Roman" w:hAnsi="Times New Roman" w:cs="Times New Roman"/>
                <w:sz w:val="24"/>
                <w:szCs w:val="24"/>
              </w:rPr>
            </w:pPr>
            <w:r w:rsidRPr="00FA1F59">
              <w:rPr>
                <w:rFonts w:ascii="Times New Roman" w:hAnsi="Times New Roman" w:cs="Times New Roman"/>
                <w:sz w:val="24"/>
                <w:szCs w:val="24"/>
              </w:rPr>
              <w:t>Во всех видах самостоятельной детской деятельности</w:t>
            </w:r>
          </w:p>
        </w:tc>
        <w:tc>
          <w:tcPr>
            <w:tcW w:w="2175" w:type="dxa"/>
            <w:vMerge/>
          </w:tcPr>
          <w:p w:rsidR="00EA3F63" w:rsidRPr="00FA1F59" w:rsidRDefault="00EA3F63" w:rsidP="00FD4CDD">
            <w:pPr>
              <w:rPr>
                <w:rFonts w:ascii="Times New Roman" w:hAnsi="Times New Roman" w:cs="Times New Roman"/>
                <w:sz w:val="24"/>
                <w:szCs w:val="24"/>
              </w:rPr>
            </w:pPr>
          </w:p>
        </w:tc>
      </w:tr>
    </w:tbl>
    <w:p w:rsidR="00066151" w:rsidRDefault="00066151" w:rsidP="00066151">
      <w:pPr>
        <w:spacing w:line="0" w:lineRule="atLeast"/>
        <w:jc w:val="both"/>
        <w:rPr>
          <w:rFonts w:ascii="Times New Roman" w:hAnsi="Times New Roman" w:cs="Times New Roman"/>
          <w:b/>
          <w:bCs/>
          <w:sz w:val="28"/>
          <w:szCs w:val="28"/>
        </w:rPr>
      </w:pPr>
      <w:r w:rsidRPr="00222E7F">
        <w:rPr>
          <w:rFonts w:ascii="Times New Roman" w:hAnsi="Times New Roman" w:cs="Times New Roman"/>
          <w:b/>
          <w:bCs/>
          <w:sz w:val="28"/>
          <w:szCs w:val="28"/>
        </w:rPr>
        <w:t>Экологическое воспитание детей дошкольного возраста представлено парциальной программой С. Н. Николаевой «Юный эколог: Программа и условия её реализации в детском саду»  -М.: Мозаика – Синтез -2008г.</w:t>
      </w:r>
    </w:p>
    <w:p w:rsidR="00B76CE3" w:rsidRPr="00B76CE3" w:rsidRDefault="00B76CE3" w:rsidP="00B76CE3">
      <w:pPr>
        <w:pStyle w:val="a5"/>
        <w:spacing w:line="0" w:lineRule="atLeast"/>
        <w:ind w:left="0"/>
        <w:jc w:val="both"/>
        <w:rPr>
          <w:b/>
          <w:bCs/>
          <w:sz w:val="28"/>
          <w:szCs w:val="28"/>
        </w:rPr>
      </w:pPr>
      <w:r w:rsidRPr="00B76CE3">
        <w:rPr>
          <w:b/>
          <w:bCs/>
          <w:sz w:val="28"/>
          <w:szCs w:val="28"/>
        </w:rPr>
        <w:lastRenderedPageBreak/>
        <w:t>Содержание психолого-педагогической работы по освоению формированию начала экологической культуры:</w:t>
      </w:r>
    </w:p>
    <w:p w:rsidR="00B76CE3" w:rsidRPr="00B76CE3" w:rsidRDefault="00B76CE3" w:rsidP="00B76CE3">
      <w:pPr>
        <w:spacing w:after="0" w:line="0" w:lineRule="atLeast"/>
        <w:jc w:val="both"/>
        <w:rPr>
          <w:rFonts w:ascii="Times New Roman" w:hAnsi="Times New Roman" w:cs="Times New Roman"/>
          <w:sz w:val="28"/>
          <w:szCs w:val="28"/>
        </w:rPr>
      </w:pPr>
      <w:r w:rsidRPr="00B76CE3">
        <w:rPr>
          <w:rFonts w:ascii="Times New Roman" w:hAnsi="Times New Roman" w:cs="Times New Roman"/>
          <w:sz w:val="28"/>
          <w:szCs w:val="28"/>
        </w:rPr>
        <w:t>Определяющей стратегией экологической работы является: составление годового и перспективного  плана, организация земельной зоны, установление связей с различными учреждениями природоведческого профиля (экологическое районное сообщество «Родничок», городское сообщество и др.)</w:t>
      </w:r>
    </w:p>
    <w:p w:rsidR="00B76CE3" w:rsidRPr="00B76CE3" w:rsidRDefault="00B76CE3" w:rsidP="00B76CE3">
      <w:pPr>
        <w:spacing w:after="0" w:line="0" w:lineRule="atLeast"/>
        <w:jc w:val="both"/>
        <w:rPr>
          <w:rFonts w:ascii="Times New Roman" w:hAnsi="Times New Roman" w:cs="Times New Roman"/>
          <w:sz w:val="28"/>
          <w:szCs w:val="28"/>
        </w:rPr>
      </w:pPr>
      <w:r w:rsidRPr="00B76CE3">
        <w:rPr>
          <w:rFonts w:ascii="Times New Roman" w:hAnsi="Times New Roman" w:cs="Times New Roman"/>
          <w:sz w:val="28"/>
          <w:szCs w:val="28"/>
        </w:rPr>
        <w:t xml:space="preserve"> При реализации Программы учитываются  следующие  традиции ДОУ:</w:t>
      </w:r>
    </w:p>
    <w:p w:rsidR="00B76CE3" w:rsidRPr="00B76CE3" w:rsidRDefault="00B76CE3" w:rsidP="00B76CE3">
      <w:pPr>
        <w:spacing w:after="0" w:line="0" w:lineRule="atLeast"/>
        <w:jc w:val="both"/>
        <w:rPr>
          <w:rFonts w:ascii="Times New Roman" w:hAnsi="Times New Roman" w:cs="Times New Roman"/>
          <w:sz w:val="28"/>
          <w:szCs w:val="28"/>
        </w:rPr>
      </w:pPr>
      <w:r w:rsidRPr="00B76CE3">
        <w:rPr>
          <w:rFonts w:ascii="Times New Roman" w:hAnsi="Times New Roman" w:cs="Times New Roman"/>
          <w:sz w:val="28"/>
          <w:szCs w:val="28"/>
        </w:rPr>
        <w:t>-традиционные праздники ( День рождения ДОУ, Проводы Зимы, День Земли);</w:t>
      </w:r>
    </w:p>
    <w:p w:rsidR="00B76CE3" w:rsidRPr="00B76CE3" w:rsidRDefault="00B76CE3" w:rsidP="00B76CE3">
      <w:pPr>
        <w:spacing w:after="0" w:line="0" w:lineRule="atLeast"/>
        <w:jc w:val="both"/>
        <w:rPr>
          <w:rFonts w:ascii="Times New Roman" w:hAnsi="Times New Roman" w:cs="Times New Roman"/>
          <w:sz w:val="28"/>
          <w:szCs w:val="28"/>
        </w:rPr>
      </w:pPr>
      <w:r w:rsidRPr="00B76CE3">
        <w:rPr>
          <w:rFonts w:ascii="Times New Roman" w:hAnsi="Times New Roman" w:cs="Times New Roman"/>
          <w:sz w:val="28"/>
          <w:szCs w:val="28"/>
        </w:rPr>
        <w:t>-спортивные  праздники с  мамами и отцами:</w:t>
      </w:r>
    </w:p>
    <w:p w:rsidR="00B76CE3" w:rsidRPr="00B76CE3" w:rsidRDefault="00B76CE3" w:rsidP="00B76CE3">
      <w:pPr>
        <w:spacing w:after="0" w:line="0" w:lineRule="atLeast"/>
        <w:jc w:val="both"/>
        <w:rPr>
          <w:rFonts w:ascii="Times New Roman" w:hAnsi="Times New Roman" w:cs="Times New Roman"/>
          <w:sz w:val="28"/>
          <w:szCs w:val="28"/>
        </w:rPr>
      </w:pPr>
      <w:r w:rsidRPr="00B76CE3">
        <w:rPr>
          <w:rFonts w:ascii="Times New Roman" w:hAnsi="Times New Roman" w:cs="Times New Roman"/>
          <w:sz w:val="28"/>
          <w:szCs w:val="28"/>
        </w:rPr>
        <w:t>- экологические акции (Добрая  зима для птиц, Елочка - зеленая иголочка, «Закрывай  покрепче кран - чтоб не вытек океан, Семечко и зернышко про запас, Украсим землю цветами и др);</w:t>
      </w:r>
    </w:p>
    <w:p w:rsidR="00B76CE3" w:rsidRPr="00B76CE3" w:rsidRDefault="00B76CE3" w:rsidP="00B76CE3">
      <w:pPr>
        <w:spacing w:after="0" w:line="0" w:lineRule="atLeast"/>
        <w:jc w:val="both"/>
        <w:rPr>
          <w:rFonts w:ascii="Times New Roman" w:hAnsi="Times New Roman" w:cs="Times New Roman"/>
          <w:sz w:val="28"/>
          <w:szCs w:val="28"/>
        </w:rPr>
      </w:pPr>
      <w:r w:rsidRPr="00B76CE3">
        <w:rPr>
          <w:rFonts w:ascii="Times New Roman" w:hAnsi="Times New Roman" w:cs="Times New Roman"/>
          <w:sz w:val="28"/>
          <w:szCs w:val="28"/>
        </w:rPr>
        <w:t>- даты  календаря  ( День улыбки, День добрых дел, День прав человека, день семьи, день родного языка и др.);</w:t>
      </w:r>
    </w:p>
    <w:p w:rsidR="00B76CE3" w:rsidRPr="00B76CE3" w:rsidRDefault="00B76CE3" w:rsidP="00B76CE3">
      <w:pPr>
        <w:spacing w:after="0" w:line="0" w:lineRule="atLeast"/>
        <w:jc w:val="both"/>
        <w:rPr>
          <w:rFonts w:ascii="Times New Roman" w:hAnsi="Times New Roman" w:cs="Times New Roman"/>
          <w:sz w:val="28"/>
          <w:szCs w:val="28"/>
        </w:rPr>
      </w:pPr>
      <w:r w:rsidRPr="00B76CE3">
        <w:rPr>
          <w:rFonts w:ascii="Times New Roman" w:hAnsi="Times New Roman" w:cs="Times New Roman"/>
          <w:sz w:val="28"/>
          <w:szCs w:val="28"/>
        </w:rPr>
        <w:t>- традиционные мероприятия района, РМО и ПС «Родничок»;</w:t>
      </w:r>
    </w:p>
    <w:p w:rsidR="00B76CE3" w:rsidRPr="00B76CE3" w:rsidRDefault="00B76CE3" w:rsidP="00B76CE3">
      <w:pPr>
        <w:pStyle w:val="a5"/>
        <w:spacing w:line="0" w:lineRule="atLeast"/>
        <w:ind w:left="0"/>
        <w:jc w:val="both"/>
        <w:rPr>
          <w:sz w:val="28"/>
          <w:szCs w:val="28"/>
        </w:rPr>
      </w:pPr>
      <w:r w:rsidRPr="00B76CE3">
        <w:rPr>
          <w:sz w:val="28"/>
          <w:szCs w:val="28"/>
        </w:rPr>
        <w:t>-ежегодное проведение профессиональной игры среди педагогов «Экохозяюшка», «Школа  педагогического мастерства «Я знаю, я умею, я делаю»;</w:t>
      </w:r>
    </w:p>
    <w:p w:rsidR="00B76CE3" w:rsidRPr="00B76CE3" w:rsidRDefault="00B76CE3" w:rsidP="00B76CE3">
      <w:pPr>
        <w:pStyle w:val="a5"/>
        <w:spacing w:line="0" w:lineRule="atLeast"/>
        <w:ind w:left="0"/>
        <w:jc w:val="both"/>
        <w:rPr>
          <w:sz w:val="28"/>
          <w:szCs w:val="28"/>
        </w:rPr>
      </w:pPr>
      <w:r w:rsidRPr="00B76CE3">
        <w:rPr>
          <w:sz w:val="28"/>
          <w:szCs w:val="28"/>
        </w:rPr>
        <w:t>- ежегодная организация и проведение районной  экологической  игры  среди дошкольников МБДОУ  «Нас  тропинка  в путь зовет!»</w:t>
      </w:r>
    </w:p>
    <w:p w:rsidR="00B76CE3" w:rsidRPr="00B76CE3" w:rsidRDefault="00B76CE3" w:rsidP="00B76CE3">
      <w:pPr>
        <w:spacing w:after="0" w:line="0" w:lineRule="atLeast"/>
        <w:jc w:val="both"/>
        <w:rPr>
          <w:rFonts w:ascii="Times New Roman" w:hAnsi="Times New Roman" w:cs="Times New Roman"/>
          <w:sz w:val="28"/>
          <w:szCs w:val="28"/>
        </w:rPr>
      </w:pPr>
      <w:r w:rsidRPr="00B76CE3">
        <w:rPr>
          <w:rFonts w:ascii="Times New Roman" w:hAnsi="Times New Roman" w:cs="Times New Roman"/>
          <w:b/>
          <w:bCs/>
          <w:sz w:val="28"/>
          <w:szCs w:val="28"/>
        </w:rPr>
        <w:t xml:space="preserve">Социализация </w:t>
      </w:r>
      <w:r w:rsidRPr="00B76CE3">
        <w:rPr>
          <w:rFonts w:ascii="Times New Roman" w:hAnsi="Times New Roman" w:cs="Times New Roman"/>
          <w:sz w:val="28"/>
          <w:szCs w:val="28"/>
        </w:rPr>
        <w:t xml:space="preserve"> знакомить детей со способами общения с природой, учит испытывать радость от осознанного взаимодействия с живыми существами, которые находятся рядом, воспитывает потребность в созидании.</w:t>
      </w:r>
    </w:p>
    <w:p w:rsidR="00B76CE3" w:rsidRPr="00B76CE3" w:rsidRDefault="00B76CE3" w:rsidP="00B76CE3">
      <w:pPr>
        <w:spacing w:after="0" w:line="0" w:lineRule="atLeast"/>
        <w:jc w:val="both"/>
        <w:rPr>
          <w:rFonts w:ascii="Times New Roman" w:hAnsi="Times New Roman" w:cs="Times New Roman"/>
          <w:sz w:val="28"/>
          <w:szCs w:val="28"/>
        </w:rPr>
      </w:pPr>
      <w:r w:rsidRPr="00B76CE3">
        <w:rPr>
          <w:rFonts w:ascii="Times New Roman" w:hAnsi="Times New Roman" w:cs="Times New Roman"/>
          <w:sz w:val="28"/>
          <w:szCs w:val="28"/>
        </w:rPr>
        <w:t>Развитие эмоционально- доброжелательного отношения к живым объектам природы. Формировать привычки рационально использовать природные ресурсы. Формировать потребность заботиться об экологической чистоте своего двора, участка детского сада, группы, города Красноярска.</w:t>
      </w:r>
    </w:p>
    <w:p w:rsidR="00B76CE3" w:rsidRPr="00B76CE3" w:rsidRDefault="00B76CE3" w:rsidP="00B76CE3">
      <w:pPr>
        <w:spacing w:after="0" w:line="0" w:lineRule="atLeast"/>
        <w:jc w:val="both"/>
        <w:rPr>
          <w:rFonts w:ascii="Times New Roman" w:hAnsi="Times New Roman" w:cs="Times New Roman"/>
          <w:sz w:val="28"/>
          <w:szCs w:val="28"/>
        </w:rPr>
      </w:pPr>
      <w:r w:rsidRPr="00B76CE3">
        <w:rPr>
          <w:rFonts w:ascii="Times New Roman" w:hAnsi="Times New Roman" w:cs="Times New Roman"/>
          <w:b/>
          <w:bCs/>
          <w:sz w:val="28"/>
          <w:szCs w:val="28"/>
        </w:rPr>
        <w:t>Познание</w:t>
      </w:r>
      <w:r w:rsidRPr="00B76CE3">
        <w:rPr>
          <w:rFonts w:ascii="Times New Roman" w:hAnsi="Times New Roman" w:cs="Times New Roman"/>
          <w:sz w:val="28"/>
          <w:szCs w:val="28"/>
        </w:rPr>
        <w:t xml:space="preserve"> уточнять и систематизировать и углублять знания о растениях; формировать понимание зависимости жизни живого существа от факторов внешней среды (пищи,  воды) и человека; формировать умение наблюдать окружающий мир природы и вещей, устанавливать элементарные связи и зависимости, уточнять форму, цвет, размеры запах, и характер поверхности и другие особенности объектов природы, учить по-разному, образно  обозначать эти особенности, сравнивать явления, подбирать эпитеты, синонимы.</w:t>
      </w:r>
    </w:p>
    <w:p w:rsidR="00B76CE3" w:rsidRPr="00B76CE3" w:rsidRDefault="00B76CE3" w:rsidP="00B76CE3">
      <w:pPr>
        <w:spacing w:after="0" w:line="0" w:lineRule="atLeast"/>
        <w:jc w:val="both"/>
        <w:rPr>
          <w:rFonts w:ascii="Times New Roman" w:hAnsi="Times New Roman" w:cs="Times New Roman"/>
          <w:sz w:val="28"/>
          <w:szCs w:val="28"/>
        </w:rPr>
      </w:pPr>
      <w:r w:rsidRPr="00B76CE3">
        <w:rPr>
          <w:rFonts w:ascii="Times New Roman" w:hAnsi="Times New Roman" w:cs="Times New Roman"/>
          <w:sz w:val="28"/>
          <w:szCs w:val="28"/>
        </w:rPr>
        <w:t>Формировать у детей обобщенные представления о временах года, о диких животных и др.</w:t>
      </w:r>
    </w:p>
    <w:p w:rsidR="00B76CE3" w:rsidRPr="00B76CE3" w:rsidRDefault="00B76CE3" w:rsidP="00B76CE3">
      <w:pPr>
        <w:spacing w:after="0" w:line="0" w:lineRule="atLeast"/>
        <w:jc w:val="both"/>
        <w:rPr>
          <w:rFonts w:ascii="Times New Roman" w:hAnsi="Times New Roman" w:cs="Times New Roman"/>
          <w:sz w:val="28"/>
          <w:szCs w:val="28"/>
        </w:rPr>
      </w:pPr>
      <w:r w:rsidRPr="00B76CE3">
        <w:rPr>
          <w:rFonts w:ascii="Times New Roman" w:hAnsi="Times New Roman" w:cs="Times New Roman"/>
          <w:b/>
          <w:bCs/>
          <w:sz w:val="28"/>
          <w:szCs w:val="28"/>
        </w:rPr>
        <w:t>Чтение художественной литературы</w:t>
      </w:r>
      <w:r w:rsidRPr="00B76CE3">
        <w:rPr>
          <w:rFonts w:ascii="Times New Roman" w:hAnsi="Times New Roman" w:cs="Times New Roman"/>
          <w:sz w:val="28"/>
          <w:szCs w:val="28"/>
        </w:rPr>
        <w:t xml:space="preserve"> знакомство с произведениями  писателей – природоведов: Чарушина Е. И., Пришвина, Бианки, Сладковым и др.</w:t>
      </w:r>
    </w:p>
    <w:p w:rsidR="00E47462" w:rsidRPr="00E47462" w:rsidRDefault="00066151" w:rsidP="00E47462">
      <w:pPr>
        <w:spacing w:after="0" w:line="0" w:lineRule="atLeast"/>
        <w:jc w:val="both"/>
        <w:rPr>
          <w:rFonts w:ascii="Times New Roman" w:eastAsia="+mn-ea" w:hAnsi="Times New Roman" w:cs="Times New Roman"/>
          <w:bCs/>
          <w:sz w:val="28"/>
          <w:szCs w:val="28"/>
        </w:rPr>
      </w:pPr>
      <w:r w:rsidRPr="00E47462">
        <w:rPr>
          <w:rFonts w:ascii="Times New Roman" w:eastAsia="+mn-ea" w:hAnsi="Times New Roman" w:cs="Times New Roman"/>
          <w:bCs/>
          <w:sz w:val="28"/>
          <w:szCs w:val="28"/>
        </w:rPr>
        <w:t>Распределение содержания образовательной деятельности по экологическому воспитанию по возрастным группам</w:t>
      </w:r>
      <w:r w:rsidR="00E47462" w:rsidRPr="00E47462">
        <w:rPr>
          <w:rFonts w:ascii="Times New Roman" w:eastAsia="+mn-ea" w:hAnsi="Times New Roman" w:cs="Times New Roman"/>
          <w:bCs/>
          <w:sz w:val="28"/>
          <w:szCs w:val="28"/>
        </w:rPr>
        <w:t xml:space="preserve"> (Приложение №1)</w:t>
      </w:r>
      <w:r w:rsidR="00E47462">
        <w:rPr>
          <w:rFonts w:ascii="Times New Roman" w:eastAsia="+mn-ea" w:hAnsi="Times New Roman" w:cs="Times New Roman"/>
          <w:bCs/>
          <w:sz w:val="28"/>
          <w:szCs w:val="28"/>
        </w:rPr>
        <w:t>.</w:t>
      </w:r>
    </w:p>
    <w:p w:rsidR="00066151" w:rsidRDefault="00066151" w:rsidP="00066151">
      <w:pPr>
        <w:spacing w:after="0" w:line="0" w:lineRule="atLeast"/>
        <w:jc w:val="both"/>
        <w:rPr>
          <w:rFonts w:ascii="Times New Roman" w:eastAsia="+mn-ea" w:hAnsi="Times New Roman" w:cs="Times New Roman"/>
          <w:b/>
          <w:bCs/>
          <w:sz w:val="28"/>
          <w:szCs w:val="28"/>
        </w:rPr>
      </w:pPr>
    </w:p>
    <w:p w:rsidR="00066151" w:rsidRPr="00222E7F" w:rsidRDefault="00066151" w:rsidP="00066151">
      <w:pPr>
        <w:spacing w:line="0" w:lineRule="atLeast"/>
        <w:jc w:val="both"/>
        <w:rPr>
          <w:rFonts w:ascii="Times New Roman" w:hAnsi="Times New Roman" w:cs="Times New Roman"/>
          <w:b/>
          <w:bCs/>
          <w:sz w:val="28"/>
          <w:szCs w:val="28"/>
        </w:rPr>
      </w:pPr>
    </w:p>
    <w:p w:rsidR="00EA3F63" w:rsidRPr="00EA3F63" w:rsidRDefault="00EA3F63" w:rsidP="00EA3F63">
      <w:pPr>
        <w:pStyle w:val="a4"/>
        <w:spacing w:line="0" w:lineRule="atLeast"/>
        <w:rPr>
          <w:rFonts w:ascii="Times New Roman" w:hAnsi="Times New Roman" w:cs="Times New Roman"/>
          <w:color w:val="auto"/>
          <w:sz w:val="24"/>
          <w:szCs w:val="24"/>
        </w:rPr>
      </w:pPr>
      <w:r w:rsidRPr="00EA3F63">
        <w:rPr>
          <w:rFonts w:ascii="Times New Roman" w:hAnsi="Times New Roman" w:cs="Times New Roman"/>
          <w:b/>
          <w:bCs/>
          <w:color w:val="auto"/>
          <w:sz w:val="24"/>
          <w:szCs w:val="24"/>
        </w:rPr>
        <w:lastRenderedPageBreak/>
        <w:t xml:space="preserve">Примерные  виды  интеграции  </w:t>
      </w:r>
      <w:r>
        <w:rPr>
          <w:rFonts w:ascii="Times New Roman" w:hAnsi="Times New Roman" w:cs="Times New Roman"/>
          <w:b/>
          <w:bCs/>
          <w:color w:val="auto"/>
          <w:sz w:val="24"/>
          <w:szCs w:val="24"/>
        </w:rPr>
        <w:t>по направлениям развития</w:t>
      </w:r>
    </w:p>
    <w:tbl>
      <w:tblPr>
        <w:tblW w:w="156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48"/>
        <w:gridCol w:w="4217"/>
      </w:tblGrid>
      <w:tr w:rsidR="00EA3F63" w:rsidRPr="00EA3F63" w:rsidTr="00EA3F63">
        <w:trPr>
          <w:trHeight w:val="466"/>
        </w:trPr>
        <w:tc>
          <w:tcPr>
            <w:tcW w:w="11448" w:type="dxa"/>
          </w:tcPr>
          <w:p w:rsidR="00EA3F63" w:rsidRPr="00EA3F63" w:rsidRDefault="00EA3F63" w:rsidP="00EA3F63">
            <w:pPr>
              <w:pStyle w:val="a4"/>
              <w:spacing w:line="0" w:lineRule="atLeast"/>
              <w:jc w:val="center"/>
              <w:rPr>
                <w:rFonts w:ascii="Times New Roman" w:hAnsi="Times New Roman" w:cs="Times New Roman"/>
                <w:b/>
                <w:bCs/>
                <w:color w:val="auto"/>
                <w:sz w:val="24"/>
                <w:szCs w:val="24"/>
              </w:rPr>
            </w:pPr>
            <w:r w:rsidRPr="00EA3F63">
              <w:rPr>
                <w:rFonts w:ascii="Times New Roman" w:hAnsi="Times New Roman" w:cs="Times New Roman"/>
                <w:b/>
                <w:bCs/>
                <w:color w:val="auto"/>
                <w:sz w:val="24"/>
                <w:szCs w:val="24"/>
              </w:rPr>
              <w:t>По  задачам  и  содержанию  психолого-педагогической  работы</w:t>
            </w:r>
          </w:p>
        </w:tc>
        <w:tc>
          <w:tcPr>
            <w:tcW w:w="4217" w:type="dxa"/>
          </w:tcPr>
          <w:p w:rsidR="00EA3F63" w:rsidRPr="00EA3F63" w:rsidRDefault="00EA3F63" w:rsidP="00EA3F63">
            <w:pPr>
              <w:pStyle w:val="a4"/>
              <w:spacing w:line="0" w:lineRule="atLeast"/>
              <w:jc w:val="center"/>
              <w:rPr>
                <w:rFonts w:ascii="Times New Roman" w:hAnsi="Times New Roman" w:cs="Times New Roman"/>
                <w:b/>
                <w:bCs/>
                <w:color w:val="auto"/>
                <w:sz w:val="24"/>
                <w:szCs w:val="24"/>
              </w:rPr>
            </w:pPr>
            <w:r w:rsidRPr="00EA3F63">
              <w:rPr>
                <w:rFonts w:ascii="Times New Roman" w:hAnsi="Times New Roman" w:cs="Times New Roman"/>
                <w:b/>
                <w:bCs/>
                <w:color w:val="auto"/>
                <w:sz w:val="24"/>
                <w:szCs w:val="24"/>
              </w:rPr>
              <w:t>По средствам  организации  и  оптимизации  образовательного  процесса</w:t>
            </w:r>
          </w:p>
        </w:tc>
      </w:tr>
      <w:tr w:rsidR="00EA3F63" w:rsidRPr="00EA3F63" w:rsidTr="00EA3F63">
        <w:trPr>
          <w:trHeight w:val="1255"/>
        </w:trPr>
        <w:tc>
          <w:tcPr>
            <w:tcW w:w="11448" w:type="dxa"/>
          </w:tcPr>
          <w:p w:rsidR="00EA3F63" w:rsidRPr="00EA3F63" w:rsidRDefault="00EA3F63" w:rsidP="00EA3F63">
            <w:pPr>
              <w:autoSpaceDE w:val="0"/>
              <w:autoSpaceDN w:val="0"/>
              <w:spacing w:after="0" w:line="0" w:lineRule="atLeast"/>
              <w:jc w:val="both"/>
              <w:rPr>
                <w:rFonts w:ascii="Times New Roman" w:hAnsi="Times New Roman" w:cs="Times New Roman"/>
                <w:sz w:val="24"/>
                <w:szCs w:val="24"/>
              </w:rPr>
            </w:pPr>
            <w:r w:rsidRPr="00EA3F63">
              <w:rPr>
                <w:rFonts w:ascii="Times New Roman" w:hAnsi="Times New Roman" w:cs="Times New Roman"/>
                <w:sz w:val="24"/>
                <w:szCs w:val="24"/>
              </w:rPr>
              <w:t xml:space="preserve"> </w:t>
            </w:r>
            <w:r>
              <w:rPr>
                <w:rFonts w:ascii="Times New Roman" w:hAnsi="Times New Roman" w:cs="Times New Roman"/>
                <w:i/>
                <w:iCs/>
                <w:sz w:val="24"/>
                <w:szCs w:val="24"/>
              </w:rPr>
              <w:t>«Развитие речи</w:t>
            </w:r>
            <w:r w:rsidRPr="00EA3F63">
              <w:rPr>
                <w:rFonts w:ascii="Times New Roman" w:hAnsi="Times New Roman" w:cs="Times New Roman"/>
                <w:i/>
                <w:iCs/>
                <w:sz w:val="24"/>
                <w:szCs w:val="24"/>
              </w:rPr>
              <w:t xml:space="preserve">» </w:t>
            </w:r>
            <w:r w:rsidRPr="00EA3F63">
              <w:rPr>
                <w:rFonts w:ascii="Times New Roman" w:hAnsi="Times New Roman" w:cs="Times New Roman"/>
                <w:sz w:val="24"/>
                <w:szCs w:val="24"/>
              </w:rPr>
              <w:t>(развитие познавательно-</w:t>
            </w:r>
            <w:r>
              <w:rPr>
                <w:rFonts w:ascii="Times New Roman" w:hAnsi="Times New Roman" w:cs="Times New Roman"/>
                <w:sz w:val="24"/>
                <w:szCs w:val="24"/>
              </w:rPr>
              <w:t xml:space="preserve">исследовательской и изобразительной </w:t>
            </w:r>
            <w:r w:rsidRPr="00EA3F63">
              <w:rPr>
                <w:rFonts w:ascii="Times New Roman" w:hAnsi="Times New Roman" w:cs="Times New Roman"/>
                <w:sz w:val="24"/>
                <w:szCs w:val="24"/>
              </w:rPr>
              <w:t xml:space="preserve"> деятельности в процессе свободного общения со сверстниками и взрослыми</w:t>
            </w:r>
            <w:r>
              <w:rPr>
                <w:rFonts w:ascii="Times New Roman" w:hAnsi="Times New Roman" w:cs="Times New Roman"/>
                <w:sz w:val="24"/>
                <w:szCs w:val="24"/>
              </w:rPr>
              <w:t xml:space="preserve">; </w:t>
            </w:r>
            <w:r w:rsidRPr="00EA3F63">
              <w:rPr>
                <w:rFonts w:ascii="Times New Roman" w:hAnsi="Times New Roman" w:cs="Times New Roman"/>
                <w:sz w:val="24"/>
                <w:szCs w:val="24"/>
              </w:rPr>
              <w:t>решение специфическими средствами идентичной  основной задачи психолого-педагогической работы - формирования целостной картины мира)</w:t>
            </w:r>
            <w:r>
              <w:rPr>
                <w:rFonts w:ascii="Times New Roman" w:hAnsi="Times New Roman" w:cs="Times New Roman"/>
                <w:sz w:val="24"/>
                <w:szCs w:val="24"/>
              </w:rPr>
              <w:t>.</w:t>
            </w:r>
          </w:p>
          <w:p w:rsidR="00EA3F63" w:rsidRPr="00EA3F63" w:rsidRDefault="00EA3F63" w:rsidP="00EA3F63">
            <w:pPr>
              <w:autoSpaceDE w:val="0"/>
              <w:autoSpaceDN w:val="0"/>
              <w:spacing w:after="0" w:line="0" w:lineRule="atLeast"/>
              <w:jc w:val="both"/>
              <w:rPr>
                <w:rFonts w:ascii="Times New Roman" w:hAnsi="Times New Roman" w:cs="Times New Roman"/>
                <w:sz w:val="24"/>
                <w:szCs w:val="24"/>
              </w:rPr>
            </w:pPr>
            <w:r>
              <w:rPr>
                <w:rFonts w:ascii="Times New Roman" w:hAnsi="Times New Roman" w:cs="Times New Roman"/>
                <w:i/>
                <w:iCs/>
                <w:sz w:val="24"/>
                <w:szCs w:val="24"/>
              </w:rPr>
              <w:t>«Физическое развитие</w:t>
            </w:r>
            <w:r w:rsidRPr="00EA3F63">
              <w:rPr>
                <w:rFonts w:ascii="Times New Roman" w:hAnsi="Times New Roman" w:cs="Times New Roman"/>
                <w:i/>
                <w:iCs/>
                <w:sz w:val="24"/>
                <w:szCs w:val="24"/>
              </w:rPr>
              <w:t>»</w:t>
            </w:r>
            <w:r w:rsidRPr="00EA3F63">
              <w:rPr>
                <w:rFonts w:ascii="Times New Roman" w:hAnsi="Times New Roman" w:cs="Times New Roman"/>
                <w:sz w:val="24"/>
                <w:szCs w:val="24"/>
              </w:rPr>
              <w:t xml:space="preserve"> (расширение кругозора детей в части представлений о здоровом образе жизни)</w:t>
            </w:r>
          </w:p>
          <w:p w:rsidR="00EA3F63" w:rsidRPr="00EA3F63" w:rsidRDefault="00EA3F63" w:rsidP="00EA3F63">
            <w:pPr>
              <w:autoSpaceDE w:val="0"/>
              <w:autoSpaceDN w:val="0"/>
              <w:spacing w:after="0" w:line="0" w:lineRule="atLeast"/>
              <w:jc w:val="both"/>
              <w:rPr>
                <w:rFonts w:ascii="Times New Roman" w:hAnsi="Times New Roman" w:cs="Times New Roman"/>
                <w:sz w:val="24"/>
                <w:szCs w:val="24"/>
              </w:rPr>
            </w:pPr>
            <w:r>
              <w:rPr>
                <w:rFonts w:ascii="Times New Roman" w:hAnsi="Times New Roman" w:cs="Times New Roman"/>
                <w:i/>
                <w:iCs/>
                <w:sz w:val="24"/>
                <w:szCs w:val="24"/>
              </w:rPr>
              <w:t>«Социально – коммуникативное развитие</w:t>
            </w:r>
            <w:r w:rsidRPr="00EA3F63">
              <w:rPr>
                <w:rFonts w:ascii="Times New Roman" w:hAnsi="Times New Roman" w:cs="Times New Roman"/>
                <w:i/>
                <w:iCs/>
                <w:sz w:val="24"/>
                <w:szCs w:val="24"/>
              </w:rPr>
              <w:t>»</w:t>
            </w:r>
            <w:r w:rsidRPr="00EA3F63">
              <w:rPr>
                <w:rFonts w:ascii="Times New Roman" w:hAnsi="Times New Roman" w:cs="Times New Roman"/>
                <w:sz w:val="24"/>
                <w:szCs w:val="24"/>
              </w:rPr>
              <w:t xml:space="preserve"> (формирование целостной картины мира и расширение кругозора в части представлений о себе, семье, обществе, государстве, мире</w:t>
            </w:r>
            <w:r>
              <w:rPr>
                <w:rFonts w:ascii="Times New Roman" w:hAnsi="Times New Roman" w:cs="Times New Roman"/>
                <w:sz w:val="24"/>
                <w:szCs w:val="24"/>
              </w:rPr>
              <w:t xml:space="preserve">; </w:t>
            </w:r>
            <w:r w:rsidRPr="00EA3F63">
              <w:rPr>
                <w:rFonts w:ascii="Times New Roman" w:hAnsi="Times New Roman" w:cs="Times New Roman"/>
                <w:sz w:val="24"/>
                <w:szCs w:val="24"/>
              </w:rPr>
              <w:t>формирование целостной картины мира и расширение кругозора в части представлений о труде взрослых и собственной трудовой деятельност</w:t>
            </w:r>
            <w:r>
              <w:rPr>
                <w:rFonts w:ascii="Times New Roman" w:hAnsi="Times New Roman" w:cs="Times New Roman"/>
                <w:sz w:val="24"/>
                <w:szCs w:val="24"/>
              </w:rPr>
              <w:t xml:space="preserve">и; </w:t>
            </w:r>
            <w:r w:rsidRPr="00EA3F63">
              <w:rPr>
                <w:rFonts w:ascii="Times New Roman" w:hAnsi="Times New Roman" w:cs="Times New Roman"/>
                <w:sz w:val="24"/>
                <w:szCs w:val="24"/>
              </w:rPr>
              <w:t>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p w:rsidR="00EA3F63" w:rsidRPr="00EA3F63" w:rsidRDefault="00EA3F63" w:rsidP="00EA3F63">
            <w:pPr>
              <w:autoSpaceDE w:val="0"/>
              <w:autoSpaceDN w:val="0"/>
              <w:spacing w:after="0" w:line="0" w:lineRule="atLeast"/>
              <w:jc w:val="both"/>
              <w:rPr>
                <w:rFonts w:ascii="Times New Roman" w:hAnsi="Times New Roman" w:cs="Times New Roman"/>
                <w:sz w:val="24"/>
                <w:szCs w:val="24"/>
              </w:rPr>
            </w:pPr>
            <w:r w:rsidRPr="00EA3F63">
              <w:rPr>
                <w:rFonts w:ascii="Times New Roman" w:hAnsi="Times New Roman" w:cs="Times New Roman"/>
                <w:i/>
                <w:iCs/>
                <w:sz w:val="24"/>
                <w:szCs w:val="24"/>
              </w:rPr>
              <w:t>«</w:t>
            </w:r>
            <w:r>
              <w:rPr>
                <w:rFonts w:ascii="Times New Roman" w:hAnsi="Times New Roman" w:cs="Times New Roman"/>
                <w:i/>
                <w:iCs/>
                <w:sz w:val="24"/>
                <w:szCs w:val="24"/>
              </w:rPr>
              <w:t>Художественно – эстетическое развитие</w:t>
            </w:r>
            <w:r w:rsidRPr="00EA3F63">
              <w:rPr>
                <w:rFonts w:ascii="Times New Roman" w:hAnsi="Times New Roman" w:cs="Times New Roman"/>
                <w:i/>
                <w:iCs/>
                <w:sz w:val="24"/>
                <w:szCs w:val="24"/>
              </w:rPr>
              <w:t>»</w:t>
            </w:r>
            <w:r w:rsidRPr="00EA3F63">
              <w:rPr>
                <w:rFonts w:ascii="Times New Roman" w:hAnsi="Times New Roman" w:cs="Times New Roman"/>
                <w:sz w:val="24"/>
                <w:szCs w:val="24"/>
              </w:rPr>
              <w:t xml:space="preserve">  (расширение кругозора в части музыкального и изобразительного  искусства) </w:t>
            </w:r>
          </w:p>
        </w:tc>
        <w:tc>
          <w:tcPr>
            <w:tcW w:w="4217" w:type="dxa"/>
          </w:tcPr>
          <w:p w:rsidR="00EA3F63" w:rsidRPr="00EA3F63" w:rsidRDefault="00EA3F63" w:rsidP="00EA3F63">
            <w:pPr>
              <w:autoSpaceDE w:val="0"/>
              <w:autoSpaceDN w:val="0"/>
              <w:spacing w:after="0" w:line="0" w:lineRule="atLeast"/>
              <w:jc w:val="both"/>
              <w:rPr>
                <w:rFonts w:ascii="Times New Roman" w:hAnsi="Times New Roman" w:cs="Times New Roman"/>
                <w:sz w:val="24"/>
                <w:szCs w:val="24"/>
              </w:rPr>
            </w:pPr>
            <w:r w:rsidRPr="00EA3F63">
              <w:rPr>
                <w:rFonts w:ascii="Times New Roman" w:hAnsi="Times New Roman" w:cs="Times New Roman"/>
                <w:i/>
                <w:iCs/>
                <w:sz w:val="24"/>
                <w:szCs w:val="24"/>
              </w:rPr>
              <w:t>«</w:t>
            </w:r>
            <w:r>
              <w:rPr>
                <w:rFonts w:ascii="Times New Roman" w:hAnsi="Times New Roman" w:cs="Times New Roman"/>
                <w:i/>
                <w:iCs/>
                <w:sz w:val="24"/>
                <w:szCs w:val="24"/>
              </w:rPr>
              <w:t>Развитие речи</w:t>
            </w:r>
            <w:r w:rsidRPr="00EA3F63">
              <w:rPr>
                <w:rFonts w:ascii="Times New Roman" w:hAnsi="Times New Roman" w:cs="Times New Roman"/>
                <w:i/>
                <w:iCs/>
                <w:sz w:val="24"/>
                <w:szCs w:val="24"/>
              </w:rPr>
              <w:t>»</w:t>
            </w:r>
            <w:r w:rsidRPr="00EA3F63">
              <w:rPr>
                <w:rFonts w:ascii="Times New Roman" w:hAnsi="Times New Roman" w:cs="Times New Roman"/>
                <w:sz w:val="24"/>
                <w:szCs w:val="24"/>
              </w:rPr>
              <w:t xml:space="preserve"> (использование художественных произведений для формирования целостной картины мира)</w:t>
            </w:r>
          </w:p>
          <w:p w:rsidR="00EA3F63" w:rsidRPr="00EA3F63" w:rsidRDefault="00EA3F63" w:rsidP="00EA3F63">
            <w:pPr>
              <w:autoSpaceDE w:val="0"/>
              <w:autoSpaceDN w:val="0"/>
              <w:spacing w:after="0" w:line="0" w:lineRule="atLeast"/>
              <w:jc w:val="both"/>
              <w:rPr>
                <w:rFonts w:ascii="Times New Roman" w:hAnsi="Times New Roman" w:cs="Times New Roman"/>
                <w:sz w:val="24"/>
                <w:szCs w:val="24"/>
              </w:rPr>
            </w:pPr>
            <w:r w:rsidRPr="00EA3F63">
              <w:rPr>
                <w:rFonts w:ascii="Times New Roman" w:hAnsi="Times New Roman" w:cs="Times New Roman"/>
                <w:i/>
                <w:iCs/>
                <w:sz w:val="24"/>
                <w:szCs w:val="24"/>
              </w:rPr>
              <w:t>«</w:t>
            </w:r>
            <w:r>
              <w:rPr>
                <w:rFonts w:ascii="Times New Roman" w:hAnsi="Times New Roman" w:cs="Times New Roman"/>
                <w:i/>
                <w:iCs/>
                <w:sz w:val="24"/>
                <w:szCs w:val="24"/>
              </w:rPr>
              <w:t>Художественно – эстетическое развитие</w:t>
            </w:r>
            <w:r w:rsidRPr="00EA3F63">
              <w:rPr>
                <w:rFonts w:ascii="Times New Roman" w:hAnsi="Times New Roman" w:cs="Times New Roman"/>
                <w:i/>
                <w:iCs/>
                <w:sz w:val="24"/>
                <w:szCs w:val="24"/>
              </w:rPr>
              <w:t>»</w:t>
            </w:r>
            <w:r w:rsidRPr="00EA3F63">
              <w:rPr>
                <w:rFonts w:ascii="Times New Roman" w:hAnsi="Times New Roman" w:cs="Times New Roman"/>
                <w:sz w:val="24"/>
                <w:szCs w:val="24"/>
              </w:rPr>
              <w:t xml:space="preserve">  (использование музыкальных произведений, средств </w:t>
            </w:r>
            <w:r>
              <w:rPr>
                <w:rFonts w:ascii="Times New Roman" w:hAnsi="Times New Roman" w:cs="Times New Roman"/>
                <w:sz w:val="24"/>
                <w:szCs w:val="24"/>
              </w:rPr>
              <w:t xml:space="preserve">изобразительной и конструктивно-модельной </w:t>
            </w:r>
            <w:r w:rsidRPr="00EA3F63">
              <w:rPr>
                <w:rFonts w:ascii="Times New Roman" w:hAnsi="Times New Roman" w:cs="Times New Roman"/>
                <w:sz w:val="24"/>
                <w:szCs w:val="24"/>
              </w:rPr>
              <w:t>деятельности детей  для обогащения</w:t>
            </w:r>
            <w:r w:rsidRPr="00EA3F63">
              <w:rPr>
                <w:rFonts w:ascii="Times New Roman" w:hAnsi="Times New Roman" w:cs="Times New Roman"/>
                <w:i/>
                <w:iCs/>
                <w:sz w:val="24"/>
                <w:szCs w:val="24"/>
              </w:rPr>
              <w:t xml:space="preserve"> </w:t>
            </w:r>
            <w:r w:rsidRPr="00EA3F63">
              <w:rPr>
                <w:rFonts w:ascii="Times New Roman" w:hAnsi="Times New Roman" w:cs="Times New Roman"/>
                <w:sz w:val="24"/>
                <w:szCs w:val="24"/>
              </w:rPr>
              <w:t xml:space="preserve">содержания </w:t>
            </w:r>
            <w:r>
              <w:rPr>
                <w:rFonts w:ascii="Times New Roman" w:hAnsi="Times New Roman" w:cs="Times New Roman"/>
                <w:sz w:val="24"/>
                <w:szCs w:val="24"/>
              </w:rPr>
              <w:t>познавательного развития</w:t>
            </w:r>
          </w:p>
        </w:tc>
      </w:tr>
    </w:tbl>
    <w:p w:rsidR="00FD4CDD" w:rsidRDefault="00FD4CDD" w:rsidP="00BE76B5">
      <w:pPr>
        <w:spacing w:after="0" w:line="0" w:lineRule="atLeast"/>
        <w:rPr>
          <w:rFonts w:ascii="Times New Roman" w:hAnsi="Times New Roman" w:cs="Times New Roman"/>
          <w:b/>
          <w:sz w:val="24"/>
          <w:szCs w:val="24"/>
        </w:rPr>
      </w:pPr>
    </w:p>
    <w:p w:rsidR="00FD4CDD" w:rsidRDefault="00FD4CDD" w:rsidP="00BE76B5">
      <w:pPr>
        <w:spacing w:after="0" w:line="0" w:lineRule="atLeast"/>
        <w:rPr>
          <w:rFonts w:ascii="Times New Roman" w:hAnsi="Times New Roman" w:cs="Times New Roman"/>
          <w:b/>
          <w:sz w:val="24"/>
          <w:szCs w:val="24"/>
        </w:rPr>
      </w:pPr>
    </w:p>
    <w:p w:rsidR="005F492A" w:rsidRPr="00C2796B" w:rsidRDefault="000E61D6" w:rsidP="00BE76B5">
      <w:pPr>
        <w:spacing w:after="0" w:line="0" w:lineRule="atLeast"/>
        <w:rPr>
          <w:rFonts w:ascii="Times New Roman" w:hAnsi="Times New Roman" w:cs="Times New Roman"/>
          <w:b/>
          <w:sz w:val="28"/>
          <w:szCs w:val="28"/>
        </w:rPr>
      </w:pPr>
      <w:r w:rsidRPr="00F078BB">
        <w:rPr>
          <w:rFonts w:ascii="Times New Roman" w:hAnsi="Times New Roman" w:cs="Times New Roman"/>
          <w:b/>
          <w:sz w:val="28"/>
          <w:szCs w:val="28"/>
        </w:rPr>
        <w:t xml:space="preserve">2.1.3 </w:t>
      </w:r>
      <w:r w:rsidR="00F078BB" w:rsidRPr="00C2796B">
        <w:rPr>
          <w:rFonts w:ascii="Times New Roman" w:hAnsi="Times New Roman" w:cs="Times New Roman"/>
          <w:b/>
          <w:bCs/>
          <w:sz w:val="28"/>
          <w:szCs w:val="28"/>
        </w:rPr>
        <w:t>Описание образовательной деятельности в соответствии с направле</w:t>
      </w:r>
      <w:r w:rsidR="00C2796B">
        <w:rPr>
          <w:rFonts w:ascii="Times New Roman" w:hAnsi="Times New Roman" w:cs="Times New Roman"/>
          <w:b/>
          <w:bCs/>
          <w:sz w:val="28"/>
          <w:szCs w:val="28"/>
        </w:rPr>
        <w:t>ниями речевого развития ребенка.</w:t>
      </w:r>
    </w:p>
    <w:p w:rsidR="00CC08BA" w:rsidRPr="00F078BB" w:rsidRDefault="00CC08BA" w:rsidP="00236B89">
      <w:pPr>
        <w:spacing w:after="0" w:line="0" w:lineRule="atLeast"/>
        <w:jc w:val="both"/>
        <w:rPr>
          <w:rFonts w:ascii="Times New Roman" w:hAnsi="Times New Roman" w:cs="Times New Roman"/>
          <w:sz w:val="28"/>
          <w:szCs w:val="28"/>
        </w:rPr>
      </w:pPr>
      <w:r w:rsidRPr="00F078BB">
        <w:rPr>
          <w:rFonts w:ascii="Times New Roman" w:hAnsi="Times New Roman" w:cs="Times New Roman"/>
          <w:b/>
          <w:sz w:val="28"/>
          <w:szCs w:val="28"/>
        </w:rPr>
        <w:t>Цель:</w:t>
      </w:r>
      <w:r w:rsidRPr="00F078BB">
        <w:rPr>
          <w:rFonts w:ascii="Calibri" w:eastAsia="+mn-ea" w:hAnsi="Calibri" w:cs="Arial"/>
          <w:b/>
          <w:bCs/>
          <w:color w:val="000000"/>
          <w:kern w:val="24"/>
          <w:sz w:val="28"/>
          <w:szCs w:val="28"/>
          <w:lang w:eastAsia="ru-RU"/>
        </w:rPr>
        <w:t xml:space="preserve"> </w:t>
      </w:r>
      <w:r w:rsidRPr="00F078BB">
        <w:rPr>
          <w:rFonts w:ascii="Times New Roman" w:hAnsi="Times New Roman" w:cs="Times New Roman"/>
          <w:bCs/>
          <w:sz w:val="28"/>
          <w:szCs w:val="28"/>
        </w:rPr>
        <w:t>Формирование устной речи и навыков речевого общения с окружающими на основе овладения литературным языком своего народа</w:t>
      </w:r>
    </w:p>
    <w:p w:rsidR="00CC08BA" w:rsidRPr="00F078BB" w:rsidRDefault="00CC08BA" w:rsidP="00236B89">
      <w:pPr>
        <w:spacing w:after="0" w:line="0" w:lineRule="atLeast"/>
        <w:jc w:val="both"/>
        <w:rPr>
          <w:rFonts w:ascii="Times New Roman" w:hAnsi="Times New Roman" w:cs="Times New Roman"/>
          <w:b/>
          <w:sz w:val="28"/>
          <w:szCs w:val="28"/>
        </w:rPr>
      </w:pPr>
      <w:r w:rsidRPr="00F078BB">
        <w:rPr>
          <w:rFonts w:ascii="Times New Roman" w:hAnsi="Times New Roman" w:cs="Times New Roman"/>
          <w:b/>
          <w:sz w:val="28"/>
          <w:szCs w:val="28"/>
        </w:rPr>
        <w:t>Задачи:</w:t>
      </w:r>
    </w:p>
    <w:p w:rsidR="00CC08BA" w:rsidRPr="00F078BB" w:rsidRDefault="00CC08BA" w:rsidP="00BE76B5">
      <w:pPr>
        <w:spacing w:after="0" w:line="0" w:lineRule="atLeast"/>
        <w:rPr>
          <w:rFonts w:ascii="Times New Roman" w:hAnsi="Times New Roman" w:cs="Times New Roman"/>
          <w:bCs/>
          <w:sz w:val="28"/>
          <w:szCs w:val="28"/>
        </w:rPr>
      </w:pPr>
      <w:r w:rsidRPr="00F078BB">
        <w:rPr>
          <w:rFonts w:ascii="Times New Roman" w:hAnsi="Times New Roman" w:cs="Times New Roman"/>
          <w:b/>
          <w:bCs/>
          <w:sz w:val="28"/>
          <w:szCs w:val="28"/>
        </w:rPr>
        <w:t>1</w:t>
      </w:r>
      <w:r w:rsidRPr="00F078BB">
        <w:rPr>
          <w:rFonts w:ascii="Times New Roman" w:hAnsi="Times New Roman" w:cs="Times New Roman"/>
          <w:bCs/>
          <w:sz w:val="28"/>
          <w:szCs w:val="28"/>
        </w:rPr>
        <w:t>.Овладение речью как средством общения и культуры;</w:t>
      </w:r>
    </w:p>
    <w:p w:rsidR="00CC08BA" w:rsidRPr="00F078BB" w:rsidRDefault="00CC08BA" w:rsidP="00BE76B5">
      <w:pPr>
        <w:spacing w:after="0" w:line="0" w:lineRule="atLeast"/>
        <w:rPr>
          <w:rFonts w:ascii="Times New Roman" w:hAnsi="Times New Roman" w:cs="Times New Roman"/>
          <w:bCs/>
          <w:sz w:val="28"/>
          <w:szCs w:val="28"/>
        </w:rPr>
      </w:pPr>
      <w:r w:rsidRPr="00F078BB">
        <w:rPr>
          <w:rFonts w:ascii="Times New Roman" w:hAnsi="Times New Roman" w:cs="Times New Roman"/>
          <w:bCs/>
          <w:sz w:val="28"/>
          <w:szCs w:val="28"/>
        </w:rPr>
        <w:t>2.  Обогащение активного словаря;</w:t>
      </w:r>
    </w:p>
    <w:p w:rsidR="00CC08BA" w:rsidRPr="00F078BB" w:rsidRDefault="00CC08BA" w:rsidP="00BE76B5">
      <w:pPr>
        <w:spacing w:after="0" w:line="0" w:lineRule="atLeast"/>
        <w:rPr>
          <w:rFonts w:ascii="Times New Roman" w:hAnsi="Times New Roman" w:cs="Times New Roman"/>
          <w:bCs/>
          <w:sz w:val="28"/>
          <w:szCs w:val="28"/>
        </w:rPr>
      </w:pPr>
      <w:r w:rsidRPr="00F078BB">
        <w:rPr>
          <w:rFonts w:ascii="Times New Roman" w:hAnsi="Times New Roman" w:cs="Times New Roman"/>
          <w:bCs/>
          <w:sz w:val="28"/>
          <w:szCs w:val="28"/>
        </w:rPr>
        <w:t>3. Развитие связной, грамматически правильной диалогической и монологической речи;</w:t>
      </w:r>
    </w:p>
    <w:p w:rsidR="00CC08BA" w:rsidRPr="00F078BB" w:rsidRDefault="00CC08BA" w:rsidP="00BE76B5">
      <w:pPr>
        <w:spacing w:after="0" w:line="0" w:lineRule="atLeast"/>
        <w:rPr>
          <w:rFonts w:ascii="Times New Roman" w:hAnsi="Times New Roman" w:cs="Times New Roman"/>
          <w:bCs/>
          <w:sz w:val="28"/>
          <w:szCs w:val="28"/>
        </w:rPr>
      </w:pPr>
      <w:r w:rsidRPr="00F078BB">
        <w:rPr>
          <w:rFonts w:ascii="Times New Roman" w:hAnsi="Times New Roman" w:cs="Times New Roman"/>
          <w:bCs/>
          <w:sz w:val="28"/>
          <w:szCs w:val="28"/>
        </w:rPr>
        <w:t>4. Развитие звуковой и интонационной культуры речи, фонематического слуха;</w:t>
      </w:r>
    </w:p>
    <w:p w:rsidR="00CC08BA" w:rsidRPr="00F078BB" w:rsidRDefault="00CC08BA" w:rsidP="00BE76B5">
      <w:pPr>
        <w:spacing w:after="0" w:line="0" w:lineRule="atLeast"/>
        <w:rPr>
          <w:rFonts w:ascii="Times New Roman" w:hAnsi="Times New Roman" w:cs="Times New Roman"/>
          <w:bCs/>
          <w:sz w:val="28"/>
          <w:szCs w:val="28"/>
        </w:rPr>
      </w:pPr>
      <w:r w:rsidRPr="00F078BB">
        <w:rPr>
          <w:rFonts w:ascii="Times New Roman" w:hAnsi="Times New Roman" w:cs="Times New Roman"/>
          <w:bCs/>
          <w:sz w:val="28"/>
          <w:szCs w:val="28"/>
        </w:rPr>
        <w:t xml:space="preserve">5. Формирование звуковой аналитико-синтетической активности как предпосылки обучения грамоте; </w:t>
      </w:r>
    </w:p>
    <w:p w:rsidR="00F078BB" w:rsidRDefault="00BE76B5" w:rsidP="00F078BB">
      <w:pPr>
        <w:spacing w:after="0" w:line="0" w:lineRule="atLeast"/>
        <w:jc w:val="both"/>
        <w:rPr>
          <w:rFonts w:ascii="Times New Roman" w:hAnsi="Times New Roman" w:cs="Times New Roman"/>
          <w:bCs/>
          <w:sz w:val="28"/>
          <w:szCs w:val="28"/>
        </w:rPr>
      </w:pPr>
      <w:r w:rsidRPr="00F078BB">
        <w:rPr>
          <w:rFonts w:ascii="Times New Roman" w:hAnsi="Times New Roman" w:cs="Times New Roman"/>
          <w:bCs/>
          <w:sz w:val="28"/>
          <w:szCs w:val="28"/>
        </w:rPr>
        <w:t>6.</w:t>
      </w:r>
      <w:r w:rsidRPr="00F078BB">
        <w:rPr>
          <w:rFonts w:ascii="Calibri" w:eastAsia="+mn-ea" w:hAnsi="Calibri" w:cs="Arial"/>
          <w:bCs/>
          <w:color w:val="000000"/>
          <w:kern w:val="24"/>
          <w:sz w:val="28"/>
          <w:szCs w:val="28"/>
          <w:lang w:eastAsia="ru-RU"/>
        </w:rPr>
        <w:t xml:space="preserve"> </w:t>
      </w:r>
      <w:r w:rsidRPr="00F078BB">
        <w:rPr>
          <w:rFonts w:ascii="Times New Roman" w:hAnsi="Times New Roman" w:cs="Times New Roman"/>
          <w:bCs/>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F078BB" w:rsidRPr="00F078BB" w:rsidRDefault="00F078BB" w:rsidP="00F078BB">
      <w:pPr>
        <w:spacing w:after="0" w:line="0" w:lineRule="atLeast"/>
        <w:jc w:val="both"/>
        <w:rPr>
          <w:rFonts w:ascii="Times New Roman" w:hAnsi="Times New Roman" w:cs="Times New Roman"/>
          <w:sz w:val="28"/>
          <w:szCs w:val="28"/>
        </w:rPr>
      </w:pPr>
      <w:r w:rsidRPr="00F078BB">
        <w:rPr>
          <w:rFonts w:ascii="Times New Roman" w:hAnsi="Times New Roman" w:cs="Times New Roman"/>
          <w:sz w:val="28"/>
          <w:szCs w:val="28"/>
        </w:rPr>
        <w:t>Речь — одно из важнейших средств коммуникации. Она проявляется в дошкольном возрасте прежде всего в диалогах и полилогах (коллективных разговорах): собеседники обмениваются мыслями, задают друг другу уточняющие вопросы, обсуждая предмет разговора. Постепенно формы речевого общения усложняются: в ответах на поставленный вопрос дети начинают использовать сначала элементы, а затем и полноценные монологи описательного и повествовательного характера, а также элементы рассуждений.</w:t>
      </w:r>
    </w:p>
    <w:p w:rsidR="00BE76B5" w:rsidRPr="00F078BB" w:rsidRDefault="00BE76B5" w:rsidP="00BE76B5">
      <w:pPr>
        <w:spacing w:after="0" w:line="0" w:lineRule="atLeast"/>
        <w:rPr>
          <w:rFonts w:ascii="Times New Roman" w:hAnsi="Times New Roman" w:cs="Times New Roman"/>
          <w:bCs/>
          <w:sz w:val="28"/>
          <w:szCs w:val="28"/>
        </w:rPr>
      </w:pPr>
    </w:p>
    <w:p w:rsidR="00BE76B5" w:rsidRPr="00F078BB" w:rsidRDefault="0098486D" w:rsidP="0098486D">
      <w:pPr>
        <w:rPr>
          <w:rFonts w:ascii="Times New Roman" w:hAnsi="Times New Roman" w:cs="Times New Roman"/>
          <w:b/>
          <w:sz w:val="28"/>
          <w:szCs w:val="28"/>
        </w:rPr>
      </w:pPr>
      <w:r w:rsidRPr="00F078BB">
        <w:rPr>
          <w:rFonts w:ascii="Times New Roman" w:hAnsi="Times New Roman" w:cs="Times New Roman"/>
          <w:b/>
          <w:sz w:val="28"/>
          <w:szCs w:val="28"/>
        </w:rPr>
        <w:t xml:space="preserve">Организация деятельности взрослых и детей  </w:t>
      </w:r>
    </w:p>
    <w:tbl>
      <w:tblPr>
        <w:tblW w:w="158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080"/>
        <w:gridCol w:w="3812"/>
        <w:gridCol w:w="2821"/>
        <w:gridCol w:w="2986"/>
        <w:gridCol w:w="2840"/>
      </w:tblGrid>
      <w:tr w:rsidR="00BE76B5" w:rsidRPr="0098486D" w:rsidTr="00F65BC4">
        <w:trPr>
          <w:trHeight w:val="93"/>
        </w:trPr>
        <w:tc>
          <w:tcPr>
            <w:tcW w:w="2268" w:type="dxa"/>
          </w:tcPr>
          <w:p w:rsidR="00BE76B5" w:rsidRPr="0098486D" w:rsidRDefault="00BE76B5" w:rsidP="00813A8F">
            <w:pPr>
              <w:pStyle w:val="a4"/>
              <w:spacing w:line="0" w:lineRule="atLeast"/>
              <w:jc w:val="center"/>
              <w:rPr>
                <w:rFonts w:ascii="Times New Roman" w:hAnsi="Times New Roman" w:cs="Times New Roman"/>
                <w:color w:val="auto"/>
                <w:sz w:val="24"/>
                <w:szCs w:val="24"/>
              </w:rPr>
            </w:pPr>
            <w:r w:rsidRPr="0098486D">
              <w:rPr>
                <w:rFonts w:ascii="Times New Roman" w:hAnsi="Times New Roman" w:cs="Times New Roman"/>
                <w:color w:val="auto"/>
                <w:sz w:val="24"/>
                <w:szCs w:val="24"/>
              </w:rPr>
              <w:lastRenderedPageBreak/>
              <w:t xml:space="preserve">Содержание  </w:t>
            </w:r>
          </w:p>
        </w:tc>
        <w:tc>
          <w:tcPr>
            <w:tcW w:w="1080" w:type="dxa"/>
          </w:tcPr>
          <w:p w:rsidR="00BE76B5" w:rsidRPr="0098486D" w:rsidRDefault="00BE76B5" w:rsidP="00813A8F">
            <w:pPr>
              <w:pStyle w:val="a4"/>
              <w:spacing w:line="0" w:lineRule="atLeast"/>
              <w:jc w:val="center"/>
              <w:rPr>
                <w:rFonts w:ascii="Times New Roman" w:hAnsi="Times New Roman" w:cs="Times New Roman"/>
                <w:color w:val="auto"/>
                <w:sz w:val="24"/>
                <w:szCs w:val="24"/>
              </w:rPr>
            </w:pPr>
            <w:r w:rsidRPr="0098486D">
              <w:rPr>
                <w:rFonts w:ascii="Times New Roman" w:hAnsi="Times New Roman" w:cs="Times New Roman"/>
                <w:color w:val="auto"/>
                <w:sz w:val="24"/>
                <w:szCs w:val="24"/>
              </w:rPr>
              <w:t xml:space="preserve">Возраст </w:t>
            </w:r>
          </w:p>
        </w:tc>
        <w:tc>
          <w:tcPr>
            <w:tcW w:w="3812" w:type="dxa"/>
          </w:tcPr>
          <w:p w:rsidR="00BE76B5" w:rsidRPr="0098486D" w:rsidRDefault="00BE76B5" w:rsidP="00813A8F">
            <w:pPr>
              <w:pStyle w:val="a4"/>
              <w:spacing w:line="0" w:lineRule="atLeast"/>
              <w:jc w:val="center"/>
              <w:rPr>
                <w:rFonts w:ascii="Times New Roman" w:hAnsi="Times New Roman" w:cs="Times New Roman"/>
                <w:color w:val="auto"/>
                <w:sz w:val="24"/>
                <w:szCs w:val="24"/>
              </w:rPr>
            </w:pPr>
            <w:r w:rsidRPr="0098486D">
              <w:rPr>
                <w:rFonts w:ascii="Times New Roman" w:hAnsi="Times New Roman" w:cs="Times New Roman"/>
                <w:color w:val="auto"/>
                <w:sz w:val="24"/>
                <w:szCs w:val="24"/>
              </w:rPr>
              <w:t xml:space="preserve">Совместная  деятельность </w:t>
            </w:r>
          </w:p>
        </w:tc>
        <w:tc>
          <w:tcPr>
            <w:tcW w:w="2821" w:type="dxa"/>
          </w:tcPr>
          <w:p w:rsidR="00BE76B5" w:rsidRPr="0098486D" w:rsidRDefault="00BE76B5" w:rsidP="00813A8F">
            <w:pPr>
              <w:pStyle w:val="a4"/>
              <w:spacing w:line="0" w:lineRule="atLeast"/>
              <w:jc w:val="center"/>
              <w:rPr>
                <w:rFonts w:ascii="Times New Roman" w:hAnsi="Times New Roman" w:cs="Times New Roman"/>
                <w:color w:val="auto"/>
                <w:sz w:val="24"/>
                <w:szCs w:val="24"/>
              </w:rPr>
            </w:pPr>
            <w:r w:rsidRPr="0098486D">
              <w:rPr>
                <w:rFonts w:ascii="Times New Roman" w:hAnsi="Times New Roman" w:cs="Times New Roman"/>
                <w:color w:val="auto"/>
                <w:sz w:val="24"/>
                <w:szCs w:val="24"/>
              </w:rPr>
              <w:t xml:space="preserve">Режимные  моменты </w:t>
            </w:r>
          </w:p>
        </w:tc>
        <w:tc>
          <w:tcPr>
            <w:tcW w:w="2986" w:type="dxa"/>
          </w:tcPr>
          <w:p w:rsidR="00BE76B5" w:rsidRPr="0098486D" w:rsidRDefault="00BE76B5" w:rsidP="00813A8F">
            <w:pPr>
              <w:pStyle w:val="a4"/>
              <w:spacing w:line="0" w:lineRule="atLeast"/>
              <w:jc w:val="center"/>
              <w:rPr>
                <w:rFonts w:ascii="Times New Roman" w:hAnsi="Times New Roman" w:cs="Times New Roman"/>
                <w:color w:val="auto"/>
                <w:sz w:val="24"/>
                <w:szCs w:val="24"/>
              </w:rPr>
            </w:pPr>
            <w:r w:rsidRPr="0098486D">
              <w:rPr>
                <w:rFonts w:ascii="Times New Roman" w:hAnsi="Times New Roman" w:cs="Times New Roman"/>
                <w:color w:val="auto"/>
                <w:sz w:val="24"/>
                <w:szCs w:val="24"/>
              </w:rPr>
              <w:t xml:space="preserve">Самостоятельная  деятельность </w:t>
            </w:r>
          </w:p>
        </w:tc>
        <w:tc>
          <w:tcPr>
            <w:tcW w:w="2840" w:type="dxa"/>
          </w:tcPr>
          <w:p w:rsidR="00BE76B5" w:rsidRPr="0098486D" w:rsidRDefault="00BE76B5" w:rsidP="00813A8F">
            <w:pPr>
              <w:pStyle w:val="a4"/>
              <w:spacing w:line="0" w:lineRule="atLeast"/>
              <w:jc w:val="center"/>
              <w:rPr>
                <w:rFonts w:ascii="Times New Roman" w:hAnsi="Times New Roman" w:cs="Times New Roman"/>
                <w:color w:val="auto"/>
                <w:sz w:val="24"/>
                <w:szCs w:val="24"/>
              </w:rPr>
            </w:pPr>
            <w:r w:rsidRPr="0098486D">
              <w:rPr>
                <w:rFonts w:ascii="Times New Roman" w:hAnsi="Times New Roman" w:cs="Times New Roman"/>
                <w:color w:val="auto"/>
                <w:sz w:val="24"/>
                <w:szCs w:val="24"/>
              </w:rPr>
              <w:t xml:space="preserve">Взаимодействие  с семьей </w:t>
            </w:r>
          </w:p>
        </w:tc>
      </w:tr>
      <w:tr w:rsidR="00BE76B5" w:rsidRPr="0098486D" w:rsidTr="00F65BC4">
        <w:trPr>
          <w:trHeight w:val="985"/>
        </w:trPr>
        <w:tc>
          <w:tcPr>
            <w:tcW w:w="2268" w:type="dxa"/>
          </w:tcPr>
          <w:p w:rsidR="00BE76B5" w:rsidRPr="0098486D" w:rsidRDefault="00BE76B5" w:rsidP="0098486D">
            <w:pPr>
              <w:spacing w:after="0" w:line="0" w:lineRule="atLeast"/>
              <w:rPr>
                <w:rFonts w:ascii="Times New Roman" w:hAnsi="Times New Roman" w:cs="Times New Roman"/>
                <w:b/>
                <w:bCs/>
                <w:sz w:val="24"/>
                <w:szCs w:val="24"/>
              </w:rPr>
            </w:pPr>
            <w:r w:rsidRPr="0098486D">
              <w:rPr>
                <w:rFonts w:ascii="Times New Roman" w:hAnsi="Times New Roman" w:cs="Times New Roman"/>
                <w:b/>
                <w:bCs/>
                <w:sz w:val="24"/>
                <w:szCs w:val="24"/>
              </w:rPr>
              <w:t>Развитие свободного общения со взрослыми и детьми</w:t>
            </w:r>
            <w:r w:rsidRPr="0098486D">
              <w:rPr>
                <w:rFonts w:ascii="Times New Roman" w:hAnsi="Times New Roman" w:cs="Times New Roman"/>
                <w:sz w:val="24"/>
                <w:szCs w:val="24"/>
              </w:rPr>
              <w:t xml:space="preserve"> </w:t>
            </w:r>
          </w:p>
          <w:p w:rsidR="00BE76B5" w:rsidRPr="0098486D" w:rsidRDefault="00BE76B5" w:rsidP="00813A8F">
            <w:pPr>
              <w:spacing w:after="0" w:line="0" w:lineRule="atLeast"/>
              <w:rPr>
                <w:rFonts w:ascii="Times New Roman" w:hAnsi="Times New Roman" w:cs="Times New Roman"/>
                <w:sz w:val="24"/>
                <w:szCs w:val="24"/>
              </w:rPr>
            </w:pPr>
            <w:r w:rsidRPr="0098486D">
              <w:rPr>
                <w:rFonts w:ascii="Times New Roman" w:hAnsi="Times New Roman" w:cs="Times New Roman"/>
                <w:sz w:val="24"/>
                <w:szCs w:val="24"/>
              </w:rPr>
              <w:t xml:space="preserve">* Освоение диалогической  формы речи со </w:t>
            </w:r>
          </w:p>
          <w:p w:rsidR="00BE76B5" w:rsidRPr="0098486D" w:rsidRDefault="00BE76B5" w:rsidP="00813A8F">
            <w:pPr>
              <w:spacing w:after="0" w:line="0" w:lineRule="atLeast"/>
              <w:rPr>
                <w:rFonts w:ascii="Times New Roman" w:hAnsi="Times New Roman" w:cs="Times New Roman"/>
                <w:sz w:val="24"/>
                <w:szCs w:val="24"/>
              </w:rPr>
            </w:pPr>
            <w:r w:rsidRPr="0098486D">
              <w:rPr>
                <w:rFonts w:ascii="Times New Roman" w:hAnsi="Times New Roman" w:cs="Times New Roman"/>
                <w:sz w:val="24"/>
                <w:szCs w:val="24"/>
              </w:rPr>
              <w:t xml:space="preserve">взрослыми,  освоение </w:t>
            </w:r>
          </w:p>
          <w:p w:rsidR="00BE76B5" w:rsidRPr="0098486D" w:rsidRDefault="00BE76B5" w:rsidP="00813A8F">
            <w:pPr>
              <w:spacing w:after="0" w:line="0" w:lineRule="atLeast"/>
              <w:rPr>
                <w:rFonts w:ascii="Times New Roman" w:hAnsi="Times New Roman" w:cs="Times New Roman"/>
                <w:sz w:val="24"/>
                <w:szCs w:val="24"/>
              </w:rPr>
            </w:pPr>
            <w:r w:rsidRPr="0098486D">
              <w:rPr>
                <w:rFonts w:ascii="Times New Roman" w:hAnsi="Times New Roman" w:cs="Times New Roman"/>
                <w:sz w:val="24"/>
                <w:szCs w:val="24"/>
              </w:rPr>
              <w:t>инициативных  высказываний (мл. гр.)</w:t>
            </w:r>
          </w:p>
          <w:p w:rsidR="00BE76B5" w:rsidRPr="0098486D" w:rsidRDefault="00BE76B5" w:rsidP="00813A8F">
            <w:pPr>
              <w:spacing w:after="0" w:line="0" w:lineRule="atLeast"/>
              <w:ind w:left="1152" w:hanging="1152"/>
              <w:rPr>
                <w:rFonts w:ascii="Times New Roman" w:hAnsi="Times New Roman" w:cs="Times New Roman"/>
                <w:sz w:val="24"/>
                <w:szCs w:val="24"/>
              </w:rPr>
            </w:pPr>
            <w:r w:rsidRPr="0098486D">
              <w:rPr>
                <w:rFonts w:ascii="Times New Roman" w:hAnsi="Times New Roman" w:cs="Times New Roman"/>
                <w:sz w:val="24"/>
                <w:szCs w:val="24"/>
              </w:rPr>
              <w:t xml:space="preserve">* Освоение </w:t>
            </w:r>
          </w:p>
          <w:p w:rsidR="00BE76B5" w:rsidRPr="0098486D" w:rsidRDefault="00BE76B5" w:rsidP="00813A8F">
            <w:pPr>
              <w:spacing w:after="0" w:line="0" w:lineRule="atLeast"/>
              <w:ind w:left="1152" w:hanging="1152"/>
              <w:rPr>
                <w:rFonts w:ascii="Times New Roman" w:hAnsi="Times New Roman" w:cs="Times New Roman"/>
                <w:sz w:val="24"/>
                <w:szCs w:val="24"/>
              </w:rPr>
            </w:pPr>
            <w:r w:rsidRPr="0098486D">
              <w:rPr>
                <w:rFonts w:ascii="Times New Roman" w:hAnsi="Times New Roman" w:cs="Times New Roman"/>
                <w:sz w:val="24"/>
                <w:szCs w:val="24"/>
              </w:rPr>
              <w:t xml:space="preserve">диалогической </w:t>
            </w:r>
          </w:p>
          <w:p w:rsidR="00BE76B5" w:rsidRPr="0098486D" w:rsidRDefault="00BE76B5" w:rsidP="00813A8F">
            <w:pPr>
              <w:spacing w:after="0" w:line="0" w:lineRule="atLeast"/>
              <w:ind w:left="1152" w:hanging="1152"/>
              <w:rPr>
                <w:rFonts w:ascii="Times New Roman" w:hAnsi="Times New Roman" w:cs="Times New Roman"/>
                <w:sz w:val="24"/>
                <w:szCs w:val="24"/>
              </w:rPr>
            </w:pPr>
            <w:r w:rsidRPr="0098486D">
              <w:rPr>
                <w:rFonts w:ascii="Times New Roman" w:hAnsi="Times New Roman" w:cs="Times New Roman"/>
                <w:sz w:val="24"/>
                <w:szCs w:val="24"/>
              </w:rPr>
              <w:t xml:space="preserve">формы речи со </w:t>
            </w:r>
          </w:p>
          <w:p w:rsidR="00BE76B5" w:rsidRPr="0098486D" w:rsidRDefault="00BE76B5" w:rsidP="00813A8F">
            <w:pPr>
              <w:spacing w:after="0" w:line="0" w:lineRule="atLeast"/>
              <w:ind w:left="1152" w:hanging="1152"/>
              <w:rPr>
                <w:rFonts w:ascii="Times New Roman" w:hAnsi="Times New Roman" w:cs="Times New Roman"/>
                <w:sz w:val="24"/>
                <w:szCs w:val="24"/>
              </w:rPr>
            </w:pPr>
            <w:r w:rsidRPr="0098486D">
              <w:rPr>
                <w:rFonts w:ascii="Times New Roman" w:hAnsi="Times New Roman" w:cs="Times New Roman"/>
                <w:sz w:val="24"/>
                <w:szCs w:val="24"/>
              </w:rPr>
              <w:t xml:space="preserve">взрослыми, </w:t>
            </w:r>
          </w:p>
          <w:p w:rsidR="00BE76B5" w:rsidRPr="0098486D" w:rsidRDefault="00BE76B5" w:rsidP="00813A8F">
            <w:pPr>
              <w:spacing w:after="0" w:line="0" w:lineRule="atLeast"/>
              <w:ind w:left="1152" w:hanging="1152"/>
              <w:rPr>
                <w:rFonts w:ascii="Times New Roman" w:hAnsi="Times New Roman" w:cs="Times New Roman"/>
                <w:sz w:val="24"/>
                <w:szCs w:val="24"/>
              </w:rPr>
            </w:pPr>
            <w:r w:rsidRPr="0098486D">
              <w:rPr>
                <w:rFonts w:ascii="Times New Roman" w:hAnsi="Times New Roman" w:cs="Times New Roman"/>
                <w:sz w:val="24"/>
                <w:szCs w:val="24"/>
              </w:rPr>
              <w:t xml:space="preserve">освоение </w:t>
            </w:r>
          </w:p>
          <w:p w:rsidR="00BE76B5" w:rsidRPr="0098486D" w:rsidRDefault="00BE76B5" w:rsidP="00813A8F">
            <w:pPr>
              <w:spacing w:after="0" w:line="0" w:lineRule="atLeast"/>
              <w:ind w:left="1152" w:hanging="1152"/>
              <w:rPr>
                <w:rFonts w:ascii="Times New Roman" w:hAnsi="Times New Roman" w:cs="Times New Roman"/>
                <w:sz w:val="24"/>
                <w:szCs w:val="24"/>
              </w:rPr>
            </w:pPr>
            <w:r w:rsidRPr="0098486D">
              <w:rPr>
                <w:rFonts w:ascii="Times New Roman" w:hAnsi="Times New Roman" w:cs="Times New Roman"/>
                <w:sz w:val="24"/>
                <w:szCs w:val="24"/>
              </w:rPr>
              <w:t xml:space="preserve">«коллективного </w:t>
            </w:r>
          </w:p>
          <w:p w:rsidR="00BE76B5" w:rsidRPr="0098486D" w:rsidRDefault="00BE76B5" w:rsidP="00813A8F">
            <w:pPr>
              <w:spacing w:after="0" w:line="0" w:lineRule="atLeast"/>
              <w:ind w:left="1152" w:hanging="1152"/>
              <w:rPr>
                <w:rFonts w:ascii="Times New Roman" w:hAnsi="Times New Roman" w:cs="Times New Roman"/>
                <w:sz w:val="24"/>
                <w:szCs w:val="24"/>
              </w:rPr>
            </w:pPr>
            <w:r w:rsidRPr="0098486D">
              <w:rPr>
                <w:rFonts w:ascii="Times New Roman" w:hAnsi="Times New Roman" w:cs="Times New Roman"/>
                <w:sz w:val="24"/>
                <w:szCs w:val="24"/>
              </w:rPr>
              <w:t>монолога» (ср. гр)</w:t>
            </w:r>
          </w:p>
        </w:tc>
        <w:tc>
          <w:tcPr>
            <w:tcW w:w="1080" w:type="dxa"/>
            <w:vMerge w:val="restart"/>
          </w:tcPr>
          <w:p w:rsidR="00BE76B5" w:rsidRPr="0098486D" w:rsidRDefault="0043650C" w:rsidP="0043650C">
            <w:pPr>
              <w:pStyle w:val="a4"/>
              <w:spacing w:line="0" w:lineRule="atLeast"/>
              <w:ind w:firstLine="0"/>
              <w:rPr>
                <w:rFonts w:ascii="Times New Roman" w:hAnsi="Times New Roman" w:cs="Times New Roman"/>
                <w:color w:val="auto"/>
                <w:sz w:val="24"/>
                <w:szCs w:val="24"/>
              </w:rPr>
            </w:pPr>
            <w:r>
              <w:rPr>
                <w:rFonts w:ascii="Times New Roman" w:hAnsi="Times New Roman" w:cs="Times New Roman"/>
                <w:color w:val="auto"/>
                <w:sz w:val="24"/>
                <w:szCs w:val="24"/>
              </w:rPr>
              <w:t>3 -5 лет</w:t>
            </w:r>
            <w:r w:rsidR="00BE76B5" w:rsidRPr="0098486D">
              <w:rPr>
                <w:rFonts w:ascii="Times New Roman" w:hAnsi="Times New Roman" w:cs="Times New Roman"/>
                <w:color w:val="auto"/>
                <w:sz w:val="24"/>
                <w:szCs w:val="24"/>
              </w:rPr>
              <w:t xml:space="preserve"> </w:t>
            </w:r>
          </w:p>
        </w:tc>
        <w:tc>
          <w:tcPr>
            <w:tcW w:w="3812" w:type="dxa"/>
          </w:tcPr>
          <w:p w:rsidR="00BE76B5" w:rsidRPr="0098486D" w:rsidRDefault="00BE76B5" w:rsidP="00813A8F">
            <w:pPr>
              <w:spacing w:after="0" w:line="0" w:lineRule="atLeast"/>
              <w:ind w:left="52" w:hanging="52"/>
              <w:rPr>
                <w:rFonts w:ascii="Times New Roman" w:hAnsi="Times New Roman" w:cs="Times New Roman"/>
                <w:sz w:val="24"/>
                <w:szCs w:val="24"/>
              </w:rPr>
            </w:pPr>
            <w:r w:rsidRPr="0098486D">
              <w:rPr>
                <w:rFonts w:ascii="Times New Roman" w:hAnsi="Times New Roman" w:cs="Times New Roman"/>
                <w:sz w:val="24"/>
                <w:szCs w:val="24"/>
              </w:rPr>
              <w:t>- Эмоционально-практическое взаимодействие (игры с предметами и  сюжетными игрушками).</w:t>
            </w:r>
          </w:p>
          <w:p w:rsidR="00BE76B5" w:rsidRPr="0098486D" w:rsidRDefault="00BE76B5" w:rsidP="00813A8F">
            <w:pPr>
              <w:spacing w:after="0" w:line="0" w:lineRule="atLeast"/>
              <w:ind w:left="52" w:hanging="52"/>
              <w:rPr>
                <w:rFonts w:ascii="Times New Roman" w:hAnsi="Times New Roman" w:cs="Times New Roman"/>
                <w:sz w:val="24"/>
                <w:szCs w:val="24"/>
              </w:rPr>
            </w:pPr>
            <w:r w:rsidRPr="0098486D">
              <w:rPr>
                <w:rFonts w:ascii="Times New Roman" w:hAnsi="Times New Roman" w:cs="Times New Roman"/>
                <w:sz w:val="24"/>
                <w:szCs w:val="24"/>
              </w:rPr>
              <w:t>- Обучающие  игры  с использованием предметов и игрушек.</w:t>
            </w:r>
          </w:p>
          <w:p w:rsidR="00BE76B5" w:rsidRPr="0098486D" w:rsidRDefault="00BE76B5" w:rsidP="00813A8F">
            <w:pPr>
              <w:spacing w:after="0" w:line="0" w:lineRule="atLeast"/>
              <w:rPr>
                <w:rFonts w:ascii="Times New Roman" w:hAnsi="Times New Roman" w:cs="Times New Roman"/>
                <w:sz w:val="24"/>
                <w:szCs w:val="24"/>
              </w:rPr>
            </w:pPr>
            <w:r w:rsidRPr="0098486D">
              <w:rPr>
                <w:rFonts w:ascii="Times New Roman" w:hAnsi="Times New Roman" w:cs="Times New Roman"/>
                <w:sz w:val="24"/>
                <w:szCs w:val="24"/>
              </w:rPr>
              <w:t>- Коммуникативные игры с включением малых фольклорных форм (потешки, прибаутки, пестушки, колыбельные)</w:t>
            </w:r>
          </w:p>
          <w:p w:rsidR="00BE76B5" w:rsidRPr="0098486D" w:rsidRDefault="00BE76B5" w:rsidP="00813A8F">
            <w:pPr>
              <w:spacing w:after="0" w:line="0" w:lineRule="atLeast"/>
              <w:rPr>
                <w:rFonts w:ascii="Times New Roman" w:hAnsi="Times New Roman" w:cs="Times New Roman"/>
                <w:sz w:val="24"/>
                <w:szCs w:val="24"/>
              </w:rPr>
            </w:pPr>
            <w:r w:rsidRPr="0098486D">
              <w:rPr>
                <w:rFonts w:ascii="Times New Roman" w:hAnsi="Times New Roman" w:cs="Times New Roman"/>
                <w:sz w:val="24"/>
                <w:szCs w:val="24"/>
              </w:rPr>
              <w:t xml:space="preserve">- Сюжетно-ролевая игра. </w:t>
            </w:r>
          </w:p>
          <w:p w:rsidR="00BE76B5" w:rsidRPr="0098486D" w:rsidRDefault="00BE76B5" w:rsidP="00813A8F">
            <w:pPr>
              <w:spacing w:after="0" w:line="0" w:lineRule="atLeast"/>
              <w:rPr>
                <w:rFonts w:ascii="Times New Roman" w:hAnsi="Times New Roman" w:cs="Times New Roman"/>
                <w:sz w:val="24"/>
                <w:szCs w:val="24"/>
              </w:rPr>
            </w:pPr>
            <w:r w:rsidRPr="0098486D">
              <w:rPr>
                <w:rFonts w:ascii="Times New Roman" w:hAnsi="Times New Roman" w:cs="Times New Roman"/>
                <w:sz w:val="24"/>
                <w:szCs w:val="24"/>
              </w:rPr>
              <w:t xml:space="preserve">- Игра-драматизация. </w:t>
            </w:r>
          </w:p>
          <w:p w:rsidR="00BE76B5" w:rsidRPr="0098486D" w:rsidRDefault="00BE76B5" w:rsidP="00813A8F">
            <w:pPr>
              <w:spacing w:after="0" w:line="0" w:lineRule="atLeast"/>
              <w:rPr>
                <w:rFonts w:ascii="Times New Roman" w:hAnsi="Times New Roman" w:cs="Times New Roman"/>
                <w:sz w:val="24"/>
                <w:szCs w:val="24"/>
              </w:rPr>
            </w:pPr>
            <w:r w:rsidRPr="0098486D">
              <w:rPr>
                <w:rFonts w:ascii="Times New Roman" w:hAnsi="Times New Roman" w:cs="Times New Roman"/>
                <w:sz w:val="24"/>
                <w:szCs w:val="24"/>
              </w:rPr>
              <w:t xml:space="preserve">- Работа в книжном уголке </w:t>
            </w:r>
          </w:p>
          <w:p w:rsidR="00BE76B5" w:rsidRPr="0098486D" w:rsidRDefault="00BE76B5" w:rsidP="00813A8F">
            <w:pPr>
              <w:spacing w:after="0" w:line="0" w:lineRule="atLeast"/>
              <w:rPr>
                <w:rFonts w:ascii="Times New Roman" w:hAnsi="Times New Roman" w:cs="Times New Roman"/>
                <w:sz w:val="24"/>
                <w:szCs w:val="24"/>
              </w:rPr>
            </w:pPr>
            <w:r w:rsidRPr="0098486D">
              <w:rPr>
                <w:rFonts w:ascii="Times New Roman" w:hAnsi="Times New Roman" w:cs="Times New Roman"/>
                <w:sz w:val="24"/>
                <w:szCs w:val="24"/>
              </w:rPr>
              <w:t xml:space="preserve">- Чтение, рассматривание иллюстраций </w:t>
            </w:r>
          </w:p>
          <w:p w:rsidR="00BE76B5" w:rsidRPr="0098486D" w:rsidRDefault="00BE76B5" w:rsidP="00813A8F">
            <w:pPr>
              <w:spacing w:after="0" w:line="0" w:lineRule="atLeast"/>
              <w:ind w:left="18" w:hanging="18"/>
              <w:rPr>
                <w:rFonts w:ascii="Times New Roman" w:hAnsi="Times New Roman" w:cs="Times New Roman"/>
                <w:sz w:val="24"/>
                <w:szCs w:val="24"/>
              </w:rPr>
            </w:pPr>
            <w:r w:rsidRPr="0098486D">
              <w:rPr>
                <w:rFonts w:ascii="Times New Roman" w:hAnsi="Times New Roman" w:cs="Times New Roman"/>
                <w:sz w:val="24"/>
                <w:szCs w:val="24"/>
              </w:rPr>
              <w:t>- Сценарии активизирующего общения. - Речевое стимулирование</w:t>
            </w:r>
          </w:p>
          <w:p w:rsidR="00BE76B5" w:rsidRPr="0098486D" w:rsidRDefault="00BE76B5" w:rsidP="00813A8F">
            <w:pPr>
              <w:spacing w:after="0" w:line="0" w:lineRule="atLeast"/>
              <w:ind w:left="18" w:hanging="18"/>
              <w:rPr>
                <w:rFonts w:ascii="Times New Roman" w:hAnsi="Times New Roman" w:cs="Times New Roman"/>
                <w:sz w:val="24"/>
                <w:szCs w:val="24"/>
              </w:rPr>
            </w:pPr>
            <w:r w:rsidRPr="0098486D">
              <w:rPr>
                <w:rFonts w:ascii="Times New Roman" w:hAnsi="Times New Roman" w:cs="Times New Roman"/>
                <w:sz w:val="24"/>
                <w:szCs w:val="24"/>
              </w:rPr>
              <w:t xml:space="preserve">(повторение, объяснение, обсуждение, побуждение, напоминание, уточнение) </w:t>
            </w:r>
          </w:p>
          <w:p w:rsidR="00BE76B5" w:rsidRPr="0098486D" w:rsidRDefault="00BE76B5" w:rsidP="00813A8F">
            <w:pPr>
              <w:spacing w:after="0" w:line="0" w:lineRule="atLeast"/>
              <w:ind w:left="18" w:hanging="18"/>
              <w:rPr>
                <w:rFonts w:ascii="Times New Roman" w:hAnsi="Times New Roman" w:cs="Times New Roman"/>
                <w:sz w:val="24"/>
                <w:szCs w:val="24"/>
              </w:rPr>
            </w:pPr>
            <w:r w:rsidRPr="0098486D">
              <w:rPr>
                <w:rFonts w:ascii="Times New Roman" w:hAnsi="Times New Roman" w:cs="Times New Roman"/>
                <w:sz w:val="24"/>
                <w:szCs w:val="24"/>
              </w:rPr>
              <w:t>-  Беседа с опорой на  зрительное восприятие и без опоры на  него.</w:t>
            </w:r>
          </w:p>
          <w:p w:rsidR="00BE76B5" w:rsidRPr="0098486D" w:rsidRDefault="00BE76B5" w:rsidP="00813A8F">
            <w:pPr>
              <w:spacing w:after="0" w:line="0" w:lineRule="atLeast"/>
              <w:ind w:left="18" w:hanging="18"/>
              <w:rPr>
                <w:rFonts w:ascii="Times New Roman" w:hAnsi="Times New Roman" w:cs="Times New Roman"/>
                <w:sz w:val="24"/>
                <w:szCs w:val="24"/>
              </w:rPr>
            </w:pPr>
            <w:r w:rsidRPr="0098486D">
              <w:rPr>
                <w:rFonts w:ascii="Times New Roman" w:hAnsi="Times New Roman" w:cs="Times New Roman"/>
                <w:sz w:val="24"/>
                <w:szCs w:val="24"/>
              </w:rPr>
              <w:t>- Хороводные игры, пальчиковые игры.</w:t>
            </w:r>
          </w:p>
        </w:tc>
        <w:tc>
          <w:tcPr>
            <w:tcW w:w="2821" w:type="dxa"/>
          </w:tcPr>
          <w:p w:rsidR="00BE76B5" w:rsidRPr="0098486D" w:rsidRDefault="00BE76B5" w:rsidP="00813A8F">
            <w:pPr>
              <w:spacing w:after="0" w:line="0" w:lineRule="atLeast"/>
              <w:ind w:left="18" w:hanging="18"/>
              <w:rPr>
                <w:rFonts w:ascii="Times New Roman" w:hAnsi="Times New Roman" w:cs="Times New Roman"/>
                <w:sz w:val="24"/>
                <w:szCs w:val="24"/>
              </w:rPr>
            </w:pPr>
            <w:r w:rsidRPr="0098486D">
              <w:rPr>
                <w:rFonts w:ascii="Times New Roman" w:hAnsi="Times New Roman" w:cs="Times New Roman"/>
                <w:sz w:val="24"/>
                <w:szCs w:val="24"/>
              </w:rPr>
              <w:t>- Речевое стимулирование</w:t>
            </w:r>
          </w:p>
          <w:p w:rsidR="00BE76B5" w:rsidRPr="0098486D" w:rsidRDefault="00BE76B5" w:rsidP="00813A8F">
            <w:pPr>
              <w:spacing w:after="0" w:line="0" w:lineRule="atLeast"/>
              <w:ind w:left="18" w:hanging="18"/>
              <w:rPr>
                <w:rFonts w:ascii="Times New Roman" w:hAnsi="Times New Roman" w:cs="Times New Roman"/>
                <w:sz w:val="24"/>
                <w:szCs w:val="24"/>
              </w:rPr>
            </w:pPr>
            <w:r w:rsidRPr="0098486D">
              <w:rPr>
                <w:rFonts w:ascii="Times New Roman" w:hAnsi="Times New Roman" w:cs="Times New Roman"/>
                <w:sz w:val="24"/>
                <w:szCs w:val="24"/>
              </w:rPr>
              <w:t>(повторение, объяснение, обсуждение, побуждение, уточнение напоминание)</w:t>
            </w:r>
          </w:p>
          <w:p w:rsidR="00BE76B5" w:rsidRPr="0098486D" w:rsidRDefault="00BE76B5" w:rsidP="00813A8F">
            <w:pPr>
              <w:spacing w:after="0" w:line="0" w:lineRule="atLeast"/>
              <w:ind w:left="18" w:hanging="18"/>
              <w:rPr>
                <w:rFonts w:ascii="Times New Roman" w:hAnsi="Times New Roman" w:cs="Times New Roman"/>
                <w:sz w:val="24"/>
                <w:szCs w:val="24"/>
              </w:rPr>
            </w:pPr>
            <w:r w:rsidRPr="0098486D">
              <w:rPr>
                <w:rFonts w:ascii="Times New Roman" w:hAnsi="Times New Roman" w:cs="Times New Roman"/>
                <w:sz w:val="24"/>
                <w:szCs w:val="24"/>
              </w:rPr>
              <w:t xml:space="preserve"> - формирование элементарного реплицирования.</w:t>
            </w:r>
          </w:p>
          <w:p w:rsidR="00BE76B5" w:rsidRPr="0098486D" w:rsidRDefault="00BE76B5" w:rsidP="00813A8F">
            <w:pPr>
              <w:spacing w:after="0" w:line="0" w:lineRule="atLeast"/>
              <w:ind w:left="18" w:hanging="18"/>
              <w:rPr>
                <w:rFonts w:ascii="Times New Roman" w:hAnsi="Times New Roman" w:cs="Times New Roman"/>
                <w:sz w:val="24"/>
                <w:szCs w:val="24"/>
              </w:rPr>
            </w:pPr>
            <w:r w:rsidRPr="0098486D">
              <w:rPr>
                <w:rFonts w:ascii="Times New Roman" w:hAnsi="Times New Roman" w:cs="Times New Roman"/>
                <w:sz w:val="24"/>
                <w:szCs w:val="24"/>
              </w:rPr>
              <w:t>- Беседа с опорой на  зрительное восприятие и без опоры на  него.</w:t>
            </w:r>
          </w:p>
          <w:p w:rsidR="00BE76B5" w:rsidRPr="0098486D" w:rsidRDefault="00BE76B5" w:rsidP="00813A8F">
            <w:pPr>
              <w:spacing w:after="0" w:line="0" w:lineRule="atLeast"/>
              <w:ind w:left="18" w:hanging="18"/>
              <w:rPr>
                <w:rFonts w:ascii="Times New Roman" w:hAnsi="Times New Roman" w:cs="Times New Roman"/>
                <w:sz w:val="24"/>
                <w:szCs w:val="24"/>
              </w:rPr>
            </w:pPr>
            <w:r w:rsidRPr="0098486D">
              <w:rPr>
                <w:rFonts w:ascii="Times New Roman" w:hAnsi="Times New Roman" w:cs="Times New Roman"/>
                <w:sz w:val="24"/>
                <w:szCs w:val="24"/>
              </w:rPr>
              <w:t>- Хороводные игры, пальчиковые игры.</w:t>
            </w:r>
          </w:p>
          <w:p w:rsidR="00BE76B5" w:rsidRPr="0098486D" w:rsidRDefault="00BE76B5" w:rsidP="00813A8F">
            <w:pPr>
              <w:spacing w:after="0" w:line="0" w:lineRule="atLeast"/>
              <w:ind w:left="18" w:hanging="18"/>
              <w:rPr>
                <w:rFonts w:ascii="Times New Roman" w:hAnsi="Times New Roman" w:cs="Times New Roman"/>
                <w:sz w:val="24"/>
                <w:szCs w:val="24"/>
              </w:rPr>
            </w:pPr>
            <w:r w:rsidRPr="0098486D">
              <w:rPr>
                <w:rFonts w:ascii="Times New Roman" w:hAnsi="Times New Roman" w:cs="Times New Roman"/>
                <w:sz w:val="24"/>
                <w:szCs w:val="24"/>
              </w:rPr>
              <w:t>- Образцы                                                                                                                                                                                                                                                                                                                                                                                   коммуникативных кодов взрослого.</w:t>
            </w:r>
          </w:p>
          <w:p w:rsidR="00BE76B5" w:rsidRPr="0098486D" w:rsidRDefault="00BE76B5" w:rsidP="00813A8F">
            <w:pPr>
              <w:spacing w:after="0" w:line="0" w:lineRule="atLeast"/>
              <w:ind w:left="18" w:hanging="18"/>
              <w:rPr>
                <w:rFonts w:ascii="Times New Roman" w:hAnsi="Times New Roman" w:cs="Times New Roman"/>
                <w:sz w:val="24"/>
                <w:szCs w:val="24"/>
              </w:rPr>
            </w:pPr>
            <w:r w:rsidRPr="0098486D">
              <w:rPr>
                <w:rFonts w:ascii="Times New Roman" w:hAnsi="Times New Roman" w:cs="Times New Roman"/>
                <w:sz w:val="24"/>
                <w:szCs w:val="24"/>
              </w:rPr>
              <w:t>- Тематические досуги.</w:t>
            </w:r>
          </w:p>
        </w:tc>
        <w:tc>
          <w:tcPr>
            <w:tcW w:w="2986" w:type="dxa"/>
          </w:tcPr>
          <w:p w:rsidR="00BE76B5" w:rsidRPr="0098486D" w:rsidRDefault="00BE76B5" w:rsidP="00813A8F">
            <w:pPr>
              <w:spacing w:after="0" w:line="0" w:lineRule="atLeast"/>
              <w:ind w:left="29" w:hanging="29"/>
              <w:rPr>
                <w:rFonts w:ascii="Times New Roman" w:hAnsi="Times New Roman" w:cs="Times New Roman"/>
                <w:sz w:val="24"/>
                <w:szCs w:val="24"/>
              </w:rPr>
            </w:pPr>
            <w:r w:rsidRPr="0098486D">
              <w:rPr>
                <w:rFonts w:ascii="Times New Roman" w:hAnsi="Times New Roman" w:cs="Times New Roman"/>
                <w:sz w:val="24"/>
                <w:szCs w:val="24"/>
              </w:rPr>
              <w:t>- Содержательное игровое взаимодействие детей (совместные игры с использованием предметов и игрушек)</w:t>
            </w:r>
          </w:p>
          <w:p w:rsidR="00BE76B5" w:rsidRPr="0098486D" w:rsidRDefault="00BE76B5" w:rsidP="00813A8F">
            <w:pPr>
              <w:spacing w:after="0" w:line="0" w:lineRule="atLeast"/>
              <w:ind w:left="29" w:hanging="29"/>
              <w:rPr>
                <w:rFonts w:ascii="Times New Roman" w:hAnsi="Times New Roman" w:cs="Times New Roman"/>
                <w:sz w:val="24"/>
                <w:szCs w:val="24"/>
              </w:rPr>
            </w:pPr>
          </w:p>
          <w:p w:rsidR="00BE76B5" w:rsidRPr="0098486D" w:rsidRDefault="00BE76B5" w:rsidP="00813A8F">
            <w:pPr>
              <w:spacing w:after="0" w:line="0" w:lineRule="atLeast"/>
              <w:ind w:left="29" w:hanging="29"/>
              <w:rPr>
                <w:rFonts w:ascii="Times New Roman" w:hAnsi="Times New Roman" w:cs="Times New Roman"/>
                <w:sz w:val="24"/>
                <w:szCs w:val="24"/>
              </w:rPr>
            </w:pPr>
            <w:r w:rsidRPr="0098486D">
              <w:rPr>
                <w:rFonts w:ascii="Times New Roman" w:hAnsi="Times New Roman" w:cs="Times New Roman"/>
                <w:sz w:val="24"/>
                <w:szCs w:val="24"/>
              </w:rPr>
              <w:t>- Совместная предметная и продуктивная деятельность детей</w:t>
            </w:r>
          </w:p>
          <w:p w:rsidR="00BE76B5" w:rsidRPr="0098486D" w:rsidRDefault="00BE76B5" w:rsidP="00813A8F">
            <w:pPr>
              <w:spacing w:after="0" w:line="0" w:lineRule="atLeast"/>
              <w:ind w:left="29" w:hanging="29"/>
              <w:rPr>
                <w:rFonts w:ascii="Times New Roman" w:hAnsi="Times New Roman" w:cs="Times New Roman"/>
                <w:sz w:val="24"/>
                <w:szCs w:val="24"/>
              </w:rPr>
            </w:pPr>
            <w:r w:rsidRPr="0098486D">
              <w:rPr>
                <w:rFonts w:ascii="Times New Roman" w:hAnsi="Times New Roman" w:cs="Times New Roman"/>
                <w:sz w:val="24"/>
                <w:szCs w:val="24"/>
              </w:rPr>
              <w:t>(коллективный монолог).</w:t>
            </w:r>
          </w:p>
          <w:p w:rsidR="00BE76B5" w:rsidRPr="0098486D" w:rsidRDefault="00BE76B5" w:rsidP="00813A8F">
            <w:pPr>
              <w:spacing w:after="0" w:line="0" w:lineRule="atLeast"/>
              <w:ind w:left="29" w:hanging="29"/>
              <w:rPr>
                <w:rFonts w:ascii="Times New Roman" w:hAnsi="Times New Roman" w:cs="Times New Roman"/>
                <w:sz w:val="24"/>
                <w:szCs w:val="24"/>
              </w:rPr>
            </w:pPr>
          </w:p>
          <w:p w:rsidR="00BE76B5" w:rsidRPr="0098486D" w:rsidRDefault="00BE76B5" w:rsidP="00813A8F">
            <w:pPr>
              <w:spacing w:after="0" w:line="0" w:lineRule="atLeast"/>
              <w:ind w:left="29" w:hanging="29"/>
              <w:rPr>
                <w:rFonts w:ascii="Times New Roman" w:hAnsi="Times New Roman" w:cs="Times New Roman"/>
                <w:sz w:val="24"/>
                <w:szCs w:val="24"/>
              </w:rPr>
            </w:pPr>
            <w:r w:rsidRPr="0098486D">
              <w:rPr>
                <w:rFonts w:ascii="Times New Roman" w:hAnsi="Times New Roman" w:cs="Times New Roman"/>
                <w:sz w:val="24"/>
                <w:szCs w:val="24"/>
              </w:rPr>
              <w:t>- Игра-драматизация с  использованием разных видов театров (театр на банках, ложках и т.п.)</w:t>
            </w:r>
          </w:p>
          <w:p w:rsidR="00BE76B5" w:rsidRPr="0098486D" w:rsidRDefault="00BE76B5" w:rsidP="00813A8F">
            <w:pPr>
              <w:spacing w:after="0" w:line="0" w:lineRule="atLeast"/>
              <w:ind w:left="29" w:hanging="29"/>
              <w:rPr>
                <w:rFonts w:ascii="Times New Roman" w:hAnsi="Times New Roman" w:cs="Times New Roman"/>
                <w:sz w:val="24"/>
                <w:szCs w:val="24"/>
              </w:rPr>
            </w:pPr>
          </w:p>
          <w:p w:rsidR="00BE76B5" w:rsidRPr="0098486D" w:rsidRDefault="00BE76B5" w:rsidP="00813A8F">
            <w:pPr>
              <w:spacing w:after="0" w:line="0" w:lineRule="atLeast"/>
              <w:ind w:left="29" w:hanging="29"/>
              <w:rPr>
                <w:rFonts w:ascii="Times New Roman" w:hAnsi="Times New Roman" w:cs="Times New Roman"/>
                <w:sz w:val="24"/>
                <w:szCs w:val="24"/>
              </w:rPr>
            </w:pPr>
            <w:r w:rsidRPr="0098486D">
              <w:rPr>
                <w:rFonts w:ascii="Times New Roman" w:hAnsi="Times New Roman" w:cs="Times New Roman"/>
                <w:sz w:val="24"/>
                <w:szCs w:val="24"/>
              </w:rPr>
              <w:t>- Игры в парах и совместные игры</w:t>
            </w:r>
          </w:p>
          <w:p w:rsidR="00BE76B5" w:rsidRPr="0098486D" w:rsidRDefault="00BE76B5" w:rsidP="00813A8F">
            <w:pPr>
              <w:pStyle w:val="a4"/>
              <w:spacing w:line="0" w:lineRule="atLeast"/>
              <w:rPr>
                <w:rFonts w:ascii="Times New Roman" w:hAnsi="Times New Roman" w:cs="Times New Roman"/>
                <w:color w:val="auto"/>
                <w:sz w:val="24"/>
                <w:szCs w:val="24"/>
              </w:rPr>
            </w:pPr>
            <w:r w:rsidRPr="0098486D">
              <w:rPr>
                <w:rFonts w:ascii="Times New Roman" w:hAnsi="Times New Roman" w:cs="Times New Roman"/>
                <w:color w:val="auto"/>
                <w:sz w:val="24"/>
                <w:szCs w:val="24"/>
              </w:rPr>
              <w:t xml:space="preserve">(коллективный монолог)                                                                                                                                                                                                                                                                                                                                                            </w:t>
            </w:r>
          </w:p>
        </w:tc>
        <w:tc>
          <w:tcPr>
            <w:tcW w:w="2840" w:type="dxa"/>
          </w:tcPr>
          <w:p w:rsidR="00BE76B5" w:rsidRPr="0098486D" w:rsidRDefault="00BE76B5" w:rsidP="00813A8F">
            <w:pPr>
              <w:spacing w:after="0" w:line="0" w:lineRule="atLeast"/>
              <w:ind w:left="58" w:hanging="58"/>
              <w:rPr>
                <w:rFonts w:ascii="Times New Roman" w:hAnsi="Times New Roman" w:cs="Times New Roman"/>
                <w:sz w:val="24"/>
                <w:szCs w:val="24"/>
              </w:rPr>
            </w:pPr>
            <w:r w:rsidRPr="0098486D">
              <w:rPr>
                <w:rFonts w:ascii="Times New Roman" w:hAnsi="Times New Roman" w:cs="Times New Roman"/>
                <w:sz w:val="24"/>
                <w:szCs w:val="24"/>
              </w:rPr>
              <w:t>- Эмоционально-практическое взаимодействие (игры с предметами и  с</w:t>
            </w:r>
            <w:r w:rsidR="00BE6330">
              <w:rPr>
                <w:rFonts w:ascii="Times New Roman" w:hAnsi="Times New Roman" w:cs="Times New Roman"/>
                <w:sz w:val="24"/>
                <w:szCs w:val="24"/>
              </w:rPr>
              <w:t>южетными игрушками, изобразительная</w:t>
            </w:r>
            <w:r w:rsidRPr="0098486D">
              <w:rPr>
                <w:rFonts w:ascii="Times New Roman" w:hAnsi="Times New Roman" w:cs="Times New Roman"/>
                <w:sz w:val="24"/>
                <w:szCs w:val="24"/>
              </w:rPr>
              <w:t xml:space="preserve"> деятельность). </w:t>
            </w:r>
          </w:p>
          <w:p w:rsidR="00BE76B5" w:rsidRPr="0098486D" w:rsidRDefault="00BE76B5" w:rsidP="00813A8F">
            <w:pPr>
              <w:spacing w:after="0" w:line="0" w:lineRule="atLeast"/>
              <w:rPr>
                <w:rFonts w:ascii="Times New Roman" w:hAnsi="Times New Roman" w:cs="Times New Roman"/>
                <w:sz w:val="24"/>
                <w:szCs w:val="24"/>
              </w:rPr>
            </w:pPr>
          </w:p>
          <w:p w:rsidR="00BE76B5" w:rsidRPr="0098486D" w:rsidRDefault="00BE76B5" w:rsidP="00813A8F">
            <w:pPr>
              <w:spacing w:after="0" w:line="0" w:lineRule="atLeast"/>
              <w:ind w:left="58" w:hanging="58"/>
              <w:rPr>
                <w:rFonts w:ascii="Times New Roman" w:hAnsi="Times New Roman" w:cs="Times New Roman"/>
                <w:sz w:val="24"/>
                <w:szCs w:val="24"/>
              </w:rPr>
            </w:pPr>
            <w:r w:rsidRPr="0098486D">
              <w:rPr>
                <w:rFonts w:ascii="Times New Roman" w:hAnsi="Times New Roman" w:cs="Times New Roman"/>
                <w:sz w:val="24"/>
                <w:szCs w:val="24"/>
              </w:rPr>
              <w:t>- Игры парами.</w:t>
            </w:r>
          </w:p>
          <w:p w:rsidR="00BE76B5" w:rsidRPr="0098486D" w:rsidRDefault="00BE76B5" w:rsidP="00813A8F">
            <w:pPr>
              <w:spacing w:after="0" w:line="0" w:lineRule="atLeast"/>
              <w:ind w:left="58" w:hanging="58"/>
              <w:rPr>
                <w:rFonts w:ascii="Times New Roman" w:hAnsi="Times New Roman" w:cs="Times New Roman"/>
                <w:sz w:val="24"/>
                <w:szCs w:val="24"/>
              </w:rPr>
            </w:pPr>
            <w:r w:rsidRPr="0098486D">
              <w:rPr>
                <w:rFonts w:ascii="Times New Roman" w:hAnsi="Times New Roman" w:cs="Times New Roman"/>
                <w:sz w:val="24"/>
                <w:szCs w:val="24"/>
              </w:rPr>
              <w:t xml:space="preserve">- Беседы. </w:t>
            </w:r>
          </w:p>
          <w:p w:rsidR="00BE76B5" w:rsidRPr="0098486D" w:rsidRDefault="00BE76B5" w:rsidP="00813A8F">
            <w:pPr>
              <w:spacing w:after="0" w:line="0" w:lineRule="atLeast"/>
              <w:ind w:left="58" w:hanging="58"/>
              <w:rPr>
                <w:rFonts w:ascii="Times New Roman" w:hAnsi="Times New Roman" w:cs="Times New Roman"/>
                <w:sz w:val="24"/>
                <w:szCs w:val="24"/>
              </w:rPr>
            </w:pPr>
            <w:r w:rsidRPr="0098486D">
              <w:rPr>
                <w:rFonts w:ascii="Times New Roman" w:hAnsi="Times New Roman" w:cs="Times New Roman"/>
                <w:sz w:val="24"/>
                <w:szCs w:val="24"/>
              </w:rPr>
              <w:t>- Пример  коммуникативных кодов взрослого.</w:t>
            </w:r>
          </w:p>
          <w:p w:rsidR="00BE76B5" w:rsidRPr="0098486D" w:rsidRDefault="00BE76B5" w:rsidP="00813A8F">
            <w:pPr>
              <w:spacing w:after="0" w:line="0" w:lineRule="atLeast"/>
              <w:ind w:left="58" w:hanging="58"/>
              <w:rPr>
                <w:rFonts w:ascii="Times New Roman" w:hAnsi="Times New Roman" w:cs="Times New Roman"/>
                <w:sz w:val="24"/>
                <w:szCs w:val="24"/>
              </w:rPr>
            </w:pPr>
            <w:r w:rsidRPr="0098486D">
              <w:rPr>
                <w:rFonts w:ascii="Times New Roman" w:hAnsi="Times New Roman" w:cs="Times New Roman"/>
                <w:sz w:val="24"/>
                <w:szCs w:val="24"/>
              </w:rPr>
              <w:t>- Чтение, рассматривание иллюстраций</w:t>
            </w:r>
          </w:p>
        </w:tc>
      </w:tr>
      <w:tr w:rsidR="00BE76B5" w:rsidRPr="0098486D" w:rsidTr="00F65BC4">
        <w:trPr>
          <w:trHeight w:val="93"/>
        </w:trPr>
        <w:tc>
          <w:tcPr>
            <w:tcW w:w="2268" w:type="dxa"/>
          </w:tcPr>
          <w:p w:rsidR="00BE76B5" w:rsidRPr="0098486D" w:rsidRDefault="00BE76B5" w:rsidP="0098486D">
            <w:pPr>
              <w:spacing w:after="0" w:line="0" w:lineRule="atLeast"/>
              <w:rPr>
                <w:rFonts w:ascii="Times New Roman" w:hAnsi="Times New Roman" w:cs="Times New Roman"/>
                <w:sz w:val="24"/>
                <w:szCs w:val="24"/>
              </w:rPr>
            </w:pPr>
            <w:r w:rsidRPr="0098486D">
              <w:rPr>
                <w:rFonts w:ascii="Times New Roman" w:hAnsi="Times New Roman" w:cs="Times New Roman"/>
                <w:b/>
                <w:bCs/>
                <w:sz w:val="24"/>
                <w:szCs w:val="24"/>
              </w:rPr>
              <w:t>Развитие всех компонентов устной речи</w:t>
            </w:r>
            <w:r w:rsidRPr="0098486D">
              <w:rPr>
                <w:rFonts w:ascii="Times New Roman" w:hAnsi="Times New Roman" w:cs="Times New Roman"/>
                <w:sz w:val="24"/>
                <w:szCs w:val="24"/>
              </w:rPr>
              <w:t xml:space="preserve"> </w:t>
            </w:r>
          </w:p>
          <w:p w:rsidR="00BE76B5" w:rsidRPr="0098486D" w:rsidRDefault="00BE76B5" w:rsidP="00813A8F">
            <w:pPr>
              <w:spacing w:after="0" w:line="0" w:lineRule="atLeast"/>
              <w:ind w:left="24" w:hanging="24"/>
              <w:rPr>
                <w:rFonts w:ascii="Times New Roman" w:hAnsi="Times New Roman" w:cs="Times New Roman"/>
                <w:sz w:val="24"/>
                <w:szCs w:val="24"/>
              </w:rPr>
            </w:pPr>
            <w:r w:rsidRPr="0098486D">
              <w:rPr>
                <w:rFonts w:ascii="Times New Roman" w:hAnsi="Times New Roman" w:cs="Times New Roman"/>
                <w:sz w:val="24"/>
                <w:szCs w:val="24"/>
              </w:rPr>
              <w:t>*Формирование лексической стороны речи</w:t>
            </w:r>
          </w:p>
          <w:p w:rsidR="00BE76B5" w:rsidRPr="0098486D" w:rsidRDefault="00BE76B5" w:rsidP="00813A8F">
            <w:pPr>
              <w:spacing w:after="0" w:line="0" w:lineRule="atLeast"/>
              <w:ind w:left="24" w:hanging="24"/>
              <w:rPr>
                <w:rFonts w:ascii="Times New Roman" w:hAnsi="Times New Roman" w:cs="Times New Roman"/>
                <w:sz w:val="24"/>
                <w:szCs w:val="24"/>
              </w:rPr>
            </w:pPr>
            <w:r w:rsidRPr="0098486D">
              <w:rPr>
                <w:rFonts w:ascii="Times New Roman" w:hAnsi="Times New Roman" w:cs="Times New Roman"/>
                <w:sz w:val="24"/>
                <w:szCs w:val="24"/>
              </w:rPr>
              <w:t>*Формирование грамматической стороны речи</w:t>
            </w:r>
          </w:p>
          <w:p w:rsidR="00BE76B5" w:rsidRPr="0098486D" w:rsidRDefault="00BE76B5" w:rsidP="00813A8F">
            <w:pPr>
              <w:spacing w:after="0" w:line="0" w:lineRule="atLeast"/>
              <w:ind w:left="-33" w:firstLine="33"/>
              <w:rPr>
                <w:rFonts w:ascii="Times New Roman" w:hAnsi="Times New Roman" w:cs="Times New Roman"/>
                <w:sz w:val="24"/>
                <w:szCs w:val="24"/>
              </w:rPr>
            </w:pPr>
            <w:r w:rsidRPr="0098486D">
              <w:rPr>
                <w:rFonts w:ascii="Times New Roman" w:hAnsi="Times New Roman" w:cs="Times New Roman"/>
                <w:sz w:val="24"/>
                <w:szCs w:val="24"/>
              </w:rPr>
              <w:t xml:space="preserve">*Формирование </w:t>
            </w:r>
            <w:r w:rsidRPr="0098486D">
              <w:rPr>
                <w:rFonts w:ascii="Times New Roman" w:hAnsi="Times New Roman" w:cs="Times New Roman"/>
                <w:sz w:val="24"/>
                <w:szCs w:val="24"/>
              </w:rPr>
              <w:lastRenderedPageBreak/>
              <w:t>произноси-тельной стороны речи</w:t>
            </w:r>
          </w:p>
          <w:p w:rsidR="00BE76B5" w:rsidRPr="0098486D" w:rsidRDefault="00BE76B5" w:rsidP="00813A8F">
            <w:pPr>
              <w:spacing w:after="0" w:line="0" w:lineRule="atLeast"/>
              <w:ind w:left="24" w:hanging="24"/>
              <w:rPr>
                <w:rFonts w:ascii="Times New Roman" w:hAnsi="Times New Roman" w:cs="Times New Roman"/>
                <w:sz w:val="24"/>
                <w:szCs w:val="24"/>
              </w:rPr>
            </w:pPr>
            <w:r w:rsidRPr="0098486D">
              <w:rPr>
                <w:rFonts w:ascii="Times New Roman" w:hAnsi="Times New Roman" w:cs="Times New Roman"/>
                <w:sz w:val="24"/>
                <w:szCs w:val="24"/>
              </w:rPr>
              <w:t>*Формирование связной речи (монологической формы)</w:t>
            </w:r>
          </w:p>
        </w:tc>
        <w:tc>
          <w:tcPr>
            <w:tcW w:w="1080" w:type="dxa"/>
            <w:vMerge/>
          </w:tcPr>
          <w:p w:rsidR="00BE76B5" w:rsidRPr="0098486D" w:rsidRDefault="00BE76B5" w:rsidP="00813A8F">
            <w:pPr>
              <w:pStyle w:val="a4"/>
              <w:spacing w:line="0" w:lineRule="atLeast"/>
              <w:rPr>
                <w:rFonts w:ascii="Times New Roman" w:hAnsi="Times New Roman" w:cs="Times New Roman"/>
                <w:color w:val="auto"/>
                <w:sz w:val="24"/>
                <w:szCs w:val="24"/>
              </w:rPr>
            </w:pPr>
          </w:p>
        </w:tc>
        <w:tc>
          <w:tcPr>
            <w:tcW w:w="3812" w:type="dxa"/>
          </w:tcPr>
          <w:p w:rsidR="00BE76B5" w:rsidRPr="0098486D" w:rsidRDefault="00BE76B5" w:rsidP="00813A8F">
            <w:pPr>
              <w:tabs>
                <w:tab w:val="num" w:pos="0"/>
              </w:tabs>
              <w:spacing w:after="0" w:line="0" w:lineRule="atLeast"/>
              <w:ind w:left="109" w:hanging="57"/>
              <w:jc w:val="both"/>
              <w:rPr>
                <w:rFonts w:ascii="Times New Roman" w:hAnsi="Times New Roman" w:cs="Times New Roman"/>
                <w:sz w:val="24"/>
                <w:szCs w:val="24"/>
              </w:rPr>
            </w:pPr>
            <w:r w:rsidRPr="0098486D">
              <w:rPr>
                <w:rFonts w:ascii="Times New Roman" w:hAnsi="Times New Roman" w:cs="Times New Roman"/>
                <w:sz w:val="24"/>
                <w:szCs w:val="24"/>
              </w:rPr>
              <w:t>- Артикуляционная гимнастика</w:t>
            </w:r>
          </w:p>
          <w:p w:rsidR="00BE76B5" w:rsidRPr="0098486D" w:rsidRDefault="00BE76B5" w:rsidP="00813A8F">
            <w:pPr>
              <w:tabs>
                <w:tab w:val="num" w:pos="0"/>
              </w:tabs>
              <w:spacing w:after="0" w:line="0" w:lineRule="atLeast"/>
              <w:ind w:left="109" w:hanging="57"/>
              <w:jc w:val="both"/>
              <w:rPr>
                <w:rFonts w:ascii="Times New Roman" w:hAnsi="Times New Roman" w:cs="Times New Roman"/>
                <w:sz w:val="24"/>
                <w:szCs w:val="24"/>
              </w:rPr>
            </w:pPr>
            <w:r w:rsidRPr="0098486D">
              <w:rPr>
                <w:rFonts w:ascii="Times New Roman" w:hAnsi="Times New Roman" w:cs="Times New Roman"/>
                <w:sz w:val="24"/>
                <w:szCs w:val="24"/>
              </w:rPr>
              <w:t>- Дид. Игры, Настольно-печатные игры</w:t>
            </w:r>
          </w:p>
          <w:p w:rsidR="00BE76B5" w:rsidRPr="0098486D" w:rsidRDefault="00BE76B5" w:rsidP="00813A8F">
            <w:pPr>
              <w:tabs>
                <w:tab w:val="num" w:pos="0"/>
              </w:tabs>
              <w:spacing w:after="0" w:line="0" w:lineRule="atLeast"/>
              <w:ind w:left="109" w:hanging="57"/>
              <w:jc w:val="both"/>
              <w:rPr>
                <w:rFonts w:ascii="Times New Roman" w:hAnsi="Times New Roman" w:cs="Times New Roman"/>
                <w:sz w:val="24"/>
                <w:szCs w:val="24"/>
              </w:rPr>
            </w:pPr>
            <w:r w:rsidRPr="0098486D">
              <w:rPr>
                <w:rFonts w:ascii="Times New Roman" w:hAnsi="Times New Roman" w:cs="Times New Roman"/>
                <w:sz w:val="24"/>
                <w:szCs w:val="24"/>
              </w:rPr>
              <w:t>- Продуктивная деятельность</w:t>
            </w:r>
          </w:p>
          <w:p w:rsidR="00BE76B5" w:rsidRPr="0098486D" w:rsidRDefault="00BE76B5" w:rsidP="00813A8F">
            <w:pPr>
              <w:tabs>
                <w:tab w:val="num" w:pos="0"/>
              </w:tabs>
              <w:spacing w:after="0" w:line="0" w:lineRule="atLeast"/>
              <w:rPr>
                <w:rFonts w:ascii="Times New Roman" w:hAnsi="Times New Roman" w:cs="Times New Roman"/>
                <w:sz w:val="24"/>
                <w:szCs w:val="24"/>
              </w:rPr>
            </w:pPr>
            <w:r w:rsidRPr="0098486D">
              <w:rPr>
                <w:rFonts w:ascii="Times New Roman" w:hAnsi="Times New Roman" w:cs="Times New Roman"/>
                <w:sz w:val="24"/>
                <w:szCs w:val="24"/>
              </w:rPr>
              <w:t>- Разучивание стихотворений, пересказ</w:t>
            </w:r>
          </w:p>
          <w:p w:rsidR="00BE76B5" w:rsidRPr="0098486D" w:rsidRDefault="00BE76B5" w:rsidP="00813A8F">
            <w:pPr>
              <w:pStyle w:val="a4"/>
              <w:spacing w:line="0" w:lineRule="atLeast"/>
              <w:rPr>
                <w:rFonts w:ascii="Times New Roman" w:hAnsi="Times New Roman" w:cs="Times New Roman"/>
                <w:color w:val="auto"/>
                <w:sz w:val="24"/>
                <w:szCs w:val="24"/>
              </w:rPr>
            </w:pPr>
            <w:r w:rsidRPr="0098486D">
              <w:rPr>
                <w:rFonts w:ascii="Times New Roman" w:hAnsi="Times New Roman" w:cs="Times New Roman"/>
                <w:color w:val="auto"/>
                <w:sz w:val="24"/>
                <w:szCs w:val="24"/>
              </w:rPr>
              <w:t>-  Работа в книжном уголке</w:t>
            </w:r>
          </w:p>
          <w:p w:rsidR="00BE76B5" w:rsidRPr="0098486D" w:rsidRDefault="00BE76B5" w:rsidP="00813A8F">
            <w:pPr>
              <w:pStyle w:val="a4"/>
              <w:spacing w:line="0" w:lineRule="atLeast"/>
              <w:rPr>
                <w:rFonts w:ascii="Times New Roman" w:hAnsi="Times New Roman" w:cs="Times New Roman"/>
                <w:color w:val="auto"/>
                <w:sz w:val="24"/>
                <w:szCs w:val="24"/>
              </w:rPr>
            </w:pPr>
            <w:r w:rsidRPr="0098486D">
              <w:rPr>
                <w:rFonts w:ascii="Times New Roman" w:hAnsi="Times New Roman" w:cs="Times New Roman"/>
                <w:color w:val="auto"/>
                <w:sz w:val="24"/>
                <w:szCs w:val="24"/>
              </w:rPr>
              <w:t>- Разучивание скороговорок, чистоговорок.</w:t>
            </w:r>
          </w:p>
          <w:p w:rsidR="00BE76B5" w:rsidRPr="0098486D" w:rsidRDefault="00BE76B5" w:rsidP="00813A8F">
            <w:pPr>
              <w:pStyle w:val="a4"/>
              <w:spacing w:line="0" w:lineRule="atLeast"/>
              <w:rPr>
                <w:rFonts w:ascii="Times New Roman" w:hAnsi="Times New Roman" w:cs="Times New Roman"/>
                <w:color w:val="auto"/>
                <w:sz w:val="24"/>
                <w:szCs w:val="24"/>
              </w:rPr>
            </w:pPr>
            <w:r w:rsidRPr="0098486D">
              <w:rPr>
                <w:rFonts w:ascii="Times New Roman" w:hAnsi="Times New Roman" w:cs="Times New Roman"/>
                <w:color w:val="auto"/>
                <w:sz w:val="24"/>
                <w:szCs w:val="24"/>
              </w:rPr>
              <w:t xml:space="preserve">- обучению пересказу по серии </w:t>
            </w:r>
            <w:r w:rsidRPr="0098486D">
              <w:rPr>
                <w:rFonts w:ascii="Times New Roman" w:hAnsi="Times New Roman" w:cs="Times New Roman"/>
                <w:color w:val="auto"/>
                <w:sz w:val="24"/>
                <w:szCs w:val="24"/>
              </w:rPr>
              <w:lastRenderedPageBreak/>
              <w:t>сюжетных картинок, по картине</w:t>
            </w:r>
          </w:p>
        </w:tc>
        <w:tc>
          <w:tcPr>
            <w:tcW w:w="2821" w:type="dxa"/>
          </w:tcPr>
          <w:p w:rsidR="00BE76B5" w:rsidRPr="0098486D" w:rsidRDefault="00BE76B5" w:rsidP="00813A8F">
            <w:pPr>
              <w:spacing w:after="0" w:line="0" w:lineRule="atLeast"/>
              <w:rPr>
                <w:rFonts w:ascii="Times New Roman" w:hAnsi="Times New Roman" w:cs="Times New Roman"/>
                <w:sz w:val="24"/>
                <w:szCs w:val="24"/>
              </w:rPr>
            </w:pPr>
            <w:r w:rsidRPr="0098486D">
              <w:rPr>
                <w:rFonts w:ascii="Times New Roman" w:hAnsi="Times New Roman" w:cs="Times New Roman"/>
                <w:sz w:val="24"/>
                <w:szCs w:val="24"/>
              </w:rPr>
              <w:lastRenderedPageBreak/>
              <w:t>.Называние, повторение, слушание</w:t>
            </w:r>
          </w:p>
          <w:p w:rsidR="00BE76B5" w:rsidRPr="0098486D" w:rsidRDefault="00BE76B5" w:rsidP="00813A8F">
            <w:pPr>
              <w:spacing w:after="0" w:line="0" w:lineRule="atLeast"/>
              <w:rPr>
                <w:rFonts w:ascii="Times New Roman" w:hAnsi="Times New Roman" w:cs="Times New Roman"/>
                <w:sz w:val="24"/>
                <w:szCs w:val="24"/>
              </w:rPr>
            </w:pPr>
            <w:r w:rsidRPr="0098486D">
              <w:rPr>
                <w:rFonts w:ascii="Times New Roman" w:hAnsi="Times New Roman" w:cs="Times New Roman"/>
                <w:sz w:val="24"/>
                <w:szCs w:val="24"/>
              </w:rPr>
              <w:t>- Речевые дидактические игры.</w:t>
            </w:r>
          </w:p>
          <w:p w:rsidR="00BE76B5" w:rsidRPr="0098486D" w:rsidRDefault="00BE76B5" w:rsidP="00813A8F">
            <w:pPr>
              <w:spacing w:after="0" w:line="0" w:lineRule="atLeast"/>
              <w:rPr>
                <w:rFonts w:ascii="Times New Roman" w:hAnsi="Times New Roman" w:cs="Times New Roman"/>
                <w:sz w:val="24"/>
                <w:szCs w:val="24"/>
              </w:rPr>
            </w:pPr>
            <w:r w:rsidRPr="0098486D">
              <w:rPr>
                <w:rFonts w:ascii="Times New Roman" w:hAnsi="Times New Roman" w:cs="Times New Roman"/>
                <w:sz w:val="24"/>
                <w:szCs w:val="24"/>
              </w:rPr>
              <w:t>- Наблюдения</w:t>
            </w:r>
          </w:p>
          <w:p w:rsidR="00BE76B5" w:rsidRPr="0098486D" w:rsidRDefault="00BE76B5" w:rsidP="00813A8F">
            <w:pPr>
              <w:spacing w:after="0" w:line="0" w:lineRule="atLeast"/>
              <w:rPr>
                <w:rFonts w:ascii="Times New Roman" w:hAnsi="Times New Roman" w:cs="Times New Roman"/>
                <w:sz w:val="24"/>
                <w:szCs w:val="24"/>
              </w:rPr>
            </w:pPr>
            <w:r w:rsidRPr="0098486D">
              <w:rPr>
                <w:rFonts w:ascii="Times New Roman" w:hAnsi="Times New Roman" w:cs="Times New Roman"/>
                <w:sz w:val="24"/>
                <w:szCs w:val="24"/>
              </w:rPr>
              <w:t>- Работа в книжном уголке; Чтение. Беседа</w:t>
            </w:r>
          </w:p>
          <w:p w:rsidR="00BE76B5" w:rsidRPr="0098486D" w:rsidRDefault="00BE76B5" w:rsidP="00813A8F">
            <w:pPr>
              <w:spacing w:after="0" w:line="0" w:lineRule="atLeast"/>
              <w:ind w:left="1152" w:hanging="1152"/>
              <w:rPr>
                <w:rFonts w:ascii="Times New Roman" w:hAnsi="Times New Roman" w:cs="Times New Roman"/>
                <w:sz w:val="24"/>
                <w:szCs w:val="24"/>
              </w:rPr>
            </w:pPr>
            <w:r w:rsidRPr="0098486D">
              <w:rPr>
                <w:rFonts w:ascii="Times New Roman" w:hAnsi="Times New Roman" w:cs="Times New Roman"/>
                <w:sz w:val="24"/>
                <w:szCs w:val="24"/>
              </w:rPr>
              <w:t>- Разучивание стихов</w:t>
            </w:r>
          </w:p>
        </w:tc>
        <w:tc>
          <w:tcPr>
            <w:tcW w:w="2986" w:type="dxa"/>
          </w:tcPr>
          <w:p w:rsidR="00BE76B5" w:rsidRPr="0098486D" w:rsidRDefault="00BE76B5" w:rsidP="00813A8F">
            <w:pPr>
              <w:spacing w:after="0" w:line="0" w:lineRule="atLeast"/>
              <w:ind w:left="29" w:hanging="29"/>
              <w:rPr>
                <w:rFonts w:ascii="Times New Roman" w:hAnsi="Times New Roman" w:cs="Times New Roman"/>
                <w:sz w:val="24"/>
                <w:szCs w:val="24"/>
              </w:rPr>
            </w:pPr>
            <w:r w:rsidRPr="0098486D">
              <w:rPr>
                <w:rFonts w:ascii="Times New Roman" w:hAnsi="Times New Roman" w:cs="Times New Roman"/>
                <w:sz w:val="24"/>
                <w:szCs w:val="24"/>
              </w:rPr>
              <w:t xml:space="preserve">Совместная </w:t>
            </w:r>
          </w:p>
          <w:p w:rsidR="00BE76B5" w:rsidRPr="0098486D" w:rsidRDefault="00BE76B5" w:rsidP="00813A8F">
            <w:pPr>
              <w:spacing w:after="0" w:line="0" w:lineRule="atLeast"/>
              <w:ind w:left="29" w:hanging="29"/>
              <w:rPr>
                <w:rFonts w:ascii="Times New Roman" w:hAnsi="Times New Roman" w:cs="Times New Roman"/>
                <w:sz w:val="24"/>
                <w:szCs w:val="24"/>
              </w:rPr>
            </w:pPr>
            <w:r w:rsidRPr="0098486D">
              <w:rPr>
                <w:rFonts w:ascii="Times New Roman" w:hAnsi="Times New Roman" w:cs="Times New Roman"/>
                <w:sz w:val="24"/>
                <w:szCs w:val="24"/>
              </w:rPr>
              <w:t>продуктивная и игровая деятельность детей.</w:t>
            </w:r>
          </w:p>
          <w:p w:rsidR="00BE76B5" w:rsidRPr="0098486D" w:rsidRDefault="00BE76B5" w:rsidP="00813A8F">
            <w:pPr>
              <w:spacing w:after="0" w:line="0" w:lineRule="atLeast"/>
              <w:ind w:left="29" w:hanging="29"/>
              <w:rPr>
                <w:rFonts w:ascii="Times New Roman" w:hAnsi="Times New Roman" w:cs="Times New Roman"/>
                <w:sz w:val="24"/>
                <w:szCs w:val="24"/>
              </w:rPr>
            </w:pPr>
            <w:r w:rsidRPr="0098486D">
              <w:rPr>
                <w:rFonts w:ascii="Times New Roman" w:hAnsi="Times New Roman" w:cs="Times New Roman"/>
                <w:sz w:val="24"/>
                <w:szCs w:val="24"/>
              </w:rPr>
              <w:t>Словотворчество</w:t>
            </w:r>
          </w:p>
          <w:p w:rsidR="00BE76B5" w:rsidRPr="0098486D" w:rsidRDefault="00BE76B5" w:rsidP="00813A8F">
            <w:pPr>
              <w:pStyle w:val="a4"/>
              <w:spacing w:line="0" w:lineRule="atLeast"/>
              <w:rPr>
                <w:rFonts w:ascii="Times New Roman" w:hAnsi="Times New Roman" w:cs="Times New Roman"/>
                <w:color w:val="auto"/>
                <w:sz w:val="24"/>
                <w:szCs w:val="24"/>
              </w:rPr>
            </w:pPr>
          </w:p>
        </w:tc>
        <w:tc>
          <w:tcPr>
            <w:tcW w:w="2840" w:type="dxa"/>
          </w:tcPr>
          <w:p w:rsidR="00BE76B5" w:rsidRPr="0098486D" w:rsidRDefault="00BE76B5" w:rsidP="00813A8F">
            <w:pPr>
              <w:spacing w:after="0" w:line="0" w:lineRule="atLeast"/>
              <w:rPr>
                <w:rFonts w:ascii="Times New Roman" w:hAnsi="Times New Roman" w:cs="Times New Roman"/>
                <w:sz w:val="24"/>
                <w:szCs w:val="24"/>
              </w:rPr>
            </w:pPr>
            <w:r w:rsidRPr="0098486D">
              <w:rPr>
                <w:rFonts w:ascii="Times New Roman" w:hAnsi="Times New Roman" w:cs="Times New Roman"/>
                <w:sz w:val="24"/>
                <w:szCs w:val="24"/>
              </w:rPr>
              <w:t>- Объяснение, повторение, исправление</w:t>
            </w:r>
          </w:p>
          <w:p w:rsidR="00BE76B5" w:rsidRPr="0098486D" w:rsidRDefault="00BE76B5" w:rsidP="00813A8F">
            <w:pPr>
              <w:spacing w:after="0" w:line="0" w:lineRule="atLeast"/>
              <w:ind w:left="1152" w:hanging="1152"/>
              <w:rPr>
                <w:rFonts w:ascii="Times New Roman" w:hAnsi="Times New Roman" w:cs="Times New Roman"/>
                <w:sz w:val="24"/>
                <w:szCs w:val="24"/>
              </w:rPr>
            </w:pPr>
            <w:r w:rsidRPr="0098486D">
              <w:rPr>
                <w:rFonts w:ascii="Times New Roman" w:hAnsi="Times New Roman" w:cs="Times New Roman"/>
                <w:sz w:val="24"/>
                <w:szCs w:val="24"/>
              </w:rPr>
              <w:t>-Дидакт. игры</w:t>
            </w:r>
          </w:p>
          <w:p w:rsidR="00BE76B5" w:rsidRPr="0098486D" w:rsidRDefault="00BE76B5" w:rsidP="00813A8F">
            <w:pPr>
              <w:spacing w:after="0" w:line="0" w:lineRule="atLeast"/>
              <w:rPr>
                <w:rFonts w:ascii="Times New Roman" w:hAnsi="Times New Roman" w:cs="Times New Roman"/>
                <w:sz w:val="24"/>
                <w:szCs w:val="24"/>
              </w:rPr>
            </w:pPr>
            <w:r w:rsidRPr="0098486D">
              <w:rPr>
                <w:rFonts w:ascii="Times New Roman" w:hAnsi="Times New Roman" w:cs="Times New Roman"/>
                <w:sz w:val="24"/>
                <w:szCs w:val="24"/>
              </w:rPr>
              <w:t xml:space="preserve">- Чтение, разучивание стихов </w:t>
            </w:r>
          </w:p>
          <w:p w:rsidR="00BE76B5" w:rsidRPr="0098486D" w:rsidRDefault="00BE76B5" w:rsidP="00813A8F">
            <w:pPr>
              <w:pStyle w:val="a4"/>
              <w:spacing w:line="0" w:lineRule="atLeast"/>
              <w:ind w:firstLine="0"/>
              <w:rPr>
                <w:rFonts w:ascii="Times New Roman" w:hAnsi="Times New Roman" w:cs="Times New Roman"/>
                <w:color w:val="auto"/>
                <w:sz w:val="24"/>
                <w:szCs w:val="24"/>
              </w:rPr>
            </w:pPr>
            <w:r w:rsidRPr="0098486D">
              <w:rPr>
                <w:rFonts w:ascii="Times New Roman" w:hAnsi="Times New Roman" w:cs="Times New Roman"/>
                <w:color w:val="auto"/>
                <w:sz w:val="24"/>
                <w:szCs w:val="24"/>
              </w:rPr>
              <w:t>-Беседа, пояснение</w:t>
            </w:r>
          </w:p>
        </w:tc>
      </w:tr>
      <w:tr w:rsidR="00BE76B5" w:rsidRPr="0098486D" w:rsidTr="00F65BC4">
        <w:trPr>
          <w:trHeight w:val="93"/>
        </w:trPr>
        <w:tc>
          <w:tcPr>
            <w:tcW w:w="2268" w:type="dxa"/>
          </w:tcPr>
          <w:p w:rsidR="00BE76B5" w:rsidRPr="0098486D" w:rsidRDefault="00BE76B5" w:rsidP="0098486D">
            <w:pPr>
              <w:pStyle w:val="a4"/>
              <w:spacing w:line="0" w:lineRule="atLeast"/>
              <w:ind w:firstLine="0"/>
              <w:rPr>
                <w:rFonts w:ascii="Times New Roman" w:hAnsi="Times New Roman" w:cs="Times New Roman"/>
                <w:color w:val="auto"/>
                <w:sz w:val="24"/>
                <w:szCs w:val="24"/>
              </w:rPr>
            </w:pPr>
            <w:r w:rsidRPr="0098486D">
              <w:rPr>
                <w:rFonts w:ascii="Times New Roman" w:hAnsi="Times New Roman" w:cs="Times New Roman"/>
                <w:b/>
                <w:bCs/>
                <w:color w:val="auto"/>
                <w:sz w:val="24"/>
                <w:szCs w:val="24"/>
              </w:rPr>
              <w:lastRenderedPageBreak/>
              <w:t xml:space="preserve"> Практическое овладение нормами речи (речевой этикет)</w:t>
            </w:r>
          </w:p>
        </w:tc>
        <w:tc>
          <w:tcPr>
            <w:tcW w:w="1080" w:type="dxa"/>
            <w:vMerge/>
          </w:tcPr>
          <w:p w:rsidR="00BE76B5" w:rsidRPr="0098486D" w:rsidRDefault="00BE76B5" w:rsidP="00813A8F">
            <w:pPr>
              <w:pStyle w:val="a4"/>
              <w:spacing w:line="0" w:lineRule="atLeast"/>
              <w:rPr>
                <w:rFonts w:ascii="Times New Roman" w:hAnsi="Times New Roman" w:cs="Times New Roman"/>
                <w:color w:val="auto"/>
                <w:sz w:val="24"/>
                <w:szCs w:val="24"/>
              </w:rPr>
            </w:pPr>
          </w:p>
        </w:tc>
        <w:tc>
          <w:tcPr>
            <w:tcW w:w="3812" w:type="dxa"/>
          </w:tcPr>
          <w:p w:rsidR="00BE76B5" w:rsidRPr="0098486D" w:rsidRDefault="00BE76B5" w:rsidP="00813A8F">
            <w:pPr>
              <w:spacing w:after="0" w:line="0" w:lineRule="atLeast"/>
              <w:rPr>
                <w:rFonts w:ascii="Times New Roman" w:hAnsi="Times New Roman" w:cs="Times New Roman"/>
                <w:sz w:val="24"/>
                <w:szCs w:val="24"/>
              </w:rPr>
            </w:pPr>
            <w:r w:rsidRPr="0098486D">
              <w:rPr>
                <w:rFonts w:ascii="Times New Roman" w:hAnsi="Times New Roman" w:cs="Times New Roman"/>
                <w:sz w:val="24"/>
                <w:szCs w:val="24"/>
              </w:rPr>
              <w:t>-Сюжетно-ролевые игры</w:t>
            </w:r>
          </w:p>
          <w:p w:rsidR="00BE76B5" w:rsidRPr="0098486D" w:rsidRDefault="00BE76B5" w:rsidP="00813A8F">
            <w:pPr>
              <w:spacing w:after="0" w:line="0" w:lineRule="atLeast"/>
              <w:rPr>
                <w:rFonts w:ascii="Times New Roman" w:hAnsi="Times New Roman" w:cs="Times New Roman"/>
                <w:sz w:val="24"/>
                <w:szCs w:val="24"/>
              </w:rPr>
            </w:pPr>
            <w:r w:rsidRPr="0098486D">
              <w:rPr>
                <w:rFonts w:ascii="Times New Roman" w:hAnsi="Times New Roman" w:cs="Times New Roman"/>
                <w:sz w:val="24"/>
                <w:szCs w:val="24"/>
              </w:rPr>
              <w:t>-Чтение художественной литературы</w:t>
            </w:r>
          </w:p>
          <w:p w:rsidR="00BE76B5" w:rsidRPr="0098486D" w:rsidRDefault="00BE76B5" w:rsidP="00813A8F">
            <w:pPr>
              <w:pStyle w:val="a4"/>
              <w:spacing w:line="0" w:lineRule="atLeast"/>
              <w:rPr>
                <w:rFonts w:ascii="Times New Roman" w:hAnsi="Times New Roman" w:cs="Times New Roman"/>
                <w:color w:val="auto"/>
                <w:sz w:val="24"/>
                <w:szCs w:val="24"/>
              </w:rPr>
            </w:pPr>
            <w:r w:rsidRPr="0098486D">
              <w:rPr>
                <w:rFonts w:ascii="Times New Roman" w:hAnsi="Times New Roman" w:cs="Times New Roman"/>
                <w:color w:val="auto"/>
                <w:sz w:val="24"/>
                <w:szCs w:val="24"/>
              </w:rPr>
              <w:t>-Досуги</w:t>
            </w:r>
          </w:p>
        </w:tc>
        <w:tc>
          <w:tcPr>
            <w:tcW w:w="2821" w:type="dxa"/>
          </w:tcPr>
          <w:p w:rsidR="00BE76B5" w:rsidRPr="0098486D" w:rsidRDefault="00BE76B5" w:rsidP="00813A8F">
            <w:pPr>
              <w:spacing w:after="0" w:line="0" w:lineRule="atLeast"/>
              <w:rPr>
                <w:rFonts w:ascii="Times New Roman" w:hAnsi="Times New Roman" w:cs="Times New Roman"/>
                <w:sz w:val="24"/>
                <w:szCs w:val="24"/>
              </w:rPr>
            </w:pPr>
            <w:r w:rsidRPr="0098486D">
              <w:rPr>
                <w:rFonts w:ascii="Times New Roman" w:hAnsi="Times New Roman" w:cs="Times New Roman"/>
                <w:sz w:val="24"/>
                <w:szCs w:val="24"/>
              </w:rPr>
              <w:t>Образцы коммуника- тивных  кодов взрослого.</w:t>
            </w:r>
          </w:p>
          <w:p w:rsidR="00BE76B5" w:rsidRPr="0098486D" w:rsidRDefault="00BE76B5" w:rsidP="00813A8F">
            <w:pPr>
              <w:spacing w:after="0" w:line="0" w:lineRule="atLeast"/>
              <w:rPr>
                <w:rFonts w:ascii="Times New Roman" w:hAnsi="Times New Roman" w:cs="Times New Roman"/>
                <w:sz w:val="24"/>
                <w:szCs w:val="24"/>
              </w:rPr>
            </w:pPr>
            <w:r w:rsidRPr="0098486D">
              <w:rPr>
                <w:rFonts w:ascii="Times New Roman" w:hAnsi="Times New Roman" w:cs="Times New Roman"/>
                <w:sz w:val="24"/>
                <w:szCs w:val="24"/>
              </w:rPr>
              <w:t>- Осво</w:t>
            </w:r>
            <w:r w:rsidR="0098486D">
              <w:rPr>
                <w:rFonts w:ascii="Times New Roman" w:hAnsi="Times New Roman" w:cs="Times New Roman"/>
                <w:sz w:val="24"/>
                <w:szCs w:val="24"/>
              </w:rPr>
              <w:t>ение формул речевого этикета  (</w:t>
            </w:r>
            <w:r w:rsidRPr="0098486D">
              <w:rPr>
                <w:rFonts w:ascii="Times New Roman" w:hAnsi="Times New Roman" w:cs="Times New Roman"/>
                <w:sz w:val="24"/>
                <w:szCs w:val="24"/>
              </w:rPr>
              <w:t xml:space="preserve">пассивное) </w:t>
            </w:r>
          </w:p>
        </w:tc>
        <w:tc>
          <w:tcPr>
            <w:tcW w:w="2986" w:type="dxa"/>
          </w:tcPr>
          <w:p w:rsidR="00BE76B5" w:rsidRPr="0098486D" w:rsidRDefault="00BE76B5" w:rsidP="00813A8F">
            <w:pPr>
              <w:tabs>
                <w:tab w:val="num" w:pos="6"/>
              </w:tabs>
              <w:spacing w:after="0" w:line="0" w:lineRule="atLeast"/>
              <w:ind w:left="63" w:hanging="57"/>
              <w:rPr>
                <w:rFonts w:ascii="Times New Roman" w:hAnsi="Times New Roman" w:cs="Times New Roman"/>
                <w:sz w:val="24"/>
                <w:szCs w:val="24"/>
              </w:rPr>
            </w:pPr>
            <w:r w:rsidRPr="0098486D">
              <w:rPr>
                <w:rFonts w:ascii="Times New Roman" w:hAnsi="Times New Roman" w:cs="Times New Roman"/>
                <w:sz w:val="24"/>
                <w:szCs w:val="24"/>
              </w:rPr>
              <w:t xml:space="preserve">Совместная </w:t>
            </w:r>
          </w:p>
          <w:p w:rsidR="00BE76B5" w:rsidRPr="0098486D" w:rsidRDefault="00BE76B5" w:rsidP="00813A8F">
            <w:pPr>
              <w:tabs>
                <w:tab w:val="num" w:pos="6"/>
              </w:tabs>
              <w:spacing w:after="0" w:line="0" w:lineRule="atLeast"/>
              <w:ind w:left="63" w:hanging="57"/>
              <w:rPr>
                <w:rFonts w:ascii="Times New Roman" w:hAnsi="Times New Roman" w:cs="Times New Roman"/>
                <w:sz w:val="24"/>
                <w:szCs w:val="24"/>
              </w:rPr>
            </w:pPr>
            <w:r w:rsidRPr="0098486D">
              <w:rPr>
                <w:rFonts w:ascii="Times New Roman" w:hAnsi="Times New Roman" w:cs="Times New Roman"/>
                <w:sz w:val="24"/>
                <w:szCs w:val="24"/>
              </w:rPr>
              <w:t>продуктивная и игровая деятельность детей.</w:t>
            </w:r>
          </w:p>
          <w:p w:rsidR="00BE76B5" w:rsidRPr="0098486D" w:rsidRDefault="00BE76B5" w:rsidP="00813A8F">
            <w:pPr>
              <w:pStyle w:val="a4"/>
              <w:spacing w:line="0" w:lineRule="atLeast"/>
              <w:rPr>
                <w:rFonts w:ascii="Times New Roman" w:hAnsi="Times New Roman" w:cs="Times New Roman"/>
                <w:color w:val="auto"/>
                <w:sz w:val="24"/>
                <w:szCs w:val="24"/>
              </w:rPr>
            </w:pPr>
          </w:p>
        </w:tc>
        <w:tc>
          <w:tcPr>
            <w:tcW w:w="2840" w:type="dxa"/>
          </w:tcPr>
          <w:p w:rsidR="00BE76B5" w:rsidRPr="0098486D" w:rsidRDefault="00BE76B5" w:rsidP="00813A8F">
            <w:pPr>
              <w:pStyle w:val="a4"/>
              <w:spacing w:line="0" w:lineRule="atLeast"/>
              <w:rPr>
                <w:rFonts w:ascii="Times New Roman" w:hAnsi="Times New Roman" w:cs="Times New Roman"/>
                <w:color w:val="auto"/>
                <w:sz w:val="24"/>
                <w:szCs w:val="24"/>
              </w:rPr>
            </w:pPr>
            <w:r w:rsidRPr="0098486D">
              <w:rPr>
                <w:rFonts w:ascii="Times New Roman" w:hAnsi="Times New Roman" w:cs="Times New Roman"/>
                <w:color w:val="auto"/>
                <w:sz w:val="24"/>
                <w:szCs w:val="24"/>
              </w:rPr>
              <w:t>Информационная поддержка родителей</w:t>
            </w:r>
          </w:p>
        </w:tc>
      </w:tr>
      <w:tr w:rsidR="00BE76B5" w:rsidRPr="0098486D" w:rsidTr="00F65BC4">
        <w:trPr>
          <w:trHeight w:val="93"/>
        </w:trPr>
        <w:tc>
          <w:tcPr>
            <w:tcW w:w="2268" w:type="dxa"/>
          </w:tcPr>
          <w:p w:rsidR="00BE76B5" w:rsidRPr="0098486D" w:rsidRDefault="00BE76B5" w:rsidP="00813A8F">
            <w:pPr>
              <w:pStyle w:val="a4"/>
              <w:spacing w:line="0" w:lineRule="atLeast"/>
              <w:jc w:val="center"/>
              <w:rPr>
                <w:rFonts w:ascii="Times New Roman" w:hAnsi="Times New Roman" w:cs="Times New Roman"/>
                <w:color w:val="auto"/>
                <w:sz w:val="24"/>
                <w:szCs w:val="24"/>
              </w:rPr>
            </w:pPr>
            <w:r w:rsidRPr="0098486D">
              <w:rPr>
                <w:rFonts w:ascii="Times New Roman" w:hAnsi="Times New Roman" w:cs="Times New Roman"/>
                <w:color w:val="auto"/>
                <w:sz w:val="24"/>
                <w:szCs w:val="24"/>
              </w:rPr>
              <w:t xml:space="preserve">Содержание  </w:t>
            </w:r>
          </w:p>
        </w:tc>
        <w:tc>
          <w:tcPr>
            <w:tcW w:w="1080" w:type="dxa"/>
          </w:tcPr>
          <w:p w:rsidR="00BE76B5" w:rsidRPr="0098486D" w:rsidRDefault="00BE76B5" w:rsidP="00EA3F63">
            <w:pPr>
              <w:pStyle w:val="a4"/>
              <w:spacing w:line="0" w:lineRule="atLeast"/>
              <w:ind w:firstLine="0"/>
              <w:rPr>
                <w:rFonts w:ascii="Times New Roman" w:hAnsi="Times New Roman" w:cs="Times New Roman"/>
                <w:color w:val="auto"/>
                <w:sz w:val="24"/>
                <w:szCs w:val="24"/>
              </w:rPr>
            </w:pPr>
            <w:r w:rsidRPr="0098486D">
              <w:rPr>
                <w:rFonts w:ascii="Times New Roman" w:hAnsi="Times New Roman" w:cs="Times New Roman"/>
                <w:color w:val="auto"/>
                <w:sz w:val="24"/>
                <w:szCs w:val="24"/>
              </w:rPr>
              <w:t xml:space="preserve">Возраст </w:t>
            </w:r>
          </w:p>
        </w:tc>
        <w:tc>
          <w:tcPr>
            <w:tcW w:w="3812" w:type="dxa"/>
          </w:tcPr>
          <w:p w:rsidR="00BE76B5" w:rsidRPr="0098486D" w:rsidRDefault="00BE76B5" w:rsidP="00813A8F">
            <w:pPr>
              <w:pStyle w:val="a4"/>
              <w:spacing w:line="0" w:lineRule="atLeast"/>
              <w:jc w:val="center"/>
              <w:rPr>
                <w:rFonts w:ascii="Times New Roman" w:hAnsi="Times New Roman" w:cs="Times New Roman"/>
                <w:color w:val="auto"/>
                <w:sz w:val="24"/>
                <w:szCs w:val="24"/>
              </w:rPr>
            </w:pPr>
            <w:r w:rsidRPr="0098486D">
              <w:rPr>
                <w:rFonts w:ascii="Times New Roman" w:hAnsi="Times New Roman" w:cs="Times New Roman"/>
                <w:color w:val="auto"/>
                <w:sz w:val="24"/>
                <w:szCs w:val="24"/>
              </w:rPr>
              <w:t xml:space="preserve">Совместная  деятельность </w:t>
            </w:r>
          </w:p>
        </w:tc>
        <w:tc>
          <w:tcPr>
            <w:tcW w:w="2821" w:type="dxa"/>
          </w:tcPr>
          <w:p w:rsidR="00BE76B5" w:rsidRPr="0098486D" w:rsidRDefault="00BE76B5" w:rsidP="00813A8F">
            <w:pPr>
              <w:pStyle w:val="a4"/>
              <w:spacing w:line="0" w:lineRule="atLeast"/>
              <w:jc w:val="center"/>
              <w:rPr>
                <w:rFonts w:ascii="Times New Roman" w:hAnsi="Times New Roman" w:cs="Times New Roman"/>
                <w:color w:val="auto"/>
                <w:sz w:val="24"/>
                <w:szCs w:val="24"/>
              </w:rPr>
            </w:pPr>
            <w:r w:rsidRPr="0098486D">
              <w:rPr>
                <w:rFonts w:ascii="Times New Roman" w:hAnsi="Times New Roman" w:cs="Times New Roman"/>
                <w:color w:val="auto"/>
                <w:sz w:val="24"/>
                <w:szCs w:val="24"/>
              </w:rPr>
              <w:t xml:space="preserve">Режимные  моменты </w:t>
            </w:r>
          </w:p>
        </w:tc>
        <w:tc>
          <w:tcPr>
            <w:tcW w:w="2986" w:type="dxa"/>
          </w:tcPr>
          <w:p w:rsidR="00BE76B5" w:rsidRPr="0098486D" w:rsidRDefault="00BE76B5" w:rsidP="00813A8F">
            <w:pPr>
              <w:pStyle w:val="a4"/>
              <w:spacing w:line="0" w:lineRule="atLeast"/>
              <w:jc w:val="center"/>
              <w:rPr>
                <w:rFonts w:ascii="Times New Roman" w:hAnsi="Times New Roman" w:cs="Times New Roman"/>
                <w:color w:val="auto"/>
                <w:sz w:val="24"/>
                <w:szCs w:val="24"/>
              </w:rPr>
            </w:pPr>
            <w:r w:rsidRPr="0098486D">
              <w:rPr>
                <w:rFonts w:ascii="Times New Roman" w:hAnsi="Times New Roman" w:cs="Times New Roman"/>
                <w:color w:val="auto"/>
                <w:sz w:val="24"/>
                <w:szCs w:val="24"/>
              </w:rPr>
              <w:t xml:space="preserve">Самостоятельная  деятельность </w:t>
            </w:r>
          </w:p>
        </w:tc>
        <w:tc>
          <w:tcPr>
            <w:tcW w:w="2840" w:type="dxa"/>
          </w:tcPr>
          <w:p w:rsidR="00BE76B5" w:rsidRPr="0098486D" w:rsidRDefault="00BE76B5" w:rsidP="00813A8F">
            <w:pPr>
              <w:pStyle w:val="a4"/>
              <w:spacing w:line="0" w:lineRule="atLeast"/>
              <w:jc w:val="center"/>
              <w:rPr>
                <w:rFonts w:ascii="Times New Roman" w:hAnsi="Times New Roman" w:cs="Times New Roman"/>
                <w:color w:val="auto"/>
                <w:sz w:val="24"/>
                <w:szCs w:val="24"/>
              </w:rPr>
            </w:pPr>
            <w:r w:rsidRPr="0098486D">
              <w:rPr>
                <w:rFonts w:ascii="Times New Roman" w:hAnsi="Times New Roman" w:cs="Times New Roman"/>
                <w:color w:val="auto"/>
                <w:sz w:val="24"/>
                <w:szCs w:val="24"/>
              </w:rPr>
              <w:t xml:space="preserve">Взаимодействие  с семьей </w:t>
            </w:r>
          </w:p>
        </w:tc>
      </w:tr>
      <w:tr w:rsidR="00F078BB" w:rsidRPr="0098486D" w:rsidTr="00F65BC4">
        <w:trPr>
          <w:trHeight w:val="93"/>
        </w:trPr>
        <w:tc>
          <w:tcPr>
            <w:tcW w:w="2268" w:type="dxa"/>
          </w:tcPr>
          <w:p w:rsidR="00F078BB" w:rsidRPr="00F078BB" w:rsidRDefault="00F078BB" w:rsidP="00F078BB">
            <w:pPr>
              <w:spacing w:after="0" w:line="0" w:lineRule="atLeast"/>
              <w:rPr>
                <w:rFonts w:ascii="Times New Roman" w:hAnsi="Times New Roman" w:cs="Times New Roman"/>
                <w:b/>
                <w:bCs/>
                <w:sz w:val="24"/>
                <w:szCs w:val="24"/>
              </w:rPr>
            </w:pPr>
            <w:r w:rsidRPr="00F078BB">
              <w:rPr>
                <w:rFonts w:ascii="Times New Roman" w:hAnsi="Times New Roman" w:cs="Times New Roman"/>
                <w:b/>
                <w:bCs/>
                <w:sz w:val="24"/>
                <w:szCs w:val="24"/>
              </w:rPr>
              <w:t>Развитие свободного общения со взрослыми и детьми</w:t>
            </w:r>
            <w:r w:rsidRPr="00F078BB">
              <w:rPr>
                <w:rFonts w:ascii="Times New Roman" w:hAnsi="Times New Roman" w:cs="Times New Roman"/>
                <w:sz w:val="24"/>
                <w:szCs w:val="24"/>
              </w:rPr>
              <w:t xml:space="preserve"> </w:t>
            </w:r>
          </w:p>
          <w:p w:rsidR="00F078BB" w:rsidRPr="00F078BB" w:rsidRDefault="00F078BB" w:rsidP="00F078BB">
            <w:pPr>
              <w:spacing w:after="0" w:line="0" w:lineRule="atLeast"/>
              <w:ind w:left="1152" w:hanging="1152"/>
              <w:rPr>
                <w:rFonts w:ascii="Times New Roman" w:hAnsi="Times New Roman" w:cs="Times New Roman"/>
                <w:sz w:val="24"/>
                <w:szCs w:val="24"/>
              </w:rPr>
            </w:pPr>
            <w:r w:rsidRPr="00F078BB">
              <w:rPr>
                <w:rFonts w:ascii="Times New Roman" w:hAnsi="Times New Roman" w:cs="Times New Roman"/>
                <w:sz w:val="24"/>
                <w:szCs w:val="24"/>
              </w:rPr>
              <w:t xml:space="preserve">* Освоение </w:t>
            </w:r>
          </w:p>
          <w:p w:rsidR="00F078BB" w:rsidRPr="00F078BB" w:rsidRDefault="00F078BB" w:rsidP="00F078BB">
            <w:pPr>
              <w:spacing w:after="0" w:line="0" w:lineRule="atLeast"/>
              <w:ind w:left="1152" w:hanging="1152"/>
              <w:rPr>
                <w:rFonts w:ascii="Times New Roman" w:hAnsi="Times New Roman" w:cs="Times New Roman"/>
                <w:sz w:val="24"/>
                <w:szCs w:val="24"/>
              </w:rPr>
            </w:pPr>
            <w:r w:rsidRPr="00F078BB">
              <w:rPr>
                <w:rFonts w:ascii="Times New Roman" w:hAnsi="Times New Roman" w:cs="Times New Roman"/>
                <w:sz w:val="24"/>
                <w:szCs w:val="24"/>
              </w:rPr>
              <w:t xml:space="preserve">диалогической </w:t>
            </w:r>
          </w:p>
          <w:p w:rsidR="00F078BB" w:rsidRPr="00F078BB" w:rsidRDefault="00F078BB" w:rsidP="00F078BB">
            <w:pPr>
              <w:spacing w:after="0" w:line="0" w:lineRule="atLeast"/>
              <w:ind w:left="1152" w:hanging="1152"/>
              <w:rPr>
                <w:rFonts w:ascii="Times New Roman" w:hAnsi="Times New Roman" w:cs="Times New Roman"/>
                <w:sz w:val="24"/>
                <w:szCs w:val="24"/>
              </w:rPr>
            </w:pPr>
            <w:r w:rsidRPr="00F078BB">
              <w:rPr>
                <w:rFonts w:ascii="Times New Roman" w:hAnsi="Times New Roman" w:cs="Times New Roman"/>
                <w:sz w:val="24"/>
                <w:szCs w:val="24"/>
              </w:rPr>
              <w:t xml:space="preserve">формы речи со </w:t>
            </w:r>
          </w:p>
          <w:p w:rsidR="00F078BB" w:rsidRPr="00F078BB" w:rsidRDefault="00F078BB" w:rsidP="00F078BB">
            <w:pPr>
              <w:spacing w:after="0" w:line="0" w:lineRule="atLeast"/>
              <w:ind w:left="1152" w:hanging="1152"/>
              <w:rPr>
                <w:rFonts w:ascii="Times New Roman" w:hAnsi="Times New Roman" w:cs="Times New Roman"/>
                <w:sz w:val="24"/>
                <w:szCs w:val="24"/>
              </w:rPr>
            </w:pPr>
            <w:r w:rsidRPr="00F078BB">
              <w:rPr>
                <w:rFonts w:ascii="Times New Roman" w:hAnsi="Times New Roman" w:cs="Times New Roman"/>
                <w:sz w:val="24"/>
                <w:szCs w:val="24"/>
              </w:rPr>
              <w:t xml:space="preserve">взрослыми и </w:t>
            </w:r>
          </w:p>
          <w:p w:rsidR="00F078BB" w:rsidRPr="00F078BB" w:rsidRDefault="00F078BB" w:rsidP="00F078BB">
            <w:pPr>
              <w:pStyle w:val="a4"/>
              <w:spacing w:line="0" w:lineRule="atLeast"/>
              <w:jc w:val="center"/>
              <w:rPr>
                <w:rFonts w:ascii="Times New Roman" w:hAnsi="Times New Roman" w:cs="Times New Roman"/>
                <w:color w:val="auto"/>
                <w:sz w:val="24"/>
                <w:szCs w:val="24"/>
              </w:rPr>
            </w:pPr>
            <w:r w:rsidRPr="00F078BB">
              <w:rPr>
                <w:rFonts w:ascii="Times New Roman" w:hAnsi="Times New Roman" w:cs="Times New Roman"/>
                <w:color w:val="auto"/>
                <w:sz w:val="24"/>
                <w:szCs w:val="24"/>
              </w:rPr>
              <w:t>детьми   (ст, подг.)</w:t>
            </w:r>
          </w:p>
        </w:tc>
        <w:tc>
          <w:tcPr>
            <w:tcW w:w="1080" w:type="dxa"/>
          </w:tcPr>
          <w:p w:rsidR="00F078BB" w:rsidRPr="00F078BB" w:rsidRDefault="00F078BB" w:rsidP="00F078BB">
            <w:pPr>
              <w:pStyle w:val="a4"/>
              <w:spacing w:line="0" w:lineRule="atLeast"/>
              <w:ind w:firstLine="0"/>
              <w:rPr>
                <w:rFonts w:ascii="Times New Roman" w:hAnsi="Times New Roman" w:cs="Times New Roman"/>
                <w:color w:val="auto"/>
                <w:sz w:val="24"/>
                <w:szCs w:val="24"/>
              </w:rPr>
            </w:pPr>
            <w:r w:rsidRPr="00F078BB">
              <w:rPr>
                <w:rFonts w:ascii="Times New Roman" w:hAnsi="Times New Roman" w:cs="Times New Roman"/>
                <w:color w:val="auto"/>
                <w:sz w:val="24"/>
                <w:szCs w:val="24"/>
              </w:rPr>
              <w:t>5-8 лет</w:t>
            </w:r>
          </w:p>
          <w:p w:rsidR="00F078BB" w:rsidRPr="00F078BB" w:rsidRDefault="00F078BB" w:rsidP="00EA3F63">
            <w:pPr>
              <w:pStyle w:val="a4"/>
              <w:spacing w:line="0" w:lineRule="atLeast"/>
              <w:ind w:firstLine="0"/>
              <w:rPr>
                <w:rFonts w:ascii="Times New Roman" w:hAnsi="Times New Roman" w:cs="Times New Roman"/>
                <w:color w:val="auto"/>
                <w:sz w:val="24"/>
                <w:szCs w:val="24"/>
              </w:rPr>
            </w:pPr>
          </w:p>
        </w:tc>
        <w:tc>
          <w:tcPr>
            <w:tcW w:w="3812" w:type="dxa"/>
          </w:tcPr>
          <w:p w:rsidR="00F078BB" w:rsidRPr="00F078BB" w:rsidRDefault="00F078BB" w:rsidP="00F078BB">
            <w:pPr>
              <w:spacing w:after="0" w:line="0" w:lineRule="atLeast"/>
              <w:ind w:left="52" w:hanging="52"/>
              <w:rPr>
                <w:rFonts w:ascii="Times New Roman" w:hAnsi="Times New Roman" w:cs="Times New Roman"/>
                <w:sz w:val="24"/>
                <w:szCs w:val="24"/>
              </w:rPr>
            </w:pPr>
            <w:r w:rsidRPr="00F078BB">
              <w:rPr>
                <w:rFonts w:ascii="Times New Roman" w:hAnsi="Times New Roman" w:cs="Times New Roman"/>
                <w:sz w:val="24"/>
                <w:szCs w:val="24"/>
              </w:rPr>
              <w:t>Имитативные упражнения, пластические этюды.</w:t>
            </w:r>
          </w:p>
          <w:p w:rsidR="00F078BB" w:rsidRPr="00F078BB" w:rsidRDefault="00F078BB" w:rsidP="00F078BB">
            <w:pPr>
              <w:spacing w:after="0" w:line="0" w:lineRule="atLeast"/>
              <w:rPr>
                <w:rFonts w:ascii="Times New Roman" w:hAnsi="Times New Roman" w:cs="Times New Roman"/>
                <w:sz w:val="24"/>
                <w:szCs w:val="24"/>
              </w:rPr>
            </w:pPr>
            <w:r w:rsidRPr="00F078BB">
              <w:rPr>
                <w:rFonts w:ascii="Times New Roman" w:hAnsi="Times New Roman" w:cs="Times New Roman"/>
                <w:sz w:val="24"/>
                <w:szCs w:val="24"/>
              </w:rPr>
              <w:t>Сценарии активизирующего общения.</w:t>
            </w:r>
          </w:p>
          <w:p w:rsidR="00F078BB" w:rsidRPr="00F078BB" w:rsidRDefault="00F078BB" w:rsidP="00F078BB">
            <w:pPr>
              <w:spacing w:after="0" w:line="0" w:lineRule="atLeast"/>
              <w:rPr>
                <w:rFonts w:ascii="Times New Roman" w:hAnsi="Times New Roman" w:cs="Times New Roman"/>
                <w:sz w:val="24"/>
                <w:szCs w:val="24"/>
              </w:rPr>
            </w:pPr>
            <w:r w:rsidRPr="00F078BB">
              <w:rPr>
                <w:rFonts w:ascii="Times New Roman" w:hAnsi="Times New Roman" w:cs="Times New Roman"/>
                <w:sz w:val="24"/>
                <w:szCs w:val="24"/>
              </w:rPr>
              <w:t>Чтение,  рассматривание иллюстраций  (беседа.)</w:t>
            </w:r>
          </w:p>
          <w:p w:rsidR="00F078BB" w:rsidRPr="00F078BB" w:rsidRDefault="00F078BB" w:rsidP="00F078BB">
            <w:pPr>
              <w:spacing w:after="0" w:line="0" w:lineRule="atLeast"/>
              <w:rPr>
                <w:rFonts w:ascii="Times New Roman" w:hAnsi="Times New Roman" w:cs="Times New Roman"/>
                <w:sz w:val="24"/>
                <w:szCs w:val="24"/>
              </w:rPr>
            </w:pPr>
            <w:r w:rsidRPr="00F078BB">
              <w:rPr>
                <w:rFonts w:ascii="Times New Roman" w:hAnsi="Times New Roman" w:cs="Times New Roman"/>
                <w:sz w:val="24"/>
                <w:szCs w:val="24"/>
              </w:rPr>
              <w:t xml:space="preserve"> Коммуникативные тренинги.</w:t>
            </w:r>
          </w:p>
          <w:p w:rsidR="00F078BB" w:rsidRPr="00F078BB" w:rsidRDefault="00F078BB" w:rsidP="00F078BB">
            <w:pPr>
              <w:spacing w:after="0" w:line="0" w:lineRule="atLeast"/>
              <w:rPr>
                <w:rFonts w:ascii="Times New Roman" w:hAnsi="Times New Roman" w:cs="Times New Roman"/>
                <w:sz w:val="24"/>
                <w:szCs w:val="24"/>
              </w:rPr>
            </w:pPr>
            <w:r w:rsidRPr="00F078BB">
              <w:rPr>
                <w:rFonts w:ascii="Times New Roman" w:hAnsi="Times New Roman" w:cs="Times New Roman"/>
                <w:sz w:val="24"/>
                <w:szCs w:val="24"/>
              </w:rPr>
              <w:t>Совместная продуктивная деятельность.</w:t>
            </w:r>
          </w:p>
          <w:p w:rsidR="00F078BB" w:rsidRPr="00F078BB" w:rsidRDefault="00F078BB" w:rsidP="00F078BB">
            <w:pPr>
              <w:spacing w:after="0" w:line="0" w:lineRule="atLeast"/>
              <w:rPr>
                <w:rFonts w:ascii="Times New Roman" w:hAnsi="Times New Roman" w:cs="Times New Roman"/>
                <w:sz w:val="24"/>
                <w:szCs w:val="24"/>
              </w:rPr>
            </w:pPr>
            <w:r w:rsidRPr="00F078BB">
              <w:rPr>
                <w:rFonts w:ascii="Times New Roman" w:hAnsi="Times New Roman" w:cs="Times New Roman"/>
                <w:sz w:val="24"/>
                <w:szCs w:val="24"/>
              </w:rPr>
              <w:t>Работа в книжном уголке</w:t>
            </w:r>
          </w:p>
          <w:p w:rsidR="00F078BB" w:rsidRPr="00F078BB" w:rsidRDefault="00F078BB" w:rsidP="00F078BB">
            <w:pPr>
              <w:spacing w:after="0" w:line="0" w:lineRule="atLeast"/>
              <w:rPr>
                <w:rFonts w:ascii="Times New Roman" w:hAnsi="Times New Roman" w:cs="Times New Roman"/>
                <w:sz w:val="24"/>
                <w:szCs w:val="24"/>
              </w:rPr>
            </w:pPr>
            <w:r w:rsidRPr="00F078BB">
              <w:rPr>
                <w:rFonts w:ascii="Times New Roman" w:hAnsi="Times New Roman" w:cs="Times New Roman"/>
                <w:sz w:val="24"/>
                <w:szCs w:val="24"/>
              </w:rPr>
              <w:t>Экскурсии.</w:t>
            </w:r>
          </w:p>
          <w:p w:rsidR="00F078BB" w:rsidRPr="00F078BB" w:rsidRDefault="00F078BB" w:rsidP="00F078BB">
            <w:pPr>
              <w:pStyle w:val="a4"/>
              <w:spacing w:line="0" w:lineRule="atLeast"/>
              <w:jc w:val="center"/>
              <w:rPr>
                <w:rFonts w:ascii="Times New Roman" w:hAnsi="Times New Roman" w:cs="Times New Roman"/>
                <w:color w:val="auto"/>
                <w:sz w:val="24"/>
                <w:szCs w:val="24"/>
              </w:rPr>
            </w:pPr>
            <w:r w:rsidRPr="00F078BB">
              <w:rPr>
                <w:rFonts w:ascii="Times New Roman" w:hAnsi="Times New Roman" w:cs="Times New Roman"/>
                <w:color w:val="auto"/>
                <w:sz w:val="24"/>
                <w:szCs w:val="24"/>
              </w:rPr>
              <w:t>Проектная  деятельность</w:t>
            </w:r>
          </w:p>
        </w:tc>
        <w:tc>
          <w:tcPr>
            <w:tcW w:w="2821" w:type="dxa"/>
          </w:tcPr>
          <w:p w:rsidR="00F078BB" w:rsidRPr="00F078BB" w:rsidRDefault="00F078BB" w:rsidP="00F078BB">
            <w:pPr>
              <w:spacing w:after="0" w:line="0" w:lineRule="atLeast"/>
              <w:rPr>
                <w:rFonts w:ascii="Times New Roman" w:hAnsi="Times New Roman" w:cs="Times New Roman"/>
                <w:sz w:val="24"/>
                <w:szCs w:val="24"/>
              </w:rPr>
            </w:pPr>
            <w:r w:rsidRPr="00F078BB">
              <w:rPr>
                <w:rFonts w:ascii="Times New Roman" w:hAnsi="Times New Roman" w:cs="Times New Roman"/>
                <w:sz w:val="24"/>
                <w:szCs w:val="24"/>
              </w:rPr>
              <w:t>Поддержание социального контакта</w:t>
            </w:r>
          </w:p>
          <w:p w:rsidR="00F078BB" w:rsidRPr="00F078BB" w:rsidRDefault="00F078BB" w:rsidP="00F078BB">
            <w:pPr>
              <w:spacing w:after="0" w:line="0" w:lineRule="atLeast"/>
              <w:jc w:val="both"/>
              <w:rPr>
                <w:rFonts w:ascii="Times New Roman" w:hAnsi="Times New Roman" w:cs="Times New Roman"/>
                <w:sz w:val="24"/>
                <w:szCs w:val="24"/>
              </w:rPr>
            </w:pPr>
            <w:r w:rsidRPr="00F078BB">
              <w:rPr>
                <w:rFonts w:ascii="Times New Roman" w:hAnsi="Times New Roman" w:cs="Times New Roman"/>
                <w:sz w:val="24"/>
                <w:szCs w:val="24"/>
              </w:rPr>
              <w:t>(фактическая беседа, эвристическая беседа).</w:t>
            </w:r>
          </w:p>
          <w:p w:rsidR="00F078BB" w:rsidRPr="00F078BB" w:rsidRDefault="00F078BB" w:rsidP="00F078BB">
            <w:pPr>
              <w:spacing w:after="0" w:line="0" w:lineRule="atLeast"/>
              <w:jc w:val="both"/>
              <w:rPr>
                <w:rFonts w:ascii="Times New Roman" w:hAnsi="Times New Roman" w:cs="Times New Roman"/>
                <w:sz w:val="24"/>
                <w:szCs w:val="24"/>
              </w:rPr>
            </w:pPr>
            <w:r w:rsidRPr="00F078BB">
              <w:rPr>
                <w:rFonts w:ascii="Times New Roman" w:hAnsi="Times New Roman" w:cs="Times New Roman"/>
                <w:sz w:val="24"/>
                <w:szCs w:val="24"/>
              </w:rPr>
              <w:t>Образцы                                                                                                                                                                                                                                                                                                                                                                                   коммуникативных</w:t>
            </w:r>
          </w:p>
          <w:p w:rsidR="00F078BB" w:rsidRPr="00F078BB" w:rsidRDefault="00F078BB" w:rsidP="00F078BB">
            <w:pPr>
              <w:spacing w:after="0" w:line="0" w:lineRule="atLeast"/>
              <w:jc w:val="both"/>
              <w:rPr>
                <w:rFonts w:ascii="Times New Roman" w:hAnsi="Times New Roman" w:cs="Times New Roman"/>
                <w:sz w:val="24"/>
                <w:szCs w:val="24"/>
              </w:rPr>
            </w:pPr>
            <w:r w:rsidRPr="00F078BB">
              <w:rPr>
                <w:rFonts w:ascii="Times New Roman" w:hAnsi="Times New Roman" w:cs="Times New Roman"/>
                <w:sz w:val="24"/>
                <w:szCs w:val="24"/>
              </w:rPr>
              <w:t xml:space="preserve"> кодов взрослого.</w:t>
            </w:r>
          </w:p>
          <w:p w:rsidR="00F078BB" w:rsidRPr="00F078BB" w:rsidRDefault="00F078BB" w:rsidP="00F078BB">
            <w:pPr>
              <w:spacing w:after="0" w:line="0" w:lineRule="atLeast"/>
              <w:rPr>
                <w:rFonts w:ascii="Times New Roman" w:hAnsi="Times New Roman" w:cs="Times New Roman"/>
                <w:sz w:val="24"/>
                <w:szCs w:val="24"/>
              </w:rPr>
            </w:pPr>
            <w:r w:rsidRPr="00F078BB">
              <w:rPr>
                <w:rFonts w:ascii="Times New Roman" w:hAnsi="Times New Roman" w:cs="Times New Roman"/>
                <w:sz w:val="24"/>
                <w:szCs w:val="24"/>
              </w:rPr>
              <w:t>Коммуникативные тренинги.</w:t>
            </w:r>
          </w:p>
          <w:p w:rsidR="00F078BB" w:rsidRPr="00F078BB" w:rsidRDefault="00F078BB" w:rsidP="00F078BB">
            <w:pPr>
              <w:spacing w:after="0" w:line="0" w:lineRule="atLeast"/>
              <w:rPr>
                <w:rFonts w:ascii="Times New Roman" w:hAnsi="Times New Roman" w:cs="Times New Roman"/>
                <w:sz w:val="24"/>
                <w:szCs w:val="24"/>
              </w:rPr>
            </w:pPr>
            <w:r w:rsidRPr="00F078BB">
              <w:rPr>
                <w:rFonts w:ascii="Times New Roman" w:hAnsi="Times New Roman" w:cs="Times New Roman"/>
                <w:sz w:val="24"/>
                <w:szCs w:val="24"/>
              </w:rPr>
              <w:t>Тематические досуги.</w:t>
            </w:r>
          </w:p>
          <w:p w:rsidR="00F078BB" w:rsidRPr="00F078BB" w:rsidRDefault="00F078BB" w:rsidP="00F078BB">
            <w:pPr>
              <w:spacing w:after="0" w:line="0" w:lineRule="atLeast"/>
              <w:rPr>
                <w:rFonts w:ascii="Times New Roman" w:hAnsi="Times New Roman" w:cs="Times New Roman"/>
                <w:sz w:val="24"/>
                <w:szCs w:val="24"/>
              </w:rPr>
            </w:pPr>
            <w:r w:rsidRPr="00F078BB">
              <w:rPr>
                <w:rFonts w:ascii="Times New Roman" w:hAnsi="Times New Roman" w:cs="Times New Roman"/>
                <w:sz w:val="24"/>
                <w:szCs w:val="24"/>
              </w:rPr>
              <w:t xml:space="preserve"> Гимнастики</w:t>
            </w:r>
          </w:p>
          <w:p w:rsidR="00F078BB" w:rsidRPr="00F078BB" w:rsidRDefault="00F078BB" w:rsidP="00F078BB">
            <w:pPr>
              <w:pStyle w:val="a4"/>
              <w:spacing w:line="0" w:lineRule="atLeast"/>
              <w:jc w:val="center"/>
              <w:rPr>
                <w:rFonts w:ascii="Times New Roman" w:hAnsi="Times New Roman" w:cs="Times New Roman"/>
                <w:color w:val="auto"/>
                <w:sz w:val="24"/>
                <w:szCs w:val="24"/>
              </w:rPr>
            </w:pPr>
            <w:r w:rsidRPr="00F078BB">
              <w:rPr>
                <w:rFonts w:ascii="Times New Roman" w:hAnsi="Times New Roman" w:cs="Times New Roman"/>
                <w:color w:val="auto"/>
                <w:sz w:val="24"/>
                <w:szCs w:val="24"/>
              </w:rPr>
              <w:t xml:space="preserve"> (мимическая, логоритмическая).</w:t>
            </w:r>
          </w:p>
        </w:tc>
        <w:tc>
          <w:tcPr>
            <w:tcW w:w="2986" w:type="dxa"/>
          </w:tcPr>
          <w:p w:rsidR="00F078BB" w:rsidRPr="00F078BB" w:rsidRDefault="00F078BB" w:rsidP="00F078BB">
            <w:pPr>
              <w:spacing w:after="0" w:line="0" w:lineRule="atLeast"/>
              <w:rPr>
                <w:rFonts w:ascii="Times New Roman" w:hAnsi="Times New Roman" w:cs="Times New Roman"/>
                <w:sz w:val="24"/>
                <w:szCs w:val="24"/>
              </w:rPr>
            </w:pPr>
            <w:r w:rsidRPr="00F078BB">
              <w:rPr>
                <w:rFonts w:ascii="Times New Roman" w:hAnsi="Times New Roman" w:cs="Times New Roman"/>
                <w:sz w:val="24"/>
                <w:szCs w:val="24"/>
              </w:rPr>
              <w:t>Самостоятельная художественно-речевая деятельность детей</w:t>
            </w:r>
          </w:p>
          <w:p w:rsidR="00F078BB" w:rsidRPr="00F078BB" w:rsidRDefault="00F078BB" w:rsidP="00F078BB">
            <w:pPr>
              <w:spacing w:after="0" w:line="0" w:lineRule="atLeast"/>
              <w:rPr>
                <w:rFonts w:ascii="Times New Roman" w:hAnsi="Times New Roman" w:cs="Times New Roman"/>
                <w:sz w:val="24"/>
                <w:szCs w:val="24"/>
              </w:rPr>
            </w:pPr>
            <w:r w:rsidRPr="00F078BB">
              <w:rPr>
                <w:rFonts w:ascii="Times New Roman" w:hAnsi="Times New Roman" w:cs="Times New Roman"/>
                <w:sz w:val="24"/>
                <w:szCs w:val="24"/>
              </w:rPr>
              <w:t>Сюжетно-ролевая игра.  Игра- импровизация по мотивам сказок.</w:t>
            </w:r>
          </w:p>
          <w:p w:rsidR="00F078BB" w:rsidRPr="00F078BB" w:rsidRDefault="00F078BB" w:rsidP="00F078BB">
            <w:pPr>
              <w:spacing w:after="0" w:line="0" w:lineRule="atLeast"/>
              <w:rPr>
                <w:rFonts w:ascii="Times New Roman" w:hAnsi="Times New Roman" w:cs="Times New Roman"/>
                <w:sz w:val="24"/>
                <w:szCs w:val="24"/>
              </w:rPr>
            </w:pPr>
            <w:r w:rsidRPr="00F078BB">
              <w:rPr>
                <w:rFonts w:ascii="Times New Roman" w:hAnsi="Times New Roman" w:cs="Times New Roman"/>
                <w:sz w:val="24"/>
                <w:szCs w:val="24"/>
              </w:rPr>
              <w:t>Театрализованные игры.</w:t>
            </w:r>
          </w:p>
          <w:p w:rsidR="00F078BB" w:rsidRPr="00F078BB" w:rsidRDefault="00F078BB" w:rsidP="00F078BB">
            <w:pPr>
              <w:spacing w:after="0" w:line="0" w:lineRule="atLeast"/>
              <w:rPr>
                <w:rFonts w:ascii="Times New Roman" w:hAnsi="Times New Roman" w:cs="Times New Roman"/>
                <w:sz w:val="24"/>
                <w:szCs w:val="24"/>
              </w:rPr>
            </w:pPr>
            <w:r w:rsidRPr="00F078BB">
              <w:rPr>
                <w:rFonts w:ascii="Times New Roman" w:hAnsi="Times New Roman" w:cs="Times New Roman"/>
                <w:sz w:val="24"/>
                <w:szCs w:val="24"/>
              </w:rPr>
              <w:t xml:space="preserve">Игры с правилами. Игры парами (настольно-печатные) </w:t>
            </w:r>
          </w:p>
          <w:p w:rsidR="00F078BB" w:rsidRPr="00F078BB" w:rsidRDefault="00F078BB" w:rsidP="00F078BB">
            <w:pPr>
              <w:spacing w:after="0" w:line="0" w:lineRule="atLeast"/>
              <w:ind w:left="29" w:hanging="29"/>
              <w:rPr>
                <w:rFonts w:ascii="Times New Roman" w:hAnsi="Times New Roman" w:cs="Times New Roman"/>
                <w:sz w:val="24"/>
                <w:szCs w:val="24"/>
              </w:rPr>
            </w:pPr>
            <w:r w:rsidRPr="00F078BB">
              <w:rPr>
                <w:rFonts w:ascii="Times New Roman" w:hAnsi="Times New Roman" w:cs="Times New Roman"/>
                <w:sz w:val="24"/>
                <w:szCs w:val="24"/>
              </w:rPr>
              <w:t xml:space="preserve">Совместная </w:t>
            </w:r>
          </w:p>
          <w:p w:rsidR="00F078BB" w:rsidRPr="00F078BB" w:rsidRDefault="00F078BB" w:rsidP="00F078BB">
            <w:pPr>
              <w:pStyle w:val="a4"/>
              <w:spacing w:line="0" w:lineRule="atLeast"/>
              <w:jc w:val="center"/>
              <w:rPr>
                <w:rFonts w:ascii="Times New Roman" w:hAnsi="Times New Roman" w:cs="Times New Roman"/>
                <w:color w:val="auto"/>
                <w:sz w:val="24"/>
                <w:szCs w:val="24"/>
              </w:rPr>
            </w:pPr>
            <w:r w:rsidRPr="00F078BB">
              <w:rPr>
                <w:rFonts w:ascii="Times New Roman" w:hAnsi="Times New Roman" w:cs="Times New Roman"/>
                <w:color w:val="auto"/>
                <w:sz w:val="24"/>
                <w:szCs w:val="24"/>
              </w:rPr>
              <w:t>продуктивная деятельность детей</w:t>
            </w:r>
          </w:p>
        </w:tc>
        <w:tc>
          <w:tcPr>
            <w:tcW w:w="2840" w:type="dxa"/>
          </w:tcPr>
          <w:p w:rsidR="00F078BB" w:rsidRPr="00F078BB" w:rsidRDefault="00F078BB" w:rsidP="00F078BB">
            <w:pPr>
              <w:spacing w:after="0" w:line="0" w:lineRule="atLeast"/>
              <w:ind w:left="58" w:hanging="58"/>
              <w:rPr>
                <w:rFonts w:ascii="Times New Roman" w:hAnsi="Times New Roman" w:cs="Times New Roman"/>
                <w:sz w:val="24"/>
                <w:szCs w:val="24"/>
              </w:rPr>
            </w:pPr>
            <w:r w:rsidRPr="00F078BB">
              <w:rPr>
                <w:rFonts w:ascii="Times New Roman" w:hAnsi="Times New Roman" w:cs="Times New Roman"/>
                <w:sz w:val="24"/>
                <w:szCs w:val="24"/>
              </w:rPr>
              <w:t>Игры парами.</w:t>
            </w:r>
          </w:p>
          <w:p w:rsidR="00F078BB" w:rsidRPr="00F078BB" w:rsidRDefault="00F078BB" w:rsidP="00F078BB">
            <w:pPr>
              <w:spacing w:after="0" w:line="0" w:lineRule="atLeast"/>
              <w:rPr>
                <w:rFonts w:ascii="Times New Roman" w:hAnsi="Times New Roman" w:cs="Times New Roman"/>
                <w:sz w:val="24"/>
                <w:szCs w:val="24"/>
              </w:rPr>
            </w:pPr>
            <w:r w:rsidRPr="00F078BB">
              <w:rPr>
                <w:rFonts w:ascii="Times New Roman" w:hAnsi="Times New Roman" w:cs="Times New Roman"/>
                <w:sz w:val="24"/>
                <w:szCs w:val="24"/>
              </w:rPr>
              <w:t xml:space="preserve">Пример  коммуникативных кодов взрослого. </w:t>
            </w:r>
          </w:p>
          <w:p w:rsidR="00F078BB" w:rsidRPr="00F078BB" w:rsidRDefault="00F078BB" w:rsidP="00F078BB">
            <w:pPr>
              <w:spacing w:after="0" w:line="0" w:lineRule="atLeast"/>
              <w:rPr>
                <w:rFonts w:ascii="Times New Roman" w:hAnsi="Times New Roman" w:cs="Times New Roman"/>
                <w:sz w:val="24"/>
                <w:szCs w:val="24"/>
              </w:rPr>
            </w:pPr>
            <w:r w:rsidRPr="00F078BB">
              <w:rPr>
                <w:rFonts w:ascii="Times New Roman" w:hAnsi="Times New Roman" w:cs="Times New Roman"/>
                <w:sz w:val="24"/>
                <w:szCs w:val="24"/>
              </w:rPr>
              <w:t>Чтение, рассматривание иллюстраций</w:t>
            </w:r>
          </w:p>
          <w:p w:rsidR="00F078BB" w:rsidRPr="00F078BB" w:rsidRDefault="00F078BB" w:rsidP="00F078BB">
            <w:pPr>
              <w:spacing w:after="0" w:line="0" w:lineRule="atLeast"/>
              <w:rPr>
                <w:rFonts w:ascii="Times New Roman" w:hAnsi="Times New Roman" w:cs="Times New Roman"/>
                <w:sz w:val="24"/>
                <w:szCs w:val="24"/>
              </w:rPr>
            </w:pPr>
            <w:r w:rsidRPr="00F078BB">
              <w:rPr>
                <w:rFonts w:ascii="Times New Roman" w:hAnsi="Times New Roman" w:cs="Times New Roman"/>
                <w:sz w:val="24"/>
                <w:szCs w:val="24"/>
              </w:rPr>
              <w:t xml:space="preserve"> Беседы. Игры-драматизации</w:t>
            </w:r>
          </w:p>
          <w:p w:rsidR="00F078BB" w:rsidRPr="00F078BB" w:rsidRDefault="00F078BB" w:rsidP="00F078BB">
            <w:pPr>
              <w:spacing w:after="0" w:line="0" w:lineRule="atLeast"/>
              <w:rPr>
                <w:rFonts w:ascii="Times New Roman" w:hAnsi="Times New Roman" w:cs="Times New Roman"/>
                <w:sz w:val="24"/>
                <w:szCs w:val="24"/>
              </w:rPr>
            </w:pPr>
            <w:r w:rsidRPr="00F078BB">
              <w:rPr>
                <w:rFonts w:ascii="Times New Roman" w:hAnsi="Times New Roman" w:cs="Times New Roman"/>
                <w:sz w:val="24"/>
                <w:szCs w:val="24"/>
              </w:rPr>
              <w:t>Досуги, праздники Экскурсии</w:t>
            </w:r>
          </w:p>
          <w:p w:rsidR="00F078BB" w:rsidRPr="00F078BB" w:rsidRDefault="00F078BB" w:rsidP="00F078BB">
            <w:pPr>
              <w:pStyle w:val="a4"/>
              <w:spacing w:line="0" w:lineRule="atLeast"/>
              <w:jc w:val="center"/>
              <w:rPr>
                <w:rFonts w:ascii="Times New Roman" w:hAnsi="Times New Roman" w:cs="Times New Roman"/>
                <w:color w:val="auto"/>
                <w:sz w:val="24"/>
                <w:szCs w:val="24"/>
              </w:rPr>
            </w:pPr>
            <w:r w:rsidRPr="00F078BB">
              <w:rPr>
                <w:rFonts w:ascii="Times New Roman" w:hAnsi="Times New Roman" w:cs="Times New Roman"/>
                <w:color w:val="auto"/>
                <w:sz w:val="24"/>
                <w:szCs w:val="24"/>
              </w:rPr>
              <w:t>Совместные семейные проекты</w:t>
            </w:r>
          </w:p>
        </w:tc>
      </w:tr>
      <w:tr w:rsidR="00F078BB" w:rsidRPr="0098486D" w:rsidTr="00F078BB">
        <w:trPr>
          <w:trHeight w:val="4546"/>
        </w:trPr>
        <w:tc>
          <w:tcPr>
            <w:tcW w:w="2268" w:type="dxa"/>
          </w:tcPr>
          <w:p w:rsidR="00F078BB" w:rsidRPr="0098486D" w:rsidRDefault="00F078BB" w:rsidP="0098486D">
            <w:pPr>
              <w:spacing w:after="0" w:line="0" w:lineRule="atLeast"/>
              <w:rPr>
                <w:rFonts w:ascii="Times New Roman" w:hAnsi="Times New Roman" w:cs="Times New Roman"/>
                <w:sz w:val="24"/>
                <w:szCs w:val="24"/>
              </w:rPr>
            </w:pPr>
            <w:r w:rsidRPr="0098486D">
              <w:rPr>
                <w:rFonts w:ascii="Times New Roman" w:hAnsi="Times New Roman" w:cs="Times New Roman"/>
                <w:b/>
                <w:bCs/>
                <w:sz w:val="24"/>
                <w:szCs w:val="24"/>
              </w:rPr>
              <w:lastRenderedPageBreak/>
              <w:t>Развитие всех компонентов устной речи</w:t>
            </w:r>
            <w:r w:rsidRPr="0098486D">
              <w:rPr>
                <w:rFonts w:ascii="Times New Roman" w:hAnsi="Times New Roman" w:cs="Times New Roman"/>
                <w:sz w:val="24"/>
                <w:szCs w:val="24"/>
              </w:rPr>
              <w:t xml:space="preserve"> </w:t>
            </w:r>
          </w:p>
          <w:p w:rsidR="00F078BB" w:rsidRPr="0098486D" w:rsidRDefault="00F078BB" w:rsidP="00813A8F">
            <w:pPr>
              <w:spacing w:after="0" w:line="0" w:lineRule="atLeast"/>
              <w:ind w:left="24" w:hanging="24"/>
              <w:rPr>
                <w:rFonts w:ascii="Times New Roman" w:hAnsi="Times New Roman" w:cs="Times New Roman"/>
                <w:sz w:val="24"/>
                <w:szCs w:val="24"/>
              </w:rPr>
            </w:pPr>
            <w:r w:rsidRPr="0098486D">
              <w:rPr>
                <w:rFonts w:ascii="Times New Roman" w:hAnsi="Times New Roman" w:cs="Times New Roman"/>
                <w:sz w:val="24"/>
                <w:szCs w:val="24"/>
              </w:rPr>
              <w:t>*Формирование лексической стороны речи</w:t>
            </w:r>
          </w:p>
          <w:p w:rsidR="00F078BB" w:rsidRPr="0098486D" w:rsidRDefault="00F078BB" w:rsidP="00813A8F">
            <w:pPr>
              <w:spacing w:after="0" w:line="0" w:lineRule="atLeast"/>
              <w:ind w:left="24" w:hanging="24"/>
              <w:rPr>
                <w:rFonts w:ascii="Times New Roman" w:hAnsi="Times New Roman" w:cs="Times New Roman"/>
                <w:sz w:val="24"/>
                <w:szCs w:val="24"/>
              </w:rPr>
            </w:pPr>
            <w:r w:rsidRPr="0098486D">
              <w:rPr>
                <w:rFonts w:ascii="Times New Roman" w:hAnsi="Times New Roman" w:cs="Times New Roman"/>
                <w:sz w:val="24"/>
                <w:szCs w:val="24"/>
              </w:rPr>
              <w:t>*Формирование грамматической стороны речи</w:t>
            </w:r>
          </w:p>
          <w:p w:rsidR="00F078BB" w:rsidRPr="0098486D" w:rsidRDefault="00F078BB" w:rsidP="00813A8F">
            <w:pPr>
              <w:spacing w:after="0" w:line="0" w:lineRule="atLeast"/>
              <w:ind w:left="-33" w:firstLine="33"/>
              <w:rPr>
                <w:rFonts w:ascii="Times New Roman" w:hAnsi="Times New Roman" w:cs="Times New Roman"/>
                <w:sz w:val="24"/>
                <w:szCs w:val="24"/>
              </w:rPr>
            </w:pPr>
            <w:r w:rsidRPr="0098486D">
              <w:rPr>
                <w:rFonts w:ascii="Times New Roman" w:hAnsi="Times New Roman" w:cs="Times New Roman"/>
                <w:sz w:val="24"/>
                <w:szCs w:val="24"/>
              </w:rPr>
              <w:t>*Формирование произносительной стороны речи</w:t>
            </w:r>
          </w:p>
          <w:p w:rsidR="00F078BB" w:rsidRPr="0098486D" w:rsidRDefault="00F078BB" w:rsidP="0098486D">
            <w:pPr>
              <w:pStyle w:val="a4"/>
              <w:spacing w:line="0" w:lineRule="atLeast"/>
              <w:rPr>
                <w:rFonts w:ascii="Times New Roman" w:hAnsi="Times New Roman" w:cs="Times New Roman"/>
                <w:sz w:val="24"/>
                <w:szCs w:val="24"/>
              </w:rPr>
            </w:pPr>
            <w:r w:rsidRPr="0098486D">
              <w:rPr>
                <w:rFonts w:ascii="Times New Roman" w:hAnsi="Times New Roman" w:cs="Times New Roman"/>
                <w:color w:val="auto"/>
                <w:sz w:val="24"/>
                <w:szCs w:val="24"/>
              </w:rPr>
              <w:t>*Формирование связной речи (монологической формы)</w:t>
            </w:r>
          </w:p>
        </w:tc>
        <w:tc>
          <w:tcPr>
            <w:tcW w:w="1080" w:type="dxa"/>
            <w:vMerge w:val="restart"/>
          </w:tcPr>
          <w:p w:rsidR="00F078BB" w:rsidRPr="0098486D" w:rsidRDefault="00F078BB" w:rsidP="00F078BB">
            <w:pPr>
              <w:pStyle w:val="a4"/>
              <w:spacing w:line="0" w:lineRule="atLeast"/>
              <w:ind w:firstLine="0"/>
              <w:rPr>
                <w:rFonts w:ascii="Times New Roman" w:hAnsi="Times New Roman" w:cs="Times New Roman"/>
                <w:color w:val="auto"/>
                <w:sz w:val="24"/>
                <w:szCs w:val="24"/>
              </w:rPr>
            </w:pPr>
            <w:r>
              <w:rPr>
                <w:rFonts w:ascii="Times New Roman" w:hAnsi="Times New Roman" w:cs="Times New Roman"/>
                <w:color w:val="auto"/>
                <w:sz w:val="24"/>
                <w:szCs w:val="24"/>
              </w:rPr>
              <w:t>5-8 лет</w:t>
            </w:r>
          </w:p>
        </w:tc>
        <w:tc>
          <w:tcPr>
            <w:tcW w:w="3812" w:type="dxa"/>
          </w:tcPr>
          <w:p w:rsidR="00F078BB" w:rsidRPr="0098486D" w:rsidRDefault="00F078BB" w:rsidP="00813A8F">
            <w:pPr>
              <w:spacing w:after="0" w:line="0" w:lineRule="atLeast"/>
              <w:rPr>
                <w:rFonts w:ascii="Times New Roman" w:hAnsi="Times New Roman" w:cs="Times New Roman"/>
                <w:sz w:val="24"/>
                <w:szCs w:val="24"/>
              </w:rPr>
            </w:pPr>
            <w:r w:rsidRPr="0098486D">
              <w:rPr>
                <w:rFonts w:ascii="Times New Roman" w:hAnsi="Times New Roman" w:cs="Times New Roman"/>
                <w:sz w:val="24"/>
                <w:szCs w:val="24"/>
              </w:rPr>
              <w:t>Сценарии активизирующего общения.</w:t>
            </w:r>
          </w:p>
          <w:p w:rsidR="00F078BB" w:rsidRPr="0098486D" w:rsidRDefault="00F078BB" w:rsidP="00813A8F">
            <w:pPr>
              <w:tabs>
                <w:tab w:val="num" w:pos="0"/>
              </w:tabs>
              <w:spacing w:after="0" w:line="0" w:lineRule="atLeast"/>
              <w:jc w:val="both"/>
              <w:rPr>
                <w:rFonts w:ascii="Times New Roman" w:hAnsi="Times New Roman" w:cs="Times New Roman"/>
                <w:sz w:val="24"/>
                <w:szCs w:val="24"/>
              </w:rPr>
            </w:pPr>
            <w:r w:rsidRPr="0098486D">
              <w:rPr>
                <w:rFonts w:ascii="Times New Roman" w:hAnsi="Times New Roman" w:cs="Times New Roman"/>
                <w:sz w:val="24"/>
                <w:szCs w:val="24"/>
              </w:rPr>
              <w:t>Дидактические игры</w:t>
            </w:r>
          </w:p>
          <w:p w:rsidR="00F078BB" w:rsidRPr="0098486D" w:rsidRDefault="00F078BB" w:rsidP="00813A8F">
            <w:pPr>
              <w:spacing w:after="0" w:line="0" w:lineRule="atLeast"/>
              <w:rPr>
                <w:rFonts w:ascii="Times New Roman" w:hAnsi="Times New Roman" w:cs="Times New Roman"/>
                <w:sz w:val="24"/>
                <w:szCs w:val="24"/>
              </w:rPr>
            </w:pPr>
            <w:r w:rsidRPr="0098486D">
              <w:rPr>
                <w:rFonts w:ascii="Times New Roman" w:hAnsi="Times New Roman" w:cs="Times New Roman"/>
                <w:sz w:val="24"/>
                <w:szCs w:val="24"/>
              </w:rPr>
              <w:t>Игры-драматизации</w:t>
            </w:r>
          </w:p>
          <w:p w:rsidR="00F078BB" w:rsidRDefault="00F078BB" w:rsidP="00813A8F">
            <w:pPr>
              <w:spacing w:after="0" w:line="0" w:lineRule="atLeast"/>
              <w:rPr>
                <w:rFonts w:ascii="Times New Roman" w:hAnsi="Times New Roman" w:cs="Times New Roman"/>
                <w:sz w:val="24"/>
                <w:szCs w:val="24"/>
              </w:rPr>
            </w:pPr>
            <w:r w:rsidRPr="0098486D">
              <w:rPr>
                <w:rFonts w:ascii="Times New Roman" w:hAnsi="Times New Roman" w:cs="Times New Roman"/>
                <w:sz w:val="24"/>
                <w:szCs w:val="24"/>
              </w:rPr>
              <w:t>Экспериментирование с природным материалом</w:t>
            </w:r>
          </w:p>
          <w:p w:rsidR="00F078BB" w:rsidRPr="0098486D" w:rsidRDefault="00F078BB" w:rsidP="00813A8F">
            <w:pPr>
              <w:spacing w:after="0" w:line="0" w:lineRule="atLeast"/>
              <w:rPr>
                <w:rFonts w:ascii="Times New Roman" w:hAnsi="Times New Roman" w:cs="Times New Roman"/>
                <w:sz w:val="24"/>
                <w:szCs w:val="24"/>
              </w:rPr>
            </w:pPr>
            <w:r w:rsidRPr="0098486D">
              <w:rPr>
                <w:rFonts w:ascii="Times New Roman" w:hAnsi="Times New Roman" w:cs="Times New Roman"/>
                <w:sz w:val="24"/>
                <w:szCs w:val="24"/>
              </w:rPr>
              <w:t xml:space="preserve"> Разучивание, пересказ</w:t>
            </w:r>
          </w:p>
          <w:p w:rsidR="00F078BB" w:rsidRPr="0098486D" w:rsidRDefault="00F078BB" w:rsidP="00813A8F">
            <w:pPr>
              <w:spacing w:after="0" w:line="0" w:lineRule="atLeast"/>
              <w:rPr>
                <w:rFonts w:ascii="Times New Roman" w:hAnsi="Times New Roman" w:cs="Times New Roman"/>
                <w:sz w:val="24"/>
                <w:szCs w:val="24"/>
              </w:rPr>
            </w:pPr>
            <w:r w:rsidRPr="0098486D">
              <w:rPr>
                <w:rFonts w:ascii="Times New Roman" w:hAnsi="Times New Roman" w:cs="Times New Roman"/>
                <w:sz w:val="24"/>
                <w:szCs w:val="24"/>
              </w:rPr>
              <w:t xml:space="preserve"> Речевые задания и упражнения</w:t>
            </w:r>
          </w:p>
          <w:p w:rsidR="00F078BB" w:rsidRDefault="00F078BB" w:rsidP="00813A8F">
            <w:pPr>
              <w:spacing w:after="0" w:line="0" w:lineRule="atLeast"/>
              <w:rPr>
                <w:rFonts w:ascii="Times New Roman" w:hAnsi="Times New Roman" w:cs="Times New Roman"/>
                <w:sz w:val="24"/>
                <w:szCs w:val="24"/>
              </w:rPr>
            </w:pPr>
            <w:r w:rsidRPr="0098486D">
              <w:rPr>
                <w:rFonts w:ascii="Times New Roman" w:hAnsi="Times New Roman" w:cs="Times New Roman"/>
                <w:sz w:val="24"/>
                <w:szCs w:val="24"/>
              </w:rPr>
              <w:t>Разучивание скороговорок, чистоговорок.</w:t>
            </w:r>
          </w:p>
          <w:p w:rsidR="00F078BB" w:rsidRPr="0098486D" w:rsidRDefault="00F078BB" w:rsidP="00813A8F">
            <w:pPr>
              <w:spacing w:after="0" w:line="0" w:lineRule="atLeast"/>
              <w:rPr>
                <w:rFonts w:ascii="Times New Roman" w:hAnsi="Times New Roman" w:cs="Times New Roman"/>
                <w:sz w:val="24"/>
                <w:szCs w:val="24"/>
              </w:rPr>
            </w:pPr>
            <w:r w:rsidRPr="0098486D">
              <w:rPr>
                <w:rFonts w:ascii="Times New Roman" w:hAnsi="Times New Roman" w:cs="Times New Roman"/>
                <w:sz w:val="24"/>
                <w:szCs w:val="24"/>
              </w:rPr>
              <w:t xml:space="preserve"> Артикуляционная гимнастика</w:t>
            </w:r>
          </w:p>
          <w:p w:rsidR="00F078BB" w:rsidRPr="0098486D" w:rsidRDefault="00F078BB" w:rsidP="00813A8F">
            <w:pPr>
              <w:spacing w:after="0" w:line="0" w:lineRule="atLeast"/>
              <w:ind w:left="52"/>
              <w:rPr>
                <w:rFonts w:ascii="Times New Roman" w:hAnsi="Times New Roman" w:cs="Times New Roman"/>
                <w:sz w:val="24"/>
                <w:szCs w:val="24"/>
              </w:rPr>
            </w:pPr>
            <w:r w:rsidRPr="0098486D">
              <w:rPr>
                <w:rFonts w:ascii="Times New Roman" w:hAnsi="Times New Roman" w:cs="Times New Roman"/>
                <w:sz w:val="24"/>
                <w:szCs w:val="24"/>
              </w:rPr>
              <w:t>Проектная деятельность</w:t>
            </w:r>
          </w:p>
          <w:p w:rsidR="00F078BB" w:rsidRPr="0098486D" w:rsidRDefault="00F078BB" w:rsidP="00813A8F">
            <w:pPr>
              <w:spacing w:after="0" w:line="0" w:lineRule="atLeast"/>
              <w:ind w:left="52"/>
              <w:rPr>
                <w:rFonts w:ascii="Times New Roman" w:hAnsi="Times New Roman" w:cs="Times New Roman"/>
                <w:sz w:val="24"/>
                <w:szCs w:val="24"/>
              </w:rPr>
            </w:pPr>
            <w:r>
              <w:rPr>
                <w:rFonts w:ascii="Times New Roman" w:hAnsi="Times New Roman" w:cs="Times New Roman"/>
                <w:sz w:val="24"/>
                <w:szCs w:val="24"/>
              </w:rPr>
              <w:t>-</w:t>
            </w:r>
            <w:r w:rsidRPr="0098486D">
              <w:rPr>
                <w:rFonts w:ascii="Times New Roman" w:hAnsi="Times New Roman" w:cs="Times New Roman"/>
                <w:sz w:val="24"/>
                <w:szCs w:val="24"/>
              </w:rPr>
              <w:t>Обучению пересказу литературного произведения</w:t>
            </w:r>
          </w:p>
        </w:tc>
        <w:tc>
          <w:tcPr>
            <w:tcW w:w="2821" w:type="dxa"/>
          </w:tcPr>
          <w:p w:rsidR="00F078BB" w:rsidRPr="0098486D" w:rsidRDefault="00F078BB" w:rsidP="00813A8F">
            <w:pPr>
              <w:spacing w:after="0" w:line="0" w:lineRule="atLeast"/>
              <w:ind w:left="1152" w:hanging="1152"/>
              <w:rPr>
                <w:rFonts w:ascii="Times New Roman" w:hAnsi="Times New Roman" w:cs="Times New Roman"/>
                <w:sz w:val="24"/>
                <w:szCs w:val="24"/>
              </w:rPr>
            </w:pPr>
            <w:r w:rsidRPr="0098486D">
              <w:rPr>
                <w:rFonts w:ascii="Times New Roman" w:hAnsi="Times New Roman" w:cs="Times New Roman"/>
                <w:sz w:val="24"/>
                <w:szCs w:val="24"/>
              </w:rPr>
              <w:t>Речевые дид. игры.</w:t>
            </w:r>
          </w:p>
          <w:p w:rsidR="00F078BB" w:rsidRPr="0098486D" w:rsidRDefault="00F078BB" w:rsidP="00813A8F">
            <w:pPr>
              <w:spacing w:after="0" w:line="0" w:lineRule="atLeast"/>
              <w:ind w:left="1152" w:hanging="1152"/>
              <w:rPr>
                <w:rFonts w:ascii="Times New Roman" w:hAnsi="Times New Roman" w:cs="Times New Roman"/>
                <w:sz w:val="24"/>
                <w:szCs w:val="24"/>
              </w:rPr>
            </w:pPr>
            <w:r w:rsidRPr="0098486D">
              <w:rPr>
                <w:rFonts w:ascii="Times New Roman" w:hAnsi="Times New Roman" w:cs="Times New Roman"/>
                <w:sz w:val="24"/>
                <w:szCs w:val="24"/>
              </w:rPr>
              <w:t>Чтение, разучивание</w:t>
            </w:r>
          </w:p>
          <w:p w:rsidR="00F078BB" w:rsidRPr="0098486D" w:rsidRDefault="00F078BB" w:rsidP="00813A8F">
            <w:pPr>
              <w:spacing w:after="0" w:line="0" w:lineRule="atLeast"/>
              <w:ind w:left="1152" w:hanging="1152"/>
              <w:rPr>
                <w:rFonts w:ascii="Times New Roman" w:hAnsi="Times New Roman" w:cs="Times New Roman"/>
                <w:sz w:val="24"/>
                <w:szCs w:val="24"/>
              </w:rPr>
            </w:pPr>
            <w:r w:rsidRPr="0098486D">
              <w:rPr>
                <w:rFonts w:ascii="Times New Roman" w:hAnsi="Times New Roman" w:cs="Times New Roman"/>
                <w:sz w:val="24"/>
                <w:szCs w:val="24"/>
              </w:rPr>
              <w:t>Беседа</w:t>
            </w:r>
          </w:p>
          <w:p w:rsidR="00F078BB" w:rsidRPr="0098486D" w:rsidRDefault="00F078BB" w:rsidP="00813A8F">
            <w:pPr>
              <w:tabs>
                <w:tab w:val="num" w:pos="0"/>
              </w:tabs>
              <w:spacing w:after="0" w:line="0" w:lineRule="atLeast"/>
              <w:ind w:left="109" w:hanging="57"/>
              <w:jc w:val="both"/>
              <w:rPr>
                <w:rFonts w:ascii="Times New Roman" w:hAnsi="Times New Roman" w:cs="Times New Roman"/>
                <w:sz w:val="24"/>
                <w:szCs w:val="24"/>
              </w:rPr>
            </w:pPr>
            <w:r w:rsidRPr="0098486D">
              <w:rPr>
                <w:rFonts w:ascii="Times New Roman" w:hAnsi="Times New Roman" w:cs="Times New Roman"/>
                <w:sz w:val="24"/>
                <w:szCs w:val="24"/>
              </w:rPr>
              <w:t>Досуги</w:t>
            </w:r>
          </w:p>
          <w:p w:rsidR="00F078BB" w:rsidRPr="0098486D" w:rsidRDefault="00F078BB" w:rsidP="0098486D">
            <w:pPr>
              <w:spacing w:after="0" w:line="0" w:lineRule="atLeast"/>
              <w:rPr>
                <w:rFonts w:ascii="Times New Roman" w:hAnsi="Times New Roman" w:cs="Times New Roman"/>
                <w:sz w:val="24"/>
                <w:szCs w:val="24"/>
              </w:rPr>
            </w:pPr>
            <w:r w:rsidRPr="0098486D">
              <w:rPr>
                <w:rFonts w:ascii="Times New Roman" w:hAnsi="Times New Roman" w:cs="Times New Roman"/>
                <w:sz w:val="24"/>
                <w:szCs w:val="24"/>
              </w:rPr>
              <w:t xml:space="preserve"> Разучивание стихов</w:t>
            </w:r>
          </w:p>
          <w:p w:rsidR="00F078BB" w:rsidRPr="0098486D" w:rsidRDefault="00F078BB" w:rsidP="00813A8F">
            <w:pPr>
              <w:tabs>
                <w:tab w:val="num" w:pos="0"/>
              </w:tabs>
              <w:spacing w:after="0" w:line="0" w:lineRule="atLeast"/>
              <w:ind w:left="109" w:hanging="57"/>
              <w:jc w:val="both"/>
              <w:rPr>
                <w:rFonts w:ascii="Times New Roman" w:hAnsi="Times New Roman" w:cs="Times New Roman"/>
                <w:sz w:val="24"/>
                <w:szCs w:val="24"/>
              </w:rPr>
            </w:pPr>
          </w:p>
          <w:p w:rsidR="00F078BB" w:rsidRPr="0098486D" w:rsidRDefault="00F078BB" w:rsidP="00813A8F">
            <w:pPr>
              <w:pStyle w:val="a4"/>
              <w:spacing w:line="0" w:lineRule="atLeast"/>
              <w:rPr>
                <w:rFonts w:ascii="Times New Roman" w:hAnsi="Times New Roman" w:cs="Times New Roman"/>
                <w:sz w:val="24"/>
                <w:szCs w:val="24"/>
              </w:rPr>
            </w:pPr>
          </w:p>
        </w:tc>
        <w:tc>
          <w:tcPr>
            <w:tcW w:w="2986" w:type="dxa"/>
          </w:tcPr>
          <w:p w:rsidR="00F078BB" w:rsidRPr="0098486D" w:rsidRDefault="00F078BB" w:rsidP="00813A8F">
            <w:pPr>
              <w:spacing w:after="0" w:line="0" w:lineRule="atLeast"/>
              <w:ind w:left="1152" w:hanging="1152"/>
              <w:rPr>
                <w:rFonts w:ascii="Times New Roman" w:hAnsi="Times New Roman" w:cs="Times New Roman"/>
                <w:sz w:val="24"/>
                <w:szCs w:val="24"/>
              </w:rPr>
            </w:pPr>
            <w:r w:rsidRPr="0098486D">
              <w:rPr>
                <w:rFonts w:ascii="Times New Roman" w:hAnsi="Times New Roman" w:cs="Times New Roman"/>
                <w:sz w:val="24"/>
                <w:szCs w:val="24"/>
              </w:rPr>
              <w:t>Игра-драматизация</w:t>
            </w:r>
          </w:p>
          <w:p w:rsidR="00F078BB" w:rsidRPr="0098486D" w:rsidRDefault="00F078BB" w:rsidP="00813A8F">
            <w:pPr>
              <w:spacing w:after="0" w:line="0" w:lineRule="atLeast"/>
              <w:ind w:left="29" w:hanging="29"/>
              <w:rPr>
                <w:rFonts w:ascii="Times New Roman" w:hAnsi="Times New Roman" w:cs="Times New Roman"/>
                <w:sz w:val="24"/>
                <w:szCs w:val="24"/>
              </w:rPr>
            </w:pPr>
            <w:r w:rsidRPr="0098486D">
              <w:rPr>
                <w:rFonts w:ascii="Times New Roman" w:hAnsi="Times New Roman" w:cs="Times New Roman"/>
                <w:sz w:val="24"/>
                <w:szCs w:val="24"/>
              </w:rPr>
              <w:t xml:space="preserve">Совместная </w:t>
            </w:r>
          </w:p>
          <w:p w:rsidR="00F078BB" w:rsidRPr="0098486D" w:rsidRDefault="00F078BB" w:rsidP="00813A8F">
            <w:pPr>
              <w:spacing w:after="0" w:line="0" w:lineRule="atLeast"/>
              <w:ind w:left="29" w:hanging="29"/>
              <w:rPr>
                <w:rFonts w:ascii="Times New Roman" w:hAnsi="Times New Roman" w:cs="Times New Roman"/>
                <w:sz w:val="24"/>
                <w:szCs w:val="24"/>
              </w:rPr>
            </w:pPr>
            <w:r w:rsidRPr="0098486D">
              <w:rPr>
                <w:rFonts w:ascii="Times New Roman" w:hAnsi="Times New Roman" w:cs="Times New Roman"/>
                <w:sz w:val="24"/>
                <w:szCs w:val="24"/>
              </w:rPr>
              <w:t>продуктивная и игровая деятельность детей.</w:t>
            </w:r>
          </w:p>
          <w:p w:rsidR="00F078BB" w:rsidRPr="0098486D" w:rsidRDefault="00F078BB" w:rsidP="0098486D">
            <w:pPr>
              <w:pStyle w:val="a4"/>
              <w:spacing w:line="0" w:lineRule="atLeast"/>
              <w:rPr>
                <w:rFonts w:ascii="Times New Roman" w:hAnsi="Times New Roman" w:cs="Times New Roman"/>
                <w:sz w:val="24"/>
                <w:szCs w:val="24"/>
              </w:rPr>
            </w:pPr>
            <w:r w:rsidRPr="0098486D">
              <w:rPr>
                <w:rFonts w:ascii="Times New Roman" w:hAnsi="Times New Roman" w:cs="Times New Roman"/>
                <w:color w:val="auto"/>
                <w:sz w:val="24"/>
                <w:szCs w:val="24"/>
              </w:rPr>
              <w:t xml:space="preserve">Самостоятельная художественно-речевая деятельность </w:t>
            </w:r>
          </w:p>
        </w:tc>
        <w:tc>
          <w:tcPr>
            <w:tcW w:w="2840" w:type="dxa"/>
          </w:tcPr>
          <w:p w:rsidR="00F078BB" w:rsidRPr="0098486D" w:rsidRDefault="00F078BB" w:rsidP="00813A8F">
            <w:pPr>
              <w:spacing w:after="0" w:line="0" w:lineRule="atLeast"/>
              <w:rPr>
                <w:rFonts w:ascii="Times New Roman" w:hAnsi="Times New Roman" w:cs="Times New Roman"/>
                <w:sz w:val="24"/>
                <w:szCs w:val="24"/>
              </w:rPr>
            </w:pPr>
            <w:r w:rsidRPr="0098486D">
              <w:rPr>
                <w:rFonts w:ascii="Times New Roman" w:hAnsi="Times New Roman" w:cs="Times New Roman"/>
                <w:sz w:val="24"/>
                <w:szCs w:val="24"/>
              </w:rPr>
              <w:t>Объяснение, повторение, исправление</w:t>
            </w:r>
          </w:p>
          <w:p w:rsidR="00F078BB" w:rsidRPr="0098486D" w:rsidRDefault="00F078BB" w:rsidP="00813A8F">
            <w:pPr>
              <w:spacing w:after="0" w:line="0" w:lineRule="atLeast"/>
              <w:ind w:left="1152" w:hanging="1152"/>
              <w:rPr>
                <w:rFonts w:ascii="Times New Roman" w:hAnsi="Times New Roman" w:cs="Times New Roman"/>
                <w:sz w:val="24"/>
                <w:szCs w:val="24"/>
              </w:rPr>
            </w:pPr>
            <w:r w:rsidRPr="0098486D">
              <w:rPr>
                <w:rFonts w:ascii="Times New Roman" w:hAnsi="Times New Roman" w:cs="Times New Roman"/>
                <w:sz w:val="24"/>
                <w:szCs w:val="24"/>
              </w:rPr>
              <w:t>Дидакт. игры</w:t>
            </w:r>
          </w:p>
          <w:p w:rsidR="00F078BB" w:rsidRPr="0098486D" w:rsidRDefault="00F078BB" w:rsidP="00813A8F">
            <w:pPr>
              <w:spacing w:after="0" w:line="0" w:lineRule="atLeast"/>
              <w:rPr>
                <w:rFonts w:ascii="Times New Roman" w:hAnsi="Times New Roman" w:cs="Times New Roman"/>
                <w:sz w:val="24"/>
                <w:szCs w:val="24"/>
              </w:rPr>
            </w:pPr>
            <w:r w:rsidRPr="0098486D">
              <w:rPr>
                <w:rFonts w:ascii="Times New Roman" w:hAnsi="Times New Roman" w:cs="Times New Roman"/>
                <w:sz w:val="24"/>
                <w:szCs w:val="24"/>
              </w:rPr>
              <w:t xml:space="preserve">Чтение стихов </w:t>
            </w:r>
          </w:p>
          <w:p w:rsidR="00F078BB" w:rsidRPr="0098486D" w:rsidRDefault="00F078BB" w:rsidP="0098486D">
            <w:pPr>
              <w:pStyle w:val="a4"/>
              <w:spacing w:line="0" w:lineRule="atLeast"/>
              <w:ind w:firstLine="0"/>
              <w:rPr>
                <w:rFonts w:ascii="Times New Roman" w:hAnsi="Times New Roman" w:cs="Times New Roman"/>
                <w:color w:val="auto"/>
                <w:sz w:val="24"/>
                <w:szCs w:val="24"/>
              </w:rPr>
            </w:pPr>
            <w:r w:rsidRPr="0098486D">
              <w:rPr>
                <w:rFonts w:ascii="Times New Roman" w:hAnsi="Times New Roman" w:cs="Times New Roman"/>
                <w:color w:val="auto"/>
                <w:sz w:val="24"/>
                <w:szCs w:val="24"/>
              </w:rPr>
              <w:t>Беседа</w:t>
            </w:r>
          </w:p>
          <w:p w:rsidR="00F078BB" w:rsidRPr="0098486D" w:rsidRDefault="00F078BB" w:rsidP="0098486D">
            <w:pPr>
              <w:pStyle w:val="a4"/>
              <w:spacing w:line="0" w:lineRule="atLeast"/>
              <w:ind w:firstLine="0"/>
              <w:rPr>
                <w:rFonts w:ascii="Times New Roman" w:hAnsi="Times New Roman" w:cs="Times New Roman"/>
                <w:color w:val="auto"/>
                <w:sz w:val="24"/>
                <w:szCs w:val="24"/>
              </w:rPr>
            </w:pPr>
            <w:r w:rsidRPr="0098486D">
              <w:rPr>
                <w:rFonts w:ascii="Times New Roman" w:hAnsi="Times New Roman" w:cs="Times New Roman"/>
                <w:color w:val="auto"/>
                <w:sz w:val="24"/>
                <w:szCs w:val="24"/>
              </w:rPr>
              <w:t>Консультации у логопедов</w:t>
            </w:r>
          </w:p>
          <w:p w:rsidR="00F078BB" w:rsidRPr="0098486D" w:rsidRDefault="00F078BB" w:rsidP="0098486D">
            <w:pPr>
              <w:pStyle w:val="a4"/>
              <w:spacing w:line="0" w:lineRule="atLeast"/>
              <w:rPr>
                <w:rFonts w:ascii="Times New Roman" w:hAnsi="Times New Roman" w:cs="Times New Roman"/>
                <w:sz w:val="24"/>
                <w:szCs w:val="24"/>
              </w:rPr>
            </w:pPr>
            <w:r w:rsidRPr="0098486D">
              <w:rPr>
                <w:rFonts w:ascii="Times New Roman" w:hAnsi="Times New Roman" w:cs="Times New Roman"/>
                <w:color w:val="auto"/>
                <w:sz w:val="24"/>
                <w:szCs w:val="24"/>
              </w:rPr>
              <w:t>Открытый показ занятий по обучению рассказыванию</w:t>
            </w:r>
          </w:p>
        </w:tc>
      </w:tr>
      <w:tr w:rsidR="00F65BC4" w:rsidRPr="0098486D" w:rsidTr="00F078BB">
        <w:trPr>
          <w:trHeight w:val="992"/>
        </w:trPr>
        <w:tc>
          <w:tcPr>
            <w:tcW w:w="2268" w:type="dxa"/>
          </w:tcPr>
          <w:p w:rsidR="00F65BC4" w:rsidRPr="0098486D" w:rsidRDefault="00F65BC4" w:rsidP="0098486D">
            <w:pPr>
              <w:pStyle w:val="a4"/>
              <w:spacing w:line="0" w:lineRule="atLeast"/>
              <w:ind w:firstLine="0"/>
              <w:rPr>
                <w:rFonts w:ascii="Times New Roman" w:hAnsi="Times New Roman" w:cs="Times New Roman"/>
                <w:color w:val="auto"/>
                <w:sz w:val="24"/>
                <w:szCs w:val="24"/>
              </w:rPr>
            </w:pPr>
            <w:r w:rsidRPr="0098486D">
              <w:rPr>
                <w:rFonts w:ascii="Times New Roman" w:hAnsi="Times New Roman" w:cs="Times New Roman"/>
                <w:b/>
                <w:bCs/>
                <w:color w:val="auto"/>
                <w:sz w:val="24"/>
                <w:szCs w:val="24"/>
              </w:rPr>
              <w:t>Практическое овладение нормами речи (речевой этикет)</w:t>
            </w:r>
          </w:p>
        </w:tc>
        <w:tc>
          <w:tcPr>
            <w:tcW w:w="1080" w:type="dxa"/>
            <w:vMerge/>
            <w:vAlign w:val="center"/>
          </w:tcPr>
          <w:p w:rsidR="00F65BC4" w:rsidRPr="0098486D" w:rsidRDefault="00F65BC4" w:rsidP="00813A8F">
            <w:pPr>
              <w:pStyle w:val="a4"/>
              <w:spacing w:line="0" w:lineRule="atLeast"/>
              <w:rPr>
                <w:rFonts w:ascii="Times New Roman" w:hAnsi="Times New Roman" w:cs="Times New Roman"/>
                <w:color w:val="auto"/>
                <w:sz w:val="24"/>
                <w:szCs w:val="24"/>
              </w:rPr>
            </w:pPr>
          </w:p>
        </w:tc>
        <w:tc>
          <w:tcPr>
            <w:tcW w:w="3812" w:type="dxa"/>
          </w:tcPr>
          <w:p w:rsidR="00F65BC4" w:rsidRPr="0098486D" w:rsidRDefault="00F65BC4" w:rsidP="00813A8F">
            <w:pPr>
              <w:spacing w:after="0" w:line="0" w:lineRule="atLeast"/>
              <w:jc w:val="both"/>
              <w:rPr>
                <w:rFonts w:ascii="Times New Roman" w:hAnsi="Times New Roman" w:cs="Times New Roman"/>
                <w:sz w:val="24"/>
                <w:szCs w:val="24"/>
              </w:rPr>
            </w:pPr>
            <w:r w:rsidRPr="0098486D">
              <w:rPr>
                <w:rFonts w:ascii="Times New Roman" w:hAnsi="Times New Roman" w:cs="Times New Roman"/>
                <w:sz w:val="24"/>
                <w:szCs w:val="24"/>
              </w:rPr>
              <w:t xml:space="preserve">Интегрированные деятельность </w:t>
            </w:r>
          </w:p>
          <w:p w:rsidR="00F65BC4" w:rsidRPr="0098486D" w:rsidRDefault="00F65BC4" w:rsidP="00813A8F">
            <w:pPr>
              <w:spacing w:after="0" w:line="0" w:lineRule="atLeast"/>
              <w:jc w:val="both"/>
              <w:rPr>
                <w:rFonts w:ascii="Times New Roman" w:hAnsi="Times New Roman" w:cs="Times New Roman"/>
                <w:sz w:val="24"/>
                <w:szCs w:val="24"/>
              </w:rPr>
            </w:pPr>
            <w:r w:rsidRPr="0098486D">
              <w:rPr>
                <w:rFonts w:ascii="Times New Roman" w:hAnsi="Times New Roman" w:cs="Times New Roman"/>
                <w:sz w:val="24"/>
                <w:szCs w:val="24"/>
              </w:rPr>
              <w:t>Тематические досуги</w:t>
            </w:r>
          </w:p>
          <w:p w:rsidR="00F65BC4" w:rsidRDefault="00F65BC4" w:rsidP="0098486D">
            <w:pPr>
              <w:spacing w:after="0" w:line="0" w:lineRule="atLeast"/>
              <w:jc w:val="both"/>
              <w:rPr>
                <w:rFonts w:ascii="Times New Roman" w:hAnsi="Times New Roman" w:cs="Times New Roman"/>
                <w:sz w:val="24"/>
                <w:szCs w:val="24"/>
              </w:rPr>
            </w:pPr>
            <w:r w:rsidRPr="0098486D">
              <w:rPr>
                <w:rFonts w:ascii="Times New Roman" w:hAnsi="Times New Roman" w:cs="Times New Roman"/>
                <w:sz w:val="24"/>
                <w:szCs w:val="24"/>
              </w:rPr>
              <w:t>Чтение художественной литературы</w:t>
            </w:r>
          </w:p>
          <w:p w:rsidR="00F65BC4" w:rsidRPr="0098486D" w:rsidRDefault="00F65BC4" w:rsidP="0098486D">
            <w:pPr>
              <w:spacing w:after="0" w:line="0" w:lineRule="atLeast"/>
              <w:jc w:val="both"/>
              <w:rPr>
                <w:rFonts w:ascii="Times New Roman" w:hAnsi="Times New Roman" w:cs="Times New Roman"/>
                <w:sz w:val="24"/>
                <w:szCs w:val="24"/>
              </w:rPr>
            </w:pPr>
            <w:r w:rsidRPr="0098486D">
              <w:rPr>
                <w:rFonts w:ascii="Times New Roman" w:hAnsi="Times New Roman" w:cs="Times New Roman"/>
                <w:sz w:val="24"/>
                <w:szCs w:val="24"/>
              </w:rPr>
              <w:t>Моделирование и обыгрывание    проблемных ситуаций</w:t>
            </w:r>
          </w:p>
        </w:tc>
        <w:tc>
          <w:tcPr>
            <w:tcW w:w="2821" w:type="dxa"/>
          </w:tcPr>
          <w:p w:rsidR="00F65BC4" w:rsidRDefault="00F65BC4" w:rsidP="0098486D">
            <w:pPr>
              <w:spacing w:after="0" w:line="0" w:lineRule="atLeast"/>
              <w:rPr>
                <w:rFonts w:ascii="Times New Roman" w:hAnsi="Times New Roman" w:cs="Times New Roman"/>
                <w:sz w:val="24"/>
                <w:szCs w:val="24"/>
              </w:rPr>
            </w:pPr>
            <w:r w:rsidRPr="0098486D">
              <w:rPr>
                <w:rFonts w:ascii="Times New Roman" w:hAnsi="Times New Roman" w:cs="Times New Roman"/>
                <w:sz w:val="24"/>
                <w:szCs w:val="24"/>
              </w:rPr>
              <w:t>Образцы коммуникативных  кодов взрослого.</w:t>
            </w:r>
          </w:p>
          <w:p w:rsidR="00F65BC4" w:rsidRPr="0098486D" w:rsidRDefault="00F65BC4" w:rsidP="0098486D">
            <w:pPr>
              <w:spacing w:after="0" w:line="0" w:lineRule="atLeast"/>
              <w:rPr>
                <w:rFonts w:ascii="Times New Roman" w:hAnsi="Times New Roman" w:cs="Times New Roman"/>
                <w:sz w:val="24"/>
                <w:szCs w:val="24"/>
              </w:rPr>
            </w:pPr>
            <w:r w:rsidRPr="0098486D">
              <w:rPr>
                <w:rFonts w:ascii="Times New Roman" w:hAnsi="Times New Roman" w:cs="Times New Roman"/>
                <w:sz w:val="24"/>
                <w:szCs w:val="24"/>
              </w:rPr>
              <w:t>Использование в повседневной жизни формул речевого этикета</w:t>
            </w:r>
          </w:p>
          <w:p w:rsidR="00F65BC4" w:rsidRPr="0098486D" w:rsidRDefault="00F65BC4" w:rsidP="0098486D">
            <w:pPr>
              <w:pStyle w:val="a4"/>
              <w:spacing w:line="0" w:lineRule="atLeast"/>
              <w:ind w:firstLine="0"/>
              <w:rPr>
                <w:rFonts w:ascii="Times New Roman" w:hAnsi="Times New Roman" w:cs="Times New Roman"/>
                <w:color w:val="auto"/>
                <w:sz w:val="24"/>
                <w:szCs w:val="24"/>
              </w:rPr>
            </w:pPr>
            <w:r w:rsidRPr="0098486D">
              <w:rPr>
                <w:rFonts w:ascii="Times New Roman" w:hAnsi="Times New Roman" w:cs="Times New Roman"/>
                <w:color w:val="auto"/>
                <w:sz w:val="24"/>
                <w:szCs w:val="24"/>
              </w:rPr>
              <w:t>Беседы</w:t>
            </w:r>
          </w:p>
        </w:tc>
        <w:tc>
          <w:tcPr>
            <w:tcW w:w="2986" w:type="dxa"/>
          </w:tcPr>
          <w:p w:rsidR="00F65BC4" w:rsidRPr="0098486D" w:rsidRDefault="00F65BC4" w:rsidP="00813A8F">
            <w:pPr>
              <w:spacing w:after="0" w:line="0" w:lineRule="atLeast"/>
              <w:ind w:left="6" w:hanging="6"/>
              <w:rPr>
                <w:rFonts w:ascii="Times New Roman" w:hAnsi="Times New Roman" w:cs="Times New Roman"/>
                <w:sz w:val="24"/>
                <w:szCs w:val="24"/>
              </w:rPr>
            </w:pPr>
            <w:r w:rsidRPr="0098486D">
              <w:rPr>
                <w:rFonts w:ascii="Times New Roman" w:hAnsi="Times New Roman" w:cs="Times New Roman"/>
                <w:sz w:val="24"/>
                <w:szCs w:val="24"/>
              </w:rPr>
              <w:t>Самостоятельная художественно-речевая деятельность</w:t>
            </w:r>
          </w:p>
          <w:p w:rsidR="00F65BC4" w:rsidRPr="0098486D" w:rsidRDefault="00F65BC4" w:rsidP="00813A8F">
            <w:pPr>
              <w:tabs>
                <w:tab w:val="num" w:pos="6"/>
              </w:tabs>
              <w:spacing w:after="0" w:line="0" w:lineRule="atLeast"/>
              <w:ind w:left="63" w:hanging="57"/>
              <w:rPr>
                <w:rFonts w:ascii="Times New Roman" w:hAnsi="Times New Roman" w:cs="Times New Roman"/>
                <w:sz w:val="24"/>
                <w:szCs w:val="24"/>
              </w:rPr>
            </w:pPr>
            <w:r w:rsidRPr="0098486D">
              <w:rPr>
                <w:rFonts w:ascii="Times New Roman" w:hAnsi="Times New Roman" w:cs="Times New Roman"/>
                <w:sz w:val="24"/>
                <w:szCs w:val="24"/>
              </w:rPr>
              <w:t xml:space="preserve">Совместная </w:t>
            </w:r>
          </w:p>
          <w:p w:rsidR="00F65BC4" w:rsidRPr="0098486D" w:rsidRDefault="00F65BC4" w:rsidP="00813A8F">
            <w:pPr>
              <w:tabs>
                <w:tab w:val="num" w:pos="6"/>
              </w:tabs>
              <w:spacing w:after="0" w:line="0" w:lineRule="atLeast"/>
              <w:ind w:left="63" w:hanging="57"/>
              <w:rPr>
                <w:rFonts w:ascii="Times New Roman" w:hAnsi="Times New Roman" w:cs="Times New Roman"/>
                <w:sz w:val="24"/>
                <w:szCs w:val="24"/>
              </w:rPr>
            </w:pPr>
            <w:r w:rsidRPr="0098486D">
              <w:rPr>
                <w:rFonts w:ascii="Times New Roman" w:hAnsi="Times New Roman" w:cs="Times New Roman"/>
                <w:sz w:val="24"/>
                <w:szCs w:val="24"/>
              </w:rPr>
              <w:t>продуктивная и игровая деятельность детей.</w:t>
            </w:r>
          </w:p>
          <w:p w:rsidR="00F65BC4" w:rsidRPr="0098486D" w:rsidRDefault="00F65BC4" w:rsidP="0098486D">
            <w:pPr>
              <w:spacing w:after="0" w:line="0" w:lineRule="atLeast"/>
              <w:rPr>
                <w:rFonts w:ascii="Times New Roman" w:hAnsi="Times New Roman" w:cs="Times New Roman"/>
                <w:sz w:val="24"/>
                <w:szCs w:val="24"/>
              </w:rPr>
            </w:pPr>
            <w:r w:rsidRPr="0098486D">
              <w:rPr>
                <w:rFonts w:ascii="Times New Roman" w:hAnsi="Times New Roman" w:cs="Times New Roman"/>
                <w:sz w:val="24"/>
                <w:szCs w:val="24"/>
              </w:rPr>
              <w:t>Сюжетно- ролевые игры</w:t>
            </w:r>
          </w:p>
        </w:tc>
        <w:tc>
          <w:tcPr>
            <w:tcW w:w="2840" w:type="dxa"/>
            <w:vMerge w:val="restart"/>
          </w:tcPr>
          <w:p w:rsidR="00F078BB" w:rsidRPr="0098486D" w:rsidRDefault="00F65BC4" w:rsidP="00F078BB">
            <w:pPr>
              <w:spacing w:after="0" w:line="0" w:lineRule="atLeast"/>
              <w:ind w:left="6" w:hanging="6"/>
              <w:rPr>
                <w:rFonts w:ascii="Times New Roman" w:hAnsi="Times New Roman" w:cs="Times New Roman"/>
                <w:sz w:val="24"/>
                <w:szCs w:val="24"/>
              </w:rPr>
            </w:pPr>
            <w:r w:rsidRPr="00F65BC4">
              <w:rPr>
                <w:rFonts w:ascii="Times New Roman" w:hAnsi="Times New Roman" w:cs="Times New Roman"/>
                <w:bCs/>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r w:rsidRPr="00F65BC4">
              <w:rPr>
                <w:rFonts w:ascii="Times New Roman" w:hAnsi="Times New Roman" w:cs="Times New Roman"/>
                <w:sz w:val="24"/>
                <w:szCs w:val="24"/>
              </w:rPr>
              <w:t xml:space="preserve"> </w:t>
            </w:r>
          </w:p>
        </w:tc>
      </w:tr>
      <w:tr w:rsidR="00F65BC4" w:rsidRPr="0098486D" w:rsidTr="00F078BB">
        <w:trPr>
          <w:trHeight w:val="2345"/>
        </w:trPr>
        <w:tc>
          <w:tcPr>
            <w:tcW w:w="2268" w:type="dxa"/>
          </w:tcPr>
          <w:p w:rsidR="00F65BC4" w:rsidRPr="0098486D" w:rsidRDefault="00F65BC4" w:rsidP="0098486D">
            <w:pPr>
              <w:spacing w:after="0" w:line="0" w:lineRule="atLeast"/>
              <w:rPr>
                <w:rFonts w:ascii="Times New Roman" w:hAnsi="Times New Roman" w:cs="Times New Roman"/>
                <w:b/>
                <w:bCs/>
                <w:sz w:val="24"/>
                <w:szCs w:val="24"/>
              </w:rPr>
            </w:pPr>
            <w:r w:rsidRPr="0098486D">
              <w:rPr>
                <w:rFonts w:ascii="Times New Roman" w:hAnsi="Times New Roman" w:cs="Times New Roman"/>
                <w:b/>
                <w:bCs/>
                <w:sz w:val="24"/>
                <w:szCs w:val="24"/>
              </w:rPr>
              <w:t xml:space="preserve">Формирование звуковой аналитико-синтетической активности </w:t>
            </w:r>
            <w:r>
              <w:rPr>
                <w:rFonts w:ascii="Times New Roman" w:hAnsi="Times New Roman" w:cs="Times New Roman"/>
                <w:b/>
                <w:bCs/>
                <w:sz w:val="24"/>
                <w:szCs w:val="24"/>
              </w:rPr>
              <w:t>как предпосылки обучения грамоты</w:t>
            </w:r>
            <w:r w:rsidRPr="0098486D">
              <w:rPr>
                <w:rFonts w:ascii="Times New Roman" w:hAnsi="Times New Roman" w:cs="Times New Roman"/>
                <w:b/>
                <w:bCs/>
                <w:sz w:val="24"/>
                <w:szCs w:val="24"/>
              </w:rPr>
              <w:t xml:space="preserve"> </w:t>
            </w:r>
          </w:p>
          <w:p w:rsidR="00F65BC4" w:rsidRPr="0098486D" w:rsidRDefault="00F65BC4" w:rsidP="0098486D">
            <w:pPr>
              <w:pStyle w:val="a4"/>
              <w:spacing w:line="0" w:lineRule="atLeast"/>
              <w:ind w:firstLine="0"/>
              <w:rPr>
                <w:rFonts w:ascii="Times New Roman" w:hAnsi="Times New Roman" w:cs="Times New Roman"/>
                <w:b/>
                <w:bCs/>
                <w:color w:val="auto"/>
                <w:sz w:val="24"/>
                <w:szCs w:val="24"/>
              </w:rPr>
            </w:pPr>
          </w:p>
        </w:tc>
        <w:tc>
          <w:tcPr>
            <w:tcW w:w="1080" w:type="dxa"/>
          </w:tcPr>
          <w:p w:rsidR="00F65BC4" w:rsidRPr="0098486D" w:rsidRDefault="00F078BB" w:rsidP="00F078BB">
            <w:pPr>
              <w:pStyle w:val="a4"/>
              <w:spacing w:line="0" w:lineRule="atLeast"/>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3-5 лет</w:t>
            </w:r>
          </w:p>
        </w:tc>
        <w:tc>
          <w:tcPr>
            <w:tcW w:w="3812" w:type="dxa"/>
          </w:tcPr>
          <w:p w:rsidR="00F65BC4" w:rsidRPr="0098486D" w:rsidRDefault="00F65BC4" w:rsidP="0098486D">
            <w:pPr>
              <w:tabs>
                <w:tab w:val="num" w:pos="0"/>
              </w:tabs>
              <w:spacing w:after="0" w:line="0" w:lineRule="atLeast"/>
              <w:jc w:val="both"/>
              <w:rPr>
                <w:rFonts w:ascii="Times New Roman" w:hAnsi="Times New Roman" w:cs="Times New Roman"/>
                <w:sz w:val="24"/>
                <w:szCs w:val="24"/>
              </w:rPr>
            </w:pPr>
            <w:r w:rsidRPr="0098486D">
              <w:rPr>
                <w:rFonts w:ascii="Times New Roman" w:hAnsi="Times New Roman" w:cs="Times New Roman"/>
                <w:sz w:val="24"/>
                <w:szCs w:val="24"/>
              </w:rPr>
              <w:t>Дидактические игры</w:t>
            </w:r>
          </w:p>
          <w:p w:rsidR="00F65BC4" w:rsidRPr="0098486D" w:rsidRDefault="00F65BC4" w:rsidP="0098486D">
            <w:pPr>
              <w:spacing w:after="0" w:line="0" w:lineRule="atLeast"/>
              <w:jc w:val="both"/>
              <w:rPr>
                <w:rFonts w:ascii="Times New Roman" w:hAnsi="Times New Roman" w:cs="Times New Roman"/>
                <w:sz w:val="24"/>
                <w:szCs w:val="24"/>
              </w:rPr>
            </w:pPr>
            <w:r w:rsidRPr="0098486D">
              <w:rPr>
                <w:rFonts w:ascii="Times New Roman" w:hAnsi="Times New Roman" w:cs="Times New Roman"/>
                <w:sz w:val="24"/>
                <w:szCs w:val="24"/>
              </w:rPr>
              <w:t xml:space="preserve">Интегрированные деятельность </w:t>
            </w:r>
          </w:p>
          <w:p w:rsidR="00F65BC4" w:rsidRDefault="00F65BC4" w:rsidP="00813A8F">
            <w:pPr>
              <w:spacing w:after="0" w:line="0" w:lineRule="atLeast"/>
              <w:jc w:val="both"/>
              <w:rPr>
                <w:rFonts w:ascii="Times New Roman" w:hAnsi="Times New Roman" w:cs="Times New Roman"/>
                <w:sz w:val="24"/>
                <w:szCs w:val="24"/>
              </w:rPr>
            </w:pPr>
            <w:r w:rsidRPr="0098486D">
              <w:rPr>
                <w:rFonts w:ascii="Times New Roman" w:hAnsi="Times New Roman" w:cs="Times New Roman"/>
                <w:sz w:val="24"/>
                <w:szCs w:val="24"/>
              </w:rPr>
              <w:t>Моделирование и обыгрывание    проблемных ситуаций</w:t>
            </w:r>
          </w:p>
          <w:p w:rsidR="00F65BC4" w:rsidRDefault="00F65BC4" w:rsidP="0098486D">
            <w:pPr>
              <w:spacing w:after="0" w:line="0" w:lineRule="atLeast"/>
              <w:jc w:val="both"/>
              <w:rPr>
                <w:rFonts w:ascii="Times New Roman" w:hAnsi="Times New Roman" w:cs="Times New Roman"/>
                <w:sz w:val="24"/>
                <w:szCs w:val="24"/>
              </w:rPr>
            </w:pPr>
            <w:r w:rsidRPr="0098486D">
              <w:rPr>
                <w:rFonts w:ascii="Times New Roman" w:hAnsi="Times New Roman" w:cs="Times New Roman"/>
                <w:sz w:val="24"/>
                <w:szCs w:val="24"/>
              </w:rPr>
              <w:t>Чтение художественной литературы</w:t>
            </w:r>
          </w:p>
          <w:p w:rsidR="00F65BC4" w:rsidRPr="0098486D" w:rsidRDefault="00F65BC4" w:rsidP="00813A8F">
            <w:pPr>
              <w:spacing w:after="0" w:line="0" w:lineRule="atLeast"/>
              <w:jc w:val="both"/>
              <w:rPr>
                <w:rFonts w:ascii="Times New Roman" w:hAnsi="Times New Roman" w:cs="Times New Roman"/>
                <w:sz w:val="24"/>
                <w:szCs w:val="24"/>
              </w:rPr>
            </w:pPr>
            <w:r w:rsidRPr="0098486D">
              <w:rPr>
                <w:rFonts w:ascii="Times New Roman" w:hAnsi="Times New Roman" w:cs="Times New Roman"/>
                <w:sz w:val="24"/>
                <w:szCs w:val="24"/>
              </w:rPr>
              <w:t>Речевые задания и упражнения</w:t>
            </w:r>
          </w:p>
        </w:tc>
        <w:tc>
          <w:tcPr>
            <w:tcW w:w="2821" w:type="dxa"/>
          </w:tcPr>
          <w:p w:rsidR="00F65BC4" w:rsidRPr="0098486D" w:rsidRDefault="00F65BC4" w:rsidP="00F65BC4">
            <w:pPr>
              <w:spacing w:after="0" w:line="0" w:lineRule="atLeast"/>
              <w:ind w:left="1152" w:hanging="1152"/>
              <w:rPr>
                <w:rFonts w:ascii="Times New Roman" w:hAnsi="Times New Roman" w:cs="Times New Roman"/>
                <w:sz w:val="24"/>
                <w:szCs w:val="24"/>
              </w:rPr>
            </w:pPr>
            <w:r w:rsidRPr="0098486D">
              <w:rPr>
                <w:rFonts w:ascii="Times New Roman" w:hAnsi="Times New Roman" w:cs="Times New Roman"/>
                <w:sz w:val="24"/>
                <w:szCs w:val="24"/>
              </w:rPr>
              <w:t>Речевые дид. игры.</w:t>
            </w:r>
          </w:p>
          <w:p w:rsidR="00F65BC4" w:rsidRPr="0098486D" w:rsidRDefault="00F65BC4" w:rsidP="00F65BC4">
            <w:pPr>
              <w:spacing w:after="0" w:line="0" w:lineRule="atLeast"/>
              <w:ind w:left="1152" w:hanging="1152"/>
              <w:rPr>
                <w:rFonts w:ascii="Times New Roman" w:hAnsi="Times New Roman" w:cs="Times New Roman"/>
                <w:sz w:val="24"/>
                <w:szCs w:val="24"/>
              </w:rPr>
            </w:pPr>
            <w:r w:rsidRPr="0098486D">
              <w:rPr>
                <w:rFonts w:ascii="Times New Roman" w:hAnsi="Times New Roman" w:cs="Times New Roman"/>
                <w:sz w:val="24"/>
                <w:szCs w:val="24"/>
              </w:rPr>
              <w:t>Чтение, разучивание</w:t>
            </w:r>
          </w:p>
          <w:p w:rsidR="00F65BC4" w:rsidRPr="0098486D" w:rsidRDefault="00F65BC4" w:rsidP="0098486D">
            <w:pPr>
              <w:spacing w:after="0" w:line="0" w:lineRule="atLeast"/>
              <w:rPr>
                <w:rFonts w:ascii="Times New Roman" w:hAnsi="Times New Roman" w:cs="Times New Roman"/>
                <w:sz w:val="24"/>
                <w:szCs w:val="24"/>
              </w:rPr>
            </w:pPr>
          </w:p>
        </w:tc>
        <w:tc>
          <w:tcPr>
            <w:tcW w:w="2986" w:type="dxa"/>
          </w:tcPr>
          <w:p w:rsidR="00F65BC4" w:rsidRPr="0098486D" w:rsidRDefault="00F65BC4" w:rsidP="00F65BC4">
            <w:pPr>
              <w:spacing w:after="0" w:line="0" w:lineRule="atLeast"/>
              <w:ind w:left="6" w:hanging="6"/>
              <w:rPr>
                <w:rFonts w:ascii="Times New Roman" w:hAnsi="Times New Roman" w:cs="Times New Roman"/>
                <w:sz w:val="24"/>
                <w:szCs w:val="24"/>
              </w:rPr>
            </w:pPr>
            <w:r w:rsidRPr="0098486D">
              <w:rPr>
                <w:rFonts w:ascii="Times New Roman" w:hAnsi="Times New Roman" w:cs="Times New Roman"/>
                <w:sz w:val="24"/>
                <w:szCs w:val="24"/>
              </w:rPr>
              <w:t>Самостоятельная художественно-речевая деятельность</w:t>
            </w:r>
          </w:p>
          <w:p w:rsidR="00F65BC4" w:rsidRPr="0098486D" w:rsidRDefault="00F65BC4" w:rsidP="00F65BC4">
            <w:pPr>
              <w:tabs>
                <w:tab w:val="num" w:pos="6"/>
              </w:tabs>
              <w:spacing w:after="0" w:line="0" w:lineRule="atLeast"/>
              <w:ind w:left="63" w:hanging="57"/>
              <w:rPr>
                <w:rFonts w:ascii="Times New Roman" w:hAnsi="Times New Roman" w:cs="Times New Roman"/>
                <w:sz w:val="24"/>
                <w:szCs w:val="24"/>
              </w:rPr>
            </w:pPr>
            <w:r w:rsidRPr="0098486D">
              <w:rPr>
                <w:rFonts w:ascii="Times New Roman" w:hAnsi="Times New Roman" w:cs="Times New Roman"/>
                <w:sz w:val="24"/>
                <w:szCs w:val="24"/>
              </w:rPr>
              <w:t xml:space="preserve">Совместная </w:t>
            </w:r>
          </w:p>
          <w:p w:rsidR="00F65BC4" w:rsidRPr="0098486D" w:rsidRDefault="00F65BC4" w:rsidP="00F65BC4">
            <w:pPr>
              <w:tabs>
                <w:tab w:val="num" w:pos="6"/>
              </w:tabs>
              <w:spacing w:after="0" w:line="0" w:lineRule="atLeast"/>
              <w:ind w:left="63" w:hanging="57"/>
              <w:rPr>
                <w:rFonts w:ascii="Times New Roman" w:hAnsi="Times New Roman" w:cs="Times New Roman"/>
                <w:sz w:val="24"/>
                <w:szCs w:val="24"/>
              </w:rPr>
            </w:pPr>
            <w:r w:rsidRPr="0098486D">
              <w:rPr>
                <w:rFonts w:ascii="Times New Roman" w:hAnsi="Times New Roman" w:cs="Times New Roman"/>
                <w:sz w:val="24"/>
                <w:szCs w:val="24"/>
              </w:rPr>
              <w:t>продуктивная и игровая деятельность детей.</w:t>
            </w:r>
          </w:p>
          <w:p w:rsidR="00F65BC4" w:rsidRPr="0098486D" w:rsidRDefault="00F65BC4" w:rsidP="00F078BB">
            <w:pPr>
              <w:spacing w:after="0" w:line="0" w:lineRule="atLeast"/>
              <w:ind w:left="6" w:right="29" w:hanging="6"/>
              <w:rPr>
                <w:rFonts w:ascii="Times New Roman" w:hAnsi="Times New Roman" w:cs="Times New Roman"/>
                <w:sz w:val="24"/>
                <w:szCs w:val="24"/>
              </w:rPr>
            </w:pPr>
            <w:r w:rsidRPr="0098486D">
              <w:rPr>
                <w:rFonts w:ascii="Times New Roman" w:hAnsi="Times New Roman" w:cs="Times New Roman"/>
                <w:sz w:val="24"/>
                <w:szCs w:val="24"/>
              </w:rPr>
              <w:t>Сюжетно- ролевые игры</w:t>
            </w:r>
          </w:p>
        </w:tc>
        <w:tc>
          <w:tcPr>
            <w:tcW w:w="2840" w:type="dxa"/>
            <w:vMerge/>
          </w:tcPr>
          <w:p w:rsidR="00F65BC4" w:rsidRPr="0098486D" w:rsidRDefault="00F65BC4" w:rsidP="0098486D">
            <w:pPr>
              <w:pStyle w:val="a4"/>
              <w:spacing w:line="0" w:lineRule="atLeast"/>
              <w:ind w:firstLine="0"/>
              <w:rPr>
                <w:rFonts w:ascii="Times New Roman" w:hAnsi="Times New Roman" w:cs="Times New Roman"/>
                <w:color w:val="auto"/>
                <w:sz w:val="24"/>
                <w:szCs w:val="24"/>
              </w:rPr>
            </w:pPr>
          </w:p>
        </w:tc>
      </w:tr>
      <w:tr w:rsidR="00F65BC4" w:rsidRPr="0098486D" w:rsidTr="0043650C">
        <w:trPr>
          <w:trHeight w:val="566"/>
        </w:trPr>
        <w:tc>
          <w:tcPr>
            <w:tcW w:w="2268" w:type="dxa"/>
            <w:vMerge w:val="restart"/>
          </w:tcPr>
          <w:p w:rsidR="00F65BC4" w:rsidRPr="0098486D" w:rsidRDefault="00F65BC4" w:rsidP="0098486D">
            <w:pPr>
              <w:spacing w:after="0" w:line="0" w:lineRule="atLeast"/>
              <w:rPr>
                <w:rFonts w:ascii="Times New Roman" w:hAnsi="Times New Roman" w:cs="Times New Roman"/>
                <w:b/>
                <w:bCs/>
                <w:sz w:val="24"/>
                <w:szCs w:val="24"/>
              </w:rPr>
            </w:pPr>
            <w:r w:rsidRPr="00F65BC4">
              <w:rPr>
                <w:rFonts w:ascii="Times New Roman" w:hAnsi="Times New Roman" w:cs="Times New Roman"/>
                <w:b/>
                <w:bCs/>
                <w:sz w:val="24"/>
                <w:szCs w:val="24"/>
              </w:rPr>
              <w:lastRenderedPageBreak/>
              <w:t>Воспитание любви и интереса</w:t>
            </w:r>
            <w:r w:rsidRPr="00F65BC4">
              <w:rPr>
                <w:rFonts w:ascii="Times New Roman" w:hAnsi="Times New Roman" w:cs="Times New Roman"/>
                <w:b/>
                <w:bCs/>
                <w:sz w:val="24"/>
                <w:szCs w:val="24"/>
              </w:rPr>
              <w:br/>
              <w:t xml:space="preserve">    к художественному слову</w:t>
            </w:r>
          </w:p>
        </w:tc>
        <w:tc>
          <w:tcPr>
            <w:tcW w:w="1080" w:type="dxa"/>
          </w:tcPr>
          <w:p w:rsidR="00F65BC4" w:rsidRPr="0098486D" w:rsidRDefault="00F65BC4" w:rsidP="00EA3F63">
            <w:pPr>
              <w:pStyle w:val="a4"/>
              <w:spacing w:line="0" w:lineRule="atLeast"/>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3-5 лет</w:t>
            </w:r>
          </w:p>
        </w:tc>
        <w:tc>
          <w:tcPr>
            <w:tcW w:w="3812" w:type="dxa"/>
          </w:tcPr>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 xml:space="preserve">Подбор иллюстраций </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Чтение литературы.</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Подвижные игры</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Физкультурные досуги</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 xml:space="preserve">Заучивание </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Рассказ</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Обучение</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Экскурсии</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Объяснения</w:t>
            </w:r>
          </w:p>
        </w:tc>
        <w:tc>
          <w:tcPr>
            <w:tcW w:w="2821" w:type="dxa"/>
          </w:tcPr>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Физкультминутки, прогулка, прием пищи Беседа</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Рассказ</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чтение</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Д/и</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Настольно-печатные игры</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Игры-драматизации,</w:t>
            </w:r>
          </w:p>
          <w:p w:rsidR="00F65BC4" w:rsidRPr="00F65BC4" w:rsidRDefault="00F65BC4" w:rsidP="00813A8F">
            <w:pPr>
              <w:pStyle w:val="a4"/>
              <w:spacing w:line="0" w:lineRule="atLeast"/>
              <w:rPr>
                <w:rFonts w:ascii="Times New Roman" w:hAnsi="Times New Roman" w:cs="Times New Roman"/>
                <w:color w:val="auto"/>
                <w:sz w:val="24"/>
                <w:szCs w:val="24"/>
              </w:rPr>
            </w:pPr>
          </w:p>
        </w:tc>
        <w:tc>
          <w:tcPr>
            <w:tcW w:w="2986" w:type="dxa"/>
          </w:tcPr>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Игры</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Дидактические игры</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Театр</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Рассматривание иллюстраций</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Игры</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Продуктивная деятельность</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Настольно-печатные игры Беседы</w:t>
            </w:r>
          </w:p>
          <w:p w:rsidR="00F65BC4" w:rsidRPr="00F65BC4" w:rsidRDefault="00F65BC4" w:rsidP="0043650C">
            <w:pPr>
              <w:pStyle w:val="a4"/>
              <w:spacing w:line="0" w:lineRule="atLeast"/>
              <w:ind w:firstLine="0"/>
              <w:rPr>
                <w:rFonts w:ascii="Times New Roman" w:hAnsi="Times New Roman" w:cs="Times New Roman"/>
                <w:color w:val="auto"/>
                <w:sz w:val="24"/>
                <w:szCs w:val="24"/>
              </w:rPr>
            </w:pPr>
            <w:r w:rsidRPr="00F65BC4">
              <w:rPr>
                <w:rFonts w:ascii="Times New Roman" w:hAnsi="Times New Roman" w:cs="Times New Roman"/>
                <w:color w:val="auto"/>
                <w:sz w:val="24"/>
                <w:szCs w:val="24"/>
              </w:rPr>
              <w:t>Театр</w:t>
            </w:r>
          </w:p>
        </w:tc>
        <w:tc>
          <w:tcPr>
            <w:tcW w:w="2840" w:type="dxa"/>
          </w:tcPr>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Личный пример</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 xml:space="preserve">Беседы </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Ситуативное обучение</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Чтение Прослушивание  аудиозаписей музыкальных сказок</w:t>
            </w:r>
          </w:p>
          <w:p w:rsidR="00F65BC4" w:rsidRPr="00F65BC4" w:rsidRDefault="00F65BC4" w:rsidP="00813A8F">
            <w:pPr>
              <w:spacing w:after="0" w:line="0" w:lineRule="atLeast"/>
              <w:rPr>
                <w:rFonts w:ascii="Times New Roman" w:hAnsi="Times New Roman" w:cs="Times New Roman"/>
                <w:sz w:val="24"/>
                <w:szCs w:val="24"/>
              </w:rPr>
            </w:pPr>
          </w:p>
          <w:p w:rsidR="00F65BC4" w:rsidRPr="00F65BC4" w:rsidRDefault="00F65BC4" w:rsidP="00813A8F">
            <w:pPr>
              <w:pStyle w:val="a4"/>
              <w:spacing w:line="0" w:lineRule="atLeast"/>
              <w:rPr>
                <w:rFonts w:ascii="Times New Roman" w:hAnsi="Times New Roman" w:cs="Times New Roman"/>
                <w:color w:val="auto"/>
                <w:sz w:val="24"/>
                <w:szCs w:val="24"/>
              </w:rPr>
            </w:pPr>
          </w:p>
        </w:tc>
      </w:tr>
      <w:tr w:rsidR="00F65BC4" w:rsidRPr="0098486D" w:rsidTr="00EA3F63">
        <w:trPr>
          <w:trHeight w:val="552"/>
        </w:trPr>
        <w:tc>
          <w:tcPr>
            <w:tcW w:w="2268" w:type="dxa"/>
            <w:vMerge/>
          </w:tcPr>
          <w:p w:rsidR="00F65BC4" w:rsidRPr="00F65BC4" w:rsidRDefault="00F65BC4" w:rsidP="0098486D">
            <w:pPr>
              <w:spacing w:after="0" w:line="0" w:lineRule="atLeast"/>
              <w:rPr>
                <w:rFonts w:ascii="Times New Roman" w:hAnsi="Times New Roman" w:cs="Times New Roman"/>
                <w:b/>
                <w:bCs/>
                <w:sz w:val="24"/>
                <w:szCs w:val="24"/>
              </w:rPr>
            </w:pPr>
          </w:p>
        </w:tc>
        <w:tc>
          <w:tcPr>
            <w:tcW w:w="1080" w:type="dxa"/>
          </w:tcPr>
          <w:p w:rsidR="00F65BC4" w:rsidRDefault="00F65BC4" w:rsidP="00EA3F63">
            <w:pPr>
              <w:pStyle w:val="a4"/>
              <w:spacing w:line="0" w:lineRule="atLeast"/>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5-8 лет</w:t>
            </w:r>
          </w:p>
        </w:tc>
        <w:tc>
          <w:tcPr>
            <w:tcW w:w="3812" w:type="dxa"/>
          </w:tcPr>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Чтение художественной и познавательной литературы</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 xml:space="preserve">Творческие задания Пересказ </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Литературные праздники</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Досуги</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Презентации проектов</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 xml:space="preserve">Ситуативное общение </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Творческие игры</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Театр</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Чтение литературы, подбор загадок, пословиц, поговорок</w:t>
            </w:r>
          </w:p>
        </w:tc>
        <w:tc>
          <w:tcPr>
            <w:tcW w:w="2821" w:type="dxa"/>
          </w:tcPr>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 xml:space="preserve">Физкультминутки, прогулка, </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Работа в театральном уголке</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Досуги</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кукольные спектакли</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Организованные формы работы с детьми</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Тематические досуги</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Самостоятельная детская деятельность Драматизация</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Праздники</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Литературные викторины</w:t>
            </w:r>
          </w:p>
        </w:tc>
        <w:tc>
          <w:tcPr>
            <w:tcW w:w="2986" w:type="dxa"/>
          </w:tcPr>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Пересказ</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Драматизация</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Рассматривание иллюстраций</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Продуктивная деятельность</w:t>
            </w:r>
          </w:p>
          <w:p w:rsidR="00F65BC4" w:rsidRPr="00F65BC4" w:rsidRDefault="00F65BC4" w:rsidP="00813A8F">
            <w:pPr>
              <w:pStyle w:val="a4"/>
              <w:spacing w:line="0" w:lineRule="atLeast"/>
              <w:rPr>
                <w:rFonts w:ascii="Times New Roman" w:hAnsi="Times New Roman" w:cs="Times New Roman"/>
                <w:color w:val="auto"/>
                <w:sz w:val="24"/>
                <w:szCs w:val="24"/>
              </w:rPr>
            </w:pPr>
            <w:r w:rsidRPr="00F65BC4">
              <w:rPr>
                <w:rFonts w:ascii="Times New Roman" w:hAnsi="Times New Roman" w:cs="Times New Roman"/>
                <w:color w:val="auto"/>
                <w:sz w:val="24"/>
                <w:szCs w:val="24"/>
              </w:rPr>
              <w:t>игры</w:t>
            </w:r>
          </w:p>
        </w:tc>
        <w:tc>
          <w:tcPr>
            <w:tcW w:w="2840" w:type="dxa"/>
          </w:tcPr>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Посещение театра</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Беседы</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Рассказы</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Чтение,</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 xml:space="preserve">прослушивание аудиозаписей </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Творческие игры</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экскурсии</w:t>
            </w:r>
          </w:p>
          <w:p w:rsidR="00F65BC4" w:rsidRPr="00F65BC4" w:rsidRDefault="00F65BC4" w:rsidP="00813A8F">
            <w:pPr>
              <w:spacing w:after="0" w:line="0" w:lineRule="atLeast"/>
              <w:rPr>
                <w:rFonts w:ascii="Times New Roman" w:hAnsi="Times New Roman" w:cs="Times New Roman"/>
                <w:sz w:val="24"/>
                <w:szCs w:val="24"/>
              </w:rPr>
            </w:pPr>
            <w:r w:rsidRPr="00F65BC4">
              <w:rPr>
                <w:rFonts w:ascii="Times New Roman" w:hAnsi="Times New Roman" w:cs="Times New Roman"/>
                <w:sz w:val="24"/>
                <w:szCs w:val="24"/>
              </w:rPr>
              <w:t>Посещение музеев, выставок, галерей</w:t>
            </w:r>
          </w:p>
          <w:p w:rsidR="00F65BC4" w:rsidRPr="00F65BC4" w:rsidRDefault="00F65BC4" w:rsidP="00813A8F">
            <w:pPr>
              <w:pStyle w:val="a4"/>
              <w:spacing w:line="0" w:lineRule="atLeast"/>
              <w:rPr>
                <w:rFonts w:ascii="Times New Roman" w:hAnsi="Times New Roman" w:cs="Times New Roman"/>
                <w:color w:val="auto"/>
                <w:sz w:val="24"/>
                <w:szCs w:val="24"/>
              </w:rPr>
            </w:pPr>
            <w:r w:rsidRPr="00F65BC4">
              <w:rPr>
                <w:rFonts w:ascii="Times New Roman" w:hAnsi="Times New Roman" w:cs="Times New Roman"/>
                <w:color w:val="auto"/>
                <w:sz w:val="24"/>
                <w:szCs w:val="24"/>
              </w:rPr>
              <w:t>Продуктивная деятельность</w:t>
            </w:r>
          </w:p>
        </w:tc>
      </w:tr>
    </w:tbl>
    <w:p w:rsidR="00236B89" w:rsidRDefault="00236B89" w:rsidP="00FD4CDD">
      <w:pPr>
        <w:spacing w:after="0" w:line="0" w:lineRule="atLeast"/>
        <w:jc w:val="both"/>
        <w:rPr>
          <w:rFonts w:ascii="Times New Roman" w:hAnsi="Times New Roman" w:cs="Times New Roman"/>
          <w:b/>
          <w:sz w:val="24"/>
          <w:szCs w:val="24"/>
        </w:rPr>
      </w:pPr>
    </w:p>
    <w:p w:rsidR="0043650C" w:rsidRPr="00C2796B" w:rsidRDefault="00BF1416" w:rsidP="0043650C">
      <w:pPr>
        <w:spacing w:after="0" w:line="240" w:lineRule="auto"/>
        <w:jc w:val="center"/>
        <w:rPr>
          <w:rFonts w:ascii="Times New Roman" w:hAnsi="Times New Roman" w:cs="Times New Roman"/>
          <w:b/>
          <w:bCs/>
          <w:sz w:val="28"/>
          <w:szCs w:val="28"/>
        </w:rPr>
      </w:pPr>
      <w:r w:rsidRPr="00C2796B">
        <w:rPr>
          <w:rFonts w:ascii="Times New Roman" w:hAnsi="Times New Roman" w:cs="Times New Roman"/>
          <w:b/>
          <w:bCs/>
          <w:sz w:val="28"/>
          <w:szCs w:val="28"/>
        </w:rPr>
        <w:t>Примерные в</w:t>
      </w:r>
      <w:r w:rsidR="0043650C" w:rsidRPr="00C2796B">
        <w:rPr>
          <w:rFonts w:ascii="Times New Roman" w:hAnsi="Times New Roman" w:cs="Times New Roman"/>
          <w:b/>
          <w:bCs/>
          <w:sz w:val="28"/>
          <w:szCs w:val="28"/>
        </w:rPr>
        <w:t>иды интеграция по направлениям развития</w:t>
      </w:r>
    </w:p>
    <w:p w:rsidR="00BF1416" w:rsidRPr="00C2796B" w:rsidRDefault="00BF1416" w:rsidP="0043650C">
      <w:pPr>
        <w:spacing w:after="0" w:line="240" w:lineRule="auto"/>
        <w:jc w:val="center"/>
        <w:rPr>
          <w:rFonts w:ascii="Times New Roman" w:hAnsi="Times New Roman" w:cs="Times New Roman"/>
          <w:b/>
          <w:bCs/>
          <w:sz w:val="28"/>
          <w:szCs w:val="28"/>
        </w:rPr>
      </w:pPr>
    </w:p>
    <w:p w:rsidR="0043650C" w:rsidRPr="00C2796B" w:rsidRDefault="00BF1416" w:rsidP="00BF1416">
      <w:pPr>
        <w:autoSpaceDE w:val="0"/>
        <w:autoSpaceDN w:val="0"/>
        <w:jc w:val="both"/>
        <w:rPr>
          <w:rFonts w:ascii="Times New Roman" w:hAnsi="Times New Roman" w:cs="Times New Roman"/>
          <w:sz w:val="28"/>
          <w:szCs w:val="28"/>
        </w:rPr>
      </w:pPr>
      <w:r w:rsidRPr="00C2796B">
        <w:rPr>
          <w:sz w:val="28"/>
          <w:szCs w:val="28"/>
        </w:rPr>
        <w:t xml:space="preserve">          </w:t>
      </w:r>
      <w:r w:rsidRPr="00C2796B">
        <w:rPr>
          <w:rFonts w:ascii="Times New Roman" w:hAnsi="Times New Roman" w:cs="Times New Roman"/>
          <w:sz w:val="28"/>
          <w:szCs w:val="28"/>
        </w:rPr>
        <w:t xml:space="preserve">Специфика модели интеграции состоит в том, что решение основных психолого-педагогических задач  по развитию речи  во </w:t>
      </w:r>
      <w:r w:rsidRPr="00C2796B">
        <w:rPr>
          <w:rFonts w:ascii="Times New Roman" w:hAnsi="Times New Roman" w:cs="Times New Roman"/>
          <w:i/>
          <w:iCs/>
          <w:sz w:val="28"/>
          <w:szCs w:val="28"/>
        </w:rPr>
        <w:t>всех</w:t>
      </w:r>
      <w:r w:rsidRPr="00C2796B">
        <w:rPr>
          <w:rFonts w:ascii="Times New Roman" w:hAnsi="Times New Roman" w:cs="Times New Roman"/>
          <w:sz w:val="28"/>
          <w:szCs w:val="28"/>
        </w:rPr>
        <w:t xml:space="preserve"> областях Программы. Соответственно и эффективная реализация психолого-педагогических задач других областей Программы невозможна без полноценно развитой речи. Речевая активность как главное средство и условие  реализации содержания Программы наиболее полно соответствует основным моделям организаций образовательного процесса (совместной деятельности взрослого и детей и самостоятельной деятельности детей).</w:t>
      </w:r>
    </w:p>
    <w:p w:rsidR="006027DC" w:rsidRDefault="006027DC" w:rsidP="00236B89">
      <w:pPr>
        <w:spacing w:after="0" w:line="240" w:lineRule="auto"/>
        <w:jc w:val="both"/>
        <w:rPr>
          <w:rFonts w:ascii="Times New Roman" w:hAnsi="Times New Roman" w:cs="Times New Roman"/>
          <w:b/>
          <w:bCs/>
        </w:rPr>
      </w:pPr>
    </w:p>
    <w:p w:rsidR="006027DC" w:rsidRDefault="006027DC" w:rsidP="00236B89">
      <w:pPr>
        <w:spacing w:after="0" w:line="240" w:lineRule="auto"/>
        <w:jc w:val="both"/>
        <w:rPr>
          <w:rFonts w:ascii="Times New Roman" w:hAnsi="Times New Roman" w:cs="Times New Roman"/>
          <w:b/>
          <w:bCs/>
        </w:rPr>
      </w:pPr>
    </w:p>
    <w:p w:rsidR="006027DC" w:rsidRDefault="006027DC" w:rsidP="00236B89">
      <w:pPr>
        <w:spacing w:after="0" w:line="240" w:lineRule="auto"/>
        <w:jc w:val="both"/>
        <w:rPr>
          <w:rFonts w:ascii="Times New Roman" w:hAnsi="Times New Roman" w:cs="Times New Roman"/>
          <w:b/>
          <w:bCs/>
        </w:rPr>
      </w:pPr>
    </w:p>
    <w:p w:rsidR="00236B89" w:rsidRPr="00F078BB" w:rsidRDefault="00236B89" w:rsidP="00236B89">
      <w:pPr>
        <w:spacing w:after="0" w:line="240" w:lineRule="auto"/>
        <w:jc w:val="both"/>
        <w:rPr>
          <w:rFonts w:ascii="Times New Roman" w:hAnsi="Times New Roman" w:cs="Times New Roman"/>
          <w:b/>
          <w:bCs/>
          <w:sz w:val="28"/>
          <w:szCs w:val="28"/>
        </w:rPr>
      </w:pPr>
      <w:r w:rsidRPr="00F078BB">
        <w:rPr>
          <w:rFonts w:ascii="Times New Roman" w:hAnsi="Times New Roman" w:cs="Times New Roman"/>
          <w:b/>
          <w:bCs/>
          <w:sz w:val="28"/>
          <w:szCs w:val="28"/>
        </w:rPr>
        <w:t xml:space="preserve">2.1.4 </w:t>
      </w:r>
      <w:r w:rsidR="006027DC" w:rsidRPr="00F078BB">
        <w:rPr>
          <w:rFonts w:ascii="Times New Roman" w:hAnsi="Times New Roman" w:cs="Times New Roman"/>
          <w:b/>
          <w:bCs/>
          <w:sz w:val="28"/>
          <w:szCs w:val="28"/>
        </w:rPr>
        <w:t>Описание образовательной деятельности в соответствии с направлениями художественно-эстетического развития ребенка</w:t>
      </w:r>
      <w:r w:rsidR="00F078BB" w:rsidRPr="00F078BB">
        <w:rPr>
          <w:rFonts w:ascii="Times New Roman" w:hAnsi="Times New Roman" w:cs="Times New Roman"/>
          <w:b/>
          <w:bCs/>
          <w:sz w:val="28"/>
          <w:szCs w:val="28"/>
        </w:rPr>
        <w:t>.</w:t>
      </w:r>
    </w:p>
    <w:p w:rsidR="006F7729" w:rsidRPr="00F078BB" w:rsidRDefault="006F7729" w:rsidP="006F7729">
      <w:pPr>
        <w:spacing w:after="0" w:line="240" w:lineRule="auto"/>
        <w:jc w:val="both"/>
        <w:rPr>
          <w:rStyle w:val="35"/>
          <w:rFonts w:eastAsia="Lucida Sans Unicode"/>
          <w:sz w:val="28"/>
          <w:szCs w:val="28"/>
        </w:rPr>
      </w:pPr>
      <w:r w:rsidRPr="00F078BB">
        <w:rPr>
          <w:rStyle w:val="35"/>
          <w:rFonts w:eastAsia="Lucida Sans Unicode"/>
          <w:sz w:val="28"/>
          <w:szCs w:val="28"/>
        </w:rPr>
        <w:t>Искусство (словесное, музыкальное, изобразительное) выполняет этическую и эстетическую функции образования детей дошкольного воз</w:t>
      </w:r>
      <w:r w:rsidRPr="00F078BB">
        <w:rPr>
          <w:rStyle w:val="35"/>
          <w:rFonts w:eastAsia="Lucida Sans Unicode"/>
          <w:sz w:val="28"/>
          <w:szCs w:val="28"/>
        </w:rPr>
        <w:softHyphen/>
        <w:t>раста. Особенность восприятия детьми дошкольного возраста произведе</w:t>
      </w:r>
      <w:r w:rsidRPr="00F078BB">
        <w:rPr>
          <w:rStyle w:val="35"/>
          <w:rFonts w:eastAsia="Lucida Sans Unicode"/>
          <w:sz w:val="28"/>
          <w:szCs w:val="28"/>
        </w:rPr>
        <w:softHyphen/>
        <w:t>ний искусства заключается в том, что с их помощью ребёнок открывает мир во всех его взаимосвязях и взаимозависимостях, начинает больше и лучше понимать жизнь и людей, добро и зло, красоту окружающего мира, переживая и проживая содержание произведений искусства. Про</w:t>
      </w:r>
      <w:r w:rsidRPr="00F078BB">
        <w:rPr>
          <w:rStyle w:val="35"/>
          <w:rFonts w:eastAsia="Lucida Sans Unicode"/>
          <w:sz w:val="28"/>
          <w:szCs w:val="28"/>
        </w:rPr>
        <w:softHyphen/>
        <w:t>цесс общения с произведениями искусства (книгой, музыкой, картиной, народной игрушкой и др.) является одним из определяющих в интеллек</w:t>
      </w:r>
      <w:r w:rsidRPr="00F078BB">
        <w:rPr>
          <w:rStyle w:val="35"/>
          <w:rFonts w:eastAsia="Lucida Sans Unicode"/>
          <w:sz w:val="28"/>
          <w:szCs w:val="28"/>
        </w:rPr>
        <w:softHyphen/>
        <w:t>туальном, личностном (в том числе мировоззренческом) и эстетическом становлении человека, в его способности к самореализации, в сохране</w:t>
      </w:r>
      <w:r w:rsidRPr="00F078BB">
        <w:rPr>
          <w:rStyle w:val="35"/>
          <w:rFonts w:eastAsia="Lucida Sans Unicode"/>
          <w:sz w:val="28"/>
          <w:szCs w:val="28"/>
        </w:rPr>
        <w:softHyphen/>
        <w:t>нии и передаче опыта, накопленного человечеством.</w:t>
      </w:r>
    </w:p>
    <w:p w:rsidR="0043650C" w:rsidRPr="00F078BB" w:rsidRDefault="0043650C" w:rsidP="006F7729">
      <w:pPr>
        <w:spacing w:after="0" w:line="240" w:lineRule="auto"/>
        <w:jc w:val="both"/>
        <w:rPr>
          <w:rStyle w:val="35"/>
          <w:rFonts w:eastAsia="Lucida Sans Unicode"/>
          <w:sz w:val="28"/>
          <w:szCs w:val="28"/>
        </w:rPr>
      </w:pPr>
    </w:p>
    <w:p w:rsidR="006F7729" w:rsidRPr="00F078BB" w:rsidRDefault="006F7729" w:rsidP="00236B89">
      <w:pPr>
        <w:spacing w:after="0" w:line="240" w:lineRule="auto"/>
        <w:jc w:val="both"/>
        <w:rPr>
          <w:rFonts w:ascii="Times New Roman" w:eastAsia="Lucida Sans Unicode" w:hAnsi="Times New Roman" w:cs="Times New Roman"/>
          <w:color w:val="000000"/>
          <w:sz w:val="28"/>
          <w:szCs w:val="28"/>
          <w:lang w:eastAsia="ru-RU" w:bidi="ru-RU"/>
        </w:rPr>
      </w:pPr>
      <w:r w:rsidRPr="00F078BB">
        <w:rPr>
          <w:rStyle w:val="35"/>
          <w:rFonts w:eastAsia="Lucida Sans Unicode"/>
          <w:b/>
          <w:sz w:val="28"/>
          <w:szCs w:val="28"/>
        </w:rPr>
        <w:t>Цель:</w:t>
      </w:r>
      <w:r w:rsidRPr="00F078BB">
        <w:rPr>
          <w:rFonts w:ascii="Times New Roman" w:hAnsi="Times New Roman" w:cs="Times New Roman"/>
          <w:sz w:val="28"/>
          <w:szCs w:val="28"/>
        </w:rPr>
        <w:t xml:space="preserve"> Р</w:t>
      </w:r>
      <w:r w:rsidRPr="00F078BB">
        <w:rPr>
          <w:rFonts w:ascii="Times New Roman" w:eastAsia="Times New Roman" w:hAnsi="Times New Roman" w:cs="Times New Roman"/>
          <w:sz w:val="28"/>
          <w:szCs w:val="28"/>
        </w:rPr>
        <w:t>азвитие предпосылок ценностно-смыслового    восприятия    и    понимания    произведений    искусства</w:t>
      </w:r>
      <w:r w:rsidRPr="00F078BB">
        <w:rPr>
          <w:rFonts w:ascii="Times New Roman" w:hAnsi="Times New Roman" w:cs="Times New Roman"/>
          <w:sz w:val="28"/>
          <w:szCs w:val="28"/>
        </w:rPr>
        <w:t>(</w:t>
      </w:r>
      <w:r w:rsidRPr="00F078BB">
        <w:rPr>
          <w:rFonts w:ascii="Times New Roman" w:eastAsia="Times New Roman" w:hAnsi="Times New Roman" w:cs="Times New Roman"/>
          <w:sz w:val="28"/>
          <w:szCs w:val="28"/>
        </w:rPr>
        <w:t>словесного, музыкального, изобразительного), мира природы</w:t>
      </w:r>
      <w:r w:rsidR="0043650C" w:rsidRPr="00F078BB">
        <w:rPr>
          <w:rFonts w:ascii="Times New Roman" w:eastAsia="Times New Roman" w:hAnsi="Times New Roman" w:cs="Times New Roman"/>
          <w:sz w:val="28"/>
          <w:szCs w:val="28"/>
        </w:rPr>
        <w:t>.</w:t>
      </w:r>
    </w:p>
    <w:p w:rsidR="006F7729" w:rsidRPr="00F078BB" w:rsidRDefault="006F7729" w:rsidP="006F7729">
      <w:pPr>
        <w:shd w:val="clear" w:color="auto" w:fill="FFFFFF"/>
        <w:spacing w:after="0" w:line="240" w:lineRule="auto"/>
        <w:ind w:right="10" w:firstLine="701"/>
        <w:jc w:val="both"/>
        <w:rPr>
          <w:rFonts w:ascii="Times New Roman" w:eastAsia="Times New Roman" w:hAnsi="Times New Roman"/>
          <w:b/>
          <w:sz w:val="28"/>
          <w:szCs w:val="28"/>
        </w:rPr>
      </w:pPr>
      <w:r w:rsidRPr="00F078BB">
        <w:rPr>
          <w:rFonts w:ascii="Times New Roman" w:eastAsia="Times New Roman" w:hAnsi="Times New Roman"/>
          <w:b/>
          <w:sz w:val="28"/>
          <w:szCs w:val="28"/>
        </w:rPr>
        <w:t>Задачи:</w:t>
      </w:r>
    </w:p>
    <w:p w:rsidR="006F7729" w:rsidRPr="00F078BB" w:rsidRDefault="006F7729" w:rsidP="00D445FB">
      <w:pPr>
        <w:pStyle w:val="a5"/>
        <w:numPr>
          <w:ilvl w:val="0"/>
          <w:numId w:val="30"/>
        </w:numPr>
        <w:shd w:val="clear" w:color="auto" w:fill="FFFFFF"/>
        <w:ind w:right="10"/>
        <w:jc w:val="both"/>
        <w:rPr>
          <w:sz w:val="28"/>
          <w:szCs w:val="28"/>
        </w:rPr>
      </w:pPr>
      <w:r w:rsidRPr="00F078BB">
        <w:rPr>
          <w:sz w:val="28"/>
          <w:szCs w:val="28"/>
        </w:rPr>
        <w:t>С</w:t>
      </w:r>
      <w:r w:rsidR="0094383B">
        <w:rPr>
          <w:sz w:val="28"/>
          <w:szCs w:val="28"/>
        </w:rPr>
        <w:t>т</w:t>
      </w:r>
      <w:r w:rsidRPr="00F078BB">
        <w:rPr>
          <w:sz w:val="28"/>
          <w:szCs w:val="28"/>
        </w:rPr>
        <w:t xml:space="preserve">ановление эстетического отношения к окружающему миру; </w:t>
      </w:r>
    </w:p>
    <w:p w:rsidR="006F7729" w:rsidRPr="00F078BB" w:rsidRDefault="006F7729" w:rsidP="00D445FB">
      <w:pPr>
        <w:pStyle w:val="a5"/>
        <w:numPr>
          <w:ilvl w:val="0"/>
          <w:numId w:val="30"/>
        </w:numPr>
        <w:shd w:val="clear" w:color="auto" w:fill="FFFFFF"/>
        <w:ind w:right="10"/>
        <w:jc w:val="both"/>
        <w:rPr>
          <w:sz w:val="28"/>
          <w:szCs w:val="28"/>
        </w:rPr>
      </w:pPr>
      <w:r w:rsidRPr="00F078BB">
        <w:rPr>
          <w:sz w:val="28"/>
          <w:szCs w:val="28"/>
        </w:rPr>
        <w:t xml:space="preserve">Формирование элементарных </w:t>
      </w:r>
      <w:r w:rsidRPr="00F078BB">
        <w:rPr>
          <w:spacing w:val="-1"/>
          <w:sz w:val="28"/>
          <w:szCs w:val="28"/>
        </w:rPr>
        <w:t xml:space="preserve">представлений о видах искусства; </w:t>
      </w:r>
    </w:p>
    <w:p w:rsidR="006F7729" w:rsidRPr="00F078BB" w:rsidRDefault="006F7729" w:rsidP="00D445FB">
      <w:pPr>
        <w:pStyle w:val="a5"/>
        <w:numPr>
          <w:ilvl w:val="0"/>
          <w:numId w:val="30"/>
        </w:numPr>
        <w:shd w:val="clear" w:color="auto" w:fill="FFFFFF"/>
        <w:ind w:right="10"/>
        <w:jc w:val="both"/>
        <w:rPr>
          <w:sz w:val="28"/>
          <w:szCs w:val="28"/>
        </w:rPr>
      </w:pPr>
      <w:r w:rsidRPr="00F078BB">
        <w:rPr>
          <w:spacing w:val="-1"/>
          <w:sz w:val="28"/>
          <w:szCs w:val="28"/>
        </w:rPr>
        <w:t xml:space="preserve">Восприятие музыки, художественной литературы, </w:t>
      </w:r>
      <w:r w:rsidRPr="00F078BB">
        <w:rPr>
          <w:sz w:val="28"/>
          <w:szCs w:val="28"/>
        </w:rPr>
        <w:t xml:space="preserve">фольклора; </w:t>
      </w:r>
    </w:p>
    <w:p w:rsidR="006F7729" w:rsidRPr="00F078BB" w:rsidRDefault="006F7729" w:rsidP="00D445FB">
      <w:pPr>
        <w:pStyle w:val="a5"/>
        <w:numPr>
          <w:ilvl w:val="0"/>
          <w:numId w:val="30"/>
        </w:numPr>
        <w:shd w:val="clear" w:color="auto" w:fill="FFFFFF"/>
        <w:ind w:right="10"/>
        <w:jc w:val="both"/>
        <w:rPr>
          <w:sz w:val="28"/>
          <w:szCs w:val="28"/>
        </w:rPr>
      </w:pPr>
      <w:r w:rsidRPr="00F078BB">
        <w:rPr>
          <w:sz w:val="28"/>
          <w:szCs w:val="28"/>
        </w:rPr>
        <w:t xml:space="preserve">Стимулирование сопереживания персонажам художественных произведений; реализацию самостоятельной творческой деятельности детей </w:t>
      </w:r>
      <w:r w:rsidRPr="00F078BB">
        <w:rPr>
          <w:spacing w:val="-1"/>
          <w:sz w:val="28"/>
          <w:szCs w:val="28"/>
        </w:rPr>
        <w:t>(изобразительной, конструктивно-модельной, музыкальной и др.).</w:t>
      </w:r>
    </w:p>
    <w:p w:rsidR="006F7729" w:rsidRPr="00F078BB" w:rsidRDefault="006F7729" w:rsidP="00236B89">
      <w:pPr>
        <w:spacing w:after="0" w:line="240" w:lineRule="auto"/>
        <w:jc w:val="both"/>
        <w:rPr>
          <w:rFonts w:ascii="Times New Roman" w:hAnsi="Times New Roman" w:cs="Times New Roman"/>
          <w:b/>
          <w:bCs/>
          <w:sz w:val="28"/>
          <w:szCs w:val="28"/>
        </w:rPr>
      </w:pPr>
    </w:p>
    <w:p w:rsidR="006F7729" w:rsidRPr="00F078BB" w:rsidRDefault="006F7729" w:rsidP="00236B89">
      <w:pPr>
        <w:spacing w:after="0" w:line="240" w:lineRule="auto"/>
        <w:jc w:val="both"/>
        <w:rPr>
          <w:rFonts w:ascii="Times New Roman" w:hAnsi="Times New Roman" w:cs="Times New Roman"/>
          <w:b/>
          <w:bCs/>
          <w:sz w:val="28"/>
          <w:szCs w:val="28"/>
        </w:rPr>
      </w:pPr>
      <w:r w:rsidRPr="00F078BB">
        <w:rPr>
          <w:rFonts w:ascii="Times New Roman" w:hAnsi="Times New Roman" w:cs="Times New Roman"/>
          <w:b/>
          <w:bCs/>
          <w:sz w:val="28"/>
          <w:szCs w:val="28"/>
        </w:rPr>
        <w:t>Музыкальное развитие</w:t>
      </w:r>
    </w:p>
    <w:p w:rsidR="006F7729" w:rsidRPr="00F078BB" w:rsidRDefault="00236B89" w:rsidP="00F34AE5">
      <w:pPr>
        <w:spacing w:after="0" w:line="240" w:lineRule="auto"/>
        <w:jc w:val="both"/>
        <w:rPr>
          <w:rFonts w:ascii="Times New Roman" w:hAnsi="Times New Roman" w:cs="Times New Roman"/>
          <w:b/>
          <w:bCs/>
          <w:sz w:val="28"/>
          <w:szCs w:val="28"/>
        </w:rPr>
      </w:pPr>
      <w:r w:rsidRPr="00F078BB">
        <w:rPr>
          <w:rFonts w:ascii="Times New Roman" w:hAnsi="Times New Roman" w:cs="Times New Roman"/>
          <w:b/>
          <w:bCs/>
          <w:sz w:val="28"/>
          <w:szCs w:val="28"/>
        </w:rPr>
        <w:t xml:space="preserve"> </w:t>
      </w:r>
      <w:r w:rsidR="006F7729" w:rsidRPr="00F078BB">
        <w:rPr>
          <w:rFonts w:ascii="Times New Roman" w:hAnsi="Times New Roman" w:cs="Times New Roman"/>
          <w:b/>
          <w:bCs/>
          <w:sz w:val="28"/>
          <w:szCs w:val="28"/>
        </w:rPr>
        <w:t xml:space="preserve">Цель: </w:t>
      </w:r>
      <w:r w:rsidRPr="00F078BB">
        <w:rPr>
          <w:rFonts w:ascii="Times New Roman" w:hAnsi="Times New Roman" w:cs="Times New Roman"/>
          <w:sz w:val="28"/>
          <w:szCs w:val="28"/>
        </w:rPr>
        <w:t>направлено на достижение цели развития музыкальности детей, способности эмоционально воспринимать музыку через решение следующих задач</w:t>
      </w:r>
      <w:r w:rsidR="00F34AE5" w:rsidRPr="00F078BB">
        <w:rPr>
          <w:rFonts w:ascii="Times New Roman" w:hAnsi="Times New Roman" w:cs="Times New Roman"/>
          <w:sz w:val="28"/>
          <w:szCs w:val="28"/>
        </w:rPr>
        <w:t>.</w:t>
      </w:r>
    </w:p>
    <w:p w:rsidR="006F7729" w:rsidRPr="00F078BB" w:rsidRDefault="006F7729" w:rsidP="00236B89">
      <w:pPr>
        <w:pStyle w:val="ConsPlusNormal"/>
        <w:widowControl/>
        <w:ind w:firstLine="540"/>
        <w:jc w:val="both"/>
        <w:rPr>
          <w:rFonts w:ascii="Times New Roman" w:hAnsi="Times New Roman" w:cs="Times New Roman"/>
          <w:b/>
          <w:sz w:val="28"/>
          <w:szCs w:val="28"/>
        </w:rPr>
      </w:pPr>
      <w:r w:rsidRPr="00F078BB">
        <w:rPr>
          <w:rFonts w:ascii="Times New Roman" w:hAnsi="Times New Roman" w:cs="Times New Roman"/>
          <w:b/>
          <w:sz w:val="28"/>
          <w:szCs w:val="28"/>
        </w:rPr>
        <w:t>Задачи:</w:t>
      </w:r>
    </w:p>
    <w:p w:rsidR="00236B89" w:rsidRPr="00F078BB" w:rsidRDefault="00236B89" w:rsidP="00D445FB">
      <w:pPr>
        <w:pStyle w:val="ConsPlusNormal"/>
        <w:widowControl/>
        <w:numPr>
          <w:ilvl w:val="0"/>
          <w:numId w:val="31"/>
        </w:numPr>
        <w:jc w:val="both"/>
        <w:rPr>
          <w:rFonts w:ascii="Times New Roman" w:hAnsi="Times New Roman" w:cs="Times New Roman"/>
          <w:sz w:val="28"/>
          <w:szCs w:val="28"/>
        </w:rPr>
      </w:pPr>
      <w:r w:rsidRPr="00F078BB">
        <w:rPr>
          <w:rFonts w:ascii="Times New Roman" w:hAnsi="Times New Roman" w:cs="Times New Roman"/>
          <w:sz w:val="28"/>
          <w:szCs w:val="28"/>
        </w:rPr>
        <w:t>развитие музыкально-художественной деятельности;</w:t>
      </w:r>
    </w:p>
    <w:p w:rsidR="00236B89" w:rsidRDefault="00236B89" w:rsidP="00D445FB">
      <w:pPr>
        <w:pStyle w:val="ConsPlusNormal"/>
        <w:widowControl/>
        <w:numPr>
          <w:ilvl w:val="0"/>
          <w:numId w:val="31"/>
        </w:numPr>
        <w:jc w:val="both"/>
        <w:rPr>
          <w:rFonts w:ascii="Times New Roman" w:hAnsi="Times New Roman" w:cs="Times New Roman"/>
          <w:sz w:val="28"/>
          <w:szCs w:val="28"/>
        </w:rPr>
      </w:pPr>
      <w:r w:rsidRPr="00F078BB">
        <w:rPr>
          <w:rFonts w:ascii="Times New Roman" w:hAnsi="Times New Roman" w:cs="Times New Roman"/>
          <w:sz w:val="28"/>
          <w:szCs w:val="28"/>
        </w:rPr>
        <w:t>приобщение к музыкальному искусству.</w:t>
      </w:r>
    </w:p>
    <w:p w:rsidR="00C2796B" w:rsidRPr="00C2796B" w:rsidRDefault="00C2796B" w:rsidP="00C2796B">
      <w:pPr>
        <w:tabs>
          <w:tab w:val="left" w:pos="1065"/>
        </w:tabs>
        <w:spacing w:after="0" w:line="0" w:lineRule="atLeast"/>
        <w:jc w:val="both"/>
        <w:rPr>
          <w:rFonts w:ascii="Times New Roman" w:hAnsi="Times New Roman" w:cs="Times New Roman"/>
          <w:bCs/>
          <w:sz w:val="28"/>
          <w:szCs w:val="28"/>
        </w:rPr>
      </w:pPr>
      <w:r w:rsidRPr="00C2796B">
        <w:rPr>
          <w:rFonts w:ascii="Times New Roman" w:hAnsi="Times New Roman" w:cs="Times New Roman"/>
          <w:b/>
          <w:sz w:val="28"/>
          <w:szCs w:val="28"/>
        </w:rPr>
        <w:t>Организация деятельности взрослых и детей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1"/>
        <w:gridCol w:w="1377"/>
        <w:gridCol w:w="2700"/>
        <w:gridCol w:w="2880"/>
        <w:gridCol w:w="2880"/>
        <w:gridCol w:w="2877"/>
      </w:tblGrid>
      <w:tr w:rsidR="00F34AE5" w:rsidRPr="00C2796B" w:rsidTr="00135AC6">
        <w:trPr>
          <w:trHeight w:val="93"/>
        </w:trPr>
        <w:tc>
          <w:tcPr>
            <w:tcW w:w="2511" w:type="dxa"/>
          </w:tcPr>
          <w:p w:rsidR="00F34AE5" w:rsidRPr="00C2796B" w:rsidRDefault="00F34AE5" w:rsidP="00C2796B">
            <w:pPr>
              <w:pStyle w:val="a4"/>
              <w:spacing w:line="0" w:lineRule="atLeast"/>
              <w:jc w:val="center"/>
              <w:rPr>
                <w:rFonts w:ascii="Times New Roman" w:hAnsi="Times New Roman" w:cs="Times New Roman"/>
                <w:color w:val="auto"/>
                <w:sz w:val="24"/>
                <w:szCs w:val="24"/>
              </w:rPr>
            </w:pPr>
            <w:r w:rsidRPr="00C2796B">
              <w:rPr>
                <w:rFonts w:ascii="Times New Roman" w:hAnsi="Times New Roman" w:cs="Times New Roman"/>
                <w:color w:val="auto"/>
                <w:sz w:val="24"/>
                <w:szCs w:val="24"/>
              </w:rPr>
              <w:t xml:space="preserve">Содержание  </w:t>
            </w:r>
          </w:p>
        </w:tc>
        <w:tc>
          <w:tcPr>
            <w:tcW w:w="1377" w:type="dxa"/>
          </w:tcPr>
          <w:p w:rsidR="00F34AE5" w:rsidRPr="00C2796B" w:rsidRDefault="00F34AE5" w:rsidP="00C2796B">
            <w:pPr>
              <w:pStyle w:val="a4"/>
              <w:spacing w:line="0" w:lineRule="atLeast"/>
              <w:jc w:val="center"/>
              <w:rPr>
                <w:rFonts w:ascii="Times New Roman" w:hAnsi="Times New Roman" w:cs="Times New Roman"/>
                <w:color w:val="auto"/>
                <w:sz w:val="24"/>
                <w:szCs w:val="24"/>
              </w:rPr>
            </w:pPr>
            <w:r w:rsidRPr="00C2796B">
              <w:rPr>
                <w:rFonts w:ascii="Times New Roman" w:hAnsi="Times New Roman" w:cs="Times New Roman"/>
                <w:color w:val="auto"/>
                <w:sz w:val="24"/>
                <w:szCs w:val="24"/>
              </w:rPr>
              <w:t xml:space="preserve">Возраст </w:t>
            </w:r>
          </w:p>
        </w:tc>
        <w:tc>
          <w:tcPr>
            <w:tcW w:w="2700" w:type="dxa"/>
          </w:tcPr>
          <w:p w:rsidR="00F34AE5" w:rsidRPr="00C2796B" w:rsidRDefault="00F34AE5" w:rsidP="00C2796B">
            <w:pPr>
              <w:pStyle w:val="a4"/>
              <w:spacing w:line="0" w:lineRule="atLeast"/>
              <w:jc w:val="center"/>
              <w:rPr>
                <w:rFonts w:ascii="Times New Roman" w:hAnsi="Times New Roman" w:cs="Times New Roman"/>
                <w:color w:val="auto"/>
                <w:sz w:val="24"/>
                <w:szCs w:val="24"/>
              </w:rPr>
            </w:pPr>
            <w:r w:rsidRPr="00C2796B">
              <w:rPr>
                <w:rFonts w:ascii="Times New Roman" w:hAnsi="Times New Roman" w:cs="Times New Roman"/>
                <w:color w:val="auto"/>
                <w:sz w:val="24"/>
                <w:szCs w:val="24"/>
              </w:rPr>
              <w:t xml:space="preserve">Совместная  деятельность </w:t>
            </w:r>
          </w:p>
        </w:tc>
        <w:tc>
          <w:tcPr>
            <w:tcW w:w="2880" w:type="dxa"/>
          </w:tcPr>
          <w:p w:rsidR="00F34AE5" w:rsidRPr="00C2796B" w:rsidRDefault="00F34AE5" w:rsidP="00C2796B">
            <w:pPr>
              <w:pStyle w:val="a4"/>
              <w:spacing w:line="0" w:lineRule="atLeast"/>
              <w:jc w:val="center"/>
              <w:rPr>
                <w:rFonts w:ascii="Times New Roman" w:hAnsi="Times New Roman" w:cs="Times New Roman"/>
                <w:color w:val="auto"/>
                <w:sz w:val="24"/>
                <w:szCs w:val="24"/>
              </w:rPr>
            </w:pPr>
            <w:r w:rsidRPr="00C2796B">
              <w:rPr>
                <w:rFonts w:ascii="Times New Roman" w:hAnsi="Times New Roman" w:cs="Times New Roman"/>
                <w:color w:val="auto"/>
                <w:sz w:val="24"/>
                <w:szCs w:val="24"/>
              </w:rPr>
              <w:t xml:space="preserve">Режимные  моменты </w:t>
            </w:r>
          </w:p>
        </w:tc>
        <w:tc>
          <w:tcPr>
            <w:tcW w:w="2880" w:type="dxa"/>
          </w:tcPr>
          <w:p w:rsidR="00F34AE5" w:rsidRPr="00C2796B" w:rsidRDefault="00F34AE5" w:rsidP="00C2796B">
            <w:pPr>
              <w:pStyle w:val="a4"/>
              <w:spacing w:line="0" w:lineRule="atLeast"/>
              <w:jc w:val="center"/>
              <w:rPr>
                <w:rFonts w:ascii="Times New Roman" w:hAnsi="Times New Roman" w:cs="Times New Roman"/>
                <w:color w:val="auto"/>
                <w:sz w:val="24"/>
                <w:szCs w:val="24"/>
              </w:rPr>
            </w:pPr>
            <w:r w:rsidRPr="00C2796B">
              <w:rPr>
                <w:rFonts w:ascii="Times New Roman" w:hAnsi="Times New Roman" w:cs="Times New Roman"/>
                <w:color w:val="auto"/>
                <w:sz w:val="24"/>
                <w:szCs w:val="24"/>
              </w:rPr>
              <w:t xml:space="preserve">Самостоятельная  деятельность </w:t>
            </w:r>
          </w:p>
        </w:tc>
        <w:tc>
          <w:tcPr>
            <w:tcW w:w="2877" w:type="dxa"/>
          </w:tcPr>
          <w:p w:rsidR="00F34AE5" w:rsidRPr="00C2796B" w:rsidRDefault="00F34AE5" w:rsidP="00C2796B">
            <w:pPr>
              <w:pStyle w:val="a4"/>
              <w:spacing w:line="0" w:lineRule="atLeast"/>
              <w:jc w:val="center"/>
              <w:rPr>
                <w:rFonts w:ascii="Times New Roman" w:hAnsi="Times New Roman" w:cs="Times New Roman"/>
                <w:color w:val="auto"/>
                <w:sz w:val="24"/>
                <w:szCs w:val="24"/>
              </w:rPr>
            </w:pPr>
            <w:r w:rsidRPr="00C2796B">
              <w:rPr>
                <w:rFonts w:ascii="Times New Roman" w:hAnsi="Times New Roman" w:cs="Times New Roman"/>
                <w:color w:val="auto"/>
                <w:sz w:val="24"/>
                <w:szCs w:val="24"/>
              </w:rPr>
              <w:t xml:space="preserve">Взаимодействие  с семьей </w:t>
            </w:r>
          </w:p>
        </w:tc>
      </w:tr>
      <w:tr w:rsidR="00F34AE5" w:rsidRPr="00F34AE5" w:rsidTr="00135AC6">
        <w:trPr>
          <w:trHeight w:val="93"/>
        </w:trPr>
        <w:tc>
          <w:tcPr>
            <w:tcW w:w="2511" w:type="dxa"/>
          </w:tcPr>
          <w:p w:rsidR="00F34AE5" w:rsidRPr="00F34AE5" w:rsidRDefault="00F34AE5" w:rsidP="00F34AE5">
            <w:pPr>
              <w:spacing w:after="0" w:line="0" w:lineRule="atLeast"/>
              <w:rPr>
                <w:rFonts w:ascii="Times New Roman" w:hAnsi="Times New Roman" w:cs="Times New Roman"/>
                <w:b/>
                <w:bCs/>
                <w:sz w:val="24"/>
                <w:szCs w:val="24"/>
              </w:rPr>
            </w:pPr>
            <w:r w:rsidRPr="00F34AE5">
              <w:rPr>
                <w:rFonts w:ascii="Times New Roman" w:hAnsi="Times New Roman" w:cs="Times New Roman"/>
                <w:b/>
                <w:bCs/>
                <w:sz w:val="24"/>
                <w:szCs w:val="24"/>
              </w:rPr>
              <w:t xml:space="preserve">1.   Развитие  музыкально-художественной </w:t>
            </w:r>
            <w:r w:rsidRPr="00F34AE5">
              <w:rPr>
                <w:rFonts w:ascii="Times New Roman" w:hAnsi="Times New Roman" w:cs="Times New Roman"/>
                <w:b/>
                <w:bCs/>
                <w:sz w:val="24"/>
                <w:szCs w:val="24"/>
              </w:rPr>
              <w:lastRenderedPageBreak/>
              <w:t>деятельности;</w:t>
            </w:r>
          </w:p>
          <w:p w:rsidR="00F34AE5" w:rsidRPr="00F34AE5" w:rsidRDefault="00F34AE5" w:rsidP="00F34AE5">
            <w:pPr>
              <w:spacing w:after="0" w:line="0" w:lineRule="atLeast"/>
              <w:rPr>
                <w:rFonts w:ascii="Times New Roman" w:hAnsi="Times New Roman" w:cs="Times New Roman"/>
                <w:b/>
                <w:bCs/>
                <w:sz w:val="24"/>
                <w:szCs w:val="24"/>
              </w:rPr>
            </w:pPr>
            <w:r w:rsidRPr="00F34AE5">
              <w:rPr>
                <w:rFonts w:ascii="Times New Roman" w:hAnsi="Times New Roman" w:cs="Times New Roman"/>
                <w:b/>
                <w:bCs/>
                <w:sz w:val="24"/>
                <w:szCs w:val="24"/>
              </w:rPr>
              <w:t xml:space="preserve"> приобщение к музыкальному искусству</w:t>
            </w:r>
          </w:p>
          <w:p w:rsidR="00F34AE5" w:rsidRPr="00F34AE5" w:rsidRDefault="00F34AE5" w:rsidP="00F34AE5">
            <w:pPr>
              <w:spacing w:after="0" w:line="0" w:lineRule="atLeast"/>
              <w:rPr>
                <w:rFonts w:ascii="Times New Roman" w:hAnsi="Times New Roman" w:cs="Times New Roman"/>
                <w:b/>
                <w:bCs/>
                <w:sz w:val="24"/>
                <w:szCs w:val="24"/>
              </w:rPr>
            </w:pP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*Слушание</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Пение</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xml:space="preserve">* Песенное    творчество </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xml:space="preserve">* Музыкально-ритмические  движения </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Развитие танцевально-игрового творчества</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Игра на детских музыкальных инструментах</w:t>
            </w:r>
          </w:p>
        </w:tc>
        <w:tc>
          <w:tcPr>
            <w:tcW w:w="1377" w:type="dxa"/>
          </w:tcPr>
          <w:p w:rsidR="00F34AE5" w:rsidRPr="00F34AE5" w:rsidRDefault="00F34AE5" w:rsidP="00F34AE5">
            <w:pPr>
              <w:pStyle w:val="a4"/>
              <w:spacing w:line="0" w:lineRule="atLeast"/>
              <w:rPr>
                <w:rFonts w:ascii="Times New Roman" w:hAnsi="Times New Roman" w:cs="Times New Roman"/>
                <w:color w:val="auto"/>
                <w:sz w:val="24"/>
                <w:szCs w:val="24"/>
              </w:rPr>
            </w:pPr>
            <w:r w:rsidRPr="00F34AE5">
              <w:rPr>
                <w:rFonts w:ascii="Times New Roman" w:hAnsi="Times New Roman" w:cs="Times New Roman"/>
                <w:color w:val="auto"/>
                <w:sz w:val="24"/>
                <w:szCs w:val="24"/>
              </w:rPr>
              <w:lastRenderedPageBreak/>
              <w:t xml:space="preserve">3-5 лет  </w:t>
            </w:r>
          </w:p>
          <w:p w:rsidR="00F34AE5" w:rsidRPr="00F34AE5" w:rsidRDefault="00F34AE5" w:rsidP="00F34AE5">
            <w:pPr>
              <w:pStyle w:val="a4"/>
              <w:spacing w:line="0" w:lineRule="atLeast"/>
              <w:rPr>
                <w:rFonts w:ascii="Times New Roman" w:hAnsi="Times New Roman" w:cs="Times New Roman"/>
                <w:color w:val="auto"/>
                <w:sz w:val="24"/>
                <w:szCs w:val="24"/>
              </w:rPr>
            </w:pPr>
          </w:p>
        </w:tc>
        <w:tc>
          <w:tcPr>
            <w:tcW w:w="2700" w:type="dxa"/>
          </w:tcPr>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xml:space="preserve">Деятельность </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Праздники, развлечения</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lastRenderedPageBreak/>
              <w:t xml:space="preserve">Музыка в повседневной жизни: </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-Театрализованная деятельность</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xml:space="preserve">-Слушание музыкальных сказок, </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-Просмотр мультфильмов, фрагментов детских музыкальных фильмов</w:t>
            </w:r>
          </w:p>
          <w:p w:rsidR="00F34AE5" w:rsidRPr="00F34AE5" w:rsidRDefault="00F34AE5" w:rsidP="00F34AE5">
            <w:pPr>
              <w:spacing w:after="0" w:line="0" w:lineRule="atLeast"/>
              <w:jc w:val="both"/>
              <w:rPr>
                <w:rFonts w:ascii="Times New Roman" w:hAnsi="Times New Roman" w:cs="Times New Roman"/>
                <w:sz w:val="24"/>
                <w:szCs w:val="24"/>
              </w:rPr>
            </w:pPr>
            <w:r w:rsidRPr="00F34AE5">
              <w:rPr>
                <w:rFonts w:ascii="Times New Roman" w:hAnsi="Times New Roman" w:cs="Times New Roman"/>
                <w:sz w:val="24"/>
                <w:szCs w:val="24"/>
              </w:rPr>
              <w:t>- рассматривание картинок, иллюстраций в детских книгах, репродукций, предметов окружающей действительности;</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xml:space="preserve">Игры, хороводы </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Рассматривание портретов композиторов (ср. гр.)</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Празднование дней рождения</w:t>
            </w:r>
          </w:p>
        </w:tc>
        <w:tc>
          <w:tcPr>
            <w:tcW w:w="2880" w:type="dxa"/>
          </w:tcPr>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lastRenderedPageBreak/>
              <w:t>Использование музыки:</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xml:space="preserve">-на утренней гимнастике и физкультурных </w:t>
            </w:r>
            <w:r w:rsidRPr="00F34AE5">
              <w:rPr>
                <w:rFonts w:ascii="Times New Roman" w:hAnsi="Times New Roman" w:cs="Times New Roman"/>
                <w:sz w:val="24"/>
                <w:szCs w:val="24"/>
              </w:rPr>
              <w:lastRenderedPageBreak/>
              <w:t>деятельностьх;</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на музыкальных деятельностьх;</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во время умывания</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в продуктивных  видах деятельности</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xml:space="preserve">- во время  прогулки (в теплое время) </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в сюжетно-ролевых играх</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перед дневным сном</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при пробуждении</w:t>
            </w:r>
          </w:p>
          <w:p w:rsidR="00F34AE5" w:rsidRPr="00F34AE5" w:rsidRDefault="00F34AE5" w:rsidP="00F34AE5">
            <w:pPr>
              <w:pStyle w:val="a4"/>
              <w:spacing w:line="0" w:lineRule="atLeast"/>
              <w:rPr>
                <w:rFonts w:ascii="Times New Roman" w:hAnsi="Times New Roman" w:cs="Times New Roman"/>
                <w:color w:val="auto"/>
                <w:sz w:val="24"/>
                <w:szCs w:val="24"/>
              </w:rPr>
            </w:pPr>
            <w:r w:rsidRPr="00F34AE5">
              <w:rPr>
                <w:rFonts w:ascii="Times New Roman" w:hAnsi="Times New Roman" w:cs="Times New Roman"/>
                <w:color w:val="auto"/>
                <w:sz w:val="24"/>
                <w:szCs w:val="24"/>
              </w:rPr>
              <w:t>- на праздниках и развлечениях</w:t>
            </w:r>
          </w:p>
        </w:tc>
        <w:tc>
          <w:tcPr>
            <w:tcW w:w="2880" w:type="dxa"/>
          </w:tcPr>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lastRenderedPageBreak/>
              <w:t xml:space="preserve">Создание условий для самостоятельной музыкальной </w:t>
            </w:r>
            <w:r w:rsidRPr="00F34AE5">
              <w:rPr>
                <w:rFonts w:ascii="Times New Roman" w:hAnsi="Times New Roman" w:cs="Times New Roman"/>
                <w:sz w:val="24"/>
                <w:szCs w:val="24"/>
              </w:rPr>
              <w:lastRenderedPageBreak/>
              <w:t>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Экспериментирование со звуками, используя музыкальные игрушки и шумовые инструменты</w:t>
            </w:r>
          </w:p>
          <w:p w:rsidR="00F34AE5" w:rsidRPr="00F34AE5" w:rsidRDefault="00F34AE5" w:rsidP="00F34AE5">
            <w:pPr>
              <w:pStyle w:val="a4"/>
              <w:spacing w:line="0" w:lineRule="atLeast"/>
              <w:rPr>
                <w:rFonts w:ascii="Times New Roman" w:hAnsi="Times New Roman" w:cs="Times New Roman"/>
                <w:color w:val="auto"/>
                <w:sz w:val="24"/>
                <w:szCs w:val="24"/>
              </w:rPr>
            </w:pPr>
            <w:r w:rsidRPr="00F34AE5">
              <w:rPr>
                <w:rFonts w:ascii="Times New Roman" w:hAnsi="Times New Roman" w:cs="Times New Roman"/>
                <w:color w:val="auto"/>
                <w:sz w:val="24"/>
                <w:szCs w:val="24"/>
              </w:rPr>
              <w:t>Игры в «праздники», «концерт»</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Стимулирование самостоятельного выполнения танцевальных движений под плясовые мелодии</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Импровизация танцевальных движений в образах животных,</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Концерты-импровизации Игра на шумовых музы-кальных инструментах; экспериментирование со звуками,</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Музыкально-дид. игры</w:t>
            </w:r>
          </w:p>
          <w:p w:rsidR="00F34AE5" w:rsidRPr="00F34AE5" w:rsidRDefault="00F34AE5" w:rsidP="00F34AE5">
            <w:pPr>
              <w:spacing w:after="0" w:line="0" w:lineRule="atLeast"/>
              <w:rPr>
                <w:rFonts w:ascii="Times New Roman" w:hAnsi="Times New Roman" w:cs="Times New Roman"/>
                <w:sz w:val="24"/>
                <w:szCs w:val="24"/>
              </w:rPr>
            </w:pPr>
          </w:p>
        </w:tc>
        <w:tc>
          <w:tcPr>
            <w:tcW w:w="2877" w:type="dxa"/>
          </w:tcPr>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lastRenderedPageBreak/>
              <w:t>Консультации для родителей</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Родительские собрания</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lastRenderedPageBreak/>
              <w:t>Индивидуальные беседы</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Театрализованная деятельность Создание наглядно-педагогической пропаганды для родителей (стенды, папки или ширмы-передвижки)</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Посещения детских музыкальных театров</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Прослушивание аудиозаписей с просмотром соответствующих картинок, иллюстраций</w:t>
            </w:r>
          </w:p>
        </w:tc>
      </w:tr>
      <w:tr w:rsidR="00F34AE5" w:rsidRPr="00F34AE5" w:rsidTr="00135AC6">
        <w:trPr>
          <w:trHeight w:val="93"/>
        </w:trPr>
        <w:tc>
          <w:tcPr>
            <w:tcW w:w="2511" w:type="dxa"/>
          </w:tcPr>
          <w:p w:rsidR="00F34AE5" w:rsidRPr="00F34AE5" w:rsidRDefault="00F34AE5" w:rsidP="00F34AE5">
            <w:pPr>
              <w:pStyle w:val="a4"/>
              <w:spacing w:line="0" w:lineRule="atLeast"/>
              <w:jc w:val="center"/>
              <w:rPr>
                <w:rFonts w:ascii="Times New Roman" w:hAnsi="Times New Roman" w:cs="Times New Roman"/>
                <w:color w:val="auto"/>
                <w:sz w:val="24"/>
                <w:szCs w:val="24"/>
              </w:rPr>
            </w:pPr>
            <w:r w:rsidRPr="00F34AE5">
              <w:rPr>
                <w:rFonts w:ascii="Times New Roman" w:hAnsi="Times New Roman" w:cs="Times New Roman"/>
                <w:color w:val="auto"/>
                <w:sz w:val="24"/>
                <w:szCs w:val="24"/>
              </w:rPr>
              <w:lastRenderedPageBreak/>
              <w:t xml:space="preserve">Содержание  </w:t>
            </w:r>
          </w:p>
        </w:tc>
        <w:tc>
          <w:tcPr>
            <w:tcW w:w="1377" w:type="dxa"/>
          </w:tcPr>
          <w:p w:rsidR="00F34AE5" w:rsidRPr="00F34AE5" w:rsidRDefault="00F34AE5" w:rsidP="00F34AE5">
            <w:pPr>
              <w:pStyle w:val="a4"/>
              <w:spacing w:line="0" w:lineRule="atLeast"/>
              <w:jc w:val="center"/>
              <w:rPr>
                <w:rFonts w:ascii="Times New Roman" w:hAnsi="Times New Roman" w:cs="Times New Roman"/>
                <w:color w:val="auto"/>
                <w:sz w:val="24"/>
                <w:szCs w:val="24"/>
              </w:rPr>
            </w:pPr>
            <w:r w:rsidRPr="00F34AE5">
              <w:rPr>
                <w:rFonts w:ascii="Times New Roman" w:hAnsi="Times New Roman" w:cs="Times New Roman"/>
                <w:color w:val="auto"/>
                <w:sz w:val="24"/>
                <w:szCs w:val="24"/>
              </w:rPr>
              <w:t xml:space="preserve">Возраст </w:t>
            </w:r>
          </w:p>
        </w:tc>
        <w:tc>
          <w:tcPr>
            <w:tcW w:w="2700" w:type="dxa"/>
          </w:tcPr>
          <w:p w:rsidR="00F34AE5" w:rsidRPr="00F34AE5" w:rsidRDefault="00F34AE5" w:rsidP="00F34AE5">
            <w:pPr>
              <w:pStyle w:val="a4"/>
              <w:spacing w:line="0" w:lineRule="atLeast"/>
              <w:jc w:val="center"/>
              <w:rPr>
                <w:rFonts w:ascii="Times New Roman" w:hAnsi="Times New Roman" w:cs="Times New Roman"/>
                <w:color w:val="auto"/>
                <w:sz w:val="24"/>
                <w:szCs w:val="24"/>
              </w:rPr>
            </w:pPr>
            <w:r w:rsidRPr="00F34AE5">
              <w:rPr>
                <w:rFonts w:ascii="Times New Roman" w:hAnsi="Times New Roman" w:cs="Times New Roman"/>
                <w:color w:val="auto"/>
                <w:sz w:val="24"/>
                <w:szCs w:val="24"/>
              </w:rPr>
              <w:t xml:space="preserve">Совместная  деятельность </w:t>
            </w:r>
          </w:p>
        </w:tc>
        <w:tc>
          <w:tcPr>
            <w:tcW w:w="2880" w:type="dxa"/>
          </w:tcPr>
          <w:p w:rsidR="00F34AE5" w:rsidRPr="00F34AE5" w:rsidRDefault="00F34AE5" w:rsidP="00F34AE5">
            <w:pPr>
              <w:pStyle w:val="a4"/>
              <w:spacing w:line="0" w:lineRule="atLeast"/>
              <w:jc w:val="center"/>
              <w:rPr>
                <w:rFonts w:ascii="Times New Roman" w:hAnsi="Times New Roman" w:cs="Times New Roman"/>
                <w:color w:val="auto"/>
                <w:sz w:val="24"/>
                <w:szCs w:val="24"/>
              </w:rPr>
            </w:pPr>
            <w:r w:rsidRPr="00F34AE5">
              <w:rPr>
                <w:rFonts w:ascii="Times New Roman" w:hAnsi="Times New Roman" w:cs="Times New Roman"/>
                <w:color w:val="auto"/>
                <w:sz w:val="24"/>
                <w:szCs w:val="24"/>
              </w:rPr>
              <w:t xml:space="preserve">Режимные  моменты </w:t>
            </w:r>
          </w:p>
        </w:tc>
        <w:tc>
          <w:tcPr>
            <w:tcW w:w="2880" w:type="dxa"/>
          </w:tcPr>
          <w:p w:rsidR="00F34AE5" w:rsidRPr="00F34AE5" w:rsidRDefault="00F34AE5" w:rsidP="00F34AE5">
            <w:pPr>
              <w:pStyle w:val="a4"/>
              <w:spacing w:line="0" w:lineRule="atLeast"/>
              <w:jc w:val="center"/>
              <w:rPr>
                <w:rFonts w:ascii="Times New Roman" w:hAnsi="Times New Roman" w:cs="Times New Roman"/>
                <w:color w:val="auto"/>
                <w:sz w:val="24"/>
                <w:szCs w:val="24"/>
              </w:rPr>
            </w:pPr>
            <w:r w:rsidRPr="00F34AE5">
              <w:rPr>
                <w:rFonts w:ascii="Times New Roman" w:hAnsi="Times New Roman" w:cs="Times New Roman"/>
                <w:color w:val="auto"/>
                <w:sz w:val="24"/>
                <w:szCs w:val="24"/>
              </w:rPr>
              <w:t xml:space="preserve">Самостоятельная  деятельность </w:t>
            </w:r>
          </w:p>
        </w:tc>
        <w:tc>
          <w:tcPr>
            <w:tcW w:w="2877" w:type="dxa"/>
          </w:tcPr>
          <w:p w:rsidR="00F34AE5" w:rsidRPr="00F34AE5" w:rsidRDefault="00F34AE5" w:rsidP="00F34AE5">
            <w:pPr>
              <w:pStyle w:val="a4"/>
              <w:spacing w:line="0" w:lineRule="atLeast"/>
              <w:jc w:val="center"/>
              <w:rPr>
                <w:rFonts w:ascii="Times New Roman" w:hAnsi="Times New Roman" w:cs="Times New Roman"/>
                <w:color w:val="auto"/>
                <w:sz w:val="24"/>
                <w:szCs w:val="24"/>
              </w:rPr>
            </w:pPr>
            <w:r w:rsidRPr="00F34AE5">
              <w:rPr>
                <w:rFonts w:ascii="Times New Roman" w:hAnsi="Times New Roman" w:cs="Times New Roman"/>
                <w:color w:val="auto"/>
                <w:sz w:val="24"/>
                <w:szCs w:val="24"/>
              </w:rPr>
              <w:t xml:space="preserve">Взаимодействие  с семьей </w:t>
            </w:r>
          </w:p>
        </w:tc>
      </w:tr>
      <w:tr w:rsidR="00F34AE5" w:rsidRPr="00F34AE5" w:rsidTr="00135AC6">
        <w:trPr>
          <w:trHeight w:val="93"/>
        </w:trPr>
        <w:tc>
          <w:tcPr>
            <w:tcW w:w="2511" w:type="dxa"/>
          </w:tcPr>
          <w:p w:rsidR="00F34AE5" w:rsidRPr="00F34AE5" w:rsidRDefault="00F34AE5" w:rsidP="00F34AE5">
            <w:pPr>
              <w:spacing w:after="0" w:line="0" w:lineRule="atLeast"/>
              <w:rPr>
                <w:rFonts w:ascii="Times New Roman" w:hAnsi="Times New Roman" w:cs="Times New Roman"/>
                <w:b/>
                <w:bCs/>
                <w:sz w:val="24"/>
                <w:szCs w:val="24"/>
              </w:rPr>
            </w:pPr>
            <w:r w:rsidRPr="00F34AE5">
              <w:rPr>
                <w:rFonts w:ascii="Times New Roman" w:hAnsi="Times New Roman" w:cs="Times New Roman"/>
                <w:b/>
                <w:bCs/>
                <w:sz w:val="24"/>
                <w:szCs w:val="24"/>
              </w:rPr>
              <w:t>1.   Развитие  музыкально-художественной деятельности;</w:t>
            </w:r>
          </w:p>
          <w:p w:rsidR="00F34AE5" w:rsidRPr="00F34AE5" w:rsidRDefault="00F34AE5" w:rsidP="00F34AE5">
            <w:pPr>
              <w:spacing w:after="0" w:line="0" w:lineRule="atLeast"/>
              <w:rPr>
                <w:rFonts w:ascii="Times New Roman" w:hAnsi="Times New Roman" w:cs="Times New Roman"/>
                <w:b/>
                <w:bCs/>
                <w:sz w:val="24"/>
                <w:szCs w:val="24"/>
              </w:rPr>
            </w:pPr>
            <w:r w:rsidRPr="00F34AE5">
              <w:rPr>
                <w:rFonts w:ascii="Times New Roman" w:hAnsi="Times New Roman" w:cs="Times New Roman"/>
                <w:b/>
                <w:bCs/>
                <w:sz w:val="24"/>
                <w:szCs w:val="24"/>
              </w:rPr>
              <w:t xml:space="preserve"> приобщение к музыкальному </w:t>
            </w:r>
            <w:r w:rsidRPr="00F34AE5">
              <w:rPr>
                <w:rFonts w:ascii="Times New Roman" w:hAnsi="Times New Roman" w:cs="Times New Roman"/>
                <w:b/>
                <w:bCs/>
                <w:sz w:val="24"/>
                <w:szCs w:val="24"/>
              </w:rPr>
              <w:lastRenderedPageBreak/>
              <w:t>искусству</w:t>
            </w:r>
          </w:p>
          <w:p w:rsidR="00F34AE5" w:rsidRPr="00F34AE5" w:rsidRDefault="00F34AE5" w:rsidP="00F34AE5">
            <w:pPr>
              <w:spacing w:after="0" w:line="0" w:lineRule="atLeast"/>
              <w:rPr>
                <w:rFonts w:ascii="Times New Roman" w:hAnsi="Times New Roman" w:cs="Times New Roman"/>
                <w:b/>
                <w:bCs/>
                <w:sz w:val="24"/>
                <w:szCs w:val="24"/>
              </w:rPr>
            </w:pP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*Слушание</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Пение</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xml:space="preserve">* Песенное    творчество </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xml:space="preserve">* Музыкально-ритмические  движения </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xml:space="preserve">* Музыкально-игровое  и  танцевальное  творчество </w:t>
            </w:r>
          </w:p>
          <w:p w:rsidR="00F34AE5" w:rsidRPr="00F34AE5" w:rsidRDefault="00F34AE5" w:rsidP="00F34AE5">
            <w:pPr>
              <w:pStyle w:val="a4"/>
              <w:spacing w:line="0" w:lineRule="atLeast"/>
              <w:rPr>
                <w:rFonts w:ascii="Times New Roman" w:hAnsi="Times New Roman" w:cs="Times New Roman"/>
                <w:color w:val="auto"/>
                <w:sz w:val="24"/>
                <w:szCs w:val="24"/>
              </w:rPr>
            </w:pPr>
            <w:r w:rsidRPr="00F34AE5">
              <w:rPr>
                <w:rFonts w:ascii="Times New Roman" w:hAnsi="Times New Roman" w:cs="Times New Roman"/>
                <w:color w:val="auto"/>
                <w:sz w:val="24"/>
                <w:szCs w:val="24"/>
              </w:rPr>
              <w:t>* Игра на детских музыкальных инструментах</w:t>
            </w:r>
          </w:p>
        </w:tc>
        <w:tc>
          <w:tcPr>
            <w:tcW w:w="1377" w:type="dxa"/>
          </w:tcPr>
          <w:p w:rsidR="00F34AE5" w:rsidRPr="00F34AE5" w:rsidRDefault="00F34AE5" w:rsidP="00F34AE5">
            <w:pPr>
              <w:pStyle w:val="a4"/>
              <w:spacing w:line="0" w:lineRule="atLeast"/>
              <w:rPr>
                <w:rFonts w:ascii="Times New Roman" w:hAnsi="Times New Roman" w:cs="Times New Roman"/>
                <w:color w:val="auto"/>
                <w:sz w:val="24"/>
                <w:szCs w:val="24"/>
              </w:rPr>
            </w:pPr>
            <w:r w:rsidRPr="00F34AE5">
              <w:rPr>
                <w:rFonts w:ascii="Times New Roman" w:hAnsi="Times New Roman" w:cs="Times New Roman"/>
                <w:color w:val="auto"/>
                <w:sz w:val="24"/>
                <w:szCs w:val="24"/>
              </w:rPr>
              <w:lastRenderedPageBreak/>
              <w:t xml:space="preserve">5-7 лет </w:t>
            </w:r>
          </w:p>
          <w:p w:rsidR="00F34AE5" w:rsidRPr="00F34AE5" w:rsidRDefault="00F34AE5" w:rsidP="00F34AE5">
            <w:pPr>
              <w:pStyle w:val="a4"/>
              <w:spacing w:line="0" w:lineRule="atLeast"/>
              <w:rPr>
                <w:rFonts w:ascii="Times New Roman" w:hAnsi="Times New Roman" w:cs="Times New Roman"/>
                <w:color w:val="auto"/>
                <w:sz w:val="24"/>
                <w:szCs w:val="24"/>
              </w:rPr>
            </w:pPr>
          </w:p>
        </w:tc>
        <w:tc>
          <w:tcPr>
            <w:tcW w:w="2700" w:type="dxa"/>
          </w:tcPr>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xml:space="preserve">Деятельность </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Праздники, развлечения</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Музыка в повседневной жизни:</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xml:space="preserve">-Театрализованная </w:t>
            </w:r>
            <w:r w:rsidRPr="00F34AE5">
              <w:rPr>
                <w:rFonts w:ascii="Times New Roman" w:hAnsi="Times New Roman" w:cs="Times New Roman"/>
                <w:sz w:val="24"/>
                <w:szCs w:val="24"/>
              </w:rPr>
              <w:lastRenderedPageBreak/>
              <w:t>деятельность</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xml:space="preserve">-Слушание музыкальных сказок, </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Беседы с детьми о музыке;</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-Просмотр мультфильмов, фрагментов детских музыкальных фильмов</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Рассматривание портретов композиторов</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Празднование дней рождения</w:t>
            </w:r>
          </w:p>
        </w:tc>
        <w:tc>
          <w:tcPr>
            <w:tcW w:w="2880" w:type="dxa"/>
          </w:tcPr>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lastRenderedPageBreak/>
              <w:t>Использование музыки:</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-на утренней гимнастике и физкультурных деятельностьх;</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на музыкальных деятельностьх;</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lastRenderedPageBreak/>
              <w:t>- во время умывания</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xml:space="preserve">- во время  прогулки (в теплое время) </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в сюжетно-ролевых играх</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перед дневным сном</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при пробуждении</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на праздниках и развлечениях</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Инсценирование песен</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-Формирование танцевального творчества,</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-Импровизация образов сказочных животных и птиц</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Празднование дней рождения</w:t>
            </w:r>
          </w:p>
          <w:p w:rsidR="00F34AE5" w:rsidRPr="00F34AE5" w:rsidRDefault="00F34AE5" w:rsidP="00F34AE5">
            <w:pPr>
              <w:pStyle w:val="a4"/>
              <w:spacing w:line="0" w:lineRule="atLeast"/>
              <w:rPr>
                <w:rFonts w:ascii="Times New Roman" w:hAnsi="Times New Roman" w:cs="Times New Roman"/>
                <w:color w:val="auto"/>
                <w:sz w:val="24"/>
                <w:szCs w:val="24"/>
              </w:rPr>
            </w:pPr>
          </w:p>
        </w:tc>
        <w:tc>
          <w:tcPr>
            <w:tcW w:w="2880" w:type="dxa"/>
          </w:tcPr>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w:t>
            </w:r>
            <w:r w:rsidRPr="00F34AE5">
              <w:rPr>
                <w:rFonts w:ascii="Times New Roman" w:hAnsi="Times New Roman" w:cs="Times New Roman"/>
                <w:sz w:val="24"/>
                <w:szCs w:val="24"/>
              </w:rPr>
              <w:lastRenderedPageBreak/>
              <w:t>(озвученных и неозвученных), музыкальных игрушек, театральных кукол, атрибутов, элементов костюмов для театрализованной деятельности. ТСО</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Игры в «праздники», «концерт», «оркестр», «музыкальные деятельность», «телевизор» Придумывание простейших танцевальных движений</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Инсценирование содержания песен, хороводов</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Составление композиций танца Музыкально-дидактические игры</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Игры-драматизации</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Аккомпанемент в пении, танце и др</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xml:space="preserve">Детский ансамбль, оркестр </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xml:space="preserve">Игра в «концерт», «музыкальные деятельность»  </w:t>
            </w:r>
          </w:p>
        </w:tc>
        <w:tc>
          <w:tcPr>
            <w:tcW w:w="2877" w:type="dxa"/>
          </w:tcPr>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lastRenderedPageBreak/>
              <w:t>Консультации для родителей</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Родительские собрания</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Индивидуальные беседы</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xml:space="preserve">Совместные праздники, развлечения в ДОУ </w:t>
            </w:r>
            <w:r w:rsidRPr="00F34AE5">
              <w:rPr>
                <w:rFonts w:ascii="Times New Roman" w:hAnsi="Times New Roman" w:cs="Times New Roman"/>
                <w:sz w:val="24"/>
                <w:szCs w:val="24"/>
              </w:rPr>
              <w:lastRenderedPageBreak/>
              <w:t>(включение родителей в праздники и подготовку к ним)</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Посещения музеев, выставок, детских музыкальных театров</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 xml:space="preserve">Прослушивание аудиозаписей, </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Просмотр видеофильмов</w:t>
            </w:r>
          </w:p>
          <w:p w:rsidR="00F34AE5" w:rsidRPr="00F34AE5" w:rsidRDefault="00F34AE5" w:rsidP="00F34AE5">
            <w:pPr>
              <w:spacing w:after="0" w:line="0" w:lineRule="atLeast"/>
              <w:rPr>
                <w:rFonts w:ascii="Times New Roman" w:hAnsi="Times New Roman" w:cs="Times New Roman"/>
                <w:sz w:val="24"/>
                <w:szCs w:val="24"/>
              </w:rPr>
            </w:pPr>
            <w:r w:rsidRPr="00F34AE5">
              <w:rPr>
                <w:rFonts w:ascii="Times New Roman" w:hAnsi="Times New Roman" w:cs="Times New Roman"/>
                <w:sz w:val="24"/>
                <w:szCs w:val="24"/>
              </w:rPr>
              <w:t>Создание фонотеки, видеотеки с любимыми танцами детей</w:t>
            </w:r>
          </w:p>
          <w:p w:rsidR="00F34AE5" w:rsidRPr="00F34AE5" w:rsidRDefault="00F34AE5" w:rsidP="00F34AE5">
            <w:pPr>
              <w:pStyle w:val="a4"/>
              <w:spacing w:line="0" w:lineRule="atLeast"/>
              <w:rPr>
                <w:rFonts w:ascii="Times New Roman" w:hAnsi="Times New Roman" w:cs="Times New Roman"/>
                <w:color w:val="auto"/>
                <w:sz w:val="24"/>
                <w:szCs w:val="24"/>
              </w:rPr>
            </w:pPr>
          </w:p>
        </w:tc>
      </w:tr>
    </w:tbl>
    <w:p w:rsidR="006F7729" w:rsidRDefault="006F7729" w:rsidP="00FD4CDD">
      <w:pPr>
        <w:spacing w:after="0" w:line="0" w:lineRule="atLeast"/>
        <w:jc w:val="both"/>
        <w:rPr>
          <w:rFonts w:ascii="Times New Roman" w:hAnsi="Times New Roman" w:cs="Times New Roman"/>
          <w:b/>
          <w:sz w:val="24"/>
          <w:szCs w:val="24"/>
        </w:rPr>
      </w:pPr>
    </w:p>
    <w:p w:rsidR="00BE6330" w:rsidRDefault="00BE6330" w:rsidP="00FD4CDD">
      <w:pPr>
        <w:spacing w:after="0" w:line="0" w:lineRule="atLeast"/>
        <w:jc w:val="both"/>
        <w:rPr>
          <w:rFonts w:ascii="Times New Roman" w:hAnsi="Times New Roman" w:cs="Times New Roman"/>
          <w:b/>
          <w:sz w:val="24"/>
          <w:szCs w:val="24"/>
        </w:rPr>
      </w:pPr>
    </w:p>
    <w:p w:rsidR="00BE6330" w:rsidRPr="00BE6330" w:rsidRDefault="00BE6330" w:rsidP="00BE6330">
      <w:pPr>
        <w:pStyle w:val="a4"/>
        <w:jc w:val="center"/>
        <w:rPr>
          <w:rFonts w:ascii="Times New Roman" w:hAnsi="Times New Roman" w:cs="Times New Roman"/>
          <w:color w:val="auto"/>
          <w:sz w:val="24"/>
          <w:szCs w:val="24"/>
        </w:rPr>
      </w:pPr>
      <w:r w:rsidRPr="00BE6330">
        <w:rPr>
          <w:rFonts w:ascii="Times New Roman" w:hAnsi="Times New Roman" w:cs="Times New Roman"/>
          <w:b/>
          <w:bCs/>
          <w:color w:val="auto"/>
          <w:sz w:val="24"/>
          <w:szCs w:val="24"/>
        </w:rPr>
        <w:t>Примерные  виды  интеграции по направлениям развития</w:t>
      </w:r>
    </w:p>
    <w:tbl>
      <w:tblPr>
        <w:tblW w:w="15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7153"/>
      </w:tblGrid>
      <w:tr w:rsidR="00BE6330" w:rsidRPr="00BE6330" w:rsidTr="00EA3F63">
        <w:tc>
          <w:tcPr>
            <w:tcW w:w="8388" w:type="dxa"/>
          </w:tcPr>
          <w:p w:rsidR="00BE6330" w:rsidRPr="00BE6330" w:rsidRDefault="00BE6330" w:rsidP="00BE6330">
            <w:pPr>
              <w:pStyle w:val="a4"/>
              <w:spacing w:line="0" w:lineRule="atLeast"/>
              <w:jc w:val="center"/>
              <w:rPr>
                <w:rFonts w:ascii="Times New Roman" w:hAnsi="Times New Roman" w:cs="Times New Roman"/>
                <w:b/>
                <w:bCs/>
                <w:color w:val="auto"/>
                <w:sz w:val="24"/>
                <w:szCs w:val="24"/>
              </w:rPr>
            </w:pPr>
            <w:r w:rsidRPr="00BE6330">
              <w:rPr>
                <w:rFonts w:ascii="Times New Roman" w:hAnsi="Times New Roman" w:cs="Times New Roman"/>
                <w:b/>
                <w:bCs/>
                <w:color w:val="auto"/>
                <w:sz w:val="24"/>
                <w:szCs w:val="24"/>
              </w:rPr>
              <w:t>По  задачам  и  содержанию  психолого-педагогической  работы</w:t>
            </w:r>
          </w:p>
        </w:tc>
        <w:tc>
          <w:tcPr>
            <w:tcW w:w="7153" w:type="dxa"/>
          </w:tcPr>
          <w:p w:rsidR="00BE6330" w:rsidRPr="00BE6330" w:rsidRDefault="00BE6330" w:rsidP="00BE6330">
            <w:pPr>
              <w:pStyle w:val="a4"/>
              <w:spacing w:line="0" w:lineRule="atLeast"/>
              <w:jc w:val="center"/>
              <w:rPr>
                <w:rFonts w:ascii="Times New Roman" w:hAnsi="Times New Roman" w:cs="Times New Roman"/>
                <w:b/>
                <w:bCs/>
                <w:color w:val="auto"/>
                <w:sz w:val="24"/>
                <w:szCs w:val="24"/>
              </w:rPr>
            </w:pPr>
            <w:r w:rsidRPr="00BE6330">
              <w:rPr>
                <w:rFonts w:ascii="Times New Roman" w:hAnsi="Times New Roman" w:cs="Times New Roman"/>
                <w:b/>
                <w:bCs/>
                <w:color w:val="auto"/>
                <w:sz w:val="24"/>
                <w:szCs w:val="24"/>
              </w:rPr>
              <w:t>По средствам  организации  и  оптимизации  образовательного  процесса</w:t>
            </w:r>
          </w:p>
        </w:tc>
      </w:tr>
      <w:tr w:rsidR="00BE6330" w:rsidRPr="00BE6330" w:rsidTr="00EA3F63">
        <w:trPr>
          <w:trHeight w:val="1239"/>
        </w:trPr>
        <w:tc>
          <w:tcPr>
            <w:tcW w:w="8388" w:type="dxa"/>
          </w:tcPr>
          <w:p w:rsidR="00BE6330" w:rsidRPr="00BE6330" w:rsidRDefault="00BE6330" w:rsidP="00BE6330">
            <w:pPr>
              <w:autoSpaceDE w:val="0"/>
              <w:autoSpaceDN w:val="0"/>
              <w:spacing w:after="0" w:line="0" w:lineRule="atLeast"/>
              <w:jc w:val="both"/>
              <w:rPr>
                <w:rFonts w:ascii="Times New Roman" w:hAnsi="Times New Roman" w:cs="Times New Roman"/>
                <w:sz w:val="24"/>
                <w:szCs w:val="24"/>
              </w:rPr>
            </w:pPr>
            <w:r w:rsidRPr="00BE6330">
              <w:rPr>
                <w:rFonts w:ascii="Times New Roman" w:hAnsi="Times New Roman" w:cs="Times New Roman"/>
                <w:sz w:val="24"/>
                <w:szCs w:val="24"/>
              </w:rPr>
              <w:lastRenderedPageBreak/>
              <w:t xml:space="preserve"> </w:t>
            </w:r>
            <w:r>
              <w:rPr>
                <w:rFonts w:ascii="Times New Roman" w:hAnsi="Times New Roman" w:cs="Times New Roman"/>
                <w:i/>
                <w:iCs/>
                <w:sz w:val="24"/>
                <w:szCs w:val="24"/>
              </w:rPr>
              <w:t>«Физическое развитие</w:t>
            </w:r>
            <w:r w:rsidRPr="00BE6330">
              <w:rPr>
                <w:rFonts w:ascii="Times New Roman" w:hAnsi="Times New Roman" w:cs="Times New Roman"/>
                <w:i/>
                <w:iCs/>
                <w:sz w:val="24"/>
                <w:szCs w:val="24"/>
              </w:rPr>
              <w:t>»</w:t>
            </w:r>
            <w:r w:rsidRPr="00BE6330">
              <w:rPr>
                <w:rFonts w:ascii="Times New Roman" w:hAnsi="Times New Roman" w:cs="Times New Roman"/>
                <w:sz w:val="24"/>
                <w:szCs w:val="24"/>
              </w:rPr>
              <w:t xml:space="preserve"> (развитие физических качеств для музыкально-ритмической деятельности)</w:t>
            </w:r>
          </w:p>
          <w:p w:rsidR="00BE6330" w:rsidRPr="00BE6330" w:rsidRDefault="00BE6330" w:rsidP="00BE6330">
            <w:pPr>
              <w:pStyle w:val="msonormalcxspmiddle"/>
              <w:autoSpaceDE w:val="0"/>
              <w:autoSpaceDN w:val="0"/>
              <w:spacing w:before="0" w:beforeAutospacing="0" w:after="0" w:afterAutospacing="0" w:line="0" w:lineRule="atLeast"/>
              <w:jc w:val="both"/>
              <w:rPr>
                <w:rFonts w:ascii="Times New Roman" w:hAnsi="Times New Roman"/>
              </w:rPr>
            </w:pPr>
            <w:r>
              <w:rPr>
                <w:rFonts w:ascii="Times New Roman" w:hAnsi="Times New Roman"/>
                <w:i/>
                <w:iCs/>
              </w:rPr>
              <w:t>«Развитие речи</w:t>
            </w:r>
            <w:r w:rsidRPr="00BE6330">
              <w:rPr>
                <w:rFonts w:ascii="Times New Roman" w:hAnsi="Times New Roman"/>
                <w:i/>
                <w:iCs/>
              </w:rPr>
              <w:t>»</w:t>
            </w:r>
            <w:r w:rsidRPr="00BE6330">
              <w:rPr>
                <w:rFonts w:ascii="Times New Roman" w:hAnsi="Times New Roman"/>
              </w:rPr>
              <w:t xml:space="preserve"> (развитие свободного общения со взрослыми и детьми по поводу музыки)</w:t>
            </w:r>
          </w:p>
          <w:p w:rsidR="00BE6330" w:rsidRPr="00BE6330" w:rsidRDefault="00BE6330" w:rsidP="00BE6330">
            <w:pPr>
              <w:pStyle w:val="msonormalcxspmiddle"/>
              <w:autoSpaceDE w:val="0"/>
              <w:autoSpaceDN w:val="0"/>
              <w:spacing w:before="0" w:beforeAutospacing="0" w:after="0" w:afterAutospacing="0" w:line="0" w:lineRule="atLeast"/>
              <w:jc w:val="both"/>
              <w:rPr>
                <w:rFonts w:ascii="Times New Roman" w:hAnsi="Times New Roman"/>
              </w:rPr>
            </w:pPr>
            <w:r>
              <w:rPr>
                <w:rFonts w:ascii="Times New Roman" w:hAnsi="Times New Roman"/>
                <w:i/>
                <w:iCs/>
              </w:rPr>
              <w:t>«Познавательное развитие</w:t>
            </w:r>
            <w:r w:rsidRPr="00BE6330">
              <w:rPr>
                <w:rFonts w:ascii="Times New Roman" w:hAnsi="Times New Roman"/>
                <w:i/>
                <w:iCs/>
              </w:rPr>
              <w:t xml:space="preserve">» </w:t>
            </w:r>
            <w:r w:rsidRPr="00BE6330">
              <w:rPr>
                <w:rFonts w:ascii="Times New Roman" w:hAnsi="Times New Roman"/>
              </w:rPr>
              <w:t>(расширение кругозора детей в части элементарных представлений о музыке как виде искусства)</w:t>
            </w:r>
          </w:p>
          <w:p w:rsidR="00BE6330" w:rsidRPr="00BE6330" w:rsidRDefault="00BE6330" w:rsidP="00BE6330">
            <w:pPr>
              <w:pStyle w:val="msonormalcxspmiddle"/>
              <w:autoSpaceDE w:val="0"/>
              <w:autoSpaceDN w:val="0"/>
              <w:spacing w:before="0" w:beforeAutospacing="0" w:after="0" w:afterAutospacing="0" w:line="0" w:lineRule="atLeast"/>
              <w:jc w:val="both"/>
              <w:rPr>
                <w:rFonts w:ascii="Times New Roman" w:hAnsi="Times New Roman"/>
              </w:rPr>
            </w:pPr>
            <w:r>
              <w:rPr>
                <w:rFonts w:ascii="Times New Roman" w:hAnsi="Times New Roman"/>
                <w:i/>
                <w:iCs/>
              </w:rPr>
              <w:t>«Социально-коммуникативное развитие</w:t>
            </w:r>
            <w:r w:rsidRPr="00BE6330">
              <w:rPr>
                <w:rFonts w:ascii="Times New Roman" w:hAnsi="Times New Roman"/>
                <w:i/>
                <w:iCs/>
              </w:rPr>
              <w:t>»</w:t>
            </w:r>
            <w:r w:rsidRPr="00BE6330">
              <w:rPr>
                <w:rFonts w:ascii="Times New Roman" w:hAnsi="Times New Roman"/>
              </w:rPr>
              <w:t xml:space="preserve"> (формирование первичных представлений о себе, своих чувствах и эмоциях, а также  окружающем мире в части культуры и музыкального искусства)</w:t>
            </w:r>
            <w:r w:rsidRPr="00BE6330">
              <w:rPr>
                <w:rFonts w:ascii="Times New Roman" w:hAnsi="Times New Roman"/>
                <w:i/>
                <w:iCs/>
              </w:rPr>
              <w:t xml:space="preserve"> </w:t>
            </w:r>
          </w:p>
          <w:p w:rsidR="00BE6330" w:rsidRPr="00BE6330" w:rsidRDefault="00BE6330" w:rsidP="00BE6330">
            <w:pPr>
              <w:pStyle w:val="msonormalcxspmiddle"/>
              <w:autoSpaceDE w:val="0"/>
              <w:autoSpaceDN w:val="0"/>
              <w:spacing w:before="0" w:beforeAutospacing="0" w:after="0" w:afterAutospacing="0" w:line="0" w:lineRule="atLeast"/>
              <w:jc w:val="both"/>
              <w:rPr>
                <w:rFonts w:ascii="Times New Roman" w:hAnsi="Times New Roman"/>
              </w:rPr>
            </w:pPr>
          </w:p>
        </w:tc>
        <w:tc>
          <w:tcPr>
            <w:tcW w:w="7153" w:type="dxa"/>
          </w:tcPr>
          <w:p w:rsidR="00BE6330" w:rsidRPr="00BE6330" w:rsidRDefault="00BE6330" w:rsidP="00BE6330">
            <w:pPr>
              <w:pStyle w:val="msonormalcxspmiddle"/>
              <w:autoSpaceDE w:val="0"/>
              <w:autoSpaceDN w:val="0"/>
              <w:spacing w:before="0" w:beforeAutospacing="0" w:after="0" w:afterAutospacing="0" w:line="0" w:lineRule="atLeast"/>
              <w:jc w:val="both"/>
              <w:rPr>
                <w:rFonts w:ascii="Times New Roman" w:hAnsi="Times New Roman"/>
                <w:i/>
                <w:iCs/>
              </w:rPr>
            </w:pPr>
            <w:r w:rsidRPr="00BE6330">
              <w:rPr>
                <w:rFonts w:ascii="Times New Roman" w:hAnsi="Times New Roman"/>
                <w:i/>
                <w:iCs/>
              </w:rPr>
              <w:t xml:space="preserve"> «Художественное</w:t>
            </w:r>
            <w:r>
              <w:rPr>
                <w:rFonts w:ascii="Times New Roman" w:hAnsi="Times New Roman"/>
                <w:i/>
                <w:iCs/>
              </w:rPr>
              <w:t xml:space="preserve"> - эстетическое развитие</w:t>
            </w:r>
            <w:r w:rsidRPr="00BE6330">
              <w:rPr>
                <w:rFonts w:ascii="Times New Roman" w:hAnsi="Times New Roman"/>
                <w:i/>
                <w:iCs/>
              </w:rPr>
              <w:t>»</w:t>
            </w:r>
            <w:r w:rsidRPr="00BE6330">
              <w:rPr>
                <w:rFonts w:ascii="Times New Roman" w:hAnsi="Times New Roman"/>
              </w:rPr>
              <w:t xml:space="preserve"> (ис</w:t>
            </w:r>
            <w:r>
              <w:rPr>
                <w:rFonts w:ascii="Times New Roman" w:hAnsi="Times New Roman"/>
              </w:rPr>
              <w:t>пользование средств изобразительных</w:t>
            </w:r>
            <w:r w:rsidRPr="00BE6330">
              <w:rPr>
                <w:rFonts w:ascii="Times New Roman" w:hAnsi="Times New Roman"/>
              </w:rPr>
              <w:t xml:space="preserve"> видов деятельности для </w:t>
            </w:r>
            <w:r>
              <w:rPr>
                <w:rFonts w:ascii="Times New Roman" w:hAnsi="Times New Roman"/>
              </w:rPr>
              <w:t>обогащения  содержания музыкальной деятельности</w:t>
            </w:r>
            <w:r w:rsidRPr="00BE6330">
              <w:rPr>
                <w:rFonts w:ascii="Times New Roman" w:hAnsi="Times New Roman"/>
              </w:rPr>
              <w:t>, закрепления результатов восприятия музыки)</w:t>
            </w:r>
            <w:r w:rsidRPr="00BE6330">
              <w:rPr>
                <w:rFonts w:ascii="Times New Roman" w:hAnsi="Times New Roman"/>
                <w:i/>
                <w:iCs/>
              </w:rPr>
              <w:t xml:space="preserve"> </w:t>
            </w:r>
          </w:p>
          <w:p w:rsidR="00BE6330" w:rsidRPr="00BE6330" w:rsidRDefault="00BE6330" w:rsidP="00BE6330">
            <w:pPr>
              <w:pStyle w:val="msonormalcxspmiddle"/>
              <w:autoSpaceDE w:val="0"/>
              <w:autoSpaceDN w:val="0"/>
              <w:spacing w:before="0" w:beforeAutospacing="0" w:after="0" w:afterAutospacing="0" w:line="0" w:lineRule="atLeast"/>
              <w:jc w:val="both"/>
              <w:rPr>
                <w:rFonts w:ascii="Times New Roman" w:hAnsi="Times New Roman"/>
              </w:rPr>
            </w:pPr>
            <w:r w:rsidRPr="00BE6330">
              <w:rPr>
                <w:rFonts w:ascii="Times New Roman" w:hAnsi="Times New Roman"/>
                <w:i/>
                <w:iCs/>
              </w:rPr>
              <w:t>«Физическ</w:t>
            </w:r>
            <w:r>
              <w:rPr>
                <w:rFonts w:ascii="Times New Roman" w:hAnsi="Times New Roman"/>
                <w:i/>
                <w:iCs/>
              </w:rPr>
              <w:t>ое развитие», «Художественно – эстетическое развитие</w:t>
            </w:r>
            <w:r w:rsidRPr="00BE6330">
              <w:rPr>
                <w:rFonts w:ascii="Times New Roman" w:hAnsi="Times New Roman"/>
                <w:i/>
                <w:iCs/>
              </w:rPr>
              <w:t>»</w:t>
            </w:r>
            <w:r w:rsidRPr="00BE6330">
              <w:rPr>
                <w:rFonts w:ascii="Times New Roman" w:hAnsi="Times New Roman"/>
              </w:rPr>
              <w:t xml:space="preserve">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BE6330" w:rsidRPr="00BE6330" w:rsidRDefault="00BE6330" w:rsidP="00BE6330">
            <w:pPr>
              <w:pStyle w:val="msonormalcxspmiddle"/>
              <w:autoSpaceDE w:val="0"/>
              <w:autoSpaceDN w:val="0"/>
              <w:spacing w:before="0" w:beforeAutospacing="0" w:after="0" w:afterAutospacing="0" w:line="0" w:lineRule="atLeast"/>
              <w:jc w:val="both"/>
              <w:rPr>
                <w:rFonts w:ascii="Times New Roman" w:hAnsi="Times New Roman"/>
              </w:rPr>
            </w:pPr>
            <w:r w:rsidRPr="00BE6330">
              <w:rPr>
                <w:rFonts w:ascii="Times New Roman" w:hAnsi="Times New Roman"/>
                <w:i/>
                <w:iCs/>
              </w:rPr>
              <w:t>«</w:t>
            </w:r>
            <w:r>
              <w:rPr>
                <w:rFonts w:ascii="Times New Roman" w:hAnsi="Times New Roman"/>
                <w:i/>
                <w:iCs/>
              </w:rPr>
              <w:t>Художественно-эстетическое развитие</w:t>
            </w:r>
            <w:r w:rsidRPr="00BE6330">
              <w:rPr>
                <w:rFonts w:ascii="Times New Roman" w:hAnsi="Times New Roman"/>
                <w:i/>
                <w:iCs/>
              </w:rPr>
              <w:t>»</w:t>
            </w:r>
            <w:r w:rsidRPr="00BE6330">
              <w:rPr>
                <w:rFonts w:ascii="Times New Roman" w:hAnsi="Times New Roman"/>
              </w:rPr>
              <w:t xml:space="preserve"> (использование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tc>
      </w:tr>
    </w:tbl>
    <w:p w:rsidR="00175517" w:rsidRDefault="00175517" w:rsidP="00FD4CDD">
      <w:pPr>
        <w:spacing w:after="0" w:line="0" w:lineRule="atLeast"/>
        <w:jc w:val="both"/>
        <w:rPr>
          <w:rFonts w:ascii="Times New Roman" w:hAnsi="Times New Roman" w:cs="Times New Roman"/>
          <w:b/>
          <w:sz w:val="24"/>
          <w:szCs w:val="24"/>
        </w:rPr>
      </w:pPr>
    </w:p>
    <w:p w:rsidR="00175517" w:rsidRDefault="00175517" w:rsidP="00FD4CDD">
      <w:pPr>
        <w:spacing w:after="0" w:line="0" w:lineRule="atLeast"/>
        <w:jc w:val="both"/>
        <w:rPr>
          <w:rFonts w:ascii="Times New Roman" w:hAnsi="Times New Roman" w:cs="Times New Roman"/>
          <w:b/>
          <w:sz w:val="24"/>
          <w:szCs w:val="24"/>
        </w:rPr>
      </w:pPr>
    </w:p>
    <w:p w:rsidR="00175517" w:rsidRPr="00741C12" w:rsidRDefault="00175517" w:rsidP="00741C12">
      <w:pPr>
        <w:spacing w:after="0" w:line="0" w:lineRule="atLeast"/>
        <w:jc w:val="both"/>
        <w:rPr>
          <w:rFonts w:ascii="Times New Roman" w:hAnsi="Times New Roman" w:cs="Times New Roman"/>
          <w:b/>
          <w:sz w:val="24"/>
          <w:szCs w:val="24"/>
        </w:rPr>
      </w:pPr>
      <w:r w:rsidRPr="00741C12">
        <w:rPr>
          <w:rFonts w:ascii="Times New Roman" w:hAnsi="Times New Roman" w:cs="Times New Roman"/>
          <w:b/>
          <w:sz w:val="24"/>
          <w:szCs w:val="24"/>
        </w:rPr>
        <w:t>Художественное творчество</w:t>
      </w:r>
    </w:p>
    <w:p w:rsidR="00175517" w:rsidRPr="00741C12" w:rsidRDefault="00175517" w:rsidP="00741C12">
      <w:pPr>
        <w:spacing w:after="0" w:line="0" w:lineRule="atLeast"/>
        <w:rPr>
          <w:rFonts w:ascii="Times New Roman" w:hAnsi="Times New Roman" w:cs="Times New Roman"/>
          <w:b/>
          <w:bCs/>
          <w:sz w:val="24"/>
          <w:szCs w:val="24"/>
        </w:rPr>
      </w:pPr>
      <w:r w:rsidRPr="00741C12">
        <w:rPr>
          <w:rFonts w:ascii="Times New Roman" w:hAnsi="Times New Roman" w:cs="Times New Roman"/>
          <w:b/>
          <w:bCs/>
          <w:sz w:val="24"/>
          <w:szCs w:val="24"/>
        </w:rPr>
        <w:t>Цель:</w:t>
      </w:r>
      <w:r w:rsidRPr="00741C12">
        <w:rPr>
          <w:rFonts w:ascii="Times New Roman" w:hAnsi="Times New Roman" w:cs="Times New Roman"/>
          <w:sz w:val="24"/>
          <w:szCs w:val="24"/>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175517" w:rsidRPr="00741C12" w:rsidRDefault="00175517" w:rsidP="00741C12">
      <w:pPr>
        <w:spacing w:after="0" w:line="0" w:lineRule="atLeast"/>
        <w:rPr>
          <w:rFonts w:ascii="Times New Roman" w:hAnsi="Times New Roman" w:cs="Times New Roman"/>
          <w:b/>
          <w:bCs/>
          <w:sz w:val="24"/>
          <w:szCs w:val="24"/>
        </w:rPr>
      </w:pPr>
      <w:r w:rsidRPr="00741C12">
        <w:rPr>
          <w:rFonts w:ascii="Times New Roman" w:hAnsi="Times New Roman" w:cs="Times New Roman"/>
          <w:b/>
          <w:bCs/>
          <w:sz w:val="24"/>
          <w:szCs w:val="24"/>
        </w:rPr>
        <w:t>Задачи:</w:t>
      </w:r>
    </w:p>
    <w:p w:rsidR="00175517" w:rsidRPr="00741C12" w:rsidRDefault="00175517" w:rsidP="00D445FB">
      <w:pPr>
        <w:numPr>
          <w:ilvl w:val="0"/>
          <w:numId w:val="32"/>
        </w:numPr>
        <w:spacing w:after="0" w:line="0" w:lineRule="atLeast"/>
        <w:rPr>
          <w:rFonts w:ascii="Times New Roman" w:hAnsi="Times New Roman" w:cs="Times New Roman"/>
          <w:sz w:val="24"/>
          <w:szCs w:val="24"/>
        </w:rPr>
      </w:pPr>
      <w:r w:rsidRPr="00741C12">
        <w:rPr>
          <w:rFonts w:ascii="Times New Roman" w:hAnsi="Times New Roman" w:cs="Times New Roman"/>
          <w:sz w:val="24"/>
          <w:szCs w:val="24"/>
        </w:rPr>
        <w:t xml:space="preserve">Развитие изобразительной  деятельности детей (рисование, лепка, аппликация, конструирование, художественный труд); </w:t>
      </w:r>
    </w:p>
    <w:p w:rsidR="00175517" w:rsidRPr="00741C12" w:rsidRDefault="00175517" w:rsidP="00D445FB">
      <w:pPr>
        <w:numPr>
          <w:ilvl w:val="0"/>
          <w:numId w:val="32"/>
        </w:numPr>
        <w:spacing w:after="0" w:line="0" w:lineRule="atLeast"/>
        <w:rPr>
          <w:rFonts w:ascii="Times New Roman" w:hAnsi="Times New Roman" w:cs="Times New Roman"/>
          <w:sz w:val="24"/>
          <w:szCs w:val="24"/>
        </w:rPr>
      </w:pPr>
      <w:r w:rsidRPr="00741C12">
        <w:rPr>
          <w:rFonts w:ascii="Times New Roman" w:hAnsi="Times New Roman" w:cs="Times New Roman"/>
          <w:sz w:val="24"/>
          <w:szCs w:val="24"/>
        </w:rPr>
        <w:t xml:space="preserve">Развитие детского творчества; </w:t>
      </w:r>
    </w:p>
    <w:p w:rsidR="00175517" w:rsidRPr="00741C12" w:rsidRDefault="00175517" w:rsidP="00D445FB">
      <w:pPr>
        <w:numPr>
          <w:ilvl w:val="0"/>
          <w:numId w:val="32"/>
        </w:numPr>
        <w:spacing w:after="0" w:line="0" w:lineRule="atLeast"/>
        <w:rPr>
          <w:rFonts w:ascii="Times New Roman" w:hAnsi="Times New Roman" w:cs="Times New Roman"/>
          <w:sz w:val="24"/>
          <w:szCs w:val="24"/>
        </w:rPr>
      </w:pPr>
      <w:r w:rsidRPr="00741C12">
        <w:rPr>
          <w:rFonts w:ascii="Times New Roman" w:hAnsi="Times New Roman" w:cs="Times New Roman"/>
          <w:sz w:val="24"/>
          <w:szCs w:val="24"/>
        </w:rPr>
        <w:t>Приобщение к изобразительному искусству.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1"/>
        <w:gridCol w:w="1377"/>
        <w:gridCol w:w="3060"/>
        <w:gridCol w:w="2520"/>
        <w:gridCol w:w="2520"/>
        <w:gridCol w:w="3081"/>
      </w:tblGrid>
      <w:tr w:rsidR="00175517" w:rsidRPr="00175517" w:rsidTr="00EA3F63">
        <w:trPr>
          <w:trHeight w:val="93"/>
        </w:trPr>
        <w:tc>
          <w:tcPr>
            <w:tcW w:w="2511" w:type="dxa"/>
          </w:tcPr>
          <w:p w:rsidR="00175517" w:rsidRPr="00175517" w:rsidRDefault="00175517" w:rsidP="00175517">
            <w:pPr>
              <w:pStyle w:val="a4"/>
              <w:spacing w:line="0" w:lineRule="atLeast"/>
              <w:jc w:val="center"/>
              <w:rPr>
                <w:rFonts w:ascii="Times New Roman" w:hAnsi="Times New Roman" w:cs="Times New Roman"/>
                <w:color w:val="auto"/>
                <w:sz w:val="24"/>
                <w:szCs w:val="24"/>
              </w:rPr>
            </w:pPr>
            <w:r w:rsidRPr="00175517">
              <w:rPr>
                <w:rFonts w:ascii="Times New Roman" w:hAnsi="Times New Roman" w:cs="Times New Roman"/>
                <w:color w:val="auto"/>
                <w:sz w:val="24"/>
                <w:szCs w:val="24"/>
              </w:rPr>
              <w:t xml:space="preserve">Содержание  </w:t>
            </w:r>
          </w:p>
        </w:tc>
        <w:tc>
          <w:tcPr>
            <w:tcW w:w="1377" w:type="dxa"/>
          </w:tcPr>
          <w:p w:rsidR="00175517" w:rsidRPr="00175517" w:rsidRDefault="00175517" w:rsidP="00175517">
            <w:pPr>
              <w:pStyle w:val="a4"/>
              <w:spacing w:line="0" w:lineRule="atLeast"/>
              <w:jc w:val="center"/>
              <w:rPr>
                <w:rFonts w:ascii="Times New Roman" w:hAnsi="Times New Roman" w:cs="Times New Roman"/>
                <w:color w:val="auto"/>
                <w:sz w:val="24"/>
                <w:szCs w:val="24"/>
              </w:rPr>
            </w:pPr>
            <w:r w:rsidRPr="00175517">
              <w:rPr>
                <w:rFonts w:ascii="Times New Roman" w:hAnsi="Times New Roman" w:cs="Times New Roman"/>
                <w:color w:val="auto"/>
                <w:sz w:val="24"/>
                <w:szCs w:val="24"/>
              </w:rPr>
              <w:t xml:space="preserve">Возраст </w:t>
            </w:r>
          </w:p>
        </w:tc>
        <w:tc>
          <w:tcPr>
            <w:tcW w:w="3060" w:type="dxa"/>
          </w:tcPr>
          <w:p w:rsidR="00175517" w:rsidRPr="00175517" w:rsidRDefault="00175517" w:rsidP="00175517">
            <w:pPr>
              <w:pStyle w:val="a4"/>
              <w:spacing w:line="0" w:lineRule="atLeast"/>
              <w:jc w:val="center"/>
              <w:rPr>
                <w:rFonts w:ascii="Times New Roman" w:hAnsi="Times New Roman" w:cs="Times New Roman"/>
                <w:color w:val="auto"/>
                <w:sz w:val="24"/>
                <w:szCs w:val="24"/>
              </w:rPr>
            </w:pPr>
            <w:r w:rsidRPr="00175517">
              <w:rPr>
                <w:rFonts w:ascii="Times New Roman" w:hAnsi="Times New Roman" w:cs="Times New Roman"/>
                <w:color w:val="auto"/>
                <w:sz w:val="24"/>
                <w:szCs w:val="24"/>
              </w:rPr>
              <w:t xml:space="preserve">Совместная  деятельность </w:t>
            </w:r>
          </w:p>
        </w:tc>
        <w:tc>
          <w:tcPr>
            <w:tcW w:w="2520" w:type="dxa"/>
          </w:tcPr>
          <w:p w:rsidR="00175517" w:rsidRPr="00175517" w:rsidRDefault="00175517" w:rsidP="00175517">
            <w:pPr>
              <w:pStyle w:val="a4"/>
              <w:spacing w:line="0" w:lineRule="atLeast"/>
              <w:jc w:val="center"/>
              <w:rPr>
                <w:rFonts w:ascii="Times New Roman" w:hAnsi="Times New Roman" w:cs="Times New Roman"/>
                <w:color w:val="auto"/>
                <w:sz w:val="24"/>
                <w:szCs w:val="24"/>
              </w:rPr>
            </w:pPr>
            <w:r w:rsidRPr="00175517">
              <w:rPr>
                <w:rFonts w:ascii="Times New Roman" w:hAnsi="Times New Roman" w:cs="Times New Roman"/>
                <w:color w:val="auto"/>
                <w:sz w:val="24"/>
                <w:szCs w:val="24"/>
              </w:rPr>
              <w:t xml:space="preserve">Режимные  моменты </w:t>
            </w:r>
          </w:p>
        </w:tc>
        <w:tc>
          <w:tcPr>
            <w:tcW w:w="2520" w:type="dxa"/>
          </w:tcPr>
          <w:p w:rsidR="00175517" w:rsidRPr="00175517" w:rsidRDefault="00175517" w:rsidP="00175517">
            <w:pPr>
              <w:pStyle w:val="a4"/>
              <w:spacing w:line="0" w:lineRule="atLeast"/>
              <w:jc w:val="center"/>
              <w:rPr>
                <w:rFonts w:ascii="Times New Roman" w:hAnsi="Times New Roman" w:cs="Times New Roman"/>
                <w:color w:val="auto"/>
                <w:sz w:val="24"/>
                <w:szCs w:val="24"/>
              </w:rPr>
            </w:pPr>
            <w:r w:rsidRPr="00175517">
              <w:rPr>
                <w:rFonts w:ascii="Times New Roman" w:hAnsi="Times New Roman" w:cs="Times New Roman"/>
                <w:color w:val="auto"/>
                <w:sz w:val="24"/>
                <w:szCs w:val="24"/>
              </w:rPr>
              <w:t xml:space="preserve">Самостоятельная  деятельность </w:t>
            </w:r>
          </w:p>
        </w:tc>
        <w:tc>
          <w:tcPr>
            <w:tcW w:w="3081" w:type="dxa"/>
          </w:tcPr>
          <w:p w:rsidR="00175517" w:rsidRPr="00175517" w:rsidRDefault="00175517" w:rsidP="00175517">
            <w:pPr>
              <w:pStyle w:val="a4"/>
              <w:spacing w:line="0" w:lineRule="atLeast"/>
              <w:jc w:val="center"/>
              <w:rPr>
                <w:rFonts w:ascii="Times New Roman" w:hAnsi="Times New Roman" w:cs="Times New Roman"/>
                <w:color w:val="auto"/>
                <w:sz w:val="24"/>
                <w:szCs w:val="24"/>
              </w:rPr>
            </w:pPr>
            <w:r w:rsidRPr="00175517">
              <w:rPr>
                <w:rFonts w:ascii="Times New Roman" w:hAnsi="Times New Roman" w:cs="Times New Roman"/>
                <w:color w:val="auto"/>
                <w:sz w:val="24"/>
                <w:szCs w:val="24"/>
              </w:rPr>
              <w:t xml:space="preserve">Взаимодействие  с семьей </w:t>
            </w:r>
          </w:p>
        </w:tc>
      </w:tr>
      <w:tr w:rsidR="00175517" w:rsidRPr="00175517" w:rsidTr="00EA3F63">
        <w:trPr>
          <w:trHeight w:val="93"/>
        </w:trPr>
        <w:tc>
          <w:tcPr>
            <w:tcW w:w="2511" w:type="dxa"/>
            <w:vMerge w:val="restart"/>
          </w:tcPr>
          <w:p w:rsidR="00175517" w:rsidRPr="00175517" w:rsidRDefault="00175517" w:rsidP="00D445FB">
            <w:pPr>
              <w:pStyle w:val="a4"/>
              <w:numPr>
                <w:ilvl w:val="1"/>
                <w:numId w:val="23"/>
              </w:numPr>
              <w:spacing w:line="0" w:lineRule="atLeast"/>
              <w:jc w:val="left"/>
              <w:rPr>
                <w:rFonts w:ascii="Times New Roman" w:hAnsi="Times New Roman" w:cs="Times New Roman"/>
                <w:b/>
                <w:bCs/>
                <w:color w:val="auto"/>
                <w:sz w:val="24"/>
                <w:szCs w:val="24"/>
              </w:rPr>
            </w:pPr>
            <w:r w:rsidRPr="00175517">
              <w:rPr>
                <w:rFonts w:ascii="Times New Roman" w:hAnsi="Times New Roman" w:cs="Times New Roman"/>
                <w:b/>
                <w:bCs/>
                <w:color w:val="auto"/>
                <w:sz w:val="24"/>
                <w:szCs w:val="24"/>
              </w:rPr>
              <w:t>Развитие</w:t>
            </w:r>
          </w:p>
          <w:p w:rsidR="00175517" w:rsidRPr="00175517" w:rsidRDefault="00175517" w:rsidP="00175517">
            <w:pPr>
              <w:pStyle w:val="a4"/>
              <w:spacing w:line="0" w:lineRule="atLeast"/>
              <w:rPr>
                <w:rFonts w:ascii="Times New Roman" w:hAnsi="Times New Roman" w:cs="Times New Roman"/>
                <w:b/>
                <w:bCs/>
                <w:color w:val="auto"/>
                <w:sz w:val="24"/>
                <w:szCs w:val="24"/>
              </w:rPr>
            </w:pPr>
            <w:r w:rsidRPr="00175517">
              <w:rPr>
                <w:rFonts w:ascii="Times New Roman" w:hAnsi="Times New Roman" w:cs="Times New Roman"/>
                <w:b/>
                <w:bCs/>
                <w:color w:val="auto"/>
                <w:sz w:val="24"/>
                <w:szCs w:val="24"/>
              </w:rPr>
              <w:t>продуктивной  деятельности</w:t>
            </w:r>
          </w:p>
          <w:p w:rsidR="00175517" w:rsidRPr="00175517" w:rsidRDefault="00175517" w:rsidP="00175517">
            <w:pPr>
              <w:pStyle w:val="a4"/>
              <w:spacing w:line="0" w:lineRule="atLeast"/>
              <w:rPr>
                <w:rFonts w:ascii="Times New Roman" w:hAnsi="Times New Roman" w:cs="Times New Roman"/>
                <w:color w:val="auto"/>
                <w:sz w:val="24"/>
                <w:szCs w:val="24"/>
              </w:rPr>
            </w:pPr>
            <w:r w:rsidRPr="00175517">
              <w:rPr>
                <w:rFonts w:ascii="Times New Roman" w:hAnsi="Times New Roman" w:cs="Times New Roman"/>
                <w:color w:val="auto"/>
                <w:sz w:val="24"/>
                <w:szCs w:val="24"/>
              </w:rPr>
              <w:t>* рисование</w:t>
            </w:r>
          </w:p>
          <w:p w:rsidR="00175517" w:rsidRPr="00175517" w:rsidRDefault="00175517" w:rsidP="00175517">
            <w:pPr>
              <w:pStyle w:val="a4"/>
              <w:spacing w:line="0" w:lineRule="atLeast"/>
              <w:rPr>
                <w:rFonts w:ascii="Times New Roman" w:hAnsi="Times New Roman" w:cs="Times New Roman"/>
                <w:color w:val="auto"/>
                <w:sz w:val="24"/>
                <w:szCs w:val="24"/>
              </w:rPr>
            </w:pPr>
            <w:r w:rsidRPr="00175517">
              <w:rPr>
                <w:rFonts w:ascii="Times New Roman" w:hAnsi="Times New Roman" w:cs="Times New Roman"/>
                <w:color w:val="auto"/>
                <w:sz w:val="24"/>
                <w:szCs w:val="24"/>
              </w:rPr>
              <w:t>* лепка</w:t>
            </w:r>
          </w:p>
          <w:p w:rsidR="00175517" w:rsidRPr="00175517" w:rsidRDefault="00175517" w:rsidP="00175517">
            <w:pPr>
              <w:pStyle w:val="a4"/>
              <w:spacing w:line="0" w:lineRule="atLeast"/>
              <w:rPr>
                <w:rFonts w:ascii="Times New Roman" w:hAnsi="Times New Roman" w:cs="Times New Roman"/>
                <w:color w:val="auto"/>
                <w:sz w:val="24"/>
                <w:szCs w:val="24"/>
              </w:rPr>
            </w:pPr>
            <w:r w:rsidRPr="00175517">
              <w:rPr>
                <w:rFonts w:ascii="Times New Roman" w:hAnsi="Times New Roman" w:cs="Times New Roman"/>
                <w:color w:val="auto"/>
                <w:sz w:val="24"/>
                <w:szCs w:val="24"/>
              </w:rPr>
              <w:t xml:space="preserve">* аппликация </w:t>
            </w:r>
          </w:p>
          <w:p w:rsidR="00175517" w:rsidRPr="00175517" w:rsidRDefault="00175517" w:rsidP="00175517">
            <w:pPr>
              <w:pStyle w:val="a4"/>
              <w:spacing w:line="0" w:lineRule="atLeast"/>
              <w:rPr>
                <w:rFonts w:ascii="Times New Roman" w:hAnsi="Times New Roman" w:cs="Times New Roman"/>
                <w:b/>
                <w:bCs/>
                <w:color w:val="auto"/>
                <w:sz w:val="24"/>
                <w:szCs w:val="24"/>
              </w:rPr>
            </w:pPr>
          </w:p>
          <w:p w:rsidR="00175517" w:rsidRPr="00175517" w:rsidRDefault="00175517" w:rsidP="00D445FB">
            <w:pPr>
              <w:pStyle w:val="a4"/>
              <w:numPr>
                <w:ilvl w:val="1"/>
                <w:numId w:val="23"/>
              </w:numPr>
              <w:spacing w:line="0" w:lineRule="atLeast"/>
              <w:jc w:val="left"/>
              <w:rPr>
                <w:rFonts w:ascii="Times New Roman" w:hAnsi="Times New Roman" w:cs="Times New Roman"/>
                <w:b/>
                <w:bCs/>
                <w:color w:val="auto"/>
                <w:sz w:val="24"/>
                <w:szCs w:val="24"/>
              </w:rPr>
            </w:pPr>
            <w:r w:rsidRPr="00175517">
              <w:rPr>
                <w:rFonts w:ascii="Times New Roman" w:hAnsi="Times New Roman" w:cs="Times New Roman"/>
                <w:b/>
                <w:bCs/>
                <w:color w:val="auto"/>
                <w:sz w:val="24"/>
                <w:szCs w:val="24"/>
              </w:rPr>
              <w:t>Развитие</w:t>
            </w:r>
          </w:p>
          <w:p w:rsidR="00175517" w:rsidRPr="00175517" w:rsidRDefault="00175517" w:rsidP="00175517">
            <w:pPr>
              <w:pStyle w:val="a4"/>
              <w:spacing w:line="0" w:lineRule="atLeast"/>
              <w:rPr>
                <w:rFonts w:ascii="Times New Roman" w:hAnsi="Times New Roman" w:cs="Times New Roman"/>
                <w:b/>
                <w:bCs/>
                <w:color w:val="auto"/>
                <w:sz w:val="24"/>
                <w:szCs w:val="24"/>
              </w:rPr>
            </w:pPr>
            <w:r w:rsidRPr="00175517">
              <w:rPr>
                <w:rFonts w:ascii="Times New Roman" w:hAnsi="Times New Roman" w:cs="Times New Roman"/>
                <w:b/>
                <w:bCs/>
                <w:color w:val="auto"/>
                <w:sz w:val="24"/>
                <w:szCs w:val="24"/>
              </w:rPr>
              <w:t>детского творчества</w:t>
            </w:r>
          </w:p>
          <w:p w:rsidR="00175517" w:rsidRPr="00175517" w:rsidRDefault="00175517" w:rsidP="00175517">
            <w:pPr>
              <w:pStyle w:val="a4"/>
              <w:spacing w:line="0" w:lineRule="atLeast"/>
              <w:rPr>
                <w:rFonts w:ascii="Times New Roman" w:hAnsi="Times New Roman" w:cs="Times New Roman"/>
                <w:b/>
                <w:bCs/>
                <w:color w:val="auto"/>
                <w:sz w:val="24"/>
                <w:szCs w:val="24"/>
              </w:rPr>
            </w:pPr>
          </w:p>
          <w:p w:rsidR="00175517" w:rsidRPr="001E6F29" w:rsidRDefault="00175517" w:rsidP="001E6F29">
            <w:pPr>
              <w:pStyle w:val="a4"/>
              <w:spacing w:line="0" w:lineRule="atLeast"/>
              <w:ind w:firstLine="0"/>
              <w:rPr>
                <w:rFonts w:ascii="Times New Roman" w:hAnsi="Times New Roman" w:cs="Times New Roman"/>
                <w:b/>
                <w:bCs/>
                <w:color w:val="auto"/>
                <w:sz w:val="24"/>
                <w:szCs w:val="24"/>
              </w:rPr>
            </w:pPr>
            <w:r w:rsidRPr="001E6F29">
              <w:rPr>
                <w:rFonts w:ascii="Times New Roman" w:hAnsi="Times New Roman" w:cs="Times New Roman"/>
                <w:b/>
                <w:bCs/>
                <w:color w:val="auto"/>
                <w:sz w:val="24"/>
                <w:szCs w:val="24"/>
              </w:rPr>
              <w:t xml:space="preserve">3. Конструирование </w:t>
            </w:r>
          </w:p>
          <w:p w:rsidR="00175517" w:rsidRPr="001E6F29" w:rsidRDefault="00175517" w:rsidP="001E6F29">
            <w:pPr>
              <w:spacing w:after="0" w:line="0" w:lineRule="atLeast"/>
              <w:rPr>
                <w:rFonts w:ascii="Times New Roman" w:hAnsi="Times New Roman" w:cs="Times New Roman"/>
                <w:sz w:val="24"/>
                <w:szCs w:val="24"/>
              </w:rPr>
            </w:pPr>
            <w:r w:rsidRPr="001E6F29">
              <w:rPr>
                <w:rFonts w:ascii="Times New Roman" w:hAnsi="Times New Roman" w:cs="Times New Roman"/>
                <w:sz w:val="24"/>
                <w:szCs w:val="24"/>
              </w:rPr>
              <w:t>* из строительного материала</w:t>
            </w:r>
          </w:p>
          <w:p w:rsidR="00175517" w:rsidRPr="001E6F29" w:rsidRDefault="00175517" w:rsidP="001E6F29">
            <w:pPr>
              <w:spacing w:after="0" w:line="0" w:lineRule="atLeast"/>
              <w:rPr>
                <w:rFonts w:ascii="Times New Roman" w:hAnsi="Times New Roman" w:cs="Times New Roman"/>
                <w:sz w:val="24"/>
                <w:szCs w:val="24"/>
              </w:rPr>
            </w:pPr>
            <w:r w:rsidRPr="001E6F29">
              <w:rPr>
                <w:rFonts w:ascii="Times New Roman" w:hAnsi="Times New Roman" w:cs="Times New Roman"/>
                <w:sz w:val="24"/>
                <w:szCs w:val="24"/>
              </w:rPr>
              <w:lastRenderedPageBreak/>
              <w:t>* из бумаги</w:t>
            </w:r>
          </w:p>
          <w:p w:rsidR="00175517" w:rsidRPr="001E6F29" w:rsidRDefault="00175517" w:rsidP="001E6F29">
            <w:pPr>
              <w:spacing w:after="0" w:line="0" w:lineRule="atLeast"/>
              <w:rPr>
                <w:rFonts w:ascii="Times New Roman" w:hAnsi="Times New Roman" w:cs="Times New Roman"/>
                <w:sz w:val="24"/>
                <w:szCs w:val="24"/>
              </w:rPr>
            </w:pPr>
            <w:r w:rsidRPr="001E6F29">
              <w:rPr>
                <w:rFonts w:ascii="Times New Roman" w:hAnsi="Times New Roman" w:cs="Times New Roman"/>
                <w:sz w:val="24"/>
                <w:szCs w:val="24"/>
              </w:rPr>
              <w:t>* из деталей конструктора</w:t>
            </w:r>
          </w:p>
          <w:p w:rsidR="00175517" w:rsidRPr="001E6F29" w:rsidRDefault="00175517" w:rsidP="001E6F29">
            <w:pPr>
              <w:pStyle w:val="a4"/>
              <w:spacing w:line="0" w:lineRule="atLeast"/>
              <w:ind w:firstLine="0"/>
              <w:rPr>
                <w:rFonts w:ascii="Times New Roman" w:hAnsi="Times New Roman" w:cs="Times New Roman"/>
                <w:color w:val="auto"/>
                <w:sz w:val="24"/>
                <w:szCs w:val="24"/>
              </w:rPr>
            </w:pPr>
            <w:r w:rsidRPr="001E6F29">
              <w:rPr>
                <w:rFonts w:ascii="Times New Roman" w:hAnsi="Times New Roman" w:cs="Times New Roman"/>
                <w:color w:val="auto"/>
                <w:sz w:val="24"/>
                <w:szCs w:val="24"/>
              </w:rPr>
              <w:t>* из природного и бросового материала</w:t>
            </w:r>
          </w:p>
          <w:p w:rsidR="001E6F29" w:rsidRPr="001E6F29" w:rsidRDefault="001E6F29" w:rsidP="001E6F29">
            <w:pPr>
              <w:pStyle w:val="a4"/>
              <w:spacing w:line="0" w:lineRule="atLeast"/>
              <w:rPr>
                <w:rFonts w:ascii="Times New Roman" w:hAnsi="Times New Roman" w:cs="Times New Roman"/>
                <w:b/>
                <w:bCs/>
                <w:color w:val="auto"/>
                <w:sz w:val="24"/>
                <w:szCs w:val="24"/>
              </w:rPr>
            </w:pPr>
          </w:p>
          <w:p w:rsidR="00175517" w:rsidRDefault="00175517" w:rsidP="00175517">
            <w:pPr>
              <w:pStyle w:val="a4"/>
              <w:spacing w:line="0" w:lineRule="atLeast"/>
              <w:rPr>
                <w:rFonts w:ascii="Times New Roman" w:hAnsi="Times New Roman" w:cs="Times New Roman"/>
                <w:b/>
                <w:bCs/>
                <w:color w:val="auto"/>
                <w:sz w:val="24"/>
                <w:szCs w:val="24"/>
              </w:rPr>
            </w:pPr>
            <w:r w:rsidRPr="00175517">
              <w:rPr>
                <w:rFonts w:ascii="Times New Roman" w:hAnsi="Times New Roman" w:cs="Times New Roman"/>
                <w:b/>
                <w:bCs/>
                <w:color w:val="auto"/>
                <w:sz w:val="24"/>
                <w:szCs w:val="24"/>
              </w:rPr>
              <w:t>3. Приобщение  к  изобразительному искусству</w:t>
            </w:r>
          </w:p>
          <w:p w:rsidR="00175517" w:rsidRPr="00175517" w:rsidRDefault="00175517" w:rsidP="00175517">
            <w:pPr>
              <w:pStyle w:val="a4"/>
              <w:spacing w:line="0" w:lineRule="atLeast"/>
              <w:rPr>
                <w:rFonts w:ascii="Times New Roman" w:hAnsi="Times New Roman" w:cs="Times New Roman"/>
                <w:b/>
                <w:bCs/>
                <w:color w:val="auto"/>
                <w:sz w:val="24"/>
                <w:szCs w:val="24"/>
              </w:rPr>
            </w:pPr>
          </w:p>
        </w:tc>
        <w:tc>
          <w:tcPr>
            <w:tcW w:w="1377" w:type="dxa"/>
          </w:tcPr>
          <w:p w:rsidR="00175517" w:rsidRPr="00175517" w:rsidRDefault="00175517" w:rsidP="00175517">
            <w:pPr>
              <w:pStyle w:val="a4"/>
              <w:spacing w:line="0" w:lineRule="atLeast"/>
              <w:rPr>
                <w:rFonts w:ascii="Times New Roman" w:hAnsi="Times New Roman" w:cs="Times New Roman"/>
                <w:color w:val="auto"/>
                <w:sz w:val="24"/>
                <w:szCs w:val="24"/>
              </w:rPr>
            </w:pPr>
            <w:r w:rsidRPr="00175517">
              <w:rPr>
                <w:rFonts w:ascii="Times New Roman" w:hAnsi="Times New Roman" w:cs="Times New Roman"/>
                <w:color w:val="auto"/>
                <w:sz w:val="24"/>
                <w:szCs w:val="24"/>
              </w:rPr>
              <w:lastRenderedPageBreak/>
              <w:t xml:space="preserve">3-5 лет  </w:t>
            </w:r>
          </w:p>
          <w:p w:rsidR="00175517" w:rsidRPr="00175517" w:rsidRDefault="00175517" w:rsidP="00175517">
            <w:pPr>
              <w:pStyle w:val="a4"/>
              <w:spacing w:line="0" w:lineRule="atLeast"/>
              <w:rPr>
                <w:rFonts w:ascii="Times New Roman" w:hAnsi="Times New Roman" w:cs="Times New Roman"/>
                <w:color w:val="auto"/>
                <w:sz w:val="24"/>
                <w:szCs w:val="24"/>
              </w:rPr>
            </w:pPr>
          </w:p>
        </w:tc>
        <w:tc>
          <w:tcPr>
            <w:tcW w:w="3060" w:type="dxa"/>
          </w:tcPr>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Наблюдения по ситуации</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Занимательные показы</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Наблюдения по ситуации</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Индивидуальная работа с детьми</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 xml:space="preserve">Рисование </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 xml:space="preserve">Аппликация </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Лепка</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Сюжетно-игровая ситуация</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Выставка детских работ</w:t>
            </w:r>
          </w:p>
          <w:p w:rsidR="00175517" w:rsidRDefault="00175517" w:rsidP="00741C12">
            <w:pPr>
              <w:pStyle w:val="a4"/>
              <w:spacing w:line="0" w:lineRule="atLeast"/>
              <w:ind w:firstLine="0"/>
              <w:rPr>
                <w:rFonts w:ascii="Times New Roman" w:hAnsi="Times New Roman" w:cs="Times New Roman"/>
                <w:color w:val="auto"/>
                <w:sz w:val="24"/>
                <w:szCs w:val="24"/>
              </w:rPr>
            </w:pPr>
            <w:r w:rsidRPr="00175517">
              <w:rPr>
                <w:rFonts w:ascii="Times New Roman" w:hAnsi="Times New Roman" w:cs="Times New Roman"/>
                <w:color w:val="auto"/>
                <w:sz w:val="24"/>
                <w:szCs w:val="24"/>
              </w:rPr>
              <w:t>Конкурсы</w:t>
            </w:r>
          </w:p>
          <w:p w:rsidR="00741C12" w:rsidRPr="00175517" w:rsidRDefault="00741C12" w:rsidP="00741C12">
            <w:pPr>
              <w:pStyle w:val="a4"/>
              <w:spacing w:line="0" w:lineRule="atLeast"/>
              <w:ind w:firstLine="0"/>
              <w:rPr>
                <w:rFonts w:ascii="Times New Roman" w:hAnsi="Times New Roman" w:cs="Times New Roman"/>
                <w:color w:val="auto"/>
                <w:sz w:val="24"/>
                <w:szCs w:val="24"/>
              </w:rPr>
            </w:pPr>
            <w:r>
              <w:rPr>
                <w:rFonts w:ascii="Times New Roman" w:hAnsi="Times New Roman" w:cs="Times New Roman"/>
                <w:color w:val="auto"/>
                <w:sz w:val="24"/>
                <w:szCs w:val="24"/>
              </w:rPr>
              <w:t>Конструирование</w:t>
            </w:r>
          </w:p>
          <w:p w:rsidR="00741C12" w:rsidRPr="00741C12" w:rsidRDefault="00741C12" w:rsidP="00741C12">
            <w:pPr>
              <w:spacing w:after="0" w:line="0" w:lineRule="atLeast"/>
              <w:rPr>
                <w:rFonts w:ascii="Times New Roman" w:hAnsi="Times New Roman" w:cs="Times New Roman"/>
                <w:sz w:val="24"/>
                <w:szCs w:val="24"/>
              </w:rPr>
            </w:pPr>
            <w:r w:rsidRPr="00741C12">
              <w:rPr>
                <w:rFonts w:ascii="Times New Roman" w:hAnsi="Times New Roman" w:cs="Times New Roman"/>
                <w:sz w:val="24"/>
                <w:szCs w:val="24"/>
              </w:rPr>
              <w:t>Интегрированные деятельность</w:t>
            </w:r>
          </w:p>
          <w:p w:rsidR="00741C12" w:rsidRPr="00741C12" w:rsidRDefault="00741C12" w:rsidP="00741C12">
            <w:pPr>
              <w:spacing w:after="0" w:line="0" w:lineRule="atLeast"/>
              <w:rPr>
                <w:rFonts w:ascii="Times New Roman" w:hAnsi="Times New Roman" w:cs="Times New Roman"/>
                <w:sz w:val="24"/>
                <w:szCs w:val="24"/>
              </w:rPr>
            </w:pPr>
            <w:r w:rsidRPr="00741C12">
              <w:rPr>
                <w:rFonts w:ascii="Times New Roman" w:hAnsi="Times New Roman" w:cs="Times New Roman"/>
                <w:sz w:val="24"/>
                <w:szCs w:val="24"/>
              </w:rPr>
              <w:lastRenderedPageBreak/>
              <w:t>Показ</w:t>
            </w:r>
          </w:p>
          <w:p w:rsidR="00741C12" w:rsidRPr="00741C12" w:rsidRDefault="00741C12" w:rsidP="00741C12">
            <w:pPr>
              <w:spacing w:after="0" w:line="0" w:lineRule="atLeast"/>
              <w:rPr>
                <w:rFonts w:ascii="Times New Roman" w:hAnsi="Times New Roman" w:cs="Times New Roman"/>
                <w:sz w:val="24"/>
                <w:szCs w:val="24"/>
              </w:rPr>
            </w:pPr>
            <w:r w:rsidRPr="00741C12">
              <w:rPr>
                <w:rFonts w:ascii="Times New Roman" w:hAnsi="Times New Roman" w:cs="Times New Roman"/>
                <w:sz w:val="24"/>
                <w:szCs w:val="24"/>
              </w:rPr>
              <w:t>Объяснение</w:t>
            </w:r>
          </w:p>
          <w:p w:rsidR="00175517" w:rsidRPr="00741C12" w:rsidRDefault="00741C12" w:rsidP="00741C12">
            <w:pPr>
              <w:pStyle w:val="a4"/>
              <w:spacing w:line="0" w:lineRule="atLeast"/>
              <w:ind w:firstLine="0"/>
              <w:rPr>
                <w:rFonts w:ascii="Times New Roman" w:hAnsi="Times New Roman" w:cs="Times New Roman"/>
                <w:color w:val="auto"/>
                <w:sz w:val="24"/>
                <w:szCs w:val="24"/>
              </w:rPr>
            </w:pPr>
            <w:r w:rsidRPr="00741C12">
              <w:rPr>
                <w:rFonts w:ascii="Times New Roman" w:hAnsi="Times New Roman" w:cs="Times New Roman"/>
                <w:color w:val="auto"/>
                <w:sz w:val="24"/>
                <w:szCs w:val="24"/>
              </w:rPr>
              <w:t>Игровые задания</w:t>
            </w:r>
          </w:p>
          <w:p w:rsidR="00741C12" w:rsidRPr="00175517" w:rsidRDefault="00741C12" w:rsidP="00175517">
            <w:pPr>
              <w:pStyle w:val="a4"/>
              <w:spacing w:line="0" w:lineRule="atLeast"/>
              <w:rPr>
                <w:rFonts w:ascii="Times New Roman" w:hAnsi="Times New Roman" w:cs="Times New Roman"/>
                <w:color w:val="auto"/>
                <w:sz w:val="24"/>
                <w:szCs w:val="24"/>
              </w:rPr>
            </w:pPr>
          </w:p>
        </w:tc>
        <w:tc>
          <w:tcPr>
            <w:tcW w:w="2520" w:type="dxa"/>
          </w:tcPr>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lastRenderedPageBreak/>
              <w:t xml:space="preserve">Интегрированная детская деятельность </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Игра</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 xml:space="preserve">Игровое упражнение </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Проблемная ситуация</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Индивидуальная работа с детьми</w:t>
            </w:r>
          </w:p>
          <w:p w:rsidR="00741C12" w:rsidRPr="00741C12" w:rsidRDefault="00741C12" w:rsidP="00741C12">
            <w:pPr>
              <w:spacing w:after="0" w:line="0" w:lineRule="atLeast"/>
              <w:rPr>
                <w:rFonts w:ascii="Times New Roman" w:hAnsi="Times New Roman" w:cs="Times New Roman"/>
                <w:sz w:val="24"/>
                <w:szCs w:val="24"/>
              </w:rPr>
            </w:pPr>
            <w:r w:rsidRPr="00741C12">
              <w:rPr>
                <w:rFonts w:ascii="Times New Roman" w:hAnsi="Times New Roman" w:cs="Times New Roman"/>
                <w:sz w:val="24"/>
                <w:szCs w:val="24"/>
              </w:rPr>
              <w:t>Объяснение.</w:t>
            </w:r>
          </w:p>
          <w:p w:rsidR="00175517" w:rsidRPr="00741C12" w:rsidRDefault="00741C12" w:rsidP="00741C12">
            <w:pPr>
              <w:pStyle w:val="a4"/>
              <w:spacing w:line="0" w:lineRule="atLeast"/>
              <w:ind w:firstLine="0"/>
              <w:rPr>
                <w:rFonts w:ascii="Times New Roman" w:hAnsi="Times New Roman" w:cs="Times New Roman"/>
                <w:color w:val="auto"/>
                <w:sz w:val="24"/>
                <w:szCs w:val="24"/>
              </w:rPr>
            </w:pPr>
            <w:r w:rsidRPr="00741C12">
              <w:rPr>
                <w:rFonts w:ascii="Times New Roman" w:hAnsi="Times New Roman" w:cs="Times New Roman"/>
                <w:color w:val="auto"/>
                <w:sz w:val="24"/>
                <w:szCs w:val="24"/>
              </w:rPr>
              <w:t>Развивающие игры</w:t>
            </w:r>
          </w:p>
        </w:tc>
        <w:tc>
          <w:tcPr>
            <w:tcW w:w="2520" w:type="dxa"/>
          </w:tcPr>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Самостоятельная художественная деятельность</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Игра</w:t>
            </w:r>
          </w:p>
          <w:p w:rsidR="00741C12" w:rsidRPr="00741C12" w:rsidRDefault="00175517" w:rsidP="00741C12">
            <w:pPr>
              <w:spacing w:after="0" w:line="0" w:lineRule="atLeast"/>
              <w:jc w:val="both"/>
              <w:rPr>
                <w:rFonts w:ascii="Times New Roman" w:hAnsi="Times New Roman" w:cs="Times New Roman"/>
                <w:sz w:val="24"/>
                <w:szCs w:val="24"/>
              </w:rPr>
            </w:pPr>
            <w:r w:rsidRPr="00175517">
              <w:rPr>
                <w:rFonts w:ascii="Times New Roman" w:hAnsi="Times New Roman" w:cs="Times New Roman"/>
                <w:sz w:val="24"/>
                <w:szCs w:val="24"/>
              </w:rPr>
              <w:t>Проблемная ситуация</w:t>
            </w:r>
            <w:r w:rsidR="00741C12" w:rsidRPr="00741C12">
              <w:rPr>
                <w:rFonts w:ascii="Times New Roman" w:hAnsi="Times New Roman" w:cs="Times New Roman"/>
                <w:sz w:val="24"/>
                <w:szCs w:val="24"/>
              </w:rPr>
              <w:t xml:space="preserve"> Игры со строительным материалом</w:t>
            </w:r>
          </w:p>
          <w:p w:rsidR="00175517" w:rsidRPr="00175517" w:rsidRDefault="00741C12" w:rsidP="00741C12">
            <w:pPr>
              <w:pStyle w:val="a4"/>
              <w:spacing w:line="0" w:lineRule="atLeast"/>
              <w:ind w:firstLine="0"/>
              <w:rPr>
                <w:rFonts w:ascii="Times New Roman" w:hAnsi="Times New Roman" w:cs="Times New Roman"/>
                <w:color w:val="auto"/>
                <w:sz w:val="24"/>
                <w:szCs w:val="24"/>
              </w:rPr>
            </w:pPr>
            <w:r w:rsidRPr="00741C12">
              <w:rPr>
                <w:rFonts w:ascii="Times New Roman" w:hAnsi="Times New Roman" w:cs="Times New Roman"/>
                <w:color w:val="auto"/>
                <w:sz w:val="24"/>
                <w:szCs w:val="24"/>
              </w:rPr>
              <w:t>Постройки для сюжетных игр</w:t>
            </w:r>
          </w:p>
        </w:tc>
        <w:tc>
          <w:tcPr>
            <w:tcW w:w="3081" w:type="dxa"/>
          </w:tcPr>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Конкурсы работ родителей и воспитанников</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Выставки детских работ</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Художественный досуг</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Дизайн помещений, участков</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Оформление групповых помещений, музыкального и физкультурного зала к праздникам</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Брифинги</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Консультативные встречи.</w:t>
            </w:r>
          </w:p>
          <w:p w:rsidR="00741C12" w:rsidRDefault="00175517" w:rsidP="00741C12">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Встречи по заявкам.</w:t>
            </w:r>
            <w:r w:rsidR="00741C12" w:rsidRPr="00741C12">
              <w:rPr>
                <w:rFonts w:ascii="Times New Roman" w:hAnsi="Times New Roman" w:cs="Times New Roman"/>
                <w:sz w:val="24"/>
                <w:szCs w:val="24"/>
              </w:rPr>
              <w:t xml:space="preserve"> </w:t>
            </w:r>
          </w:p>
          <w:p w:rsidR="00741C12" w:rsidRPr="00741C12" w:rsidRDefault="00741C12" w:rsidP="00741C12">
            <w:pPr>
              <w:spacing w:after="0" w:line="0" w:lineRule="atLeast"/>
              <w:rPr>
                <w:rFonts w:ascii="Times New Roman" w:hAnsi="Times New Roman" w:cs="Times New Roman"/>
                <w:sz w:val="24"/>
                <w:szCs w:val="24"/>
              </w:rPr>
            </w:pPr>
            <w:r w:rsidRPr="00741C12">
              <w:rPr>
                <w:rFonts w:ascii="Times New Roman" w:hAnsi="Times New Roman" w:cs="Times New Roman"/>
                <w:sz w:val="24"/>
                <w:szCs w:val="24"/>
              </w:rPr>
              <w:t>Показ</w:t>
            </w:r>
          </w:p>
          <w:p w:rsidR="00741C12" w:rsidRPr="00741C12" w:rsidRDefault="00741C12" w:rsidP="00741C12">
            <w:pPr>
              <w:spacing w:after="0" w:line="0" w:lineRule="atLeast"/>
              <w:rPr>
                <w:rFonts w:ascii="Times New Roman" w:hAnsi="Times New Roman" w:cs="Times New Roman"/>
                <w:sz w:val="24"/>
                <w:szCs w:val="24"/>
              </w:rPr>
            </w:pPr>
            <w:r w:rsidRPr="00741C12">
              <w:rPr>
                <w:rFonts w:ascii="Times New Roman" w:hAnsi="Times New Roman" w:cs="Times New Roman"/>
                <w:sz w:val="24"/>
                <w:szCs w:val="24"/>
              </w:rPr>
              <w:lastRenderedPageBreak/>
              <w:t>Совместные постройки</w:t>
            </w:r>
          </w:p>
          <w:p w:rsidR="00175517" w:rsidRPr="00175517" w:rsidRDefault="00175517" w:rsidP="00741C12">
            <w:pPr>
              <w:pStyle w:val="a4"/>
              <w:spacing w:line="0" w:lineRule="atLeast"/>
              <w:ind w:firstLine="0"/>
              <w:rPr>
                <w:rFonts w:ascii="Times New Roman" w:hAnsi="Times New Roman" w:cs="Times New Roman"/>
                <w:color w:val="auto"/>
                <w:sz w:val="24"/>
                <w:szCs w:val="24"/>
              </w:rPr>
            </w:pPr>
          </w:p>
        </w:tc>
      </w:tr>
      <w:tr w:rsidR="00175517" w:rsidRPr="00175517" w:rsidTr="00EA3F63">
        <w:trPr>
          <w:trHeight w:val="93"/>
        </w:trPr>
        <w:tc>
          <w:tcPr>
            <w:tcW w:w="2511" w:type="dxa"/>
            <w:vMerge/>
          </w:tcPr>
          <w:p w:rsidR="00175517" w:rsidRPr="00175517" w:rsidRDefault="00175517" w:rsidP="00175517">
            <w:pPr>
              <w:pStyle w:val="a4"/>
              <w:spacing w:line="0" w:lineRule="atLeast"/>
              <w:rPr>
                <w:rFonts w:ascii="Times New Roman" w:hAnsi="Times New Roman" w:cs="Times New Roman"/>
                <w:b/>
                <w:bCs/>
                <w:color w:val="auto"/>
                <w:sz w:val="24"/>
                <w:szCs w:val="24"/>
              </w:rPr>
            </w:pPr>
          </w:p>
        </w:tc>
        <w:tc>
          <w:tcPr>
            <w:tcW w:w="1377" w:type="dxa"/>
          </w:tcPr>
          <w:p w:rsidR="00175517" w:rsidRPr="00175517" w:rsidRDefault="00175517" w:rsidP="00175517">
            <w:pPr>
              <w:pStyle w:val="31"/>
              <w:spacing w:after="0" w:line="0" w:lineRule="atLeast"/>
              <w:rPr>
                <w:rFonts w:ascii="Times New Roman" w:hAnsi="Times New Roman"/>
                <w:sz w:val="24"/>
                <w:szCs w:val="24"/>
              </w:rPr>
            </w:pPr>
            <w:r w:rsidRPr="00175517">
              <w:rPr>
                <w:rFonts w:ascii="Times New Roman" w:hAnsi="Times New Roman"/>
                <w:sz w:val="24"/>
                <w:szCs w:val="24"/>
              </w:rPr>
              <w:t xml:space="preserve">5-7 лет </w:t>
            </w:r>
          </w:p>
          <w:p w:rsidR="00175517" w:rsidRPr="00175517" w:rsidRDefault="00175517" w:rsidP="00175517">
            <w:pPr>
              <w:pStyle w:val="31"/>
              <w:spacing w:after="0" w:line="0" w:lineRule="atLeast"/>
              <w:rPr>
                <w:rFonts w:ascii="Times New Roman" w:hAnsi="Times New Roman"/>
                <w:sz w:val="24"/>
                <w:szCs w:val="24"/>
              </w:rPr>
            </w:pPr>
          </w:p>
        </w:tc>
        <w:tc>
          <w:tcPr>
            <w:tcW w:w="3060" w:type="dxa"/>
          </w:tcPr>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Рассматривание предметов искусства</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Беседа</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Экспериментирование с материалом</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 xml:space="preserve">Рисование </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 xml:space="preserve">Аппликация </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Лепка</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Художественный труд</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Интегрированные деятельность</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Дидактические игры</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Художественный досуг</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 xml:space="preserve">Конкурсы </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Выставки работ декоративно-прикладного искусства</w:t>
            </w:r>
          </w:p>
        </w:tc>
        <w:tc>
          <w:tcPr>
            <w:tcW w:w="2520" w:type="dxa"/>
          </w:tcPr>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 xml:space="preserve">Интегрированная детская деятельность </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Игра</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 xml:space="preserve">Игровое упражнение </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Проблемная ситуация</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 xml:space="preserve">Индивидуальная работа с детьми Проектная деятельность </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Создание коллекций Выставка репродукций произведений живописи</w:t>
            </w:r>
          </w:p>
          <w:p w:rsidR="00175517" w:rsidRPr="00175517" w:rsidRDefault="00175517" w:rsidP="00175517">
            <w:pPr>
              <w:spacing w:after="0" w:line="0" w:lineRule="atLeast"/>
              <w:rPr>
                <w:rFonts w:ascii="Times New Roman" w:hAnsi="Times New Roman" w:cs="Times New Roman"/>
                <w:sz w:val="24"/>
                <w:szCs w:val="24"/>
              </w:rPr>
            </w:pPr>
          </w:p>
          <w:p w:rsidR="00175517" w:rsidRPr="00175517" w:rsidRDefault="00175517" w:rsidP="00175517">
            <w:pPr>
              <w:spacing w:after="0" w:line="0" w:lineRule="atLeast"/>
              <w:rPr>
                <w:rFonts w:ascii="Times New Roman" w:hAnsi="Times New Roman" w:cs="Times New Roman"/>
                <w:sz w:val="24"/>
                <w:szCs w:val="24"/>
              </w:rPr>
            </w:pPr>
          </w:p>
          <w:p w:rsidR="00175517" w:rsidRPr="00175517" w:rsidRDefault="00175517" w:rsidP="00175517">
            <w:pPr>
              <w:spacing w:after="0" w:line="0" w:lineRule="atLeast"/>
              <w:rPr>
                <w:rFonts w:ascii="Times New Roman" w:hAnsi="Times New Roman" w:cs="Times New Roman"/>
                <w:sz w:val="24"/>
                <w:szCs w:val="24"/>
              </w:rPr>
            </w:pPr>
          </w:p>
        </w:tc>
        <w:tc>
          <w:tcPr>
            <w:tcW w:w="2520" w:type="dxa"/>
          </w:tcPr>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Самостоятельное художественное творчество</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Игра</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Проблемная ситуация</w:t>
            </w:r>
          </w:p>
        </w:tc>
        <w:tc>
          <w:tcPr>
            <w:tcW w:w="3081" w:type="dxa"/>
          </w:tcPr>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Конкурсы работ родителей и воспитанников</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Выставки детских работ</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Художественный досуг</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Дизайн помещений, участков</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Оформление групповых помещений, музыкального и физкультурного зала к праздникам</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Брифинги</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Консультативные встречи.</w:t>
            </w:r>
          </w:p>
          <w:p w:rsidR="00175517" w:rsidRPr="00175517" w:rsidRDefault="00175517" w:rsidP="00175517">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Встречи по заявкам</w:t>
            </w:r>
          </w:p>
        </w:tc>
      </w:tr>
    </w:tbl>
    <w:p w:rsidR="00175517" w:rsidRDefault="00175517" w:rsidP="00BF1416">
      <w:pPr>
        <w:jc w:val="center"/>
        <w:rPr>
          <w:rFonts w:ascii="Times New Roman" w:hAnsi="Times New Roman" w:cs="Times New Roman"/>
          <w:b/>
          <w:bCs/>
          <w:sz w:val="24"/>
          <w:szCs w:val="24"/>
        </w:rPr>
      </w:pPr>
      <w:r>
        <w:rPr>
          <w:rFonts w:ascii="Times New Roman" w:hAnsi="Times New Roman" w:cs="Times New Roman"/>
          <w:b/>
          <w:bCs/>
          <w:sz w:val="24"/>
          <w:szCs w:val="24"/>
        </w:rPr>
        <w:t>Интеграция по направлениям развития</w:t>
      </w:r>
    </w:p>
    <w:tbl>
      <w:tblPr>
        <w:tblW w:w="15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gridCol w:w="5353"/>
      </w:tblGrid>
      <w:tr w:rsidR="00175517" w:rsidRPr="00175517" w:rsidTr="00EA3F63">
        <w:tc>
          <w:tcPr>
            <w:tcW w:w="10188" w:type="dxa"/>
          </w:tcPr>
          <w:p w:rsidR="00175517" w:rsidRPr="00175517" w:rsidRDefault="00175517" w:rsidP="00EA3F63">
            <w:pPr>
              <w:pStyle w:val="a4"/>
              <w:jc w:val="center"/>
              <w:rPr>
                <w:rFonts w:ascii="Times New Roman" w:hAnsi="Times New Roman" w:cs="Times New Roman"/>
                <w:b/>
                <w:bCs/>
                <w:color w:val="auto"/>
                <w:sz w:val="24"/>
                <w:szCs w:val="24"/>
              </w:rPr>
            </w:pPr>
            <w:r w:rsidRPr="00175517">
              <w:rPr>
                <w:rFonts w:ascii="Times New Roman" w:hAnsi="Times New Roman" w:cs="Times New Roman"/>
                <w:b/>
                <w:bCs/>
                <w:color w:val="auto"/>
                <w:sz w:val="24"/>
                <w:szCs w:val="24"/>
              </w:rPr>
              <w:t>По  задачам  и  содержанию  психолого-педагогической  работы по развитию адекватных видов деятельности в   раннем и дошкольном возрастах</w:t>
            </w:r>
          </w:p>
        </w:tc>
        <w:tc>
          <w:tcPr>
            <w:tcW w:w="5353" w:type="dxa"/>
          </w:tcPr>
          <w:p w:rsidR="00175517" w:rsidRPr="00175517" w:rsidRDefault="00175517" w:rsidP="00EA3F63">
            <w:pPr>
              <w:pStyle w:val="a4"/>
              <w:jc w:val="center"/>
              <w:rPr>
                <w:rFonts w:ascii="Times New Roman" w:hAnsi="Times New Roman" w:cs="Times New Roman"/>
                <w:b/>
                <w:bCs/>
                <w:color w:val="auto"/>
                <w:sz w:val="24"/>
                <w:szCs w:val="24"/>
              </w:rPr>
            </w:pPr>
            <w:r w:rsidRPr="00175517">
              <w:rPr>
                <w:rFonts w:ascii="Times New Roman" w:hAnsi="Times New Roman" w:cs="Times New Roman"/>
                <w:b/>
                <w:bCs/>
                <w:color w:val="auto"/>
                <w:sz w:val="24"/>
                <w:szCs w:val="24"/>
              </w:rPr>
              <w:t>По средствам  организации  и  оптимизации  образовательного  процесса</w:t>
            </w:r>
          </w:p>
        </w:tc>
      </w:tr>
      <w:tr w:rsidR="00175517" w:rsidRPr="00175517" w:rsidTr="00BF1416">
        <w:trPr>
          <w:trHeight w:val="283"/>
        </w:trPr>
        <w:tc>
          <w:tcPr>
            <w:tcW w:w="10188" w:type="dxa"/>
          </w:tcPr>
          <w:p w:rsidR="00175517" w:rsidRPr="00175517" w:rsidRDefault="00175517" w:rsidP="00741C12">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 xml:space="preserve"> «</w:t>
            </w:r>
            <w:r w:rsidR="00741C12">
              <w:rPr>
                <w:rFonts w:ascii="Times New Roman" w:hAnsi="Times New Roman" w:cs="Times New Roman"/>
                <w:i/>
                <w:iCs/>
                <w:sz w:val="24"/>
                <w:szCs w:val="24"/>
              </w:rPr>
              <w:t>Социально – коммуникативное развитие</w:t>
            </w:r>
            <w:r w:rsidRPr="00175517">
              <w:rPr>
                <w:rFonts w:ascii="Times New Roman" w:hAnsi="Times New Roman" w:cs="Times New Roman"/>
                <w:sz w:val="24"/>
                <w:szCs w:val="24"/>
              </w:rPr>
              <w:t>» (развитие свободного общения со взрослыми и детьми по поводу процесса и результатов продуктивной деятельности</w:t>
            </w:r>
            <w:r w:rsidR="00741C12">
              <w:rPr>
                <w:rFonts w:ascii="Times New Roman" w:hAnsi="Times New Roman" w:cs="Times New Roman"/>
                <w:sz w:val="24"/>
                <w:szCs w:val="24"/>
              </w:rPr>
              <w:t>;</w:t>
            </w:r>
            <w:r w:rsidR="00741C12" w:rsidRPr="00175517">
              <w:rPr>
                <w:rFonts w:ascii="Times New Roman" w:hAnsi="Times New Roman" w:cs="Times New Roman"/>
                <w:sz w:val="24"/>
                <w:szCs w:val="24"/>
              </w:rPr>
              <w:t xml:space="preserve"> (формирование основ безопасности собственной жизнедеятельности в различных видах продуктивной деятельност</w:t>
            </w:r>
            <w:r w:rsidR="00741C12">
              <w:rPr>
                <w:rFonts w:ascii="Times New Roman" w:hAnsi="Times New Roman" w:cs="Times New Roman"/>
                <w:sz w:val="24"/>
                <w:szCs w:val="24"/>
              </w:rPr>
              <w:t xml:space="preserve">и; </w:t>
            </w:r>
            <w:r w:rsidR="00741C12" w:rsidRPr="00175517">
              <w:rPr>
                <w:rFonts w:ascii="Times New Roman" w:hAnsi="Times New Roman" w:cs="Times New Roman"/>
                <w:sz w:val="24"/>
                <w:szCs w:val="24"/>
              </w:rPr>
              <w:t>формирование трудовых умений и навыков, адекватных возрасту воспитанников, трудолюбия в различных видах продуктивной деятельности)</w:t>
            </w:r>
            <w:r w:rsidR="00741C12">
              <w:rPr>
                <w:rFonts w:ascii="Times New Roman" w:hAnsi="Times New Roman" w:cs="Times New Roman"/>
                <w:sz w:val="24"/>
                <w:szCs w:val="24"/>
              </w:rPr>
              <w:t>.</w:t>
            </w:r>
          </w:p>
          <w:p w:rsidR="00175517" w:rsidRPr="00175517" w:rsidRDefault="00175517" w:rsidP="00741C12">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w:t>
            </w:r>
            <w:r w:rsidRPr="00175517">
              <w:rPr>
                <w:rFonts w:ascii="Times New Roman" w:hAnsi="Times New Roman" w:cs="Times New Roman"/>
                <w:i/>
                <w:iCs/>
                <w:sz w:val="24"/>
                <w:szCs w:val="24"/>
              </w:rPr>
              <w:t>Позна</w:t>
            </w:r>
            <w:r w:rsidR="00741C12">
              <w:rPr>
                <w:rFonts w:ascii="Times New Roman" w:hAnsi="Times New Roman" w:cs="Times New Roman"/>
                <w:i/>
                <w:iCs/>
                <w:sz w:val="24"/>
                <w:szCs w:val="24"/>
              </w:rPr>
              <w:t>вательное развитие</w:t>
            </w:r>
            <w:r w:rsidRPr="00175517">
              <w:rPr>
                <w:rFonts w:ascii="Times New Roman" w:hAnsi="Times New Roman" w:cs="Times New Roman"/>
                <w:sz w:val="24"/>
                <w:szCs w:val="24"/>
              </w:rPr>
              <w:t>» (формирование целостной картины мира, расширение кругозора в части изобразительного искусства, творчества)</w:t>
            </w:r>
          </w:p>
          <w:p w:rsidR="00175517" w:rsidRPr="00175517" w:rsidRDefault="00741C12" w:rsidP="00741C12">
            <w:pPr>
              <w:spacing w:after="0" w:line="0" w:lineRule="atLeast"/>
              <w:rPr>
                <w:rFonts w:ascii="Times New Roman" w:hAnsi="Times New Roman" w:cs="Times New Roman"/>
                <w:sz w:val="24"/>
                <w:szCs w:val="24"/>
              </w:rPr>
            </w:pPr>
            <w:r w:rsidRPr="00175517">
              <w:rPr>
                <w:rFonts w:ascii="Times New Roman" w:hAnsi="Times New Roman" w:cs="Times New Roman"/>
                <w:sz w:val="24"/>
                <w:szCs w:val="24"/>
              </w:rPr>
              <w:t xml:space="preserve"> </w:t>
            </w:r>
            <w:r w:rsidR="00175517" w:rsidRPr="00175517">
              <w:rPr>
                <w:rFonts w:ascii="Times New Roman" w:hAnsi="Times New Roman" w:cs="Times New Roman"/>
                <w:sz w:val="24"/>
                <w:szCs w:val="24"/>
              </w:rPr>
              <w:t>«</w:t>
            </w:r>
            <w:r>
              <w:rPr>
                <w:rFonts w:ascii="Times New Roman" w:hAnsi="Times New Roman" w:cs="Times New Roman"/>
                <w:i/>
                <w:iCs/>
                <w:sz w:val="24"/>
                <w:szCs w:val="24"/>
              </w:rPr>
              <w:t>Художественно-эстетическое развитие», «Физическое развитие</w:t>
            </w:r>
            <w:r w:rsidR="00175517" w:rsidRPr="00175517">
              <w:rPr>
                <w:rFonts w:ascii="Times New Roman" w:hAnsi="Times New Roman" w:cs="Times New Roman"/>
                <w:sz w:val="24"/>
                <w:szCs w:val="24"/>
              </w:rPr>
              <w:t>» (развитие детского творчества, приобщение к различным видам искусства)</w:t>
            </w:r>
          </w:p>
        </w:tc>
        <w:tc>
          <w:tcPr>
            <w:tcW w:w="5353" w:type="dxa"/>
          </w:tcPr>
          <w:p w:rsidR="00175517" w:rsidRPr="00175517" w:rsidRDefault="00175517" w:rsidP="00175517">
            <w:pPr>
              <w:pStyle w:val="msonormalcxspmiddle"/>
              <w:autoSpaceDE w:val="0"/>
              <w:autoSpaceDN w:val="0"/>
              <w:spacing w:after="0" w:afterAutospacing="0"/>
              <w:jc w:val="both"/>
              <w:rPr>
                <w:rFonts w:ascii="Times New Roman" w:hAnsi="Times New Roman"/>
              </w:rPr>
            </w:pPr>
            <w:r w:rsidRPr="00175517">
              <w:rPr>
                <w:rFonts w:ascii="Times New Roman" w:hAnsi="Times New Roman"/>
              </w:rPr>
              <w:t xml:space="preserve">Содержание и результаты всех областей Программы могут быть обогащены и закреплены с использованием средств изобразительной деятельности детей с </w:t>
            </w:r>
            <w:r w:rsidRPr="00175517">
              <w:rPr>
                <w:rFonts w:ascii="Times New Roman" w:hAnsi="Times New Roman"/>
                <w:i/>
              </w:rPr>
              <w:t xml:space="preserve">музыкальной деятельностью, восприятием </w:t>
            </w:r>
            <w:r w:rsidRPr="00175517">
              <w:rPr>
                <w:rFonts w:ascii="Times New Roman" w:hAnsi="Times New Roman"/>
                <w:i/>
                <w:iCs/>
              </w:rPr>
              <w:t xml:space="preserve"> художественной литературы</w:t>
            </w:r>
            <w:r w:rsidRPr="00175517">
              <w:rPr>
                <w:rFonts w:ascii="Times New Roman" w:hAnsi="Times New Roman"/>
              </w:rPr>
              <w:t xml:space="preserve"> (использование музыкальных и художественных произведений для обогащения содержания изобразительной деятельности.</w:t>
            </w:r>
          </w:p>
        </w:tc>
      </w:tr>
    </w:tbl>
    <w:p w:rsidR="00236B89" w:rsidRDefault="00236B89" w:rsidP="00FD4CDD">
      <w:pPr>
        <w:spacing w:after="0" w:line="0" w:lineRule="atLeast"/>
        <w:jc w:val="both"/>
        <w:rPr>
          <w:rFonts w:ascii="Times New Roman" w:hAnsi="Times New Roman" w:cs="Times New Roman"/>
          <w:b/>
          <w:sz w:val="24"/>
          <w:szCs w:val="24"/>
        </w:rPr>
      </w:pPr>
    </w:p>
    <w:p w:rsidR="00F078BB" w:rsidRPr="00744CEE" w:rsidRDefault="00F078BB" w:rsidP="00FD4CDD">
      <w:pPr>
        <w:spacing w:after="0" w:line="0" w:lineRule="atLeast"/>
        <w:jc w:val="both"/>
        <w:rPr>
          <w:rFonts w:ascii="Times New Roman" w:hAnsi="Times New Roman" w:cs="Times New Roman"/>
          <w:b/>
          <w:sz w:val="24"/>
          <w:szCs w:val="24"/>
        </w:rPr>
      </w:pPr>
    </w:p>
    <w:p w:rsidR="00557C14" w:rsidRPr="00CB484E" w:rsidRDefault="00557C14" w:rsidP="00FD4CDD">
      <w:pPr>
        <w:spacing w:after="0" w:line="0" w:lineRule="atLeast"/>
        <w:jc w:val="both"/>
        <w:rPr>
          <w:rFonts w:ascii="Times New Roman" w:hAnsi="Times New Roman" w:cs="Times New Roman"/>
          <w:b/>
          <w:sz w:val="28"/>
          <w:szCs w:val="28"/>
        </w:rPr>
      </w:pPr>
    </w:p>
    <w:p w:rsidR="006027DC" w:rsidRPr="00F078BB" w:rsidRDefault="00FD4CDD" w:rsidP="00FD4CDD">
      <w:pPr>
        <w:spacing w:after="0" w:line="0" w:lineRule="atLeast"/>
        <w:jc w:val="both"/>
        <w:rPr>
          <w:rFonts w:ascii="Times New Roman" w:hAnsi="Times New Roman" w:cs="Times New Roman"/>
          <w:bCs/>
          <w:sz w:val="28"/>
          <w:szCs w:val="28"/>
        </w:rPr>
      </w:pPr>
      <w:r w:rsidRPr="00F078BB">
        <w:rPr>
          <w:rFonts w:ascii="Times New Roman" w:hAnsi="Times New Roman" w:cs="Times New Roman"/>
          <w:b/>
          <w:sz w:val="28"/>
          <w:szCs w:val="28"/>
        </w:rPr>
        <w:lastRenderedPageBreak/>
        <w:t>2.1</w:t>
      </w:r>
      <w:r w:rsidR="00BF1416" w:rsidRPr="00F078BB">
        <w:rPr>
          <w:rFonts w:ascii="Times New Roman" w:hAnsi="Times New Roman" w:cs="Times New Roman"/>
          <w:b/>
          <w:sz w:val="28"/>
          <w:szCs w:val="28"/>
        </w:rPr>
        <w:t>.5</w:t>
      </w:r>
      <w:r w:rsidR="006027DC" w:rsidRPr="00F078BB">
        <w:rPr>
          <w:rFonts w:ascii="Times New Roman" w:hAnsi="Times New Roman" w:cs="Times New Roman"/>
          <w:b/>
          <w:sz w:val="28"/>
          <w:szCs w:val="28"/>
        </w:rPr>
        <w:t xml:space="preserve"> </w:t>
      </w:r>
      <w:r w:rsidR="006027DC" w:rsidRPr="00F078BB">
        <w:rPr>
          <w:rFonts w:ascii="Times New Roman" w:hAnsi="Times New Roman" w:cs="Times New Roman"/>
          <w:b/>
          <w:bCs/>
          <w:sz w:val="28"/>
          <w:szCs w:val="28"/>
        </w:rPr>
        <w:t>Описание образовательной деятельности в соответствии с направлениями физического развития ребенка.</w:t>
      </w:r>
    </w:p>
    <w:p w:rsidR="00FD4CDD" w:rsidRPr="00135AC6" w:rsidRDefault="00FD4CDD" w:rsidP="00FD4CDD">
      <w:pPr>
        <w:spacing w:after="0" w:line="0" w:lineRule="atLeast"/>
        <w:jc w:val="both"/>
        <w:rPr>
          <w:rFonts w:ascii="Times New Roman" w:hAnsi="Times New Roman" w:cs="Times New Roman"/>
          <w:b/>
          <w:sz w:val="28"/>
          <w:szCs w:val="28"/>
        </w:rPr>
      </w:pPr>
      <w:r w:rsidRPr="00F078BB">
        <w:rPr>
          <w:rFonts w:ascii="Times New Roman" w:hAnsi="Times New Roman" w:cs="Times New Roman"/>
          <w:b/>
          <w:bCs/>
          <w:sz w:val="28"/>
          <w:szCs w:val="28"/>
        </w:rPr>
        <w:t>Цель</w:t>
      </w:r>
      <w:r w:rsidR="00135AC6">
        <w:rPr>
          <w:rFonts w:ascii="Times New Roman" w:hAnsi="Times New Roman" w:cs="Times New Roman"/>
          <w:b/>
          <w:bCs/>
          <w:sz w:val="28"/>
          <w:szCs w:val="28"/>
        </w:rPr>
        <w:t>:</w:t>
      </w:r>
    </w:p>
    <w:p w:rsidR="00FD4CDD" w:rsidRPr="00135AC6" w:rsidRDefault="00FD4CDD" w:rsidP="00FD4CDD">
      <w:pPr>
        <w:numPr>
          <w:ilvl w:val="0"/>
          <w:numId w:val="6"/>
        </w:numPr>
        <w:spacing w:after="0" w:line="0" w:lineRule="atLeast"/>
        <w:jc w:val="both"/>
        <w:rPr>
          <w:rFonts w:ascii="Times New Roman" w:hAnsi="Times New Roman" w:cs="Times New Roman"/>
          <w:sz w:val="28"/>
          <w:szCs w:val="28"/>
        </w:rPr>
      </w:pPr>
      <w:r w:rsidRPr="00135AC6">
        <w:rPr>
          <w:rFonts w:ascii="Times New Roman" w:hAnsi="Times New Roman" w:cs="Times New Roman"/>
          <w:bCs/>
          <w:iCs/>
          <w:sz w:val="28"/>
          <w:szCs w:val="28"/>
        </w:rPr>
        <w:t xml:space="preserve"> гармоничное физическое развитие</w:t>
      </w:r>
    </w:p>
    <w:p w:rsidR="00FD4CDD" w:rsidRPr="00135AC6" w:rsidRDefault="00FD4CDD" w:rsidP="00FD4CDD">
      <w:pPr>
        <w:numPr>
          <w:ilvl w:val="0"/>
          <w:numId w:val="6"/>
        </w:numPr>
        <w:spacing w:after="0" w:line="0" w:lineRule="atLeast"/>
        <w:jc w:val="both"/>
        <w:rPr>
          <w:rFonts w:ascii="Times New Roman" w:hAnsi="Times New Roman" w:cs="Times New Roman"/>
          <w:sz w:val="28"/>
          <w:szCs w:val="28"/>
        </w:rPr>
      </w:pPr>
      <w:r w:rsidRPr="00135AC6">
        <w:rPr>
          <w:rFonts w:ascii="Times New Roman" w:hAnsi="Times New Roman" w:cs="Times New Roman"/>
          <w:bCs/>
          <w:iCs/>
          <w:sz w:val="28"/>
          <w:szCs w:val="28"/>
        </w:rPr>
        <w:t xml:space="preserve"> формирование интереса и ценностного отношения к занятиям физической культурой</w:t>
      </w:r>
    </w:p>
    <w:p w:rsidR="00FD4CDD" w:rsidRPr="00135AC6" w:rsidRDefault="00FD4CDD" w:rsidP="00FD4CDD">
      <w:pPr>
        <w:numPr>
          <w:ilvl w:val="0"/>
          <w:numId w:val="6"/>
        </w:numPr>
        <w:spacing w:after="0" w:line="0" w:lineRule="atLeast"/>
        <w:jc w:val="both"/>
        <w:rPr>
          <w:rFonts w:ascii="Times New Roman" w:hAnsi="Times New Roman" w:cs="Times New Roman"/>
          <w:sz w:val="28"/>
          <w:szCs w:val="28"/>
        </w:rPr>
      </w:pPr>
      <w:r w:rsidRPr="00135AC6">
        <w:rPr>
          <w:rFonts w:ascii="Times New Roman" w:hAnsi="Times New Roman" w:cs="Times New Roman"/>
          <w:bCs/>
          <w:iCs/>
          <w:sz w:val="28"/>
          <w:szCs w:val="28"/>
        </w:rPr>
        <w:t xml:space="preserve"> формирование основ здорового образа жизни</w:t>
      </w:r>
      <w:r w:rsidRPr="00135AC6">
        <w:rPr>
          <w:rFonts w:ascii="Times New Roman" w:hAnsi="Times New Roman" w:cs="Times New Roman"/>
          <w:sz w:val="28"/>
          <w:szCs w:val="28"/>
        </w:rPr>
        <w:t xml:space="preserve"> </w:t>
      </w:r>
    </w:p>
    <w:p w:rsidR="00FD4CDD" w:rsidRPr="00135AC6" w:rsidRDefault="00FD4CDD" w:rsidP="00FD4CDD">
      <w:pPr>
        <w:spacing w:after="0" w:line="0" w:lineRule="atLeast"/>
        <w:jc w:val="both"/>
        <w:rPr>
          <w:rFonts w:ascii="Times New Roman" w:hAnsi="Times New Roman" w:cs="Times New Roman"/>
          <w:b/>
          <w:sz w:val="28"/>
          <w:szCs w:val="28"/>
        </w:rPr>
      </w:pPr>
      <w:r w:rsidRPr="00135AC6">
        <w:rPr>
          <w:rFonts w:ascii="Times New Roman" w:hAnsi="Times New Roman" w:cs="Times New Roman"/>
          <w:b/>
          <w:sz w:val="28"/>
          <w:szCs w:val="28"/>
        </w:rPr>
        <w:t>Задачи:</w:t>
      </w:r>
    </w:p>
    <w:p w:rsidR="00FD4CDD" w:rsidRPr="00F078BB" w:rsidRDefault="00FD4CDD" w:rsidP="00FD4CDD">
      <w:pPr>
        <w:spacing w:after="0" w:line="0" w:lineRule="atLeast"/>
        <w:jc w:val="both"/>
        <w:rPr>
          <w:rFonts w:ascii="Times New Roman" w:hAnsi="Times New Roman" w:cs="Times New Roman"/>
          <w:sz w:val="28"/>
          <w:szCs w:val="28"/>
        </w:rPr>
      </w:pPr>
      <w:r w:rsidRPr="00F078BB">
        <w:rPr>
          <w:rFonts w:ascii="Times New Roman" w:hAnsi="Times New Roman" w:cs="Times New Roman"/>
          <w:b/>
          <w:bCs/>
          <w:sz w:val="28"/>
          <w:szCs w:val="28"/>
        </w:rPr>
        <w:t>Оздоровительные</w:t>
      </w:r>
    </w:p>
    <w:p w:rsidR="00FD4CDD" w:rsidRPr="00F078BB" w:rsidRDefault="00FD4CDD" w:rsidP="00FD4CDD">
      <w:pPr>
        <w:numPr>
          <w:ilvl w:val="0"/>
          <w:numId w:val="7"/>
        </w:numPr>
        <w:spacing w:after="0" w:line="0" w:lineRule="atLeast"/>
        <w:rPr>
          <w:rFonts w:ascii="Times New Roman" w:hAnsi="Times New Roman" w:cs="Times New Roman"/>
          <w:sz w:val="28"/>
          <w:szCs w:val="28"/>
        </w:rPr>
      </w:pPr>
      <w:r w:rsidRPr="00F078BB">
        <w:rPr>
          <w:rFonts w:ascii="Times New Roman" w:hAnsi="Times New Roman" w:cs="Times New Roman"/>
          <w:sz w:val="28"/>
          <w:szCs w:val="28"/>
        </w:rPr>
        <w:t>охрана жизни и укрепление здоровья, обеспечение нормального функционирования всех органов и систем организма;</w:t>
      </w:r>
    </w:p>
    <w:p w:rsidR="00FD4CDD" w:rsidRPr="00F078BB" w:rsidRDefault="00FD4CDD" w:rsidP="00FD4CDD">
      <w:pPr>
        <w:numPr>
          <w:ilvl w:val="0"/>
          <w:numId w:val="7"/>
        </w:numPr>
        <w:spacing w:after="0" w:line="0" w:lineRule="atLeast"/>
        <w:rPr>
          <w:rFonts w:ascii="Times New Roman" w:hAnsi="Times New Roman" w:cs="Times New Roman"/>
          <w:sz w:val="28"/>
          <w:szCs w:val="28"/>
        </w:rPr>
      </w:pPr>
      <w:r w:rsidRPr="00F078BB">
        <w:rPr>
          <w:rFonts w:ascii="Times New Roman" w:hAnsi="Times New Roman" w:cs="Times New Roman"/>
          <w:sz w:val="28"/>
          <w:szCs w:val="28"/>
        </w:rPr>
        <w:t>всестороннее физическое совершенствование функций организма;</w:t>
      </w:r>
    </w:p>
    <w:p w:rsidR="00FD4CDD" w:rsidRPr="00F078BB" w:rsidRDefault="00FD4CDD" w:rsidP="00FD4CDD">
      <w:pPr>
        <w:numPr>
          <w:ilvl w:val="0"/>
          <w:numId w:val="7"/>
        </w:numPr>
        <w:spacing w:after="0" w:line="0" w:lineRule="atLeast"/>
        <w:rPr>
          <w:rFonts w:ascii="Times New Roman" w:hAnsi="Times New Roman" w:cs="Times New Roman"/>
          <w:sz w:val="28"/>
          <w:szCs w:val="28"/>
        </w:rPr>
      </w:pPr>
      <w:r w:rsidRPr="00F078BB">
        <w:rPr>
          <w:rFonts w:ascii="Times New Roman" w:hAnsi="Times New Roman" w:cs="Times New Roman"/>
          <w:sz w:val="28"/>
          <w:szCs w:val="28"/>
        </w:rPr>
        <w:t xml:space="preserve"> повышение работоспособности  и закаливание.</w:t>
      </w:r>
    </w:p>
    <w:p w:rsidR="00FD4CDD" w:rsidRPr="00F078BB" w:rsidRDefault="00FD4CDD" w:rsidP="00FD4CDD">
      <w:pPr>
        <w:spacing w:after="0" w:line="0" w:lineRule="atLeast"/>
        <w:rPr>
          <w:rFonts w:ascii="Times New Roman" w:hAnsi="Times New Roman" w:cs="Times New Roman"/>
          <w:sz w:val="28"/>
          <w:szCs w:val="28"/>
        </w:rPr>
      </w:pPr>
      <w:r w:rsidRPr="00F078BB">
        <w:rPr>
          <w:rFonts w:ascii="Times New Roman" w:hAnsi="Times New Roman" w:cs="Times New Roman"/>
          <w:b/>
          <w:bCs/>
          <w:sz w:val="28"/>
          <w:szCs w:val="28"/>
        </w:rPr>
        <w:t>Образовательные</w:t>
      </w:r>
    </w:p>
    <w:p w:rsidR="00FD4CDD" w:rsidRPr="00F078BB" w:rsidRDefault="00FD4CDD" w:rsidP="00FD4CDD">
      <w:pPr>
        <w:numPr>
          <w:ilvl w:val="0"/>
          <w:numId w:val="8"/>
        </w:numPr>
        <w:spacing w:after="0" w:line="0" w:lineRule="atLeast"/>
        <w:rPr>
          <w:rFonts w:ascii="Times New Roman" w:hAnsi="Times New Roman" w:cs="Times New Roman"/>
          <w:sz w:val="28"/>
          <w:szCs w:val="28"/>
        </w:rPr>
      </w:pPr>
      <w:r w:rsidRPr="00F078BB">
        <w:rPr>
          <w:rFonts w:ascii="Times New Roman" w:hAnsi="Times New Roman" w:cs="Times New Roman"/>
          <w:sz w:val="28"/>
          <w:szCs w:val="28"/>
        </w:rPr>
        <w:t>формирование двигательных умений и навыков;</w:t>
      </w:r>
    </w:p>
    <w:p w:rsidR="00FD4CDD" w:rsidRPr="00F078BB" w:rsidRDefault="00FD4CDD" w:rsidP="00FD4CDD">
      <w:pPr>
        <w:numPr>
          <w:ilvl w:val="0"/>
          <w:numId w:val="8"/>
        </w:numPr>
        <w:spacing w:after="0" w:line="0" w:lineRule="atLeast"/>
        <w:rPr>
          <w:rFonts w:ascii="Times New Roman" w:hAnsi="Times New Roman" w:cs="Times New Roman"/>
          <w:sz w:val="28"/>
          <w:szCs w:val="28"/>
        </w:rPr>
      </w:pPr>
      <w:r w:rsidRPr="00F078BB">
        <w:rPr>
          <w:rFonts w:ascii="Times New Roman" w:hAnsi="Times New Roman" w:cs="Times New Roman"/>
          <w:sz w:val="28"/>
          <w:szCs w:val="28"/>
        </w:rPr>
        <w:t>развитие физических качеств;</w:t>
      </w:r>
    </w:p>
    <w:p w:rsidR="00FD4CDD" w:rsidRPr="00F078BB" w:rsidRDefault="00FD4CDD" w:rsidP="00FD4CDD">
      <w:pPr>
        <w:numPr>
          <w:ilvl w:val="0"/>
          <w:numId w:val="8"/>
        </w:numPr>
        <w:spacing w:after="0" w:line="0" w:lineRule="atLeast"/>
        <w:rPr>
          <w:rFonts w:ascii="Times New Roman" w:hAnsi="Times New Roman" w:cs="Times New Roman"/>
          <w:sz w:val="28"/>
          <w:szCs w:val="28"/>
        </w:rPr>
      </w:pPr>
      <w:r w:rsidRPr="00F078BB">
        <w:rPr>
          <w:rFonts w:ascii="Times New Roman" w:hAnsi="Times New Roman" w:cs="Times New Roman"/>
          <w:sz w:val="28"/>
          <w:szCs w:val="28"/>
        </w:rPr>
        <w:t>овладение ребенком элементарными знаниями о своем организме, роли физических упражнений в его жизни, способах укрепления</w:t>
      </w:r>
      <w:r w:rsidRPr="00F078BB">
        <w:rPr>
          <w:rFonts w:ascii="Times New Roman" w:hAnsi="Times New Roman" w:cs="Times New Roman"/>
          <w:sz w:val="28"/>
          <w:szCs w:val="28"/>
        </w:rPr>
        <w:br/>
        <w:t xml:space="preserve">  собственного здоровья. </w:t>
      </w:r>
    </w:p>
    <w:p w:rsidR="00FD4CDD" w:rsidRPr="00F078BB" w:rsidRDefault="00FD4CDD" w:rsidP="00FD4CDD">
      <w:pPr>
        <w:spacing w:after="0" w:line="0" w:lineRule="atLeast"/>
        <w:rPr>
          <w:rFonts w:ascii="Times New Roman" w:hAnsi="Times New Roman" w:cs="Times New Roman"/>
          <w:sz w:val="28"/>
          <w:szCs w:val="28"/>
        </w:rPr>
      </w:pPr>
      <w:r w:rsidRPr="00F078BB">
        <w:rPr>
          <w:rFonts w:ascii="Times New Roman" w:hAnsi="Times New Roman" w:cs="Times New Roman"/>
          <w:b/>
          <w:bCs/>
          <w:sz w:val="28"/>
          <w:szCs w:val="28"/>
        </w:rPr>
        <w:t>Воспитательные</w:t>
      </w:r>
    </w:p>
    <w:p w:rsidR="00FD4CDD" w:rsidRPr="00F078BB" w:rsidRDefault="00FD4CDD" w:rsidP="00FD4CDD">
      <w:pPr>
        <w:numPr>
          <w:ilvl w:val="0"/>
          <w:numId w:val="9"/>
        </w:numPr>
        <w:spacing w:after="0" w:line="0" w:lineRule="atLeast"/>
        <w:rPr>
          <w:rFonts w:ascii="Times New Roman" w:hAnsi="Times New Roman" w:cs="Times New Roman"/>
          <w:sz w:val="28"/>
          <w:szCs w:val="28"/>
        </w:rPr>
      </w:pPr>
      <w:r w:rsidRPr="00F078BB">
        <w:rPr>
          <w:rFonts w:ascii="Times New Roman" w:hAnsi="Times New Roman" w:cs="Times New Roman"/>
          <w:sz w:val="28"/>
          <w:szCs w:val="28"/>
        </w:rPr>
        <w:t>формирование интереса и потребности в занятиях физическими упражнениями</w:t>
      </w:r>
    </w:p>
    <w:p w:rsidR="00FD4CDD" w:rsidRDefault="00FD4CDD" w:rsidP="00FD4CDD">
      <w:pPr>
        <w:numPr>
          <w:ilvl w:val="0"/>
          <w:numId w:val="9"/>
        </w:numPr>
        <w:spacing w:after="0" w:line="0" w:lineRule="atLeast"/>
        <w:rPr>
          <w:rFonts w:ascii="Times New Roman" w:hAnsi="Times New Roman" w:cs="Times New Roman"/>
          <w:sz w:val="28"/>
          <w:szCs w:val="28"/>
        </w:rPr>
      </w:pPr>
      <w:r w:rsidRPr="00F078BB">
        <w:rPr>
          <w:rFonts w:ascii="Times New Roman" w:hAnsi="Times New Roman" w:cs="Times New Roman"/>
          <w:sz w:val="28"/>
          <w:szCs w:val="28"/>
        </w:rPr>
        <w:t>разностороннее  гармоничное развитие ребенка (не только физическое, но и умственное, нравственное, эстетическое, трудовое)</w:t>
      </w:r>
    </w:p>
    <w:p w:rsidR="00135AC6" w:rsidRPr="00135AC6" w:rsidRDefault="00C2796B" w:rsidP="00135AC6">
      <w:pPr>
        <w:tabs>
          <w:tab w:val="left" w:pos="1065"/>
        </w:tabs>
        <w:spacing w:after="0" w:line="0" w:lineRule="atLeast"/>
        <w:ind w:left="360"/>
        <w:jc w:val="both"/>
        <w:rPr>
          <w:rFonts w:ascii="Times New Roman" w:hAnsi="Times New Roman" w:cs="Times New Roman"/>
          <w:b/>
          <w:sz w:val="28"/>
          <w:szCs w:val="28"/>
        </w:rPr>
      </w:pPr>
      <w:r w:rsidRPr="00C2796B">
        <w:rPr>
          <w:rFonts w:ascii="Times New Roman" w:hAnsi="Times New Roman" w:cs="Times New Roman"/>
          <w:b/>
          <w:sz w:val="28"/>
          <w:szCs w:val="28"/>
        </w:rPr>
        <w:t xml:space="preserve">Организация деятельности взрослых и детей </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2126"/>
        <w:gridCol w:w="1843"/>
        <w:gridCol w:w="2487"/>
        <w:gridCol w:w="64"/>
        <w:gridCol w:w="1701"/>
        <w:gridCol w:w="709"/>
        <w:gridCol w:w="1687"/>
        <w:gridCol w:w="14"/>
        <w:gridCol w:w="142"/>
        <w:gridCol w:w="2126"/>
      </w:tblGrid>
      <w:tr w:rsidR="00FD4CDD" w:rsidRPr="004774E2" w:rsidTr="002E2F42">
        <w:trPr>
          <w:trHeight w:val="158"/>
        </w:trPr>
        <w:tc>
          <w:tcPr>
            <w:tcW w:w="2126" w:type="dxa"/>
          </w:tcPr>
          <w:p w:rsidR="00FD4CDD" w:rsidRPr="004774E2" w:rsidRDefault="00FD4CDD" w:rsidP="00C2796B">
            <w:pPr>
              <w:pStyle w:val="a4"/>
              <w:spacing w:line="0" w:lineRule="atLeast"/>
              <w:jc w:val="center"/>
              <w:rPr>
                <w:rFonts w:ascii="Times New Roman" w:hAnsi="Times New Roman" w:cs="Times New Roman"/>
                <w:color w:val="auto"/>
                <w:sz w:val="24"/>
                <w:szCs w:val="24"/>
              </w:rPr>
            </w:pPr>
            <w:r w:rsidRPr="004774E2">
              <w:rPr>
                <w:rFonts w:ascii="Times New Roman" w:hAnsi="Times New Roman" w:cs="Times New Roman"/>
                <w:color w:val="auto"/>
                <w:sz w:val="24"/>
                <w:szCs w:val="24"/>
              </w:rPr>
              <w:t xml:space="preserve">Содержание  </w:t>
            </w:r>
          </w:p>
        </w:tc>
        <w:tc>
          <w:tcPr>
            <w:tcW w:w="2126" w:type="dxa"/>
          </w:tcPr>
          <w:p w:rsidR="00FD4CDD" w:rsidRPr="004774E2" w:rsidRDefault="00FD4CDD" w:rsidP="00C2796B">
            <w:pPr>
              <w:pStyle w:val="a4"/>
              <w:spacing w:line="0" w:lineRule="atLeast"/>
              <w:ind w:right="176"/>
              <w:jc w:val="center"/>
              <w:rPr>
                <w:rFonts w:ascii="Times New Roman" w:hAnsi="Times New Roman" w:cs="Times New Roman"/>
                <w:color w:val="auto"/>
                <w:sz w:val="24"/>
                <w:szCs w:val="24"/>
              </w:rPr>
            </w:pPr>
            <w:r w:rsidRPr="004774E2">
              <w:rPr>
                <w:rFonts w:ascii="Times New Roman" w:hAnsi="Times New Roman" w:cs="Times New Roman"/>
                <w:color w:val="auto"/>
                <w:sz w:val="24"/>
                <w:szCs w:val="24"/>
              </w:rPr>
              <w:t xml:space="preserve">Возраст </w:t>
            </w:r>
          </w:p>
        </w:tc>
        <w:tc>
          <w:tcPr>
            <w:tcW w:w="1843" w:type="dxa"/>
          </w:tcPr>
          <w:p w:rsidR="00FD4CDD" w:rsidRPr="004774E2" w:rsidRDefault="00FD4CDD" w:rsidP="00C2796B">
            <w:pPr>
              <w:pStyle w:val="a4"/>
              <w:spacing w:line="0" w:lineRule="atLeast"/>
              <w:jc w:val="center"/>
              <w:rPr>
                <w:rFonts w:ascii="Times New Roman" w:hAnsi="Times New Roman" w:cs="Times New Roman"/>
                <w:color w:val="auto"/>
                <w:sz w:val="24"/>
                <w:szCs w:val="24"/>
              </w:rPr>
            </w:pPr>
            <w:r w:rsidRPr="004774E2">
              <w:rPr>
                <w:rFonts w:ascii="Times New Roman" w:hAnsi="Times New Roman" w:cs="Times New Roman"/>
                <w:color w:val="auto"/>
                <w:sz w:val="24"/>
                <w:szCs w:val="24"/>
              </w:rPr>
              <w:t xml:space="preserve">Совместная  деятельность </w:t>
            </w:r>
          </w:p>
        </w:tc>
        <w:tc>
          <w:tcPr>
            <w:tcW w:w="4252" w:type="dxa"/>
            <w:gridSpan w:val="3"/>
          </w:tcPr>
          <w:p w:rsidR="00FD4CDD" w:rsidRPr="004774E2" w:rsidRDefault="00FD4CDD" w:rsidP="00C2796B">
            <w:pPr>
              <w:pStyle w:val="a4"/>
              <w:spacing w:line="0" w:lineRule="atLeast"/>
              <w:jc w:val="center"/>
              <w:rPr>
                <w:rFonts w:ascii="Times New Roman" w:hAnsi="Times New Roman" w:cs="Times New Roman"/>
                <w:color w:val="auto"/>
                <w:sz w:val="24"/>
                <w:szCs w:val="24"/>
              </w:rPr>
            </w:pPr>
            <w:r w:rsidRPr="004774E2">
              <w:rPr>
                <w:rFonts w:ascii="Times New Roman" w:hAnsi="Times New Roman" w:cs="Times New Roman"/>
                <w:color w:val="auto"/>
                <w:sz w:val="24"/>
                <w:szCs w:val="24"/>
              </w:rPr>
              <w:t xml:space="preserve">Режимные  моменты </w:t>
            </w:r>
          </w:p>
        </w:tc>
        <w:tc>
          <w:tcPr>
            <w:tcW w:w="2552" w:type="dxa"/>
            <w:gridSpan w:val="4"/>
          </w:tcPr>
          <w:p w:rsidR="00FD4CDD" w:rsidRPr="004774E2" w:rsidRDefault="00FD4CDD" w:rsidP="00C2796B">
            <w:pPr>
              <w:pStyle w:val="a4"/>
              <w:spacing w:line="0" w:lineRule="atLeast"/>
              <w:jc w:val="center"/>
              <w:rPr>
                <w:rFonts w:ascii="Times New Roman" w:hAnsi="Times New Roman" w:cs="Times New Roman"/>
                <w:color w:val="auto"/>
                <w:sz w:val="24"/>
                <w:szCs w:val="24"/>
              </w:rPr>
            </w:pPr>
            <w:r w:rsidRPr="004774E2">
              <w:rPr>
                <w:rFonts w:ascii="Times New Roman" w:hAnsi="Times New Roman" w:cs="Times New Roman"/>
                <w:color w:val="auto"/>
                <w:sz w:val="24"/>
                <w:szCs w:val="24"/>
              </w:rPr>
              <w:t xml:space="preserve">Самостоятельная  деятельность </w:t>
            </w:r>
          </w:p>
        </w:tc>
        <w:tc>
          <w:tcPr>
            <w:tcW w:w="2126" w:type="dxa"/>
          </w:tcPr>
          <w:p w:rsidR="00FD4CDD" w:rsidRPr="004774E2" w:rsidRDefault="00FD4CDD" w:rsidP="00C2796B">
            <w:pPr>
              <w:pStyle w:val="a4"/>
              <w:spacing w:line="0" w:lineRule="atLeast"/>
              <w:jc w:val="center"/>
              <w:rPr>
                <w:rFonts w:ascii="Times New Roman" w:hAnsi="Times New Roman" w:cs="Times New Roman"/>
                <w:color w:val="auto"/>
                <w:sz w:val="24"/>
                <w:szCs w:val="24"/>
              </w:rPr>
            </w:pPr>
            <w:r w:rsidRPr="004774E2">
              <w:rPr>
                <w:rFonts w:ascii="Times New Roman" w:hAnsi="Times New Roman" w:cs="Times New Roman"/>
                <w:color w:val="auto"/>
                <w:sz w:val="24"/>
                <w:szCs w:val="24"/>
              </w:rPr>
              <w:t xml:space="preserve">Взаимодействие  с семьей </w:t>
            </w:r>
          </w:p>
        </w:tc>
      </w:tr>
      <w:tr w:rsidR="00FD4CDD" w:rsidRPr="004774E2" w:rsidTr="002E2F42">
        <w:tc>
          <w:tcPr>
            <w:tcW w:w="2126" w:type="dxa"/>
          </w:tcPr>
          <w:p w:rsidR="00FD4CDD" w:rsidRPr="004774E2" w:rsidRDefault="00FD4CDD" w:rsidP="00FD4CDD">
            <w:pPr>
              <w:spacing w:after="0" w:line="0" w:lineRule="atLeast"/>
              <w:rPr>
                <w:rFonts w:ascii="Times New Roman" w:hAnsi="Times New Roman" w:cs="Times New Roman"/>
                <w:b/>
                <w:bCs/>
                <w:sz w:val="24"/>
                <w:szCs w:val="24"/>
              </w:rPr>
            </w:pPr>
            <w:r w:rsidRPr="004774E2">
              <w:rPr>
                <w:rFonts w:ascii="Times New Roman" w:hAnsi="Times New Roman" w:cs="Times New Roman"/>
                <w:b/>
                <w:bCs/>
                <w:sz w:val="24"/>
                <w:szCs w:val="24"/>
              </w:rPr>
              <w:t>1.Основные движения:</w:t>
            </w:r>
          </w:p>
          <w:p w:rsidR="00FD4CDD" w:rsidRPr="004774E2" w:rsidRDefault="00FD4CDD" w:rsidP="00FD4CDD">
            <w:pPr>
              <w:spacing w:after="0" w:line="0" w:lineRule="atLeast"/>
              <w:rPr>
                <w:rFonts w:ascii="Times New Roman" w:hAnsi="Times New Roman" w:cs="Times New Roman"/>
                <w:b/>
                <w:bCs/>
                <w:sz w:val="24"/>
                <w:szCs w:val="24"/>
              </w:rPr>
            </w:pPr>
            <w:r w:rsidRPr="004774E2">
              <w:rPr>
                <w:rFonts w:ascii="Times New Roman" w:hAnsi="Times New Roman" w:cs="Times New Roman"/>
                <w:b/>
                <w:bCs/>
                <w:sz w:val="24"/>
                <w:szCs w:val="24"/>
              </w:rPr>
              <w:t xml:space="preserve">  -ходьба; бег; катание, бросание, метание, ловля; ползание, лазание; упражнения в равновесии;</w:t>
            </w:r>
          </w:p>
          <w:p w:rsidR="00FD4CDD" w:rsidRPr="004774E2" w:rsidRDefault="00FD4CDD" w:rsidP="00FD4CDD">
            <w:pPr>
              <w:spacing w:after="0" w:line="0" w:lineRule="atLeast"/>
              <w:rPr>
                <w:rFonts w:ascii="Times New Roman" w:hAnsi="Times New Roman" w:cs="Times New Roman"/>
                <w:b/>
                <w:bCs/>
                <w:sz w:val="24"/>
                <w:szCs w:val="24"/>
              </w:rPr>
            </w:pPr>
            <w:r w:rsidRPr="004774E2">
              <w:rPr>
                <w:rFonts w:ascii="Times New Roman" w:hAnsi="Times New Roman" w:cs="Times New Roman"/>
                <w:b/>
                <w:bCs/>
                <w:sz w:val="24"/>
                <w:szCs w:val="24"/>
              </w:rPr>
              <w:t xml:space="preserve">строевые </w:t>
            </w:r>
            <w:r w:rsidRPr="004774E2">
              <w:rPr>
                <w:rFonts w:ascii="Times New Roman" w:hAnsi="Times New Roman" w:cs="Times New Roman"/>
                <w:b/>
                <w:bCs/>
                <w:sz w:val="24"/>
                <w:szCs w:val="24"/>
              </w:rPr>
              <w:lastRenderedPageBreak/>
              <w:t>упражнения; ритмические упражнения.</w:t>
            </w:r>
          </w:p>
          <w:p w:rsidR="00FD4CDD" w:rsidRPr="004774E2" w:rsidRDefault="00FD4CDD" w:rsidP="00FD4CDD">
            <w:pPr>
              <w:tabs>
                <w:tab w:val="left" w:pos="2280"/>
              </w:tabs>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b/>
                <w:bCs/>
                <w:sz w:val="24"/>
                <w:szCs w:val="24"/>
              </w:rPr>
            </w:pPr>
          </w:p>
          <w:p w:rsidR="00FD4CDD" w:rsidRPr="004774E2" w:rsidRDefault="00FD4CDD" w:rsidP="00FD4CDD">
            <w:pPr>
              <w:spacing w:after="0" w:line="0" w:lineRule="atLeast"/>
              <w:rPr>
                <w:rFonts w:ascii="Times New Roman" w:hAnsi="Times New Roman" w:cs="Times New Roman"/>
                <w:b/>
                <w:bCs/>
                <w:sz w:val="24"/>
                <w:szCs w:val="24"/>
              </w:rPr>
            </w:pPr>
            <w:r w:rsidRPr="004774E2">
              <w:rPr>
                <w:rFonts w:ascii="Times New Roman" w:hAnsi="Times New Roman" w:cs="Times New Roman"/>
                <w:b/>
                <w:bCs/>
                <w:sz w:val="24"/>
                <w:szCs w:val="24"/>
              </w:rPr>
              <w:t>2.Общеразвивающие упражнения</w:t>
            </w: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b/>
                <w:bCs/>
                <w:sz w:val="24"/>
                <w:szCs w:val="24"/>
              </w:rPr>
            </w:pPr>
            <w:r w:rsidRPr="004774E2">
              <w:rPr>
                <w:rFonts w:ascii="Times New Roman" w:hAnsi="Times New Roman" w:cs="Times New Roman"/>
                <w:b/>
                <w:bCs/>
                <w:sz w:val="24"/>
                <w:szCs w:val="24"/>
              </w:rPr>
              <w:t>3.Подвижные игры</w:t>
            </w: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b/>
                <w:bCs/>
                <w:sz w:val="24"/>
                <w:szCs w:val="24"/>
              </w:rPr>
            </w:pPr>
            <w:r w:rsidRPr="004774E2">
              <w:rPr>
                <w:rFonts w:ascii="Times New Roman" w:hAnsi="Times New Roman" w:cs="Times New Roman"/>
                <w:b/>
                <w:bCs/>
                <w:sz w:val="24"/>
                <w:szCs w:val="24"/>
              </w:rPr>
              <w:t>4.Спортивные упражнения</w:t>
            </w:r>
          </w:p>
          <w:p w:rsidR="00FD4CDD" w:rsidRPr="004774E2" w:rsidRDefault="00FD4CDD" w:rsidP="00FD4CDD">
            <w:pPr>
              <w:spacing w:after="0" w:line="0" w:lineRule="atLeast"/>
              <w:rPr>
                <w:rFonts w:ascii="Times New Roman" w:hAnsi="Times New Roman" w:cs="Times New Roman"/>
                <w:b/>
                <w:bCs/>
                <w:sz w:val="24"/>
                <w:szCs w:val="24"/>
              </w:rPr>
            </w:pPr>
          </w:p>
          <w:p w:rsidR="00FD4CDD" w:rsidRPr="004774E2" w:rsidRDefault="00FD4CDD" w:rsidP="00FD4CDD">
            <w:pPr>
              <w:spacing w:after="0" w:line="0" w:lineRule="atLeast"/>
              <w:rPr>
                <w:rFonts w:ascii="Times New Roman" w:hAnsi="Times New Roman" w:cs="Times New Roman"/>
                <w:b/>
                <w:bCs/>
                <w:sz w:val="24"/>
                <w:szCs w:val="24"/>
              </w:rPr>
            </w:pPr>
          </w:p>
          <w:p w:rsidR="00FD4CDD" w:rsidRPr="004774E2" w:rsidRDefault="00FD4CDD" w:rsidP="00FD4CDD">
            <w:pPr>
              <w:spacing w:after="0" w:line="0" w:lineRule="atLeast"/>
              <w:rPr>
                <w:rFonts w:ascii="Times New Roman" w:hAnsi="Times New Roman" w:cs="Times New Roman"/>
                <w:b/>
                <w:bCs/>
                <w:sz w:val="24"/>
                <w:szCs w:val="24"/>
              </w:rPr>
            </w:pPr>
          </w:p>
          <w:p w:rsidR="00FD4CDD" w:rsidRPr="004774E2" w:rsidRDefault="00FD4CDD" w:rsidP="00FD4CDD">
            <w:pPr>
              <w:spacing w:after="0" w:line="0" w:lineRule="atLeast"/>
              <w:rPr>
                <w:rFonts w:ascii="Times New Roman" w:hAnsi="Times New Roman" w:cs="Times New Roman"/>
                <w:b/>
                <w:bCs/>
                <w:sz w:val="24"/>
                <w:szCs w:val="24"/>
              </w:rPr>
            </w:pPr>
          </w:p>
          <w:p w:rsidR="00FD4CDD" w:rsidRPr="004774E2" w:rsidRDefault="00FD4CDD" w:rsidP="00FD4CDD">
            <w:pPr>
              <w:spacing w:after="0" w:line="0" w:lineRule="atLeast"/>
              <w:rPr>
                <w:rFonts w:ascii="Times New Roman" w:hAnsi="Times New Roman" w:cs="Times New Roman"/>
                <w:b/>
                <w:bCs/>
                <w:sz w:val="24"/>
                <w:szCs w:val="24"/>
              </w:rPr>
            </w:pPr>
          </w:p>
          <w:p w:rsidR="00FD4CDD" w:rsidRPr="004774E2" w:rsidRDefault="00FD4CDD" w:rsidP="00FD4CDD">
            <w:pPr>
              <w:pStyle w:val="a4"/>
              <w:spacing w:line="0" w:lineRule="atLeast"/>
              <w:ind w:firstLine="0"/>
              <w:rPr>
                <w:rFonts w:ascii="Times New Roman" w:hAnsi="Times New Roman" w:cs="Times New Roman"/>
                <w:color w:val="auto"/>
                <w:sz w:val="24"/>
                <w:szCs w:val="24"/>
              </w:rPr>
            </w:pPr>
            <w:r w:rsidRPr="004774E2">
              <w:rPr>
                <w:rFonts w:ascii="Times New Roman" w:hAnsi="Times New Roman" w:cs="Times New Roman"/>
                <w:b/>
                <w:bCs/>
                <w:color w:val="auto"/>
                <w:sz w:val="24"/>
                <w:szCs w:val="24"/>
              </w:rPr>
              <w:t>5.Активный отдых</w:t>
            </w:r>
          </w:p>
        </w:tc>
        <w:tc>
          <w:tcPr>
            <w:tcW w:w="2126" w:type="dxa"/>
          </w:tcPr>
          <w:p w:rsidR="00FD4CDD" w:rsidRPr="004774E2" w:rsidRDefault="00FD4CDD" w:rsidP="00FD4CDD">
            <w:pPr>
              <w:pStyle w:val="a4"/>
              <w:spacing w:line="0" w:lineRule="atLeast"/>
              <w:rPr>
                <w:rFonts w:ascii="Times New Roman" w:hAnsi="Times New Roman" w:cs="Times New Roman"/>
                <w:color w:val="auto"/>
                <w:sz w:val="24"/>
                <w:szCs w:val="24"/>
              </w:rPr>
            </w:pPr>
          </w:p>
          <w:p w:rsidR="00FD4CDD" w:rsidRPr="004774E2" w:rsidRDefault="00FD4CDD" w:rsidP="00FD4CDD">
            <w:pPr>
              <w:pStyle w:val="a4"/>
              <w:spacing w:line="0" w:lineRule="atLeast"/>
              <w:rPr>
                <w:rFonts w:ascii="Times New Roman" w:hAnsi="Times New Roman" w:cs="Times New Roman"/>
                <w:color w:val="auto"/>
                <w:sz w:val="24"/>
                <w:szCs w:val="24"/>
              </w:rPr>
            </w:pPr>
            <w:r w:rsidRPr="004774E2">
              <w:rPr>
                <w:rFonts w:ascii="Times New Roman" w:hAnsi="Times New Roman" w:cs="Times New Roman"/>
                <w:color w:val="auto"/>
                <w:sz w:val="24"/>
                <w:szCs w:val="24"/>
              </w:rPr>
              <w:t>3-5 лет</w:t>
            </w:r>
          </w:p>
        </w:tc>
        <w:tc>
          <w:tcPr>
            <w:tcW w:w="1843" w:type="dxa"/>
          </w:tcPr>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Деятельность по физическому воспитанию:</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 сюжетно-игровые</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 тематические</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-классические</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-тренирующее</w:t>
            </w: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 xml:space="preserve"> Деятельность по физическому воспитанию:</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-тематические комплексы</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-сюжетные</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-классические</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-с предметами</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-подражательный комплекс</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Физ .минутки</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Динамические паузы</w:t>
            </w: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pStyle w:val="a4"/>
              <w:spacing w:line="0" w:lineRule="atLeast"/>
              <w:rPr>
                <w:rFonts w:ascii="Times New Roman" w:hAnsi="Times New Roman" w:cs="Times New Roman"/>
                <w:color w:val="auto"/>
                <w:sz w:val="24"/>
                <w:szCs w:val="24"/>
              </w:rPr>
            </w:pPr>
          </w:p>
        </w:tc>
        <w:tc>
          <w:tcPr>
            <w:tcW w:w="4252" w:type="dxa"/>
            <w:gridSpan w:val="3"/>
          </w:tcPr>
          <w:p w:rsidR="00FD4CDD" w:rsidRPr="004774E2" w:rsidRDefault="00FD4CDD" w:rsidP="00FD4CDD">
            <w:pPr>
              <w:spacing w:after="0" w:line="0" w:lineRule="atLeast"/>
              <w:rPr>
                <w:rFonts w:ascii="Times New Roman" w:hAnsi="Times New Roman" w:cs="Times New Roman"/>
                <w:b/>
                <w:bCs/>
                <w:i/>
                <w:iCs/>
                <w:sz w:val="24"/>
                <w:szCs w:val="24"/>
              </w:rPr>
            </w:pPr>
            <w:r w:rsidRPr="004774E2">
              <w:rPr>
                <w:rFonts w:ascii="Times New Roman" w:hAnsi="Times New Roman" w:cs="Times New Roman"/>
                <w:b/>
                <w:bCs/>
                <w:i/>
                <w:iCs/>
                <w:sz w:val="24"/>
                <w:szCs w:val="24"/>
              </w:rPr>
              <w:lastRenderedPageBreak/>
              <w:t>Утренний отрезок времени</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 xml:space="preserve">Индивидуальная работа воспитателя </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Игровые упражнения</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Утренняя гимнастика:</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-классическая</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-сюжетно-игровая</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-тематическая</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-полоса препятствий</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Подражательные движения</w:t>
            </w:r>
          </w:p>
          <w:p w:rsidR="00FD4CDD" w:rsidRPr="004774E2" w:rsidRDefault="00FD4CDD" w:rsidP="00FD4CDD">
            <w:pPr>
              <w:spacing w:after="0" w:line="0" w:lineRule="atLeast"/>
              <w:rPr>
                <w:rFonts w:ascii="Times New Roman" w:hAnsi="Times New Roman" w:cs="Times New Roman"/>
                <w:b/>
                <w:bCs/>
                <w:i/>
                <w:iCs/>
                <w:sz w:val="24"/>
                <w:szCs w:val="24"/>
              </w:rPr>
            </w:pPr>
            <w:r w:rsidRPr="004774E2">
              <w:rPr>
                <w:rFonts w:ascii="Times New Roman" w:hAnsi="Times New Roman" w:cs="Times New Roman"/>
                <w:b/>
                <w:bCs/>
                <w:i/>
                <w:iCs/>
                <w:sz w:val="24"/>
                <w:szCs w:val="24"/>
              </w:rPr>
              <w:t xml:space="preserve">Прогулка </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 xml:space="preserve">Подвижная игра большой и малой </w:t>
            </w:r>
            <w:r w:rsidRPr="004774E2">
              <w:rPr>
                <w:rFonts w:ascii="Times New Roman" w:hAnsi="Times New Roman" w:cs="Times New Roman"/>
                <w:sz w:val="24"/>
                <w:szCs w:val="24"/>
              </w:rPr>
              <w:lastRenderedPageBreak/>
              <w:t>подвижности</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Игровые упражнения</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Проблемная ситуация</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Индивидуальная работа</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Деятельность по физическому воспитанию на улице</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Подражательные движения</w:t>
            </w:r>
          </w:p>
          <w:p w:rsidR="00FD4CDD" w:rsidRPr="004774E2" w:rsidRDefault="00FD4CDD" w:rsidP="00FD4CDD">
            <w:pPr>
              <w:spacing w:after="0" w:line="0" w:lineRule="atLeast"/>
              <w:rPr>
                <w:rFonts w:ascii="Times New Roman" w:hAnsi="Times New Roman" w:cs="Times New Roman"/>
                <w:b/>
                <w:bCs/>
                <w:i/>
                <w:iCs/>
                <w:sz w:val="24"/>
                <w:szCs w:val="24"/>
              </w:rPr>
            </w:pPr>
            <w:r w:rsidRPr="004774E2">
              <w:rPr>
                <w:rFonts w:ascii="Times New Roman" w:hAnsi="Times New Roman" w:cs="Times New Roman"/>
                <w:b/>
                <w:bCs/>
                <w:i/>
                <w:iCs/>
                <w:sz w:val="24"/>
                <w:szCs w:val="24"/>
              </w:rPr>
              <w:t>Вечерний отрезок времени, включая прогулку</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Гимнастика после дневного сна:</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 коррекционная</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-оздоровительная</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-сюжетно-игровая</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-полоса препятствий</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Физкультурные упражнения</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Коррекционные упражнения</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Индивидуальная работа</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Подражательные движения</w:t>
            </w: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Физкультурный досуг</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Физкультурные праздники</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День здоровья (ср. гр.)</w:t>
            </w:r>
          </w:p>
        </w:tc>
        <w:tc>
          <w:tcPr>
            <w:tcW w:w="2552" w:type="dxa"/>
            <w:gridSpan w:val="4"/>
          </w:tcPr>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Игра</w:t>
            </w:r>
          </w:p>
          <w:p w:rsidR="00FD4CDD" w:rsidRPr="004774E2" w:rsidRDefault="00FD4CDD" w:rsidP="00FD4CDD">
            <w:pPr>
              <w:spacing w:after="0" w:line="0" w:lineRule="atLeast"/>
              <w:rPr>
                <w:rFonts w:ascii="Times New Roman" w:hAnsi="Times New Roman" w:cs="Times New Roman"/>
                <w:b/>
                <w:bCs/>
                <w:sz w:val="24"/>
                <w:szCs w:val="24"/>
              </w:rPr>
            </w:pPr>
            <w:r w:rsidRPr="004774E2">
              <w:rPr>
                <w:rFonts w:ascii="Times New Roman" w:hAnsi="Times New Roman" w:cs="Times New Roman"/>
                <w:sz w:val="24"/>
                <w:szCs w:val="24"/>
              </w:rPr>
              <w:t xml:space="preserve">Игровое упражнение </w:t>
            </w:r>
            <w:r w:rsidRPr="004774E2">
              <w:rPr>
                <w:rFonts w:ascii="Times New Roman" w:hAnsi="Times New Roman" w:cs="Times New Roman"/>
                <w:sz w:val="24"/>
                <w:szCs w:val="24"/>
              </w:rPr>
              <w:br/>
              <w:t>Подражательные движения</w:t>
            </w: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pStyle w:val="a4"/>
              <w:spacing w:line="0" w:lineRule="atLeast"/>
              <w:rPr>
                <w:rFonts w:ascii="Times New Roman" w:hAnsi="Times New Roman" w:cs="Times New Roman"/>
                <w:color w:val="auto"/>
                <w:sz w:val="24"/>
                <w:szCs w:val="24"/>
              </w:rPr>
            </w:pPr>
          </w:p>
        </w:tc>
        <w:tc>
          <w:tcPr>
            <w:tcW w:w="2126" w:type="dxa"/>
          </w:tcPr>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Беседа, консультация</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Открытые просмотры</w:t>
            </w:r>
          </w:p>
          <w:p w:rsidR="00FD4CDD" w:rsidRPr="004774E2" w:rsidRDefault="00FD4CDD" w:rsidP="00FD4CDD">
            <w:pPr>
              <w:spacing w:after="0" w:line="0" w:lineRule="atLeast"/>
              <w:rPr>
                <w:rFonts w:ascii="Times New Roman" w:hAnsi="Times New Roman" w:cs="Times New Roman"/>
                <w:b/>
                <w:bCs/>
                <w:sz w:val="24"/>
                <w:szCs w:val="24"/>
              </w:rPr>
            </w:pPr>
            <w:r w:rsidRPr="004774E2">
              <w:rPr>
                <w:rFonts w:ascii="Times New Roman" w:hAnsi="Times New Roman" w:cs="Times New Roman"/>
                <w:sz w:val="24"/>
                <w:szCs w:val="24"/>
              </w:rPr>
              <w:t>Встречи по заявкам</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Совместные игры</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Физкультурный досуг</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 xml:space="preserve">Физкультурные </w:t>
            </w:r>
            <w:r w:rsidRPr="004774E2">
              <w:rPr>
                <w:rFonts w:ascii="Times New Roman" w:hAnsi="Times New Roman" w:cs="Times New Roman"/>
                <w:sz w:val="24"/>
                <w:szCs w:val="24"/>
              </w:rPr>
              <w:lastRenderedPageBreak/>
              <w:t>праздники</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Консультативные встречи.</w:t>
            </w:r>
          </w:p>
          <w:p w:rsidR="00FD4CDD" w:rsidRPr="004774E2" w:rsidRDefault="00FD4CDD" w:rsidP="00FD4CDD">
            <w:pPr>
              <w:spacing w:after="0" w:line="0" w:lineRule="atLeast"/>
              <w:rPr>
                <w:rFonts w:ascii="Times New Roman" w:hAnsi="Times New Roman" w:cs="Times New Roman"/>
                <w:b/>
                <w:bCs/>
                <w:sz w:val="24"/>
                <w:szCs w:val="24"/>
              </w:rPr>
            </w:pPr>
            <w:r w:rsidRPr="004774E2">
              <w:rPr>
                <w:rFonts w:ascii="Times New Roman" w:hAnsi="Times New Roman" w:cs="Times New Roman"/>
                <w:sz w:val="24"/>
                <w:szCs w:val="24"/>
              </w:rPr>
              <w:t>Встречи по заявкам</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Совместные деятельность</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Интерактивное общение</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Мастер-класс</w:t>
            </w: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pStyle w:val="a4"/>
              <w:spacing w:line="0" w:lineRule="atLeast"/>
              <w:rPr>
                <w:rFonts w:ascii="Times New Roman" w:hAnsi="Times New Roman" w:cs="Times New Roman"/>
                <w:color w:val="auto"/>
                <w:sz w:val="24"/>
                <w:szCs w:val="24"/>
              </w:rPr>
            </w:pPr>
          </w:p>
        </w:tc>
      </w:tr>
      <w:tr w:rsidR="00FD4CDD" w:rsidRPr="004774E2" w:rsidTr="002E2F42">
        <w:trPr>
          <w:trHeight w:val="158"/>
        </w:trPr>
        <w:tc>
          <w:tcPr>
            <w:tcW w:w="2126" w:type="dxa"/>
          </w:tcPr>
          <w:p w:rsidR="00FD4CDD" w:rsidRPr="004774E2" w:rsidRDefault="00FD4CDD" w:rsidP="00FD4CDD">
            <w:pPr>
              <w:pStyle w:val="a4"/>
              <w:spacing w:line="0" w:lineRule="atLeast"/>
              <w:jc w:val="center"/>
              <w:rPr>
                <w:rFonts w:ascii="Times New Roman" w:hAnsi="Times New Roman" w:cs="Times New Roman"/>
                <w:color w:val="auto"/>
                <w:sz w:val="24"/>
                <w:szCs w:val="24"/>
              </w:rPr>
            </w:pPr>
            <w:r w:rsidRPr="004774E2">
              <w:rPr>
                <w:rFonts w:ascii="Times New Roman" w:hAnsi="Times New Roman" w:cs="Times New Roman"/>
                <w:color w:val="auto"/>
                <w:sz w:val="24"/>
                <w:szCs w:val="24"/>
              </w:rPr>
              <w:lastRenderedPageBreak/>
              <w:t xml:space="preserve">Содержание  </w:t>
            </w:r>
          </w:p>
        </w:tc>
        <w:tc>
          <w:tcPr>
            <w:tcW w:w="2126" w:type="dxa"/>
          </w:tcPr>
          <w:p w:rsidR="00FD4CDD" w:rsidRPr="004774E2" w:rsidRDefault="00FD4CDD" w:rsidP="00FD4CDD">
            <w:pPr>
              <w:pStyle w:val="a4"/>
              <w:spacing w:line="0" w:lineRule="atLeast"/>
              <w:jc w:val="center"/>
              <w:rPr>
                <w:rFonts w:ascii="Times New Roman" w:hAnsi="Times New Roman" w:cs="Times New Roman"/>
                <w:color w:val="auto"/>
                <w:sz w:val="24"/>
                <w:szCs w:val="24"/>
              </w:rPr>
            </w:pPr>
            <w:r w:rsidRPr="004774E2">
              <w:rPr>
                <w:rFonts w:ascii="Times New Roman" w:hAnsi="Times New Roman" w:cs="Times New Roman"/>
                <w:color w:val="auto"/>
                <w:sz w:val="24"/>
                <w:szCs w:val="24"/>
              </w:rPr>
              <w:t xml:space="preserve">Возраст </w:t>
            </w:r>
          </w:p>
        </w:tc>
        <w:tc>
          <w:tcPr>
            <w:tcW w:w="1843" w:type="dxa"/>
          </w:tcPr>
          <w:p w:rsidR="00FD4CDD" w:rsidRPr="004774E2" w:rsidRDefault="00FD4CDD" w:rsidP="00FD4CDD">
            <w:pPr>
              <w:pStyle w:val="a4"/>
              <w:spacing w:line="0" w:lineRule="atLeast"/>
              <w:jc w:val="center"/>
              <w:rPr>
                <w:rFonts w:ascii="Times New Roman" w:hAnsi="Times New Roman" w:cs="Times New Roman"/>
                <w:color w:val="auto"/>
                <w:sz w:val="24"/>
                <w:szCs w:val="24"/>
              </w:rPr>
            </w:pPr>
            <w:r w:rsidRPr="004774E2">
              <w:rPr>
                <w:rFonts w:ascii="Times New Roman" w:hAnsi="Times New Roman" w:cs="Times New Roman"/>
                <w:color w:val="auto"/>
                <w:sz w:val="24"/>
                <w:szCs w:val="24"/>
              </w:rPr>
              <w:t xml:space="preserve">Совместная  деятельность </w:t>
            </w:r>
          </w:p>
        </w:tc>
        <w:tc>
          <w:tcPr>
            <w:tcW w:w="4252" w:type="dxa"/>
            <w:gridSpan w:val="3"/>
          </w:tcPr>
          <w:p w:rsidR="00FD4CDD" w:rsidRPr="004774E2" w:rsidRDefault="00FD4CDD" w:rsidP="00FD4CDD">
            <w:pPr>
              <w:pStyle w:val="a4"/>
              <w:spacing w:line="0" w:lineRule="atLeast"/>
              <w:jc w:val="center"/>
              <w:rPr>
                <w:rFonts w:ascii="Times New Roman" w:hAnsi="Times New Roman" w:cs="Times New Roman"/>
                <w:color w:val="auto"/>
                <w:sz w:val="24"/>
                <w:szCs w:val="24"/>
              </w:rPr>
            </w:pPr>
            <w:r w:rsidRPr="004774E2">
              <w:rPr>
                <w:rFonts w:ascii="Times New Roman" w:hAnsi="Times New Roman" w:cs="Times New Roman"/>
                <w:color w:val="auto"/>
                <w:sz w:val="24"/>
                <w:szCs w:val="24"/>
              </w:rPr>
              <w:t xml:space="preserve">Режимные  моменты </w:t>
            </w:r>
          </w:p>
        </w:tc>
        <w:tc>
          <w:tcPr>
            <w:tcW w:w="2552" w:type="dxa"/>
            <w:gridSpan w:val="4"/>
          </w:tcPr>
          <w:p w:rsidR="00FD4CDD" w:rsidRPr="004774E2" w:rsidRDefault="00FD4CDD" w:rsidP="00FD4CDD">
            <w:pPr>
              <w:pStyle w:val="a4"/>
              <w:spacing w:line="0" w:lineRule="atLeast"/>
              <w:jc w:val="center"/>
              <w:rPr>
                <w:rFonts w:ascii="Times New Roman" w:hAnsi="Times New Roman" w:cs="Times New Roman"/>
                <w:color w:val="auto"/>
                <w:sz w:val="24"/>
                <w:szCs w:val="24"/>
              </w:rPr>
            </w:pPr>
            <w:r w:rsidRPr="004774E2">
              <w:rPr>
                <w:rFonts w:ascii="Times New Roman" w:hAnsi="Times New Roman" w:cs="Times New Roman"/>
                <w:color w:val="auto"/>
                <w:sz w:val="24"/>
                <w:szCs w:val="24"/>
              </w:rPr>
              <w:t xml:space="preserve">Самостоятельная  деятельность </w:t>
            </w:r>
          </w:p>
        </w:tc>
        <w:tc>
          <w:tcPr>
            <w:tcW w:w="2126" w:type="dxa"/>
          </w:tcPr>
          <w:p w:rsidR="00FD4CDD" w:rsidRPr="004774E2" w:rsidRDefault="00FD4CDD" w:rsidP="00FD4CDD">
            <w:pPr>
              <w:pStyle w:val="a4"/>
              <w:spacing w:line="0" w:lineRule="atLeast"/>
              <w:jc w:val="center"/>
              <w:rPr>
                <w:rFonts w:ascii="Times New Roman" w:hAnsi="Times New Roman" w:cs="Times New Roman"/>
                <w:color w:val="auto"/>
                <w:sz w:val="24"/>
                <w:szCs w:val="24"/>
              </w:rPr>
            </w:pPr>
            <w:r w:rsidRPr="004774E2">
              <w:rPr>
                <w:rFonts w:ascii="Times New Roman" w:hAnsi="Times New Roman" w:cs="Times New Roman"/>
                <w:color w:val="auto"/>
                <w:sz w:val="24"/>
                <w:szCs w:val="24"/>
              </w:rPr>
              <w:t xml:space="preserve">Взаимодействие  с семьей </w:t>
            </w:r>
          </w:p>
        </w:tc>
      </w:tr>
      <w:tr w:rsidR="00FD4CDD" w:rsidRPr="004774E2" w:rsidTr="002E2F42">
        <w:tc>
          <w:tcPr>
            <w:tcW w:w="2126" w:type="dxa"/>
          </w:tcPr>
          <w:p w:rsidR="00FD4CDD" w:rsidRPr="004774E2" w:rsidRDefault="00FD4CDD" w:rsidP="00FD4CDD">
            <w:pPr>
              <w:spacing w:after="0" w:line="0" w:lineRule="atLeast"/>
              <w:rPr>
                <w:rFonts w:ascii="Times New Roman" w:hAnsi="Times New Roman" w:cs="Times New Roman"/>
                <w:b/>
                <w:bCs/>
                <w:sz w:val="24"/>
                <w:szCs w:val="24"/>
              </w:rPr>
            </w:pPr>
            <w:r w:rsidRPr="004774E2">
              <w:rPr>
                <w:rFonts w:ascii="Times New Roman" w:hAnsi="Times New Roman" w:cs="Times New Roman"/>
                <w:b/>
                <w:bCs/>
                <w:sz w:val="24"/>
                <w:szCs w:val="24"/>
              </w:rPr>
              <w:t>1.Основные движения:</w:t>
            </w:r>
          </w:p>
          <w:p w:rsidR="00FD4CDD" w:rsidRPr="004774E2" w:rsidRDefault="00FD4CDD" w:rsidP="00FD4CDD">
            <w:pPr>
              <w:spacing w:after="0" w:line="0" w:lineRule="atLeast"/>
              <w:rPr>
                <w:rFonts w:ascii="Times New Roman" w:hAnsi="Times New Roman" w:cs="Times New Roman"/>
                <w:b/>
                <w:bCs/>
                <w:sz w:val="24"/>
                <w:szCs w:val="24"/>
              </w:rPr>
            </w:pPr>
            <w:r w:rsidRPr="004774E2">
              <w:rPr>
                <w:rFonts w:ascii="Times New Roman" w:hAnsi="Times New Roman" w:cs="Times New Roman"/>
                <w:b/>
                <w:bCs/>
                <w:sz w:val="24"/>
                <w:szCs w:val="24"/>
              </w:rPr>
              <w:t xml:space="preserve"> -ходьба; бег; катание, бросание, метание, ловля; ползание, лазание; упражнения в равновесии;</w:t>
            </w:r>
          </w:p>
          <w:p w:rsidR="00FD4CDD" w:rsidRPr="004774E2" w:rsidRDefault="00FD4CDD" w:rsidP="00FD4CDD">
            <w:pPr>
              <w:spacing w:after="0" w:line="0" w:lineRule="atLeast"/>
              <w:rPr>
                <w:rFonts w:ascii="Times New Roman" w:hAnsi="Times New Roman" w:cs="Times New Roman"/>
                <w:b/>
                <w:bCs/>
                <w:sz w:val="24"/>
                <w:szCs w:val="24"/>
              </w:rPr>
            </w:pPr>
            <w:r w:rsidRPr="004774E2">
              <w:rPr>
                <w:rFonts w:ascii="Times New Roman" w:hAnsi="Times New Roman" w:cs="Times New Roman"/>
                <w:b/>
                <w:bCs/>
                <w:sz w:val="24"/>
                <w:szCs w:val="24"/>
              </w:rPr>
              <w:t xml:space="preserve">строевые </w:t>
            </w:r>
            <w:r w:rsidRPr="004774E2">
              <w:rPr>
                <w:rFonts w:ascii="Times New Roman" w:hAnsi="Times New Roman" w:cs="Times New Roman"/>
                <w:b/>
                <w:bCs/>
                <w:sz w:val="24"/>
                <w:szCs w:val="24"/>
              </w:rPr>
              <w:lastRenderedPageBreak/>
              <w:t>упражнения; ритмические упражнения.</w:t>
            </w:r>
          </w:p>
          <w:p w:rsidR="00FD4CDD" w:rsidRPr="004774E2" w:rsidRDefault="00FD4CDD" w:rsidP="00FD4CDD">
            <w:pPr>
              <w:tabs>
                <w:tab w:val="left" w:pos="2280"/>
              </w:tabs>
              <w:spacing w:after="0" w:line="0" w:lineRule="atLeast"/>
              <w:rPr>
                <w:rFonts w:ascii="Times New Roman" w:hAnsi="Times New Roman" w:cs="Times New Roman"/>
                <w:sz w:val="24"/>
                <w:szCs w:val="24"/>
              </w:rPr>
            </w:pPr>
          </w:p>
          <w:p w:rsidR="00FD4CDD" w:rsidRPr="004774E2" w:rsidRDefault="00FD4CDD" w:rsidP="00FD4CDD">
            <w:pPr>
              <w:tabs>
                <w:tab w:val="left" w:pos="2280"/>
              </w:tabs>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b/>
                <w:bCs/>
                <w:sz w:val="24"/>
                <w:szCs w:val="24"/>
              </w:rPr>
            </w:pPr>
            <w:r w:rsidRPr="004774E2">
              <w:rPr>
                <w:rFonts w:ascii="Times New Roman" w:hAnsi="Times New Roman" w:cs="Times New Roman"/>
                <w:b/>
                <w:bCs/>
                <w:sz w:val="24"/>
                <w:szCs w:val="24"/>
              </w:rPr>
              <w:t>2.Общеразвивающие упражнения</w:t>
            </w: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b/>
                <w:bCs/>
                <w:sz w:val="24"/>
                <w:szCs w:val="24"/>
              </w:rPr>
            </w:pPr>
            <w:r w:rsidRPr="004774E2">
              <w:rPr>
                <w:rFonts w:ascii="Times New Roman" w:hAnsi="Times New Roman" w:cs="Times New Roman"/>
                <w:b/>
                <w:bCs/>
                <w:sz w:val="24"/>
                <w:szCs w:val="24"/>
              </w:rPr>
              <w:t>3.Подвижные игры</w:t>
            </w: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b/>
                <w:bCs/>
                <w:sz w:val="24"/>
                <w:szCs w:val="24"/>
              </w:rPr>
            </w:pPr>
            <w:r w:rsidRPr="004774E2">
              <w:rPr>
                <w:rFonts w:ascii="Times New Roman" w:hAnsi="Times New Roman" w:cs="Times New Roman"/>
                <w:b/>
                <w:bCs/>
                <w:sz w:val="24"/>
                <w:szCs w:val="24"/>
              </w:rPr>
              <w:t>4.Спортивные упражнения</w:t>
            </w: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ind w:firstLine="72"/>
              <w:rPr>
                <w:rFonts w:ascii="Times New Roman" w:hAnsi="Times New Roman" w:cs="Times New Roman"/>
                <w:b/>
                <w:bCs/>
                <w:sz w:val="24"/>
                <w:szCs w:val="24"/>
              </w:rPr>
            </w:pPr>
            <w:r w:rsidRPr="004774E2">
              <w:rPr>
                <w:rFonts w:ascii="Times New Roman" w:hAnsi="Times New Roman" w:cs="Times New Roman"/>
                <w:b/>
                <w:bCs/>
                <w:sz w:val="24"/>
                <w:szCs w:val="24"/>
              </w:rPr>
              <w:t>5.Спортивные игры</w:t>
            </w: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tabs>
                <w:tab w:val="left" w:pos="2130"/>
              </w:tabs>
              <w:spacing w:after="0" w:line="0" w:lineRule="atLeast"/>
              <w:rPr>
                <w:rFonts w:ascii="Times New Roman" w:hAnsi="Times New Roman" w:cs="Times New Roman"/>
                <w:sz w:val="24"/>
                <w:szCs w:val="24"/>
              </w:rPr>
            </w:pPr>
          </w:p>
          <w:p w:rsidR="00FD4CDD" w:rsidRPr="004774E2" w:rsidRDefault="00FD4CDD" w:rsidP="00FD4CDD">
            <w:pPr>
              <w:tabs>
                <w:tab w:val="left" w:pos="2130"/>
              </w:tabs>
              <w:spacing w:after="0" w:line="0" w:lineRule="atLeast"/>
              <w:rPr>
                <w:rFonts w:ascii="Times New Roman" w:hAnsi="Times New Roman" w:cs="Times New Roman"/>
                <w:sz w:val="24"/>
                <w:szCs w:val="24"/>
              </w:rPr>
            </w:pPr>
          </w:p>
          <w:p w:rsidR="00FD4CDD" w:rsidRPr="004774E2" w:rsidRDefault="00FD4CDD" w:rsidP="00FD4CDD">
            <w:pPr>
              <w:pStyle w:val="a4"/>
              <w:spacing w:line="0" w:lineRule="atLeast"/>
              <w:rPr>
                <w:rFonts w:ascii="Times New Roman" w:hAnsi="Times New Roman" w:cs="Times New Roman"/>
                <w:color w:val="auto"/>
                <w:sz w:val="24"/>
                <w:szCs w:val="24"/>
              </w:rPr>
            </w:pPr>
            <w:r w:rsidRPr="004774E2">
              <w:rPr>
                <w:rFonts w:ascii="Times New Roman" w:hAnsi="Times New Roman" w:cs="Times New Roman"/>
                <w:b/>
                <w:bCs/>
                <w:color w:val="auto"/>
                <w:sz w:val="24"/>
                <w:szCs w:val="24"/>
              </w:rPr>
              <w:t>6.Активный отдых</w:t>
            </w:r>
          </w:p>
          <w:p w:rsidR="00FD4CDD" w:rsidRPr="004774E2" w:rsidRDefault="00FD4CDD" w:rsidP="00FD4CDD">
            <w:pPr>
              <w:pStyle w:val="a4"/>
              <w:spacing w:line="0" w:lineRule="atLeast"/>
              <w:rPr>
                <w:rFonts w:ascii="Times New Roman" w:hAnsi="Times New Roman" w:cs="Times New Roman"/>
                <w:color w:val="auto"/>
                <w:sz w:val="24"/>
                <w:szCs w:val="24"/>
              </w:rPr>
            </w:pPr>
          </w:p>
        </w:tc>
        <w:tc>
          <w:tcPr>
            <w:tcW w:w="2126" w:type="dxa"/>
          </w:tcPr>
          <w:p w:rsidR="00FD4CDD" w:rsidRPr="004774E2" w:rsidRDefault="00FD4CDD" w:rsidP="00FD4CDD">
            <w:pPr>
              <w:pStyle w:val="a4"/>
              <w:spacing w:line="0" w:lineRule="atLeast"/>
              <w:rPr>
                <w:rFonts w:ascii="Times New Roman" w:hAnsi="Times New Roman" w:cs="Times New Roman"/>
                <w:color w:val="auto"/>
                <w:sz w:val="24"/>
                <w:szCs w:val="24"/>
              </w:rPr>
            </w:pPr>
            <w:r w:rsidRPr="004774E2">
              <w:rPr>
                <w:rFonts w:ascii="Times New Roman" w:hAnsi="Times New Roman" w:cs="Times New Roman"/>
                <w:color w:val="auto"/>
                <w:sz w:val="24"/>
                <w:szCs w:val="24"/>
              </w:rPr>
              <w:lastRenderedPageBreak/>
              <w:t>5-7 лет</w:t>
            </w:r>
          </w:p>
        </w:tc>
        <w:tc>
          <w:tcPr>
            <w:tcW w:w="1843" w:type="dxa"/>
          </w:tcPr>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Деятельность по физическому воспитанию:</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 сюжетно-игровые</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 тематические</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-классические</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-тренирующее</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 xml:space="preserve">-по развитию элементов </w:t>
            </w:r>
            <w:r w:rsidRPr="004774E2">
              <w:rPr>
                <w:rFonts w:ascii="Times New Roman" w:hAnsi="Times New Roman" w:cs="Times New Roman"/>
                <w:sz w:val="24"/>
                <w:szCs w:val="24"/>
              </w:rPr>
              <w:lastRenderedPageBreak/>
              <w:t>двигательной креативности</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(творчества)</w:t>
            </w:r>
          </w:p>
          <w:p w:rsidR="00FD4CDD" w:rsidRPr="004774E2" w:rsidRDefault="00FD4CDD" w:rsidP="00FD4CDD">
            <w:pPr>
              <w:pStyle w:val="a4"/>
              <w:spacing w:line="0" w:lineRule="atLeast"/>
              <w:rPr>
                <w:rFonts w:ascii="Times New Roman" w:hAnsi="Times New Roman" w:cs="Times New Roman"/>
                <w:color w:val="auto"/>
                <w:sz w:val="24"/>
                <w:szCs w:val="24"/>
              </w:rPr>
            </w:pP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В деятельности по физическому воспитанию:</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-сюжетный комплекс</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-подражательный комплекс</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 комплекс с предметами</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Физ. минутки</w:t>
            </w:r>
          </w:p>
          <w:p w:rsidR="00FD4CDD" w:rsidRPr="004774E2" w:rsidRDefault="00FD4CDD" w:rsidP="00FD4CDD">
            <w:pPr>
              <w:pStyle w:val="a4"/>
              <w:spacing w:line="0" w:lineRule="atLeast"/>
              <w:rPr>
                <w:rFonts w:ascii="Times New Roman" w:hAnsi="Times New Roman" w:cs="Times New Roman"/>
                <w:color w:val="auto"/>
                <w:sz w:val="24"/>
                <w:szCs w:val="24"/>
              </w:rPr>
            </w:pPr>
            <w:r w:rsidRPr="004774E2">
              <w:rPr>
                <w:rFonts w:ascii="Times New Roman" w:hAnsi="Times New Roman" w:cs="Times New Roman"/>
                <w:color w:val="auto"/>
                <w:sz w:val="24"/>
                <w:szCs w:val="24"/>
              </w:rPr>
              <w:t>Динамические паузы</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Подвижная игра большой, малой подвижности и с элементами спортивных игр</w:t>
            </w:r>
          </w:p>
        </w:tc>
        <w:tc>
          <w:tcPr>
            <w:tcW w:w="4252" w:type="dxa"/>
            <w:gridSpan w:val="3"/>
          </w:tcPr>
          <w:p w:rsidR="00FD4CDD" w:rsidRPr="004774E2" w:rsidRDefault="00FD4CDD" w:rsidP="00FD4CDD">
            <w:pPr>
              <w:spacing w:after="0" w:line="0" w:lineRule="atLeast"/>
              <w:rPr>
                <w:rFonts w:ascii="Times New Roman" w:hAnsi="Times New Roman" w:cs="Times New Roman"/>
                <w:b/>
                <w:bCs/>
                <w:i/>
                <w:iCs/>
                <w:sz w:val="24"/>
                <w:szCs w:val="24"/>
              </w:rPr>
            </w:pPr>
            <w:r w:rsidRPr="004774E2">
              <w:rPr>
                <w:rFonts w:ascii="Times New Roman" w:hAnsi="Times New Roman" w:cs="Times New Roman"/>
                <w:b/>
                <w:bCs/>
                <w:i/>
                <w:iCs/>
                <w:sz w:val="24"/>
                <w:szCs w:val="24"/>
              </w:rPr>
              <w:lastRenderedPageBreak/>
              <w:t>Утренний отрезок времени</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 xml:space="preserve">Индивидуальная работа воспитателя </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Игровые упражнения</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Утренняя гимнастика:</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-классическая</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-игровая</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-полоса препятствий</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-музыкально-ритмическая</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-аэробика (подгот. гр.)</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Подражательные движения</w:t>
            </w:r>
          </w:p>
          <w:p w:rsidR="00FD4CDD" w:rsidRPr="004774E2" w:rsidRDefault="00FD4CDD" w:rsidP="00FD4CDD">
            <w:pPr>
              <w:spacing w:after="0" w:line="0" w:lineRule="atLeast"/>
              <w:rPr>
                <w:rFonts w:ascii="Times New Roman" w:hAnsi="Times New Roman" w:cs="Times New Roman"/>
                <w:b/>
                <w:bCs/>
                <w:i/>
                <w:iCs/>
                <w:sz w:val="24"/>
                <w:szCs w:val="24"/>
              </w:rPr>
            </w:pPr>
            <w:r w:rsidRPr="004774E2">
              <w:rPr>
                <w:rFonts w:ascii="Times New Roman" w:hAnsi="Times New Roman" w:cs="Times New Roman"/>
                <w:b/>
                <w:bCs/>
                <w:i/>
                <w:iCs/>
                <w:sz w:val="24"/>
                <w:szCs w:val="24"/>
              </w:rPr>
              <w:t xml:space="preserve">Прогулка </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lastRenderedPageBreak/>
              <w:t>Подвижная игра большой и малой подвижности</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Игровые упражнения</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Проблемная ситуация</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Индивидуальная работа</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Деятельность по физическому воспитанию на улице</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Подражательные движения</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Занятие-поход (подгот. гр.)</w:t>
            </w:r>
          </w:p>
          <w:p w:rsidR="00FD4CDD" w:rsidRPr="004774E2" w:rsidRDefault="00FD4CDD" w:rsidP="00FD4CDD">
            <w:pPr>
              <w:spacing w:after="0" w:line="0" w:lineRule="atLeast"/>
              <w:rPr>
                <w:rFonts w:ascii="Times New Roman" w:hAnsi="Times New Roman" w:cs="Times New Roman"/>
                <w:b/>
                <w:bCs/>
                <w:i/>
                <w:iCs/>
                <w:sz w:val="24"/>
                <w:szCs w:val="24"/>
              </w:rPr>
            </w:pPr>
            <w:r w:rsidRPr="004774E2">
              <w:rPr>
                <w:rFonts w:ascii="Times New Roman" w:hAnsi="Times New Roman" w:cs="Times New Roman"/>
                <w:b/>
                <w:bCs/>
                <w:i/>
                <w:iCs/>
                <w:sz w:val="24"/>
                <w:szCs w:val="24"/>
              </w:rPr>
              <w:t>Вечерний отрезок времени, включая прогулку</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Гимнастика после дневного сна</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-оздоровительная</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-коррекционная</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-полоса препятствий</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Физкультурные упражнения</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Коррекционные упражнения</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Индивидуальная работа</w:t>
            </w:r>
          </w:p>
          <w:p w:rsidR="00FD4CDD" w:rsidRPr="004774E2" w:rsidRDefault="00FD4CDD" w:rsidP="00FD4CDD">
            <w:pPr>
              <w:pStyle w:val="a4"/>
              <w:spacing w:line="0" w:lineRule="atLeast"/>
              <w:rPr>
                <w:rFonts w:ascii="Times New Roman" w:hAnsi="Times New Roman" w:cs="Times New Roman"/>
                <w:color w:val="auto"/>
                <w:sz w:val="24"/>
                <w:szCs w:val="24"/>
              </w:rPr>
            </w:pPr>
            <w:r w:rsidRPr="004774E2">
              <w:rPr>
                <w:rFonts w:ascii="Times New Roman" w:hAnsi="Times New Roman" w:cs="Times New Roman"/>
                <w:color w:val="auto"/>
                <w:sz w:val="24"/>
                <w:szCs w:val="24"/>
              </w:rPr>
              <w:t>Подражательные движения</w:t>
            </w:r>
          </w:p>
          <w:p w:rsidR="00FD4CDD" w:rsidRPr="004774E2" w:rsidRDefault="00FD4CDD" w:rsidP="00FD4CDD">
            <w:pPr>
              <w:pStyle w:val="a4"/>
              <w:spacing w:line="0" w:lineRule="atLeast"/>
              <w:rPr>
                <w:rFonts w:ascii="Times New Roman" w:hAnsi="Times New Roman" w:cs="Times New Roman"/>
                <w:color w:val="auto"/>
                <w:sz w:val="24"/>
                <w:szCs w:val="24"/>
              </w:rPr>
            </w:pP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Физкультурный досуг</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Физкультурные праздники</w:t>
            </w:r>
          </w:p>
          <w:p w:rsidR="00FD4CDD" w:rsidRPr="004774E2" w:rsidRDefault="00FD4CDD" w:rsidP="00FD4CDD">
            <w:pPr>
              <w:pStyle w:val="a4"/>
              <w:spacing w:line="0" w:lineRule="atLeast"/>
              <w:rPr>
                <w:rFonts w:ascii="Times New Roman" w:hAnsi="Times New Roman" w:cs="Times New Roman"/>
                <w:color w:val="auto"/>
                <w:sz w:val="24"/>
                <w:szCs w:val="24"/>
              </w:rPr>
            </w:pPr>
            <w:r w:rsidRPr="004774E2">
              <w:rPr>
                <w:rFonts w:ascii="Times New Roman" w:hAnsi="Times New Roman" w:cs="Times New Roman"/>
                <w:color w:val="auto"/>
                <w:sz w:val="24"/>
                <w:szCs w:val="24"/>
              </w:rPr>
              <w:t>День здоровья</w:t>
            </w:r>
          </w:p>
        </w:tc>
        <w:tc>
          <w:tcPr>
            <w:tcW w:w="2552" w:type="dxa"/>
            <w:gridSpan w:val="4"/>
          </w:tcPr>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Игровые упражнения</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Подражательные движения</w:t>
            </w: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pStyle w:val="a4"/>
              <w:spacing w:line="0" w:lineRule="atLeast"/>
              <w:rPr>
                <w:rFonts w:ascii="Times New Roman" w:hAnsi="Times New Roman" w:cs="Times New Roman"/>
                <w:color w:val="auto"/>
                <w:sz w:val="24"/>
                <w:szCs w:val="24"/>
              </w:rPr>
            </w:pPr>
          </w:p>
        </w:tc>
        <w:tc>
          <w:tcPr>
            <w:tcW w:w="2126" w:type="dxa"/>
          </w:tcPr>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Беседа, консультация</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Открытые просмотры</w:t>
            </w:r>
          </w:p>
          <w:p w:rsidR="00FD4CDD" w:rsidRPr="004774E2" w:rsidRDefault="00FD4CDD" w:rsidP="00FD4CDD">
            <w:pPr>
              <w:spacing w:after="0" w:line="0" w:lineRule="atLeast"/>
              <w:rPr>
                <w:rFonts w:ascii="Times New Roman" w:hAnsi="Times New Roman" w:cs="Times New Roman"/>
                <w:b/>
                <w:bCs/>
                <w:sz w:val="24"/>
                <w:szCs w:val="24"/>
              </w:rPr>
            </w:pPr>
            <w:r w:rsidRPr="004774E2">
              <w:rPr>
                <w:rFonts w:ascii="Times New Roman" w:hAnsi="Times New Roman" w:cs="Times New Roman"/>
                <w:sz w:val="24"/>
                <w:szCs w:val="24"/>
              </w:rPr>
              <w:t>Встречи по заявкам</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Совместные игры</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Физкультурный досуг</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 xml:space="preserve">Физкультурные </w:t>
            </w:r>
            <w:r w:rsidRPr="004774E2">
              <w:rPr>
                <w:rFonts w:ascii="Times New Roman" w:hAnsi="Times New Roman" w:cs="Times New Roman"/>
                <w:sz w:val="24"/>
                <w:szCs w:val="24"/>
              </w:rPr>
              <w:lastRenderedPageBreak/>
              <w:t>праздники</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Консультативные встречи.</w:t>
            </w:r>
          </w:p>
          <w:p w:rsidR="00FD4CDD" w:rsidRPr="004774E2" w:rsidRDefault="00FD4CDD" w:rsidP="00FD4CDD">
            <w:pPr>
              <w:spacing w:after="0" w:line="0" w:lineRule="atLeast"/>
              <w:rPr>
                <w:rFonts w:ascii="Times New Roman" w:hAnsi="Times New Roman" w:cs="Times New Roman"/>
                <w:b/>
                <w:bCs/>
                <w:sz w:val="24"/>
                <w:szCs w:val="24"/>
              </w:rPr>
            </w:pPr>
            <w:r w:rsidRPr="004774E2">
              <w:rPr>
                <w:rFonts w:ascii="Times New Roman" w:hAnsi="Times New Roman" w:cs="Times New Roman"/>
                <w:sz w:val="24"/>
                <w:szCs w:val="24"/>
              </w:rPr>
              <w:t>Встречи по заявкам</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Совместные деятельность</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Интерактивное общение</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Мастер-класс</w:t>
            </w:r>
          </w:p>
          <w:p w:rsidR="00FD4CDD" w:rsidRPr="004774E2" w:rsidRDefault="00FD4CDD" w:rsidP="00FD4CDD">
            <w:pPr>
              <w:pStyle w:val="a4"/>
              <w:spacing w:line="0" w:lineRule="atLeast"/>
              <w:rPr>
                <w:rFonts w:ascii="Times New Roman" w:hAnsi="Times New Roman" w:cs="Times New Roman"/>
                <w:color w:val="auto"/>
                <w:sz w:val="24"/>
                <w:szCs w:val="24"/>
              </w:rPr>
            </w:pPr>
          </w:p>
        </w:tc>
      </w:tr>
      <w:tr w:rsidR="00FD4CDD" w:rsidRPr="004774E2" w:rsidTr="002E2F42">
        <w:trPr>
          <w:trHeight w:val="93"/>
        </w:trPr>
        <w:tc>
          <w:tcPr>
            <w:tcW w:w="4252" w:type="dxa"/>
            <w:gridSpan w:val="2"/>
          </w:tcPr>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b/>
                <w:bCs/>
                <w:sz w:val="24"/>
                <w:szCs w:val="24"/>
              </w:rPr>
              <w:lastRenderedPageBreak/>
              <w:t>1. Воспитание  КГН</w:t>
            </w:r>
            <w:r w:rsidRPr="004774E2">
              <w:rPr>
                <w:rFonts w:ascii="Times New Roman" w:hAnsi="Times New Roman" w:cs="Times New Roman"/>
                <w:sz w:val="24"/>
                <w:szCs w:val="24"/>
              </w:rPr>
              <w:t>:</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 xml:space="preserve"> *умываться, чистить зубы, расчёсывать волосы, полоскать горло и рот, устранять порядок в одежде</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*вытираться только своим полотенцем</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*навыки гигиены в туалете</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*культура разговора в помещении</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b/>
                <w:bCs/>
                <w:sz w:val="24"/>
                <w:szCs w:val="24"/>
              </w:rPr>
              <w:t xml:space="preserve">* </w:t>
            </w:r>
            <w:r w:rsidRPr="004774E2">
              <w:rPr>
                <w:rFonts w:ascii="Times New Roman" w:hAnsi="Times New Roman" w:cs="Times New Roman"/>
                <w:sz w:val="24"/>
                <w:szCs w:val="24"/>
              </w:rPr>
              <w:t>элементарные навыки приёма пищи</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b/>
                <w:bCs/>
                <w:sz w:val="24"/>
                <w:szCs w:val="24"/>
              </w:rPr>
              <w:t xml:space="preserve">2. Сохранение  и укрепление здоровья </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 xml:space="preserve">*различать и понимать   состояния </w:t>
            </w:r>
            <w:r w:rsidRPr="004774E2">
              <w:rPr>
                <w:rFonts w:ascii="Times New Roman" w:hAnsi="Times New Roman" w:cs="Times New Roman"/>
                <w:sz w:val="24"/>
                <w:szCs w:val="24"/>
              </w:rPr>
              <w:lastRenderedPageBreak/>
              <w:t>своё и людей</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b/>
                <w:bCs/>
                <w:sz w:val="24"/>
                <w:szCs w:val="24"/>
              </w:rPr>
              <w:t xml:space="preserve">* </w:t>
            </w:r>
            <w:r w:rsidRPr="004774E2">
              <w:rPr>
                <w:rFonts w:ascii="Times New Roman" w:hAnsi="Times New Roman" w:cs="Times New Roman"/>
                <w:sz w:val="24"/>
                <w:szCs w:val="24"/>
              </w:rPr>
              <w:t>одеваться в соответствии с температурным режимом группового помещения</w:t>
            </w:r>
          </w:p>
          <w:p w:rsidR="00FD4CDD" w:rsidRPr="004774E2" w:rsidRDefault="00FD4CDD" w:rsidP="00FD4CDD">
            <w:pPr>
              <w:pStyle w:val="a4"/>
              <w:spacing w:line="0" w:lineRule="atLeast"/>
              <w:ind w:firstLine="0"/>
              <w:rPr>
                <w:rFonts w:ascii="Times New Roman" w:hAnsi="Times New Roman" w:cs="Times New Roman"/>
                <w:color w:val="auto"/>
                <w:sz w:val="24"/>
                <w:szCs w:val="24"/>
              </w:rPr>
            </w:pPr>
            <w:r w:rsidRPr="004774E2">
              <w:rPr>
                <w:rFonts w:ascii="Times New Roman" w:hAnsi="Times New Roman" w:cs="Times New Roman"/>
                <w:color w:val="auto"/>
                <w:sz w:val="24"/>
                <w:szCs w:val="24"/>
              </w:rPr>
              <w:t>* выполнение простейших закаливающих процедур</w:t>
            </w:r>
          </w:p>
          <w:p w:rsidR="00FD4CDD" w:rsidRPr="004774E2" w:rsidRDefault="00FD4CDD" w:rsidP="00FD4CDD">
            <w:pPr>
              <w:pStyle w:val="a4"/>
              <w:spacing w:line="0" w:lineRule="atLeast"/>
              <w:ind w:firstLine="0"/>
              <w:rPr>
                <w:rFonts w:ascii="Times New Roman" w:hAnsi="Times New Roman" w:cs="Times New Roman"/>
                <w:b/>
                <w:bCs/>
                <w:color w:val="auto"/>
                <w:sz w:val="24"/>
                <w:szCs w:val="24"/>
              </w:rPr>
            </w:pPr>
            <w:r w:rsidRPr="004774E2">
              <w:rPr>
                <w:rFonts w:ascii="Times New Roman" w:hAnsi="Times New Roman" w:cs="Times New Roman"/>
                <w:b/>
                <w:bCs/>
                <w:color w:val="auto"/>
                <w:sz w:val="24"/>
                <w:szCs w:val="24"/>
              </w:rPr>
              <w:t>3. Формирование начальных представлений о ЗОЖ</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 элементарное представление  о полезном питании</w:t>
            </w:r>
          </w:p>
          <w:p w:rsidR="00FD4CDD" w:rsidRPr="004774E2" w:rsidRDefault="00FD4CDD" w:rsidP="00FD4CDD">
            <w:pPr>
              <w:pStyle w:val="a4"/>
              <w:spacing w:line="0" w:lineRule="atLeast"/>
              <w:ind w:firstLine="0"/>
              <w:rPr>
                <w:rFonts w:ascii="Times New Roman" w:hAnsi="Times New Roman" w:cs="Times New Roman"/>
                <w:color w:val="auto"/>
                <w:sz w:val="24"/>
                <w:szCs w:val="24"/>
              </w:rPr>
            </w:pPr>
            <w:r w:rsidRPr="004774E2">
              <w:rPr>
                <w:rFonts w:ascii="Times New Roman" w:hAnsi="Times New Roman" w:cs="Times New Roman"/>
                <w:b/>
                <w:bCs/>
                <w:color w:val="auto"/>
                <w:sz w:val="24"/>
                <w:szCs w:val="24"/>
              </w:rPr>
              <w:t xml:space="preserve">* </w:t>
            </w:r>
            <w:r w:rsidRPr="004774E2">
              <w:rPr>
                <w:rFonts w:ascii="Times New Roman" w:hAnsi="Times New Roman" w:cs="Times New Roman"/>
                <w:color w:val="auto"/>
                <w:sz w:val="24"/>
                <w:szCs w:val="24"/>
              </w:rPr>
              <w:t>различение  и называние  органов чувств</w:t>
            </w:r>
            <w:r w:rsidRPr="004774E2">
              <w:rPr>
                <w:rFonts w:ascii="Times New Roman" w:hAnsi="Times New Roman" w:cs="Times New Roman"/>
                <w:b/>
                <w:bCs/>
                <w:color w:val="auto"/>
                <w:sz w:val="24"/>
                <w:szCs w:val="24"/>
              </w:rPr>
              <w:t xml:space="preserve"> </w:t>
            </w:r>
          </w:p>
        </w:tc>
        <w:tc>
          <w:tcPr>
            <w:tcW w:w="1843" w:type="dxa"/>
          </w:tcPr>
          <w:p w:rsidR="00FD4CDD" w:rsidRPr="004774E2" w:rsidRDefault="00FD4CDD" w:rsidP="00FD4CDD">
            <w:pPr>
              <w:pStyle w:val="a4"/>
              <w:spacing w:line="0" w:lineRule="atLeast"/>
              <w:rPr>
                <w:rFonts w:ascii="Times New Roman" w:hAnsi="Times New Roman" w:cs="Times New Roman"/>
                <w:color w:val="auto"/>
                <w:sz w:val="24"/>
                <w:szCs w:val="24"/>
              </w:rPr>
            </w:pPr>
          </w:p>
          <w:p w:rsidR="00FD4CDD" w:rsidRPr="004774E2" w:rsidRDefault="00FD4CDD" w:rsidP="00FD4CDD">
            <w:pPr>
              <w:pStyle w:val="a4"/>
              <w:spacing w:line="0" w:lineRule="atLeast"/>
              <w:rPr>
                <w:rFonts w:ascii="Times New Roman" w:hAnsi="Times New Roman" w:cs="Times New Roman"/>
                <w:color w:val="auto"/>
                <w:sz w:val="24"/>
                <w:szCs w:val="24"/>
              </w:rPr>
            </w:pPr>
            <w:r w:rsidRPr="004774E2">
              <w:rPr>
                <w:rFonts w:ascii="Times New Roman" w:hAnsi="Times New Roman" w:cs="Times New Roman"/>
                <w:color w:val="auto"/>
                <w:sz w:val="24"/>
                <w:szCs w:val="24"/>
              </w:rPr>
              <w:t>3-4 года</w:t>
            </w:r>
          </w:p>
          <w:p w:rsidR="00FD4CDD" w:rsidRPr="004774E2" w:rsidRDefault="00FD4CDD" w:rsidP="00FD4CDD">
            <w:pPr>
              <w:pStyle w:val="a4"/>
              <w:spacing w:line="0" w:lineRule="atLeast"/>
              <w:rPr>
                <w:rFonts w:ascii="Times New Roman" w:hAnsi="Times New Roman" w:cs="Times New Roman"/>
                <w:color w:val="auto"/>
                <w:sz w:val="24"/>
                <w:szCs w:val="24"/>
              </w:rPr>
            </w:pPr>
          </w:p>
        </w:tc>
        <w:tc>
          <w:tcPr>
            <w:tcW w:w="2551" w:type="dxa"/>
            <w:gridSpan w:val="2"/>
          </w:tcPr>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Обучающие игры по инициативе воспитателя</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(сюжетно -дидакические), развлечения</w:t>
            </w:r>
          </w:p>
        </w:tc>
        <w:tc>
          <w:tcPr>
            <w:tcW w:w="2410" w:type="dxa"/>
            <w:gridSpan w:val="2"/>
          </w:tcPr>
          <w:p w:rsidR="00FD4CDD" w:rsidRPr="004774E2" w:rsidRDefault="00FD4CDD" w:rsidP="00FD4CDD">
            <w:pPr>
              <w:tabs>
                <w:tab w:val="left" w:pos="4605"/>
              </w:tabs>
              <w:spacing w:after="0" w:line="0" w:lineRule="atLeast"/>
              <w:rPr>
                <w:rFonts w:ascii="Times New Roman" w:hAnsi="Times New Roman" w:cs="Times New Roman"/>
                <w:sz w:val="24"/>
                <w:szCs w:val="24"/>
              </w:rPr>
            </w:pPr>
          </w:p>
          <w:p w:rsidR="00FD4CDD" w:rsidRPr="004774E2" w:rsidRDefault="00FD4CDD" w:rsidP="00FD4CDD">
            <w:pPr>
              <w:tabs>
                <w:tab w:val="left" w:pos="4605"/>
              </w:tabs>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Дидактические  игры, чтение художественных произведений, личный пример, помощь взрослого.</w:t>
            </w:r>
          </w:p>
          <w:p w:rsidR="00FD4CDD" w:rsidRPr="004774E2" w:rsidRDefault="00FD4CDD" w:rsidP="00FD4CDD">
            <w:pPr>
              <w:pStyle w:val="a4"/>
              <w:spacing w:line="0" w:lineRule="atLeast"/>
              <w:rPr>
                <w:rFonts w:ascii="Times New Roman" w:hAnsi="Times New Roman" w:cs="Times New Roman"/>
                <w:color w:val="auto"/>
                <w:sz w:val="24"/>
                <w:szCs w:val="24"/>
              </w:rPr>
            </w:pPr>
          </w:p>
        </w:tc>
        <w:tc>
          <w:tcPr>
            <w:tcW w:w="1687" w:type="dxa"/>
          </w:tcPr>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Игры сюжетно- отобразительные</w:t>
            </w: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pStyle w:val="a4"/>
              <w:spacing w:line="0" w:lineRule="atLeast"/>
              <w:rPr>
                <w:rFonts w:ascii="Times New Roman" w:hAnsi="Times New Roman" w:cs="Times New Roman"/>
                <w:color w:val="auto"/>
                <w:sz w:val="24"/>
                <w:szCs w:val="24"/>
              </w:rPr>
            </w:pPr>
          </w:p>
        </w:tc>
        <w:tc>
          <w:tcPr>
            <w:tcW w:w="2282" w:type="dxa"/>
            <w:gridSpan w:val="3"/>
          </w:tcPr>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Беседы, консультации,</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родительские собрания, досуги, совместные мероприятия, мастер-классы, интернет общение.</w:t>
            </w: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pStyle w:val="a4"/>
              <w:spacing w:line="0" w:lineRule="atLeast"/>
              <w:rPr>
                <w:rFonts w:ascii="Times New Roman" w:hAnsi="Times New Roman" w:cs="Times New Roman"/>
                <w:color w:val="auto"/>
                <w:sz w:val="24"/>
                <w:szCs w:val="24"/>
              </w:rPr>
            </w:pPr>
          </w:p>
        </w:tc>
      </w:tr>
      <w:tr w:rsidR="00FD4CDD" w:rsidRPr="004774E2" w:rsidTr="002E2F42">
        <w:trPr>
          <w:trHeight w:val="93"/>
        </w:trPr>
        <w:tc>
          <w:tcPr>
            <w:tcW w:w="4252" w:type="dxa"/>
            <w:gridSpan w:val="2"/>
          </w:tcPr>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b/>
                <w:bCs/>
                <w:sz w:val="24"/>
                <w:szCs w:val="24"/>
              </w:rPr>
              <w:lastRenderedPageBreak/>
              <w:t>1. Воспитание  КГН</w:t>
            </w:r>
            <w:r w:rsidRPr="004774E2">
              <w:rPr>
                <w:rFonts w:ascii="Times New Roman" w:hAnsi="Times New Roman" w:cs="Times New Roman"/>
                <w:sz w:val="24"/>
                <w:szCs w:val="24"/>
              </w:rPr>
              <w:t>:</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*содержание своего тело в чистоте при помощи взросл.</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*использование  только своих предметов  гигиены</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*представление о правилах гигиены в туалете</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*представление об  общественных гигиенических правилах</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 элементарные навыки приёма пищи</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 xml:space="preserve">*навыки пользования столовыми предметами </w:t>
            </w:r>
          </w:p>
          <w:p w:rsidR="00FD4CDD" w:rsidRPr="004774E2" w:rsidRDefault="00FD4CDD" w:rsidP="00FD4CDD">
            <w:pPr>
              <w:spacing w:after="0" w:line="0" w:lineRule="atLeast"/>
              <w:rPr>
                <w:rFonts w:ascii="Times New Roman" w:hAnsi="Times New Roman" w:cs="Times New Roman"/>
                <w:b/>
                <w:bCs/>
                <w:sz w:val="24"/>
                <w:szCs w:val="24"/>
              </w:rPr>
            </w:pPr>
            <w:r w:rsidRPr="004774E2">
              <w:rPr>
                <w:rFonts w:ascii="Times New Roman" w:hAnsi="Times New Roman" w:cs="Times New Roman"/>
                <w:b/>
                <w:bCs/>
                <w:sz w:val="24"/>
                <w:szCs w:val="24"/>
              </w:rPr>
              <w:t xml:space="preserve">2. Сохранение  и укрепление здоровья </w:t>
            </w:r>
            <w:r w:rsidRPr="004774E2">
              <w:rPr>
                <w:rFonts w:ascii="Times New Roman" w:hAnsi="Times New Roman" w:cs="Times New Roman"/>
                <w:sz w:val="24"/>
                <w:szCs w:val="24"/>
              </w:rPr>
              <w:t xml:space="preserve"> </w:t>
            </w:r>
            <w:r w:rsidRPr="004774E2">
              <w:rPr>
                <w:rFonts w:ascii="Times New Roman" w:hAnsi="Times New Roman" w:cs="Times New Roman"/>
                <w:b/>
                <w:bCs/>
                <w:sz w:val="24"/>
                <w:szCs w:val="24"/>
              </w:rPr>
              <w:t xml:space="preserve"> </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b/>
                <w:bCs/>
                <w:sz w:val="24"/>
                <w:szCs w:val="24"/>
              </w:rPr>
              <w:t xml:space="preserve">* </w:t>
            </w:r>
            <w:r w:rsidRPr="004774E2">
              <w:rPr>
                <w:rFonts w:ascii="Times New Roman" w:hAnsi="Times New Roman" w:cs="Times New Roman"/>
                <w:sz w:val="24"/>
                <w:szCs w:val="24"/>
              </w:rPr>
              <w:t>понимание своего  состояние</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 xml:space="preserve">*различение, понимание и выражение своих чувств при общении </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 одевание в соответствии с температурным режимом группового помещения</w:t>
            </w:r>
          </w:p>
          <w:p w:rsidR="00FD4CDD" w:rsidRPr="004774E2" w:rsidRDefault="00FD4CDD" w:rsidP="00FD4CDD">
            <w:pPr>
              <w:spacing w:after="0" w:line="0" w:lineRule="atLeast"/>
              <w:rPr>
                <w:rFonts w:ascii="Times New Roman" w:hAnsi="Times New Roman" w:cs="Times New Roman"/>
                <w:b/>
                <w:bCs/>
                <w:sz w:val="24"/>
                <w:szCs w:val="24"/>
              </w:rPr>
            </w:pPr>
            <w:r w:rsidRPr="004774E2">
              <w:rPr>
                <w:rFonts w:ascii="Times New Roman" w:hAnsi="Times New Roman" w:cs="Times New Roman"/>
                <w:sz w:val="24"/>
                <w:szCs w:val="24"/>
              </w:rPr>
              <w:t>* выполнение закаливающих процедур</w:t>
            </w:r>
          </w:p>
          <w:p w:rsidR="00FD4CDD" w:rsidRPr="004774E2" w:rsidRDefault="00FD4CDD" w:rsidP="00FD4CDD">
            <w:pPr>
              <w:pStyle w:val="a4"/>
              <w:spacing w:line="0" w:lineRule="atLeast"/>
              <w:rPr>
                <w:rFonts w:ascii="Times New Roman" w:hAnsi="Times New Roman" w:cs="Times New Roman"/>
                <w:b/>
                <w:bCs/>
                <w:color w:val="auto"/>
                <w:sz w:val="24"/>
                <w:szCs w:val="24"/>
              </w:rPr>
            </w:pPr>
            <w:r w:rsidRPr="004774E2">
              <w:rPr>
                <w:rFonts w:ascii="Times New Roman" w:hAnsi="Times New Roman" w:cs="Times New Roman"/>
                <w:b/>
                <w:bCs/>
                <w:color w:val="auto"/>
                <w:sz w:val="24"/>
                <w:szCs w:val="24"/>
              </w:rPr>
              <w:t>3. Формирование начальных представлений о ЗОЖ</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 xml:space="preserve">* знакомство с основными частями тела </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 xml:space="preserve">* представление о полезном питании и </w:t>
            </w:r>
            <w:r w:rsidRPr="004774E2">
              <w:rPr>
                <w:rFonts w:ascii="Times New Roman" w:hAnsi="Times New Roman" w:cs="Times New Roman"/>
                <w:sz w:val="24"/>
                <w:szCs w:val="24"/>
              </w:rPr>
              <w:lastRenderedPageBreak/>
              <w:t>витаминах</w:t>
            </w:r>
          </w:p>
        </w:tc>
        <w:tc>
          <w:tcPr>
            <w:tcW w:w="1843" w:type="dxa"/>
          </w:tcPr>
          <w:p w:rsidR="00FD4CDD" w:rsidRPr="004774E2" w:rsidRDefault="00FD4CDD" w:rsidP="00FD4CDD">
            <w:pPr>
              <w:pStyle w:val="a4"/>
              <w:spacing w:line="0" w:lineRule="atLeast"/>
              <w:rPr>
                <w:rFonts w:ascii="Times New Roman" w:hAnsi="Times New Roman" w:cs="Times New Roman"/>
                <w:color w:val="auto"/>
                <w:sz w:val="24"/>
                <w:szCs w:val="24"/>
              </w:rPr>
            </w:pPr>
          </w:p>
          <w:p w:rsidR="00FD4CDD" w:rsidRPr="004774E2" w:rsidRDefault="00FD4CDD" w:rsidP="00FD4CDD">
            <w:pPr>
              <w:pStyle w:val="a4"/>
              <w:spacing w:line="0" w:lineRule="atLeast"/>
              <w:rPr>
                <w:rFonts w:ascii="Times New Roman" w:hAnsi="Times New Roman" w:cs="Times New Roman"/>
                <w:color w:val="auto"/>
                <w:sz w:val="24"/>
                <w:szCs w:val="24"/>
              </w:rPr>
            </w:pPr>
            <w:r w:rsidRPr="004774E2">
              <w:rPr>
                <w:rFonts w:ascii="Times New Roman" w:hAnsi="Times New Roman" w:cs="Times New Roman"/>
                <w:color w:val="auto"/>
                <w:sz w:val="24"/>
                <w:szCs w:val="24"/>
              </w:rPr>
              <w:t>4-5 лет</w:t>
            </w:r>
          </w:p>
        </w:tc>
        <w:tc>
          <w:tcPr>
            <w:tcW w:w="2487" w:type="dxa"/>
          </w:tcPr>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Обучающие игры по инициативе воспитателя</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(сюжетно-дидакические),</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развлечения</w:t>
            </w: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pStyle w:val="a4"/>
              <w:spacing w:line="0" w:lineRule="atLeast"/>
              <w:rPr>
                <w:rFonts w:ascii="Times New Roman" w:hAnsi="Times New Roman" w:cs="Times New Roman"/>
                <w:color w:val="auto"/>
                <w:sz w:val="24"/>
                <w:szCs w:val="24"/>
              </w:rPr>
            </w:pPr>
          </w:p>
        </w:tc>
        <w:tc>
          <w:tcPr>
            <w:tcW w:w="2474" w:type="dxa"/>
            <w:gridSpan w:val="3"/>
          </w:tcPr>
          <w:p w:rsidR="00FD4CDD" w:rsidRPr="004774E2" w:rsidRDefault="00FD4CDD" w:rsidP="00FD4CDD">
            <w:pPr>
              <w:tabs>
                <w:tab w:val="left" w:pos="4605"/>
              </w:tabs>
              <w:spacing w:after="0" w:line="0" w:lineRule="atLeast"/>
              <w:rPr>
                <w:rFonts w:ascii="Times New Roman" w:hAnsi="Times New Roman" w:cs="Times New Roman"/>
                <w:sz w:val="24"/>
                <w:szCs w:val="24"/>
              </w:rPr>
            </w:pPr>
          </w:p>
          <w:p w:rsidR="00FD4CDD" w:rsidRPr="004774E2" w:rsidRDefault="00FD4CDD" w:rsidP="00FD4CDD">
            <w:pPr>
              <w:tabs>
                <w:tab w:val="left" w:pos="4605"/>
              </w:tabs>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Дидактические  игры, чтение художественных произведений, личный пример, иллюстративный материал</w:t>
            </w: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pStyle w:val="a4"/>
              <w:spacing w:line="0" w:lineRule="atLeast"/>
              <w:rPr>
                <w:rFonts w:ascii="Times New Roman" w:hAnsi="Times New Roman" w:cs="Times New Roman"/>
                <w:color w:val="auto"/>
                <w:sz w:val="24"/>
                <w:szCs w:val="24"/>
              </w:rPr>
            </w:pPr>
          </w:p>
        </w:tc>
        <w:tc>
          <w:tcPr>
            <w:tcW w:w="1701" w:type="dxa"/>
            <w:gridSpan w:val="2"/>
          </w:tcPr>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Сюжетно-ролевые игры</w:t>
            </w:r>
          </w:p>
          <w:p w:rsidR="00FD4CDD" w:rsidRPr="004774E2" w:rsidRDefault="00FD4CDD" w:rsidP="00FD4CDD">
            <w:pPr>
              <w:pStyle w:val="a4"/>
              <w:spacing w:line="0" w:lineRule="atLeast"/>
              <w:rPr>
                <w:rFonts w:ascii="Times New Roman" w:hAnsi="Times New Roman" w:cs="Times New Roman"/>
                <w:color w:val="auto"/>
                <w:sz w:val="24"/>
                <w:szCs w:val="24"/>
              </w:rPr>
            </w:pPr>
          </w:p>
        </w:tc>
        <w:tc>
          <w:tcPr>
            <w:tcW w:w="2268" w:type="dxa"/>
            <w:gridSpan w:val="2"/>
          </w:tcPr>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Беседы, консультации,</w:t>
            </w:r>
          </w:p>
          <w:p w:rsidR="00FD4CDD" w:rsidRPr="004774E2" w:rsidRDefault="00FD4CDD" w:rsidP="00FD4CDD">
            <w:pPr>
              <w:spacing w:after="0" w:line="0" w:lineRule="atLeast"/>
              <w:rPr>
                <w:rFonts w:ascii="Times New Roman" w:hAnsi="Times New Roman" w:cs="Times New Roman"/>
                <w:sz w:val="24"/>
                <w:szCs w:val="24"/>
              </w:rPr>
            </w:pPr>
            <w:r w:rsidRPr="004774E2">
              <w:rPr>
                <w:rFonts w:ascii="Times New Roman" w:hAnsi="Times New Roman" w:cs="Times New Roman"/>
                <w:sz w:val="24"/>
                <w:szCs w:val="24"/>
              </w:rPr>
              <w:t>родительские собрания, досуги, совместные мероприятия, мастер-классы, интернет общение</w:t>
            </w:r>
          </w:p>
          <w:p w:rsidR="00FD4CDD" w:rsidRPr="004774E2" w:rsidRDefault="00FD4CDD" w:rsidP="00FD4CDD">
            <w:pPr>
              <w:spacing w:after="0" w:line="0" w:lineRule="atLeast"/>
              <w:rPr>
                <w:rFonts w:ascii="Times New Roman" w:hAnsi="Times New Roman" w:cs="Times New Roman"/>
                <w:sz w:val="24"/>
                <w:szCs w:val="24"/>
              </w:rPr>
            </w:pPr>
          </w:p>
          <w:p w:rsidR="00FD4CDD" w:rsidRPr="004774E2" w:rsidRDefault="00FD4CDD" w:rsidP="00FD4CDD">
            <w:pPr>
              <w:pStyle w:val="a4"/>
              <w:spacing w:line="0" w:lineRule="atLeast"/>
              <w:rPr>
                <w:rFonts w:ascii="Times New Roman" w:hAnsi="Times New Roman" w:cs="Times New Roman"/>
                <w:color w:val="auto"/>
                <w:sz w:val="24"/>
                <w:szCs w:val="24"/>
              </w:rPr>
            </w:pPr>
          </w:p>
        </w:tc>
      </w:tr>
      <w:tr w:rsidR="00FD4CDD" w:rsidRPr="004774E2" w:rsidTr="002E2F42">
        <w:trPr>
          <w:trHeight w:val="93"/>
        </w:trPr>
        <w:tc>
          <w:tcPr>
            <w:tcW w:w="4252" w:type="dxa"/>
            <w:gridSpan w:val="2"/>
          </w:tcPr>
          <w:p w:rsidR="00FD4CDD" w:rsidRPr="004774E2" w:rsidRDefault="00FD4CDD" w:rsidP="00FD4CDD">
            <w:pPr>
              <w:pStyle w:val="a4"/>
              <w:spacing w:line="0" w:lineRule="atLeast"/>
              <w:jc w:val="center"/>
              <w:rPr>
                <w:rFonts w:ascii="Times New Roman" w:hAnsi="Times New Roman" w:cs="Times New Roman"/>
                <w:color w:val="auto"/>
                <w:sz w:val="24"/>
                <w:szCs w:val="24"/>
              </w:rPr>
            </w:pPr>
            <w:r w:rsidRPr="004774E2">
              <w:rPr>
                <w:rFonts w:ascii="Times New Roman" w:hAnsi="Times New Roman" w:cs="Times New Roman"/>
                <w:color w:val="auto"/>
                <w:sz w:val="24"/>
                <w:szCs w:val="24"/>
              </w:rPr>
              <w:lastRenderedPageBreak/>
              <w:t xml:space="preserve">Содержание  </w:t>
            </w:r>
          </w:p>
        </w:tc>
        <w:tc>
          <w:tcPr>
            <w:tcW w:w="1843" w:type="dxa"/>
          </w:tcPr>
          <w:p w:rsidR="00FD4CDD" w:rsidRPr="004774E2" w:rsidRDefault="00FD4CDD" w:rsidP="00FD4CDD">
            <w:pPr>
              <w:pStyle w:val="a4"/>
              <w:spacing w:line="0" w:lineRule="atLeast"/>
              <w:jc w:val="center"/>
              <w:rPr>
                <w:rFonts w:ascii="Times New Roman" w:hAnsi="Times New Roman" w:cs="Times New Roman"/>
                <w:color w:val="auto"/>
                <w:sz w:val="24"/>
                <w:szCs w:val="24"/>
              </w:rPr>
            </w:pPr>
            <w:r w:rsidRPr="004774E2">
              <w:rPr>
                <w:rFonts w:ascii="Times New Roman" w:hAnsi="Times New Roman" w:cs="Times New Roman"/>
                <w:color w:val="auto"/>
                <w:sz w:val="24"/>
                <w:szCs w:val="24"/>
              </w:rPr>
              <w:t xml:space="preserve">Возраст </w:t>
            </w:r>
          </w:p>
        </w:tc>
        <w:tc>
          <w:tcPr>
            <w:tcW w:w="2487" w:type="dxa"/>
          </w:tcPr>
          <w:p w:rsidR="00FD4CDD" w:rsidRPr="004774E2" w:rsidRDefault="00FD4CDD" w:rsidP="00FD4CDD">
            <w:pPr>
              <w:pStyle w:val="a4"/>
              <w:spacing w:line="0" w:lineRule="atLeast"/>
              <w:jc w:val="center"/>
              <w:rPr>
                <w:rFonts w:ascii="Times New Roman" w:hAnsi="Times New Roman" w:cs="Times New Roman"/>
                <w:color w:val="auto"/>
                <w:sz w:val="24"/>
                <w:szCs w:val="24"/>
              </w:rPr>
            </w:pPr>
            <w:r w:rsidRPr="004774E2">
              <w:rPr>
                <w:rFonts w:ascii="Times New Roman" w:hAnsi="Times New Roman" w:cs="Times New Roman"/>
                <w:color w:val="auto"/>
                <w:sz w:val="24"/>
                <w:szCs w:val="24"/>
              </w:rPr>
              <w:t xml:space="preserve">Совместная  деятельность </w:t>
            </w:r>
          </w:p>
        </w:tc>
        <w:tc>
          <w:tcPr>
            <w:tcW w:w="2474" w:type="dxa"/>
            <w:gridSpan w:val="3"/>
          </w:tcPr>
          <w:p w:rsidR="00FD4CDD" w:rsidRPr="004774E2" w:rsidRDefault="00FD4CDD" w:rsidP="00FD4CDD">
            <w:pPr>
              <w:pStyle w:val="a4"/>
              <w:spacing w:line="0" w:lineRule="atLeast"/>
              <w:jc w:val="center"/>
              <w:rPr>
                <w:rFonts w:ascii="Times New Roman" w:hAnsi="Times New Roman" w:cs="Times New Roman"/>
                <w:color w:val="auto"/>
                <w:sz w:val="24"/>
                <w:szCs w:val="24"/>
              </w:rPr>
            </w:pPr>
            <w:r w:rsidRPr="004774E2">
              <w:rPr>
                <w:rFonts w:ascii="Times New Roman" w:hAnsi="Times New Roman" w:cs="Times New Roman"/>
                <w:color w:val="auto"/>
                <w:sz w:val="24"/>
                <w:szCs w:val="24"/>
              </w:rPr>
              <w:t xml:space="preserve">Режимные  моменты </w:t>
            </w:r>
          </w:p>
        </w:tc>
        <w:tc>
          <w:tcPr>
            <w:tcW w:w="1701" w:type="dxa"/>
            <w:gridSpan w:val="2"/>
          </w:tcPr>
          <w:p w:rsidR="00FD4CDD" w:rsidRPr="004774E2" w:rsidRDefault="00FD4CDD" w:rsidP="00FD4CDD">
            <w:pPr>
              <w:pStyle w:val="a4"/>
              <w:spacing w:line="0" w:lineRule="atLeast"/>
              <w:jc w:val="center"/>
              <w:rPr>
                <w:rFonts w:ascii="Times New Roman" w:hAnsi="Times New Roman" w:cs="Times New Roman"/>
                <w:color w:val="auto"/>
                <w:sz w:val="24"/>
                <w:szCs w:val="24"/>
              </w:rPr>
            </w:pPr>
            <w:r w:rsidRPr="004774E2">
              <w:rPr>
                <w:rFonts w:ascii="Times New Roman" w:hAnsi="Times New Roman" w:cs="Times New Roman"/>
                <w:color w:val="auto"/>
                <w:sz w:val="24"/>
                <w:szCs w:val="24"/>
              </w:rPr>
              <w:t xml:space="preserve">Самостоятельная  деятельность </w:t>
            </w:r>
          </w:p>
        </w:tc>
        <w:tc>
          <w:tcPr>
            <w:tcW w:w="2268" w:type="dxa"/>
            <w:gridSpan w:val="2"/>
          </w:tcPr>
          <w:p w:rsidR="00FD4CDD" w:rsidRPr="004774E2" w:rsidRDefault="00FD4CDD" w:rsidP="00FD4CDD">
            <w:pPr>
              <w:pStyle w:val="a4"/>
              <w:spacing w:line="0" w:lineRule="atLeast"/>
              <w:jc w:val="center"/>
              <w:rPr>
                <w:rFonts w:ascii="Times New Roman" w:hAnsi="Times New Roman" w:cs="Times New Roman"/>
                <w:color w:val="auto"/>
                <w:sz w:val="24"/>
                <w:szCs w:val="24"/>
              </w:rPr>
            </w:pPr>
            <w:r w:rsidRPr="004774E2">
              <w:rPr>
                <w:rFonts w:ascii="Times New Roman" w:hAnsi="Times New Roman" w:cs="Times New Roman"/>
                <w:color w:val="auto"/>
                <w:sz w:val="24"/>
                <w:szCs w:val="24"/>
              </w:rPr>
              <w:t xml:space="preserve">Взаимодействие  с семьей </w:t>
            </w:r>
          </w:p>
        </w:tc>
      </w:tr>
      <w:tr w:rsidR="00FD4CDD" w:rsidRPr="001D0DDD" w:rsidTr="002E2F42">
        <w:trPr>
          <w:trHeight w:val="3402"/>
        </w:trPr>
        <w:tc>
          <w:tcPr>
            <w:tcW w:w="4252" w:type="dxa"/>
            <w:gridSpan w:val="2"/>
          </w:tcPr>
          <w:p w:rsidR="00FD4CDD" w:rsidRPr="001D0DDD" w:rsidRDefault="00FD4CDD" w:rsidP="00FD4CDD">
            <w:pPr>
              <w:spacing w:after="0" w:line="0" w:lineRule="atLeast"/>
              <w:rPr>
                <w:rFonts w:ascii="Times New Roman" w:hAnsi="Times New Roman" w:cs="Times New Roman"/>
                <w:sz w:val="24"/>
                <w:szCs w:val="24"/>
              </w:rPr>
            </w:pPr>
            <w:r w:rsidRPr="001D0DDD">
              <w:rPr>
                <w:rFonts w:ascii="Times New Roman" w:hAnsi="Times New Roman" w:cs="Times New Roman"/>
                <w:b/>
                <w:bCs/>
                <w:sz w:val="24"/>
                <w:szCs w:val="24"/>
              </w:rPr>
              <w:t>1. Воспитание  КГН</w:t>
            </w:r>
            <w:r w:rsidRPr="001D0DDD">
              <w:rPr>
                <w:rFonts w:ascii="Times New Roman" w:hAnsi="Times New Roman" w:cs="Times New Roman"/>
                <w:sz w:val="24"/>
                <w:szCs w:val="24"/>
              </w:rPr>
              <w:t>:</w:t>
            </w:r>
          </w:p>
          <w:p w:rsidR="00FD4CDD" w:rsidRPr="001D0DDD" w:rsidRDefault="00FD4CDD" w:rsidP="00FD4CDD">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xml:space="preserve">* умение  беречь себя и своё тело </w:t>
            </w:r>
          </w:p>
          <w:p w:rsidR="00FD4CDD" w:rsidRPr="001D0DDD" w:rsidRDefault="00FD4CDD" w:rsidP="00FD4CDD">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xml:space="preserve"> *знание  и применение  общественных гигиенических правил</w:t>
            </w:r>
          </w:p>
          <w:p w:rsidR="00FD4CDD" w:rsidRPr="001D0DDD" w:rsidRDefault="00FD4CDD" w:rsidP="00FD4CDD">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умения в культуре приёма пищи</w:t>
            </w:r>
          </w:p>
          <w:p w:rsidR="00FD4CDD" w:rsidRPr="001D0DDD" w:rsidRDefault="00FD4CDD" w:rsidP="00FD4CDD">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умения пользования столовыми предметами</w:t>
            </w:r>
          </w:p>
          <w:p w:rsidR="00FD4CDD" w:rsidRPr="001D0DDD" w:rsidRDefault="00FD4CDD" w:rsidP="00FD4CDD">
            <w:pPr>
              <w:spacing w:after="0" w:line="0" w:lineRule="atLeast"/>
              <w:rPr>
                <w:rFonts w:ascii="Times New Roman" w:hAnsi="Times New Roman" w:cs="Times New Roman"/>
                <w:b/>
                <w:bCs/>
                <w:sz w:val="24"/>
                <w:szCs w:val="24"/>
              </w:rPr>
            </w:pPr>
            <w:r w:rsidRPr="001D0DDD">
              <w:rPr>
                <w:rFonts w:ascii="Times New Roman" w:hAnsi="Times New Roman" w:cs="Times New Roman"/>
                <w:b/>
                <w:bCs/>
                <w:sz w:val="24"/>
                <w:szCs w:val="24"/>
              </w:rPr>
              <w:t xml:space="preserve">2. Сохранение  и укрепление здоровья </w:t>
            </w:r>
            <w:r w:rsidRPr="001D0DDD">
              <w:rPr>
                <w:rFonts w:ascii="Times New Roman" w:hAnsi="Times New Roman" w:cs="Times New Roman"/>
                <w:sz w:val="24"/>
                <w:szCs w:val="24"/>
              </w:rPr>
              <w:t xml:space="preserve"> </w:t>
            </w:r>
            <w:r w:rsidRPr="001D0DDD">
              <w:rPr>
                <w:rFonts w:ascii="Times New Roman" w:hAnsi="Times New Roman" w:cs="Times New Roman"/>
                <w:b/>
                <w:bCs/>
                <w:sz w:val="24"/>
                <w:szCs w:val="24"/>
              </w:rPr>
              <w:t xml:space="preserve"> </w:t>
            </w:r>
          </w:p>
          <w:p w:rsidR="00FD4CDD" w:rsidRPr="001D0DDD" w:rsidRDefault="00FD4CDD" w:rsidP="00FD4CDD">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xml:space="preserve">* выражение своих чувств  при общении </w:t>
            </w:r>
          </w:p>
          <w:p w:rsidR="00FD4CDD" w:rsidRPr="001D0DDD" w:rsidRDefault="00FD4CDD" w:rsidP="00FD4CDD">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сопереживание</w:t>
            </w:r>
          </w:p>
          <w:p w:rsidR="00FD4CDD" w:rsidRPr="001D0DDD" w:rsidRDefault="00FD4CDD" w:rsidP="00FD4CDD">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xml:space="preserve">* организация спортивных игр и упражнений </w:t>
            </w:r>
          </w:p>
          <w:p w:rsidR="00FD4CDD" w:rsidRPr="001D0DDD" w:rsidRDefault="00FD4CDD" w:rsidP="00FD4CDD">
            <w:pPr>
              <w:spacing w:after="0" w:line="0" w:lineRule="atLeast"/>
              <w:rPr>
                <w:rFonts w:ascii="Times New Roman" w:hAnsi="Times New Roman" w:cs="Times New Roman"/>
                <w:sz w:val="24"/>
                <w:szCs w:val="24"/>
              </w:rPr>
            </w:pPr>
            <w:r w:rsidRPr="001D0DDD">
              <w:rPr>
                <w:rFonts w:ascii="Times New Roman" w:hAnsi="Times New Roman" w:cs="Times New Roman"/>
                <w:b/>
                <w:bCs/>
                <w:sz w:val="24"/>
                <w:szCs w:val="24"/>
              </w:rPr>
              <w:t xml:space="preserve">* </w:t>
            </w:r>
            <w:r w:rsidRPr="001D0DDD">
              <w:rPr>
                <w:rFonts w:ascii="Times New Roman" w:hAnsi="Times New Roman" w:cs="Times New Roman"/>
                <w:sz w:val="24"/>
                <w:szCs w:val="24"/>
              </w:rPr>
              <w:t>одевание  в соответствии с температурным режимом группового помещения</w:t>
            </w:r>
          </w:p>
          <w:p w:rsidR="00FD4CDD" w:rsidRPr="001D0DDD" w:rsidRDefault="00FD4CDD" w:rsidP="00FD4CDD">
            <w:pPr>
              <w:spacing w:after="0" w:line="0" w:lineRule="atLeast"/>
              <w:rPr>
                <w:rFonts w:ascii="Times New Roman" w:hAnsi="Times New Roman" w:cs="Times New Roman"/>
                <w:b/>
                <w:bCs/>
                <w:sz w:val="24"/>
                <w:szCs w:val="24"/>
              </w:rPr>
            </w:pPr>
            <w:r w:rsidRPr="001D0DDD">
              <w:rPr>
                <w:rFonts w:ascii="Times New Roman" w:hAnsi="Times New Roman" w:cs="Times New Roman"/>
                <w:sz w:val="24"/>
                <w:szCs w:val="24"/>
              </w:rPr>
              <w:t>* выполнение закаливающих процедур</w:t>
            </w:r>
          </w:p>
          <w:p w:rsidR="00FD4CDD" w:rsidRPr="001D0DDD" w:rsidRDefault="00FD4CDD" w:rsidP="00FD4CDD">
            <w:pPr>
              <w:pStyle w:val="a4"/>
              <w:spacing w:line="0" w:lineRule="atLeast"/>
              <w:rPr>
                <w:rFonts w:ascii="Times New Roman" w:hAnsi="Times New Roman" w:cs="Times New Roman"/>
                <w:b/>
                <w:bCs/>
                <w:color w:val="auto"/>
                <w:sz w:val="24"/>
                <w:szCs w:val="24"/>
              </w:rPr>
            </w:pPr>
            <w:r w:rsidRPr="001D0DDD">
              <w:rPr>
                <w:rFonts w:ascii="Times New Roman" w:hAnsi="Times New Roman" w:cs="Times New Roman"/>
                <w:b/>
                <w:bCs/>
                <w:color w:val="auto"/>
                <w:sz w:val="24"/>
                <w:szCs w:val="24"/>
              </w:rPr>
              <w:t xml:space="preserve">3. Формирование начальных представлений о ЗОЖ </w:t>
            </w:r>
          </w:p>
          <w:p w:rsidR="00FD4CDD" w:rsidRPr="001D0DDD" w:rsidRDefault="00FD4CDD" w:rsidP="00FD4CDD">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представление  об  особенностях  функционирования человеческого организма</w:t>
            </w:r>
          </w:p>
          <w:p w:rsidR="00FD4CDD" w:rsidRPr="001D0DDD" w:rsidRDefault="00FD4CDD" w:rsidP="00FD4CDD">
            <w:pPr>
              <w:pStyle w:val="a4"/>
              <w:spacing w:line="0" w:lineRule="atLeast"/>
              <w:rPr>
                <w:rFonts w:ascii="Times New Roman" w:hAnsi="Times New Roman" w:cs="Times New Roman"/>
                <w:color w:val="auto"/>
                <w:sz w:val="24"/>
                <w:szCs w:val="24"/>
              </w:rPr>
            </w:pPr>
            <w:r w:rsidRPr="001D0DDD">
              <w:rPr>
                <w:rFonts w:ascii="Times New Roman" w:hAnsi="Times New Roman" w:cs="Times New Roman"/>
                <w:color w:val="auto"/>
                <w:sz w:val="24"/>
                <w:szCs w:val="24"/>
              </w:rPr>
              <w:t>* представление о важных составляющих ЗОЖ (питание, движение, сон, солнце, воздух)</w:t>
            </w:r>
          </w:p>
        </w:tc>
        <w:tc>
          <w:tcPr>
            <w:tcW w:w="1843" w:type="dxa"/>
          </w:tcPr>
          <w:p w:rsidR="00FD4CDD" w:rsidRPr="001D0DDD" w:rsidRDefault="00FD4CDD" w:rsidP="00FD4CDD">
            <w:pPr>
              <w:pStyle w:val="a4"/>
              <w:spacing w:line="0" w:lineRule="atLeast"/>
              <w:rPr>
                <w:rFonts w:ascii="Times New Roman" w:hAnsi="Times New Roman" w:cs="Times New Roman"/>
                <w:color w:val="auto"/>
                <w:sz w:val="24"/>
                <w:szCs w:val="24"/>
              </w:rPr>
            </w:pPr>
          </w:p>
          <w:p w:rsidR="00FD4CDD" w:rsidRPr="001D0DDD" w:rsidRDefault="00FD4CDD" w:rsidP="00FD4CDD">
            <w:pPr>
              <w:pStyle w:val="a4"/>
              <w:spacing w:line="0" w:lineRule="atLeast"/>
              <w:rPr>
                <w:rFonts w:ascii="Times New Roman" w:hAnsi="Times New Roman" w:cs="Times New Roman"/>
                <w:color w:val="auto"/>
                <w:sz w:val="24"/>
                <w:szCs w:val="24"/>
              </w:rPr>
            </w:pPr>
            <w:r w:rsidRPr="001D0DDD">
              <w:rPr>
                <w:rFonts w:ascii="Times New Roman" w:hAnsi="Times New Roman" w:cs="Times New Roman"/>
                <w:color w:val="auto"/>
                <w:sz w:val="24"/>
                <w:szCs w:val="24"/>
              </w:rPr>
              <w:t>5-6 лет</w:t>
            </w:r>
          </w:p>
        </w:tc>
        <w:tc>
          <w:tcPr>
            <w:tcW w:w="2487" w:type="dxa"/>
          </w:tcPr>
          <w:p w:rsidR="00FD4CDD" w:rsidRPr="001D0DDD" w:rsidRDefault="00FD4CDD" w:rsidP="00FD4CDD">
            <w:pPr>
              <w:spacing w:after="0" w:line="0" w:lineRule="atLeast"/>
              <w:rPr>
                <w:rFonts w:ascii="Times New Roman" w:hAnsi="Times New Roman" w:cs="Times New Roman"/>
                <w:sz w:val="24"/>
                <w:szCs w:val="24"/>
              </w:rPr>
            </w:pPr>
          </w:p>
          <w:p w:rsidR="00FD4CDD" w:rsidRPr="001D0DDD" w:rsidRDefault="00FD4CDD" w:rsidP="00FD4CDD">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Обучающие игры (сюжетно-дидакические)</w:t>
            </w:r>
          </w:p>
          <w:p w:rsidR="00FD4CDD" w:rsidRPr="001D0DDD" w:rsidRDefault="00FD4CDD" w:rsidP="00FD4CDD">
            <w:pPr>
              <w:tabs>
                <w:tab w:val="left" w:pos="4605"/>
              </w:tabs>
              <w:spacing w:after="0" w:line="0" w:lineRule="atLeast"/>
              <w:rPr>
                <w:rFonts w:ascii="Times New Roman" w:hAnsi="Times New Roman" w:cs="Times New Roman"/>
                <w:sz w:val="24"/>
                <w:szCs w:val="24"/>
              </w:rPr>
            </w:pPr>
            <w:r w:rsidRPr="001D0DDD">
              <w:rPr>
                <w:rFonts w:ascii="Times New Roman" w:hAnsi="Times New Roman" w:cs="Times New Roman"/>
                <w:sz w:val="24"/>
                <w:szCs w:val="24"/>
              </w:rPr>
              <w:t>развлечения,</w:t>
            </w:r>
          </w:p>
          <w:p w:rsidR="00FD4CDD" w:rsidRPr="001D0DDD" w:rsidRDefault="00FD4CDD" w:rsidP="00FD4CDD">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ОБЖ,</w:t>
            </w:r>
          </w:p>
          <w:p w:rsidR="00FD4CDD" w:rsidRPr="001D0DDD" w:rsidRDefault="00FD4CDD" w:rsidP="00FD4CDD">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минутка  здоровья</w:t>
            </w:r>
          </w:p>
          <w:p w:rsidR="00FD4CDD" w:rsidRPr="001D0DDD" w:rsidRDefault="00FD4CDD" w:rsidP="00FD4CDD">
            <w:pPr>
              <w:pStyle w:val="a4"/>
              <w:spacing w:line="0" w:lineRule="atLeast"/>
              <w:rPr>
                <w:rFonts w:ascii="Times New Roman" w:hAnsi="Times New Roman" w:cs="Times New Roman"/>
                <w:color w:val="auto"/>
                <w:sz w:val="24"/>
                <w:szCs w:val="24"/>
              </w:rPr>
            </w:pPr>
          </w:p>
        </w:tc>
        <w:tc>
          <w:tcPr>
            <w:tcW w:w="2474" w:type="dxa"/>
            <w:gridSpan w:val="3"/>
          </w:tcPr>
          <w:p w:rsidR="00FD4CDD" w:rsidRPr="001D0DDD" w:rsidRDefault="00FD4CDD" w:rsidP="00FD4CDD">
            <w:pPr>
              <w:tabs>
                <w:tab w:val="left" w:pos="4605"/>
              </w:tabs>
              <w:spacing w:after="0" w:line="0" w:lineRule="atLeast"/>
              <w:rPr>
                <w:rFonts w:ascii="Times New Roman" w:hAnsi="Times New Roman" w:cs="Times New Roman"/>
                <w:sz w:val="24"/>
                <w:szCs w:val="24"/>
              </w:rPr>
            </w:pPr>
          </w:p>
          <w:p w:rsidR="00FD4CDD" w:rsidRPr="001D0DDD" w:rsidRDefault="00FD4CDD" w:rsidP="00FD4CDD">
            <w:pPr>
              <w:tabs>
                <w:tab w:val="left" w:pos="4605"/>
              </w:tabs>
              <w:spacing w:after="0" w:line="0" w:lineRule="atLeast"/>
              <w:rPr>
                <w:rFonts w:ascii="Times New Roman" w:hAnsi="Times New Roman" w:cs="Times New Roman"/>
                <w:sz w:val="24"/>
                <w:szCs w:val="24"/>
              </w:rPr>
            </w:pPr>
            <w:r w:rsidRPr="001D0DDD">
              <w:rPr>
                <w:rFonts w:ascii="Times New Roman" w:hAnsi="Times New Roman" w:cs="Times New Roman"/>
                <w:sz w:val="24"/>
                <w:szCs w:val="24"/>
              </w:rPr>
              <w:t>Объяснение, показ, дидактические игры, чтение художественных произведений, личный пример, иллюстративный материал, досуг.</w:t>
            </w:r>
          </w:p>
          <w:p w:rsidR="00FD4CDD" w:rsidRPr="001D0DDD" w:rsidRDefault="00FD4CDD" w:rsidP="00FD4CDD">
            <w:pPr>
              <w:pStyle w:val="a4"/>
              <w:spacing w:line="0" w:lineRule="atLeast"/>
              <w:rPr>
                <w:rFonts w:ascii="Times New Roman" w:hAnsi="Times New Roman" w:cs="Times New Roman"/>
                <w:color w:val="auto"/>
                <w:sz w:val="24"/>
                <w:szCs w:val="24"/>
              </w:rPr>
            </w:pPr>
          </w:p>
        </w:tc>
        <w:tc>
          <w:tcPr>
            <w:tcW w:w="1701" w:type="dxa"/>
            <w:gridSpan w:val="2"/>
          </w:tcPr>
          <w:p w:rsidR="00FD4CDD" w:rsidRPr="001D0DDD" w:rsidRDefault="00FD4CDD" w:rsidP="00FD4CDD">
            <w:pPr>
              <w:spacing w:after="0" w:line="0" w:lineRule="atLeast"/>
              <w:rPr>
                <w:rFonts w:ascii="Times New Roman" w:hAnsi="Times New Roman" w:cs="Times New Roman"/>
                <w:sz w:val="24"/>
                <w:szCs w:val="24"/>
              </w:rPr>
            </w:pPr>
          </w:p>
          <w:p w:rsidR="00FD4CDD" w:rsidRPr="001D0DDD" w:rsidRDefault="00FD4CDD" w:rsidP="00FD4CDD">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xml:space="preserve">Сюжетно-ролевые игры </w:t>
            </w:r>
          </w:p>
          <w:p w:rsidR="00FD4CDD" w:rsidRPr="001D0DDD" w:rsidRDefault="00FD4CDD" w:rsidP="00FD4CDD">
            <w:pPr>
              <w:spacing w:after="0" w:line="0" w:lineRule="atLeast"/>
              <w:rPr>
                <w:rFonts w:ascii="Times New Roman" w:hAnsi="Times New Roman" w:cs="Times New Roman"/>
                <w:sz w:val="24"/>
                <w:szCs w:val="24"/>
              </w:rPr>
            </w:pPr>
          </w:p>
          <w:p w:rsidR="00FD4CDD" w:rsidRPr="001D0DDD" w:rsidRDefault="00FD4CDD" w:rsidP="00FD4CDD">
            <w:pPr>
              <w:spacing w:after="0" w:line="0" w:lineRule="atLeast"/>
              <w:rPr>
                <w:rFonts w:ascii="Times New Roman" w:hAnsi="Times New Roman" w:cs="Times New Roman"/>
                <w:sz w:val="24"/>
                <w:szCs w:val="24"/>
              </w:rPr>
            </w:pPr>
          </w:p>
          <w:p w:rsidR="00FD4CDD" w:rsidRPr="001D0DDD" w:rsidRDefault="00FD4CDD" w:rsidP="00FD4CDD">
            <w:pPr>
              <w:spacing w:after="0" w:line="0" w:lineRule="atLeast"/>
              <w:rPr>
                <w:rFonts w:ascii="Times New Roman" w:hAnsi="Times New Roman" w:cs="Times New Roman"/>
                <w:sz w:val="24"/>
                <w:szCs w:val="24"/>
              </w:rPr>
            </w:pPr>
          </w:p>
          <w:p w:rsidR="00FD4CDD" w:rsidRPr="001D0DDD" w:rsidRDefault="00FD4CDD" w:rsidP="00FD4CDD">
            <w:pPr>
              <w:spacing w:after="0" w:line="0" w:lineRule="atLeast"/>
              <w:rPr>
                <w:rFonts w:ascii="Times New Roman" w:hAnsi="Times New Roman" w:cs="Times New Roman"/>
                <w:sz w:val="24"/>
                <w:szCs w:val="24"/>
              </w:rPr>
            </w:pPr>
          </w:p>
          <w:p w:rsidR="00FD4CDD" w:rsidRPr="001D0DDD" w:rsidRDefault="00FD4CDD" w:rsidP="00FD4CDD">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Игры на воздухе, с водой.</w:t>
            </w:r>
          </w:p>
          <w:p w:rsidR="00FD4CDD" w:rsidRPr="001D0DDD" w:rsidRDefault="00FD4CDD" w:rsidP="00FD4CDD">
            <w:pPr>
              <w:spacing w:after="0" w:line="0" w:lineRule="atLeast"/>
              <w:ind w:firstLine="708"/>
              <w:rPr>
                <w:rFonts w:ascii="Times New Roman" w:hAnsi="Times New Roman" w:cs="Times New Roman"/>
                <w:sz w:val="24"/>
                <w:szCs w:val="24"/>
              </w:rPr>
            </w:pPr>
          </w:p>
          <w:p w:rsidR="00FD4CDD" w:rsidRPr="001D0DDD" w:rsidRDefault="00FD4CDD" w:rsidP="00FD4CDD">
            <w:pPr>
              <w:pStyle w:val="a4"/>
              <w:spacing w:line="0" w:lineRule="atLeast"/>
              <w:rPr>
                <w:rFonts w:ascii="Times New Roman" w:hAnsi="Times New Roman" w:cs="Times New Roman"/>
                <w:color w:val="auto"/>
                <w:sz w:val="24"/>
                <w:szCs w:val="24"/>
              </w:rPr>
            </w:pPr>
          </w:p>
        </w:tc>
        <w:tc>
          <w:tcPr>
            <w:tcW w:w="2268" w:type="dxa"/>
            <w:gridSpan w:val="2"/>
          </w:tcPr>
          <w:p w:rsidR="00FD4CDD" w:rsidRPr="001D0DDD" w:rsidRDefault="00FD4CDD" w:rsidP="00FD4CDD">
            <w:pPr>
              <w:spacing w:after="0" w:line="0" w:lineRule="atLeast"/>
              <w:ind w:left="1152" w:hanging="1152"/>
              <w:jc w:val="both"/>
              <w:rPr>
                <w:rFonts w:ascii="Times New Roman" w:hAnsi="Times New Roman" w:cs="Times New Roman"/>
                <w:b/>
                <w:bCs/>
                <w:sz w:val="24"/>
                <w:szCs w:val="24"/>
              </w:rPr>
            </w:pPr>
          </w:p>
          <w:p w:rsidR="00FD4CDD" w:rsidRPr="001D0DDD" w:rsidRDefault="00FD4CDD" w:rsidP="00FD4CDD">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Беседы, консультации,</w:t>
            </w:r>
          </w:p>
          <w:p w:rsidR="00FD4CDD" w:rsidRPr="001D0DDD" w:rsidRDefault="00FD4CDD" w:rsidP="00FD4CDD">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родительские собрания, досуги, совместные мероприятия, мастер-классы, интернет общение</w:t>
            </w:r>
          </w:p>
          <w:p w:rsidR="00FD4CDD" w:rsidRPr="001D0DDD" w:rsidRDefault="00FD4CDD" w:rsidP="00FD4CDD">
            <w:pPr>
              <w:spacing w:after="0" w:line="0" w:lineRule="atLeast"/>
              <w:rPr>
                <w:rFonts w:ascii="Times New Roman" w:hAnsi="Times New Roman" w:cs="Times New Roman"/>
                <w:sz w:val="24"/>
                <w:szCs w:val="24"/>
              </w:rPr>
            </w:pPr>
          </w:p>
          <w:p w:rsidR="00FD4CDD" w:rsidRPr="001D0DDD" w:rsidRDefault="00FD4CDD" w:rsidP="00FD4CDD">
            <w:pPr>
              <w:pStyle w:val="a4"/>
              <w:spacing w:line="0" w:lineRule="atLeast"/>
              <w:ind w:firstLine="0"/>
              <w:rPr>
                <w:rFonts w:ascii="Times New Roman" w:hAnsi="Times New Roman" w:cs="Times New Roman"/>
                <w:color w:val="auto"/>
                <w:sz w:val="24"/>
                <w:szCs w:val="24"/>
              </w:rPr>
            </w:pPr>
          </w:p>
        </w:tc>
      </w:tr>
      <w:tr w:rsidR="00FD4CDD" w:rsidRPr="001D0DDD" w:rsidTr="002E2F42">
        <w:trPr>
          <w:trHeight w:val="90"/>
        </w:trPr>
        <w:tc>
          <w:tcPr>
            <w:tcW w:w="4252" w:type="dxa"/>
            <w:gridSpan w:val="2"/>
          </w:tcPr>
          <w:p w:rsidR="00FD4CDD" w:rsidRPr="001D0DDD" w:rsidRDefault="00FD4CDD" w:rsidP="00FD4CDD">
            <w:pPr>
              <w:spacing w:after="0" w:line="0" w:lineRule="atLeast"/>
              <w:rPr>
                <w:rFonts w:ascii="Times New Roman" w:hAnsi="Times New Roman" w:cs="Times New Roman"/>
                <w:sz w:val="24"/>
                <w:szCs w:val="24"/>
              </w:rPr>
            </w:pPr>
            <w:r w:rsidRPr="001D0DDD">
              <w:rPr>
                <w:rFonts w:ascii="Times New Roman" w:hAnsi="Times New Roman" w:cs="Times New Roman"/>
                <w:b/>
                <w:bCs/>
                <w:sz w:val="24"/>
                <w:szCs w:val="24"/>
              </w:rPr>
              <w:t>1. Воспитание  КГН</w:t>
            </w:r>
            <w:r w:rsidRPr="001D0DDD">
              <w:rPr>
                <w:rFonts w:ascii="Times New Roman" w:hAnsi="Times New Roman" w:cs="Times New Roman"/>
                <w:sz w:val="24"/>
                <w:szCs w:val="24"/>
              </w:rPr>
              <w:t>:</w:t>
            </w:r>
          </w:p>
          <w:p w:rsidR="00FD4CDD" w:rsidRPr="001D0DDD" w:rsidRDefault="00FD4CDD" w:rsidP="00FD4CDD">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xml:space="preserve">* умение  беречь себя и своё тело </w:t>
            </w:r>
          </w:p>
          <w:p w:rsidR="00FD4CDD" w:rsidRPr="001D0DDD" w:rsidRDefault="00FD4CDD" w:rsidP="00FD4CDD">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xml:space="preserve"> *знание  и применение  общественных гигиенических правил</w:t>
            </w:r>
          </w:p>
          <w:p w:rsidR="00FD4CDD" w:rsidRPr="001D0DDD" w:rsidRDefault="00FD4CDD" w:rsidP="00FD4CDD">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умения в культуре приёма пищи</w:t>
            </w:r>
          </w:p>
          <w:p w:rsidR="00FD4CDD" w:rsidRPr="001D0DDD" w:rsidRDefault="00FD4CDD" w:rsidP="00FD4CDD">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умения пользования столовыми предметами</w:t>
            </w:r>
          </w:p>
          <w:p w:rsidR="00FD4CDD" w:rsidRPr="001D0DDD" w:rsidRDefault="00FD4CDD" w:rsidP="00FD4CDD">
            <w:pPr>
              <w:spacing w:after="0" w:line="0" w:lineRule="atLeast"/>
              <w:rPr>
                <w:rFonts w:ascii="Times New Roman" w:hAnsi="Times New Roman" w:cs="Times New Roman"/>
                <w:b/>
                <w:bCs/>
                <w:sz w:val="24"/>
                <w:szCs w:val="24"/>
              </w:rPr>
            </w:pPr>
            <w:r w:rsidRPr="001D0DDD">
              <w:rPr>
                <w:rFonts w:ascii="Times New Roman" w:hAnsi="Times New Roman" w:cs="Times New Roman"/>
                <w:b/>
                <w:bCs/>
                <w:sz w:val="24"/>
                <w:szCs w:val="24"/>
              </w:rPr>
              <w:lastRenderedPageBreak/>
              <w:t xml:space="preserve">2. Сохранение  и укрепление здоровья </w:t>
            </w:r>
            <w:r w:rsidRPr="001D0DDD">
              <w:rPr>
                <w:rFonts w:ascii="Times New Roman" w:hAnsi="Times New Roman" w:cs="Times New Roman"/>
                <w:sz w:val="24"/>
                <w:szCs w:val="24"/>
              </w:rPr>
              <w:t xml:space="preserve"> </w:t>
            </w:r>
            <w:r w:rsidRPr="001D0DDD">
              <w:rPr>
                <w:rFonts w:ascii="Times New Roman" w:hAnsi="Times New Roman" w:cs="Times New Roman"/>
                <w:b/>
                <w:bCs/>
                <w:sz w:val="24"/>
                <w:szCs w:val="24"/>
              </w:rPr>
              <w:t xml:space="preserve"> </w:t>
            </w:r>
          </w:p>
          <w:p w:rsidR="00FD4CDD" w:rsidRPr="001D0DDD" w:rsidRDefault="00FD4CDD" w:rsidP="00FD4CDD">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xml:space="preserve">* организация спортивных игр и упражнений </w:t>
            </w:r>
          </w:p>
          <w:p w:rsidR="00FD4CDD" w:rsidRPr="001D0DDD" w:rsidRDefault="00FD4CDD" w:rsidP="00FD4CDD">
            <w:pPr>
              <w:spacing w:after="0" w:line="0" w:lineRule="atLeast"/>
              <w:rPr>
                <w:rFonts w:ascii="Times New Roman" w:hAnsi="Times New Roman" w:cs="Times New Roman"/>
                <w:sz w:val="24"/>
                <w:szCs w:val="24"/>
              </w:rPr>
            </w:pPr>
            <w:r w:rsidRPr="001D0DDD">
              <w:rPr>
                <w:rFonts w:ascii="Times New Roman" w:hAnsi="Times New Roman" w:cs="Times New Roman"/>
                <w:b/>
                <w:bCs/>
                <w:sz w:val="24"/>
                <w:szCs w:val="24"/>
              </w:rPr>
              <w:t xml:space="preserve">* </w:t>
            </w:r>
            <w:r w:rsidRPr="001D0DDD">
              <w:rPr>
                <w:rFonts w:ascii="Times New Roman" w:hAnsi="Times New Roman" w:cs="Times New Roman"/>
                <w:sz w:val="24"/>
                <w:szCs w:val="24"/>
              </w:rPr>
              <w:t>одевание  в соответствии с температурным режимом группового помещения</w:t>
            </w:r>
          </w:p>
          <w:p w:rsidR="00FD4CDD" w:rsidRPr="001D0DDD" w:rsidRDefault="00FD4CDD" w:rsidP="00FD4CDD">
            <w:pPr>
              <w:spacing w:after="0" w:line="0" w:lineRule="atLeast"/>
              <w:rPr>
                <w:rFonts w:ascii="Times New Roman" w:hAnsi="Times New Roman" w:cs="Times New Roman"/>
                <w:b/>
                <w:bCs/>
                <w:sz w:val="24"/>
                <w:szCs w:val="24"/>
              </w:rPr>
            </w:pPr>
            <w:r w:rsidRPr="001D0DDD">
              <w:rPr>
                <w:rFonts w:ascii="Times New Roman" w:hAnsi="Times New Roman" w:cs="Times New Roman"/>
                <w:sz w:val="24"/>
                <w:szCs w:val="24"/>
              </w:rPr>
              <w:t>* выполнение закаливающих процедур</w:t>
            </w:r>
          </w:p>
          <w:p w:rsidR="00FD4CDD" w:rsidRPr="001D0DDD" w:rsidRDefault="00FD4CDD" w:rsidP="00FD4CDD">
            <w:pPr>
              <w:pStyle w:val="a4"/>
              <w:spacing w:line="0" w:lineRule="atLeast"/>
              <w:rPr>
                <w:rFonts w:ascii="Times New Roman" w:hAnsi="Times New Roman" w:cs="Times New Roman"/>
                <w:b/>
                <w:bCs/>
                <w:color w:val="auto"/>
                <w:sz w:val="24"/>
                <w:szCs w:val="24"/>
              </w:rPr>
            </w:pPr>
            <w:r w:rsidRPr="001D0DDD">
              <w:rPr>
                <w:rFonts w:ascii="Times New Roman" w:hAnsi="Times New Roman" w:cs="Times New Roman"/>
                <w:b/>
                <w:bCs/>
                <w:color w:val="auto"/>
                <w:sz w:val="24"/>
                <w:szCs w:val="24"/>
              </w:rPr>
              <w:t xml:space="preserve">3. Формирование начальных представлений о ЗОЖ </w:t>
            </w:r>
          </w:p>
          <w:p w:rsidR="00FD4CDD" w:rsidRPr="001D0DDD" w:rsidRDefault="00FD4CDD" w:rsidP="00FD4CDD">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представление  об  особенностях  строения  и функционирования человеческого организма</w:t>
            </w:r>
          </w:p>
          <w:p w:rsidR="00FD4CDD" w:rsidRPr="001D0DDD" w:rsidRDefault="00FD4CDD" w:rsidP="00FD4CDD">
            <w:pPr>
              <w:pStyle w:val="a4"/>
              <w:spacing w:line="0" w:lineRule="atLeast"/>
              <w:rPr>
                <w:rFonts w:ascii="Times New Roman" w:hAnsi="Times New Roman" w:cs="Times New Roman"/>
                <w:color w:val="auto"/>
                <w:sz w:val="24"/>
                <w:szCs w:val="24"/>
              </w:rPr>
            </w:pPr>
            <w:r w:rsidRPr="001D0DDD">
              <w:rPr>
                <w:rFonts w:ascii="Times New Roman" w:hAnsi="Times New Roman" w:cs="Times New Roman"/>
                <w:color w:val="auto"/>
                <w:sz w:val="24"/>
                <w:szCs w:val="24"/>
              </w:rPr>
              <w:t xml:space="preserve">* представление о рациональном питании </w:t>
            </w:r>
          </w:p>
        </w:tc>
        <w:tc>
          <w:tcPr>
            <w:tcW w:w="1843" w:type="dxa"/>
          </w:tcPr>
          <w:p w:rsidR="00FD4CDD" w:rsidRPr="001D0DDD" w:rsidRDefault="00FD4CDD" w:rsidP="00FD4CDD">
            <w:pPr>
              <w:pStyle w:val="a4"/>
              <w:spacing w:line="0" w:lineRule="atLeast"/>
              <w:rPr>
                <w:rFonts w:ascii="Times New Roman" w:hAnsi="Times New Roman" w:cs="Times New Roman"/>
                <w:color w:val="auto"/>
                <w:sz w:val="24"/>
                <w:szCs w:val="24"/>
              </w:rPr>
            </w:pPr>
          </w:p>
          <w:p w:rsidR="00FD4CDD" w:rsidRPr="001D0DDD" w:rsidRDefault="00FD4CDD" w:rsidP="00FD4CDD">
            <w:pPr>
              <w:pStyle w:val="a4"/>
              <w:spacing w:line="0" w:lineRule="atLeast"/>
              <w:rPr>
                <w:rFonts w:ascii="Times New Roman" w:hAnsi="Times New Roman" w:cs="Times New Roman"/>
                <w:color w:val="auto"/>
                <w:sz w:val="24"/>
                <w:szCs w:val="24"/>
              </w:rPr>
            </w:pPr>
            <w:r w:rsidRPr="001D0DDD">
              <w:rPr>
                <w:rFonts w:ascii="Times New Roman" w:hAnsi="Times New Roman" w:cs="Times New Roman"/>
                <w:color w:val="auto"/>
                <w:sz w:val="24"/>
                <w:szCs w:val="24"/>
              </w:rPr>
              <w:t>6-7 лет</w:t>
            </w:r>
          </w:p>
        </w:tc>
        <w:tc>
          <w:tcPr>
            <w:tcW w:w="2487" w:type="dxa"/>
          </w:tcPr>
          <w:p w:rsidR="00FD4CDD" w:rsidRPr="001D0DDD" w:rsidRDefault="00FD4CDD" w:rsidP="00FD4CDD">
            <w:pPr>
              <w:pStyle w:val="a4"/>
              <w:spacing w:line="0" w:lineRule="atLeast"/>
              <w:rPr>
                <w:rFonts w:ascii="Times New Roman" w:hAnsi="Times New Roman" w:cs="Times New Roman"/>
                <w:color w:val="auto"/>
                <w:sz w:val="24"/>
                <w:szCs w:val="24"/>
              </w:rPr>
            </w:pPr>
          </w:p>
          <w:p w:rsidR="00FD4CDD" w:rsidRPr="001D0DDD" w:rsidRDefault="00FD4CDD" w:rsidP="00FD4CDD">
            <w:pPr>
              <w:pStyle w:val="a4"/>
              <w:spacing w:line="0" w:lineRule="atLeast"/>
              <w:ind w:firstLine="0"/>
              <w:rPr>
                <w:rFonts w:ascii="Times New Roman" w:hAnsi="Times New Roman" w:cs="Times New Roman"/>
                <w:color w:val="auto"/>
                <w:sz w:val="24"/>
                <w:szCs w:val="24"/>
              </w:rPr>
            </w:pPr>
            <w:r w:rsidRPr="001D0DDD">
              <w:rPr>
                <w:rFonts w:ascii="Times New Roman" w:hAnsi="Times New Roman" w:cs="Times New Roman"/>
                <w:color w:val="auto"/>
                <w:sz w:val="24"/>
                <w:szCs w:val="24"/>
              </w:rPr>
              <w:t>Развлечения, ОБЖ</w:t>
            </w:r>
          </w:p>
          <w:p w:rsidR="00FD4CDD" w:rsidRPr="001D0DDD" w:rsidRDefault="00FD4CDD" w:rsidP="00FD4CDD">
            <w:pPr>
              <w:pStyle w:val="a4"/>
              <w:spacing w:line="0" w:lineRule="atLeast"/>
              <w:ind w:firstLine="0"/>
              <w:rPr>
                <w:rFonts w:ascii="Times New Roman" w:hAnsi="Times New Roman" w:cs="Times New Roman"/>
                <w:color w:val="auto"/>
                <w:sz w:val="24"/>
                <w:szCs w:val="24"/>
              </w:rPr>
            </w:pPr>
            <w:r w:rsidRPr="001D0DDD">
              <w:rPr>
                <w:rFonts w:ascii="Times New Roman" w:hAnsi="Times New Roman" w:cs="Times New Roman"/>
                <w:color w:val="auto"/>
                <w:sz w:val="24"/>
                <w:szCs w:val="24"/>
              </w:rPr>
              <w:t>минутка  здоровья</w:t>
            </w:r>
          </w:p>
        </w:tc>
        <w:tc>
          <w:tcPr>
            <w:tcW w:w="2474" w:type="dxa"/>
            <w:gridSpan w:val="3"/>
          </w:tcPr>
          <w:p w:rsidR="00FD4CDD" w:rsidRPr="001D0DDD" w:rsidRDefault="00FD4CDD" w:rsidP="00FD4CDD">
            <w:pPr>
              <w:pStyle w:val="a4"/>
              <w:spacing w:line="0" w:lineRule="atLeast"/>
              <w:rPr>
                <w:rFonts w:ascii="Times New Roman" w:hAnsi="Times New Roman" w:cs="Times New Roman"/>
                <w:color w:val="auto"/>
                <w:sz w:val="24"/>
                <w:szCs w:val="24"/>
              </w:rPr>
            </w:pPr>
          </w:p>
          <w:p w:rsidR="00FD4CDD" w:rsidRPr="001D0DDD" w:rsidRDefault="00FD4CDD" w:rsidP="00FD4CDD">
            <w:pPr>
              <w:tabs>
                <w:tab w:val="left" w:pos="4605"/>
              </w:tabs>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xml:space="preserve">Объяснение, показ, дидактические игры, чтение художественных произведений, личный пример, </w:t>
            </w:r>
            <w:r w:rsidRPr="001D0DDD">
              <w:rPr>
                <w:rFonts w:ascii="Times New Roman" w:hAnsi="Times New Roman" w:cs="Times New Roman"/>
                <w:sz w:val="24"/>
                <w:szCs w:val="24"/>
              </w:rPr>
              <w:lastRenderedPageBreak/>
              <w:t>иллюстративный материал, досуг, театрализованные игры.</w:t>
            </w:r>
          </w:p>
          <w:p w:rsidR="00FD4CDD" w:rsidRPr="001D0DDD" w:rsidRDefault="00FD4CDD" w:rsidP="00FD4CDD">
            <w:pPr>
              <w:spacing w:after="0" w:line="0" w:lineRule="atLeast"/>
              <w:rPr>
                <w:rFonts w:ascii="Times New Roman" w:hAnsi="Times New Roman" w:cs="Times New Roman"/>
                <w:sz w:val="24"/>
                <w:szCs w:val="24"/>
              </w:rPr>
            </w:pPr>
          </w:p>
          <w:p w:rsidR="00FD4CDD" w:rsidRPr="001D0DDD" w:rsidRDefault="00FD4CDD" w:rsidP="00FD4CDD">
            <w:pPr>
              <w:pStyle w:val="a4"/>
              <w:spacing w:line="0" w:lineRule="atLeast"/>
              <w:rPr>
                <w:rFonts w:ascii="Times New Roman" w:hAnsi="Times New Roman" w:cs="Times New Roman"/>
                <w:color w:val="auto"/>
                <w:sz w:val="24"/>
                <w:szCs w:val="24"/>
              </w:rPr>
            </w:pPr>
          </w:p>
        </w:tc>
        <w:tc>
          <w:tcPr>
            <w:tcW w:w="1701" w:type="dxa"/>
            <w:gridSpan w:val="2"/>
          </w:tcPr>
          <w:p w:rsidR="00FD4CDD" w:rsidRPr="001D0DDD" w:rsidRDefault="00FD4CDD" w:rsidP="00FD4CDD">
            <w:pPr>
              <w:pStyle w:val="a4"/>
              <w:spacing w:line="0" w:lineRule="atLeast"/>
              <w:rPr>
                <w:rFonts w:ascii="Times New Roman" w:hAnsi="Times New Roman" w:cs="Times New Roman"/>
                <w:color w:val="auto"/>
                <w:sz w:val="24"/>
                <w:szCs w:val="24"/>
              </w:rPr>
            </w:pPr>
          </w:p>
          <w:p w:rsidR="00FD4CDD" w:rsidRPr="001D0DDD" w:rsidRDefault="00FD4CDD" w:rsidP="00FD4CDD">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Сюжетно-ролевые игры</w:t>
            </w:r>
          </w:p>
          <w:p w:rsidR="00FD4CDD" w:rsidRPr="001D0DDD" w:rsidRDefault="00FD4CDD" w:rsidP="00FD4CDD">
            <w:pPr>
              <w:spacing w:after="0" w:line="0" w:lineRule="atLeast"/>
              <w:rPr>
                <w:rFonts w:ascii="Times New Roman" w:hAnsi="Times New Roman" w:cs="Times New Roman"/>
                <w:sz w:val="24"/>
                <w:szCs w:val="24"/>
              </w:rPr>
            </w:pPr>
          </w:p>
          <w:p w:rsidR="00FD4CDD" w:rsidRPr="001D0DDD" w:rsidRDefault="00FD4CDD" w:rsidP="00FD4CDD">
            <w:pPr>
              <w:pStyle w:val="a4"/>
              <w:spacing w:line="0" w:lineRule="atLeast"/>
              <w:rPr>
                <w:rFonts w:ascii="Times New Roman" w:hAnsi="Times New Roman" w:cs="Times New Roman"/>
                <w:color w:val="auto"/>
                <w:sz w:val="24"/>
                <w:szCs w:val="24"/>
              </w:rPr>
            </w:pPr>
          </w:p>
        </w:tc>
        <w:tc>
          <w:tcPr>
            <w:tcW w:w="2268" w:type="dxa"/>
            <w:gridSpan w:val="2"/>
          </w:tcPr>
          <w:p w:rsidR="00FD4CDD" w:rsidRPr="001D0DDD" w:rsidRDefault="00FD4CDD" w:rsidP="00FD4CDD">
            <w:pPr>
              <w:pStyle w:val="a4"/>
              <w:spacing w:line="0" w:lineRule="atLeast"/>
              <w:rPr>
                <w:rFonts w:ascii="Times New Roman" w:hAnsi="Times New Roman" w:cs="Times New Roman"/>
                <w:color w:val="auto"/>
                <w:sz w:val="24"/>
                <w:szCs w:val="24"/>
              </w:rPr>
            </w:pPr>
          </w:p>
          <w:p w:rsidR="00FD4CDD" w:rsidRPr="001D0DDD" w:rsidRDefault="00FD4CDD" w:rsidP="00FD4CDD">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Беседы, консультации,</w:t>
            </w:r>
          </w:p>
          <w:p w:rsidR="00FD4CDD" w:rsidRPr="001D0DDD" w:rsidRDefault="00FD4CDD" w:rsidP="00FD4CDD">
            <w:pPr>
              <w:pStyle w:val="a4"/>
              <w:spacing w:line="0" w:lineRule="atLeast"/>
              <w:rPr>
                <w:rFonts w:ascii="Times New Roman" w:hAnsi="Times New Roman" w:cs="Times New Roman"/>
                <w:color w:val="auto"/>
                <w:sz w:val="24"/>
                <w:szCs w:val="24"/>
              </w:rPr>
            </w:pPr>
            <w:r w:rsidRPr="001D0DDD">
              <w:rPr>
                <w:rFonts w:ascii="Times New Roman" w:hAnsi="Times New Roman" w:cs="Times New Roman"/>
                <w:color w:val="auto"/>
                <w:sz w:val="24"/>
                <w:szCs w:val="24"/>
              </w:rPr>
              <w:t xml:space="preserve">родительские собрания, досуги, совместные мероприятия, </w:t>
            </w:r>
            <w:r w:rsidRPr="001D0DDD">
              <w:rPr>
                <w:rFonts w:ascii="Times New Roman" w:hAnsi="Times New Roman" w:cs="Times New Roman"/>
                <w:color w:val="auto"/>
                <w:sz w:val="24"/>
                <w:szCs w:val="24"/>
              </w:rPr>
              <w:lastRenderedPageBreak/>
              <w:t>мастер-классы, интернет общение</w:t>
            </w:r>
          </w:p>
        </w:tc>
      </w:tr>
    </w:tbl>
    <w:p w:rsidR="00FD4CDD" w:rsidRPr="001D0DDD" w:rsidRDefault="00FD4CDD" w:rsidP="00741C12">
      <w:pPr>
        <w:pStyle w:val="a4"/>
        <w:spacing w:line="0" w:lineRule="atLeast"/>
        <w:rPr>
          <w:rFonts w:ascii="Times New Roman" w:hAnsi="Times New Roman" w:cs="Times New Roman"/>
          <w:b/>
          <w:bCs/>
          <w:iCs/>
          <w:color w:val="auto"/>
          <w:sz w:val="24"/>
          <w:szCs w:val="24"/>
        </w:rPr>
      </w:pPr>
    </w:p>
    <w:p w:rsidR="00FD4CDD" w:rsidRPr="00557C14" w:rsidRDefault="002E2F42" w:rsidP="002E2F42">
      <w:pPr>
        <w:spacing w:after="0" w:line="0" w:lineRule="atLeast"/>
        <w:jc w:val="both"/>
        <w:rPr>
          <w:rFonts w:ascii="Times New Roman" w:hAnsi="Times New Roman" w:cs="Times New Roman"/>
          <w:b/>
          <w:bCs/>
          <w:sz w:val="28"/>
          <w:szCs w:val="28"/>
        </w:rPr>
      </w:pPr>
      <w:r w:rsidRPr="00557C14">
        <w:rPr>
          <w:rFonts w:ascii="Times New Roman" w:hAnsi="Times New Roman" w:cs="Times New Roman"/>
          <w:bCs/>
          <w:iCs/>
          <w:sz w:val="28"/>
          <w:szCs w:val="28"/>
        </w:rPr>
        <w:t>Двигательный режим воспитанников МБДОУ №182 Приложение №</w:t>
      </w:r>
      <w:r w:rsidR="00FD4CDD" w:rsidRPr="00557C14">
        <w:rPr>
          <w:rFonts w:ascii="Times New Roman" w:hAnsi="Times New Roman" w:cs="Times New Roman"/>
          <w:bCs/>
          <w:iCs/>
          <w:sz w:val="28"/>
          <w:szCs w:val="28"/>
        </w:rPr>
        <w:t xml:space="preserve"> </w:t>
      </w:r>
      <w:r w:rsidR="00B630E9" w:rsidRPr="00557C14">
        <w:rPr>
          <w:rFonts w:ascii="Times New Roman" w:hAnsi="Times New Roman" w:cs="Times New Roman"/>
          <w:bCs/>
          <w:iCs/>
          <w:sz w:val="28"/>
          <w:szCs w:val="28"/>
        </w:rPr>
        <w:t>2</w:t>
      </w:r>
      <w:r w:rsidR="00FD4CDD" w:rsidRPr="00557C14">
        <w:rPr>
          <w:rFonts w:ascii="Times New Roman" w:hAnsi="Times New Roman" w:cs="Times New Roman"/>
          <w:b/>
          <w:bCs/>
          <w:sz w:val="28"/>
          <w:szCs w:val="28"/>
        </w:rPr>
        <w:t xml:space="preserve">                                  </w:t>
      </w:r>
    </w:p>
    <w:p w:rsidR="00B630E9" w:rsidRDefault="00B630E9" w:rsidP="00B630E9">
      <w:pPr>
        <w:spacing w:after="0" w:line="0" w:lineRule="atLeast"/>
        <w:jc w:val="center"/>
        <w:rPr>
          <w:rFonts w:ascii="Times New Roman" w:hAnsi="Times New Roman" w:cs="Times New Roman"/>
          <w:b/>
          <w:bCs/>
          <w:sz w:val="28"/>
          <w:szCs w:val="28"/>
        </w:rPr>
      </w:pPr>
    </w:p>
    <w:p w:rsidR="00413D33" w:rsidRPr="00B678DB" w:rsidRDefault="00413D33" w:rsidP="00413D33">
      <w:pPr>
        <w:pStyle w:val="37"/>
        <w:keepNext/>
        <w:keepLines/>
        <w:shd w:val="clear" w:color="auto" w:fill="auto"/>
        <w:spacing w:after="0" w:line="0" w:lineRule="atLeast"/>
        <w:ind w:left="40"/>
        <w:rPr>
          <w:rFonts w:ascii="Times New Roman" w:eastAsia="Times New Roman" w:hAnsi="Times New Roman" w:cs="Times New Roman"/>
          <w:b/>
          <w:sz w:val="28"/>
          <w:szCs w:val="28"/>
        </w:rPr>
      </w:pPr>
      <w:r w:rsidRPr="00B678DB">
        <w:rPr>
          <w:rFonts w:ascii="Times New Roman" w:hAnsi="Times New Roman" w:cs="Times New Roman"/>
          <w:sz w:val="28"/>
          <w:szCs w:val="28"/>
        </w:rPr>
        <w:t xml:space="preserve">2.2 </w:t>
      </w:r>
      <w:r w:rsidRPr="00B678DB">
        <w:rPr>
          <w:rFonts w:ascii="Times New Roman" w:eastAsia="Times New Roman" w:hAnsi="Times New Roman" w:cs="Times New Roman"/>
          <w:b/>
          <w:sz w:val="28"/>
          <w:szCs w:val="28"/>
        </w:rPr>
        <w:t>Вариативные формы, способы, методы и средства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21355B" w:rsidRPr="00B678DB" w:rsidRDefault="0021355B" w:rsidP="0021355B">
      <w:pPr>
        <w:spacing w:after="0" w:line="0" w:lineRule="atLeast"/>
        <w:jc w:val="both"/>
        <w:rPr>
          <w:rFonts w:ascii="Times New Roman" w:hAnsi="Times New Roman" w:cs="Times New Roman"/>
          <w:bCs/>
          <w:sz w:val="28"/>
          <w:szCs w:val="28"/>
        </w:rPr>
      </w:pPr>
      <w:r w:rsidRPr="00B678DB">
        <w:rPr>
          <w:rFonts w:ascii="Times New Roman" w:hAnsi="Times New Roman" w:cs="Times New Roman"/>
          <w:bCs/>
          <w:sz w:val="28"/>
          <w:szCs w:val="28"/>
        </w:rPr>
        <w:t>Задача педагогов — грамотно конструировать образовательный процесс, согласовывая и интегрируя различные виды детской деятельности и соответственно формы, в которых они осуществляются, между собой.</w:t>
      </w:r>
    </w:p>
    <w:p w:rsidR="0021355B" w:rsidRPr="00B678DB" w:rsidRDefault="0021355B" w:rsidP="0021355B">
      <w:pPr>
        <w:spacing w:after="0" w:line="0" w:lineRule="atLeast"/>
        <w:jc w:val="both"/>
        <w:rPr>
          <w:rFonts w:ascii="Times New Roman" w:hAnsi="Times New Roman" w:cs="Times New Roman"/>
          <w:sz w:val="28"/>
          <w:szCs w:val="28"/>
        </w:rPr>
      </w:pPr>
      <w:r w:rsidRPr="00B678DB">
        <w:rPr>
          <w:rFonts w:ascii="Times New Roman" w:hAnsi="Times New Roman" w:cs="Times New Roman"/>
          <w:bCs/>
          <w:sz w:val="28"/>
          <w:szCs w:val="28"/>
        </w:rPr>
        <w:t xml:space="preserve">Дошкольный возраст самоценен тем, что позволяет ребёнку «осуществлять разные виды свободной деятельности — играть, рисовать, музицировать, слушать сказки и рассказы, конструировать, помогать взрослым по дому и саду и т. д. Эти виды деятельности ребёнок осуществляет по собственному желанию, сам процесс их выполнения и их итоги прежде всего радуют самих детей и окружающих взрослых, не имея при этом каких-либо жёстких норм и правил. Но вместе с тем многообразие этих видов деятельности (именно многообразие) даёт детям достаточно много знаний, умений и даже навыков, а главное — развивает их чувства, мышление, воображение, память, внимание, волю, нравственные качества, тягу к общению со сверстниками и взрослыми. Таким опосредованным образом и решаются в дошкольном возрасте развивающе-образовательные задачи»( </w:t>
      </w:r>
      <w:r w:rsidRPr="00B678DB">
        <w:rPr>
          <w:rStyle w:val="9pt0pt0"/>
          <w:rFonts w:eastAsiaTheme="minorHAnsi"/>
          <w:b w:val="0"/>
          <w:bCs w:val="0"/>
          <w:sz w:val="28"/>
          <w:szCs w:val="28"/>
        </w:rPr>
        <w:t>Давыдов В. В.</w:t>
      </w:r>
      <w:r w:rsidRPr="00B678DB">
        <w:rPr>
          <w:rStyle w:val="af8"/>
          <w:rFonts w:eastAsiaTheme="minorHAnsi"/>
          <w:b w:val="0"/>
          <w:bCs w:val="0"/>
          <w:sz w:val="28"/>
          <w:szCs w:val="28"/>
        </w:rPr>
        <w:t xml:space="preserve"> Теория развивающего обучения. — М., 1996.)</w:t>
      </w:r>
    </w:p>
    <w:p w:rsidR="00413D33" w:rsidRPr="00B678DB" w:rsidRDefault="00413D33" w:rsidP="00413D33">
      <w:pPr>
        <w:spacing w:after="0" w:line="0" w:lineRule="atLeast"/>
        <w:jc w:val="both"/>
        <w:rPr>
          <w:rFonts w:ascii="Times New Roman" w:hAnsi="Times New Roman" w:cs="Times New Roman"/>
          <w:bCs/>
          <w:sz w:val="28"/>
          <w:szCs w:val="28"/>
        </w:rPr>
      </w:pPr>
      <w:r w:rsidRPr="00B678DB">
        <w:rPr>
          <w:rFonts w:ascii="Times New Roman" w:hAnsi="Times New Roman" w:cs="Times New Roman"/>
          <w:bCs/>
          <w:sz w:val="28"/>
          <w:szCs w:val="28"/>
        </w:rPr>
        <w:t>Все формы носят интегративный характер, т. е. позволяют решать задачи двух и более образовательных областей, развития двух и более видов детской деятельности.</w:t>
      </w:r>
    </w:p>
    <w:p w:rsidR="00413D33" w:rsidRPr="00B678DB" w:rsidRDefault="00413D33" w:rsidP="00413D33">
      <w:pPr>
        <w:spacing w:after="0" w:line="0" w:lineRule="atLeast"/>
        <w:jc w:val="both"/>
        <w:rPr>
          <w:rFonts w:ascii="Times New Roman" w:hAnsi="Times New Roman" w:cs="Times New Roman"/>
          <w:bCs/>
          <w:sz w:val="28"/>
          <w:szCs w:val="28"/>
        </w:rPr>
      </w:pPr>
      <w:r w:rsidRPr="00B678DB">
        <w:rPr>
          <w:rFonts w:ascii="Times New Roman" w:hAnsi="Times New Roman" w:cs="Times New Roman"/>
          <w:b/>
          <w:bCs/>
          <w:sz w:val="28"/>
          <w:szCs w:val="28"/>
        </w:rPr>
        <w:lastRenderedPageBreak/>
        <w:t xml:space="preserve">Игра </w:t>
      </w:r>
      <w:r w:rsidRPr="00B678DB">
        <w:rPr>
          <w:rFonts w:ascii="Times New Roman" w:hAnsi="Times New Roman" w:cs="Times New Roman"/>
          <w:bCs/>
          <w:sz w:val="28"/>
          <w:szCs w:val="28"/>
        </w:rPr>
        <w:t>— 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познавательно-исследовательской, коммуникативной, музыкально-художественной деятельности.</w:t>
      </w:r>
    </w:p>
    <w:p w:rsidR="00413D33" w:rsidRPr="00B678DB" w:rsidRDefault="00413D33" w:rsidP="00413D33">
      <w:pPr>
        <w:spacing w:after="0" w:line="0" w:lineRule="atLeast"/>
        <w:jc w:val="both"/>
        <w:rPr>
          <w:rFonts w:ascii="Times New Roman" w:hAnsi="Times New Roman" w:cs="Times New Roman"/>
          <w:bCs/>
          <w:sz w:val="28"/>
          <w:szCs w:val="28"/>
        </w:rPr>
      </w:pPr>
      <w:r w:rsidRPr="00B678DB">
        <w:rPr>
          <w:rFonts w:ascii="Times New Roman" w:hAnsi="Times New Roman" w:cs="Times New Roman"/>
          <w:bCs/>
          <w:sz w:val="28"/>
          <w:szCs w:val="28"/>
        </w:rPr>
        <w:t>В игре как деятельности детей можно выделить две основные формы — сюжетную игру и игру с правилами. Сюжетная игра может быть ролевой, в которой ребёнок выполняет роль, действуя от первого лица («Я доктор»), и режиссёрской, при осуществлении которой ребёнок выполняет роль от третьего лица, присваивая её игрушке.</w:t>
      </w:r>
    </w:p>
    <w:p w:rsidR="00413D33" w:rsidRPr="00B678DB" w:rsidRDefault="00413D33" w:rsidP="00413D33">
      <w:pPr>
        <w:spacing w:after="0" w:line="0" w:lineRule="atLeast"/>
        <w:jc w:val="both"/>
        <w:rPr>
          <w:rFonts w:ascii="Times New Roman" w:hAnsi="Times New Roman" w:cs="Times New Roman"/>
          <w:bCs/>
          <w:sz w:val="28"/>
          <w:szCs w:val="28"/>
        </w:rPr>
      </w:pPr>
      <w:r w:rsidRPr="00B678DB">
        <w:rPr>
          <w:rFonts w:ascii="Times New Roman" w:hAnsi="Times New Roman" w:cs="Times New Roman"/>
          <w:bCs/>
          <w:sz w:val="28"/>
          <w:szCs w:val="28"/>
        </w:rPr>
        <w:t>В играх с правилами,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w:t>
      </w:r>
    </w:p>
    <w:p w:rsidR="00413D33" w:rsidRPr="00B678DB" w:rsidRDefault="00413D33" w:rsidP="00413D33">
      <w:pPr>
        <w:spacing w:after="0" w:line="0" w:lineRule="atLeast"/>
        <w:jc w:val="both"/>
        <w:rPr>
          <w:rFonts w:ascii="Times New Roman" w:hAnsi="Times New Roman" w:cs="Times New Roman"/>
          <w:bCs/>
          <w:sz w:val="28"/>
          <w:szCs w:val="28"/>
        </w:rPr>
      </w:pPr>
      <w:r w:rsidRPr="00B678DB">
        <w:rPr>
          <w:rFonts w:ascii="Times New Roman" w:hAnsi="Times New Roman" w:cs="Times New Roman"/>
          <w:bCs/>
          <w:sz w:val="28"/>
          <w:szCs w:val="28"/>
        </w:rPr>
        <w:t>Подвижные игры — оптимальная основа для физического, личностного и интеллектуального развития ребёнка. Подвижные игры классифицируются по разным параметрам: по возрасту, по степени подвижности ребёнка в игре (игры с малой, средней, большой подвижностью), по видам движений (игры с бегом, прыжка</w:t>
      </w:r>
      <w:r w:rsidR="009A1F32" w:rsidRPr="00B678DB">
        <w:rPr>
          <w:rFonts w:ascii="Times New Roman" w:hAnsi="Times New Roman" w:cs="Times New Roman"/>
          <w:bCs/>
          <w:sz w:val="28"/>
          <w:szCs w:val="28"/>
        </w:rPr>
        <w:t>ми, метанием и т. д.), по содер</w:t>
      </w:r>
      <w:r w:rsidRPr="00B678DB">
        <w:rPr>
          <w:rFonts w:ascii="Times New Roman" w:hAnsi="Times New Roman" w:cs="Times New Roman"/>
          <w:bCs/>
          <w:sz w:val="28"/>
          <w:szCs w:val="28"/>
        </w:rPr>
        <w:t>жанию (подвижные игры с правилами, спортивные игры). К подвижным играм с правилами относятся сюжетные и несюжетные игры, в которых дети упражняются в самых разнообразных движениях: беге, прыжках, лазанье, перелезании, бросании, ловле, увёртывании и т. д; к спортивным играм - баскетбол, городки, настольный теннис, хоккей, футбол и др.</w:t>
      </w:r>
    </w:p>
    <w:p w:rsidR="00413D33" w:rsidRPr="00B678DB" w:rsidRDefault="00413D33" w:rsidP="00413D33">
      <w:pPr>
        <w:spacing w:after="0" w:line="0" w:lineRule="atLeast"/>
        <w:jc w:val="both"/>
        <w:rPr>
          <w:rFonts w:ascii="Times New Roman" w:hAnsi="Times New Roman" w:cs="Times New Roman"/>
          <w:bCs/>
          <w:sz w:val="28"/>
          <w:szCs w:val="28"/>
        </w:rPr>
      </w:pPr>
      <w:r w:rsidRPr="00B678DB">
        <w:rPr>
          <w:rFonts w:ascii="Times New Roman" w:hAnsi="Times New Roman" w:cs="Times New Roman"/>
          <w:bCs/>
          <w:sz w:val="28"/>
          <w:szCs w:val="28"/>
        </w:rPr>
        <w:t>Театрализованные игры имеют особое значение для социализации и культурации дошкольника. Широкое воздействие театрализованной игры на развитие личности ребёнка связано с тем, что в ней, как интегративном виде деятельности, объединяется литературная (текст), музыкальная (напев, танцевальные движения, музыкальное сопровождение) и изобразительная (изготовление элементов декораций, костюмов, афиш) художественная деятельность. Участие детей в театрализованных играх обеспечивает реализацию содержания Программы во всех образовательных областях: «социально-коммуникативное развитие», «познавательное развитие», «речевое развитие», «художественно-эстетическое развитие» и «физическое развитие».</w:t>
      </w:r>
    </w:p>
    <w:p w:rsidR="00413D33" w:rsidRPr="00B678DB" w:rsidRDefault="00413D33" w:rsidP="00413D33">
      <w:pPr>
        <w:spacing w:after="0" w:line="0" w:lineRule="atLeast"/>
        <w:jc w:val="both"/>
        <w:rPr>
          <w:rFonts w:ascii="Times New Roman" w:hAnsi="Times New Roman" w:cs="Times New Roman"/>
          <w:bCs/>
          <w:sz w:val="28"/>
          <w:szCs w:val="28"/>
        </w:rPr>
      </w:pPr>
      <w:r w:rsidRPr="00B678DB">
        <w:rPr>
          <w:rFonts w:ascii="Times New Roman" w:hAnsi="Times New Roman" w:cs="Times New Roman"/>
          <w:bCs/>
          <w:sz w:val="28"/>
          <w:szCs w:val="28"/>
        </w:rPr>
        <w:t>Характерными особенностями театрализованной игры является литературная или фольклорная основа содержания и наличие зрителей. Театрализованные игры также можно поделить на две основные группы: драматизации и режиссёрские.</w:t>
      </w:r>
    </w:p>
    <w:p w:rsidR="00413D33" w:rsidRPr="00B678DB" w:rsidRDefault="00413D33" w:rsidP="00413D33">
      <w:pPr>
        <w:spacing w:after="0" w:line="0" w:lineRule="atLeast"/>
        <w:jc w:val="both"/>
        <w:rPr>
          <w:rFonts w:ascii="Times New Roman" w:hAnsi="Times New Roman" w:cs="Times New Roman"/>
          <w:bCs/>
          <w:sz w:val="28"/>
          <w:szCs w:val="28"/>
        </w:rPr>
      </w:pPr>
      <w:r w:rsidRPr="00B678DB">
        <w:rPr>
          <w:rFonts w:ascii="Times New Roman" w:hAnsi="Times New Roman" w:cs="Times New Roman"/>
          <w:bCs/>
          <w:sz w:val="28"/>
          <w:szCs w:val="28"/>
        </w:rPr>
        <w:t>В игре-драматизации ребёнок, исполняя роль артиста, самостоятельно создаёт образ с помощью комплекса средств вербальной и невербальной выразительности. Видами игры-драматизации являются игра-имитация образов животных, людей, литературных персонажей; ролевой диалог на основе фрагмента текста; инсценирование произведения; постановка спектакля по одному или нескольким произведениям; игра-импровизация с разыгрыванием одного или нескольких сюжетов без предварительной подготовки.</w:t>
      </w:r>
    </w:p>
    <w:p w:rsidR="00413D33" w:rsidRPr="00B678DB" w:rsidRDefault="00413D33" w:rsidP="00413D33">
      <w:pPr>
        <w:spacing w:after="0" w:line="0" w:lineRule="atLeast"/>
        <w:jc w:val="both"/>
        <w:rPr>
          <w:rFonts w:ascii="Times New Roman" w:hAnsi="Times New Roman" w:cs="Times New Roman"/>
          <w:bCs/>
          <w:sz w:val="28"/>
          <w:szCs w:val="28"/>
        </w:rPr>
      </w:pPr>
      <w:r w:rsidRPr="00B678DB">
        <w:rPr>
          <w:rFonts w:ascii="Times New Roman" w:hAnsi="Times New Roman" w:cs="Times New Roman"/>
          <w:bCs/>
          <w:sz w:val="28"/>
          <w:szCs w:val="28"/>
        </w:rPr>
        <w:t>В режиссёрской театрализованной игре ребёнок, действуя игрушками или их заменителями, организует деятельность как сценарист и режиссёр, озвучивая роли героев и комментируя сюжет. Виды режиссёрских игр определяются в соответствии с разнообразием театров, используемых в детском саду: настольные плоскостной и объёмный, игрушечный, кукольный (би-ба-бо, пальчиковый, марионеток) и т. д.</w:t>
      </w:r>
    </w:p>
    <w:p w:rsidR="00413D33" w:rsidRPr="00B678DB" w:rsidRDefault="00413D33" w:rsidP="00413D33">
      <w:pPr>
        <w:spacing w:after="0" w:line="0" w:lineRule="atLeast"/>
        <w:jc w:val="both"/>
        <w:rPr>
          <w:rFonts w:ascii="Times New Roman" w:hAnsi="Times New Roman" w:cs="Times New Roman"/>
          <w:bCs/>
          <w:sz w:val="28"/>
          <w:szCs w:val="28"/>
        </w:rPr>
      </w:pPr>
      <w:r w:rsidRPr="00B678DB">
        <w:rPr>
          <w:rFonts w:ascii="Times New Roman" w:hAnsi="Times New Roman" w:cs="Times New Roman"/>
          <w:bCs/>
          <w:sz w:val="28"/>
          <w:szCs w:val="28"/>
        </w:rPr>
        <w:lastRenderedPageBreak/>
        <w:t>В педагогической работе по социально-коммуникативному и познавательному развитию дошкольников большая роль принадлежит дидактическим играм: подвижным («Хромая курица», «Колдун», «Коршун», «Оленьи упряжки» и др.), настольно-печатным («Почини одеяло», «Доведи куклу до дома»), компьютерным («Помоги птенчику», «Поросята и волк» и др.). Дидактические игры для детей дошкольного возраста могут быть объединены в тематические циклы с учётом общности решаемых в ходе реализации Программы задач психолого-педагогической работы или на основе примерного календаря праздников.</w:t>
      </w:r>
    </w:p>
    <w:p w:rsidR="00413D33" w:rsidRPr="00B678DB" w:rsidRDefault="00150D1E" w:rsidP="00413D33">
      <w:pPr>
        <w:spacing w:after="0" w:line="0" w:lineRule="atLeast"/>
        <w:jc w:val="both"/>
        <w:rPr>
          <w:rFonts w:ascii="Times New Roman" w:hAnsi="Times New Roman" w:cs="Times New Roman"/>
          <w:bCs/>
          <w:sz w:val="28"/>
          <w:szCs w:val="28"/>
        </w:rPr>
      </w:pPr>
      <w:r w:rsidRPr="00B678DB">
        <w:rPr>
          <w:rFonts w:ascii="Times New Roman" w:hAnsi="Times New Roman" w:cs="Times New Roman"/>
          <w:b/>
          <w:bCs/>
          <w:sz w:val="28"/>
          <w:szCs w:val="28"/>
        </w:rPr>
        <w:t>И</w:t>
      </w:r>
      <w:r w:rsidR="00413D33" w:rsidRPr="00B678DB">
        <w:rPr>
          <w:rFonts w:ascii="Times New Roman" w:hAnsi="Times New Roman" w:cs="Times New Roman"/>
          <w:b/>
          <w:bCs/>
          <w:sz w:val="28"/>
          <w:szCs w:val="28"/>
        </w:rPr>
        <w:t>гровые ситуации</w:t>
      </w:r>
      <w:r w:rsidR="00413D33" w:rsidRPr="00B678DB">
        <w:rPr>
          <w:rFonts w:ascii="Times New Roman" w:hAnsi="Times New Roman" w:cs="Times New Roman"/>
          <w:bCs/>
          <w:sz w:val="28"/>
          <w:szCs w:val="28"/>
        </w:rPr>
        <w:t>, направленные на приобретение ребёнком опыта нравственно-ценных действий и пост</w:t>
      </w:r>
      <w:r w:rsidRPr="00B678DB">
        <w:rPr>
          <w:rFonts w:ascii="Times New Roman" w:hAnsi="Times New Roman" w:cs="Times New Roman"/>
          <w:bCs/>
          <w:sz w:val="28"/>
          <w:szCs w:val="28"/>
        </w:rPr>
        <w:t>упков, которые он сначала выпол</w:t>
      </w:r>
      <w:r w:rsidR="00413D33" w:rsidRPr="00B678DB">
        <w:rPr>
          <w:rFonts w:ascii="Times New Roman" w:hAnsi="Times New Roman" w:cs="Times New Roman"/>
          <w:bCs/>
          <w:sz w:val="28"/>
          <w:szCs w:val="28"/>
        </w:rPr>
        <w:t>няет на основе подражания, по образцу, а затем самостоятельно («SMS здоровья», «Фотограф чистоты», «Ожившие фотографии» и др.).</w:t>
      </w:r>
    </w:p>
    <w:p w:rsidR="00150D1E" w:rsidRPr="00B678DB" w:rsidRDefault="00413D33" w:rsidP="00413D33">
      <w:pPr>
        <w:spacing w:after="0" w:line="0" w:lineRule="atLeast"/>
        <w:jc w:val="both"/>
        <w:rPr>
          <w:rFonts w:ascii="Times New Roman" w:hAnsi="Times New Roman" w:cs="Times New Roman"/>
          <w:bCs/>
          <w:sz w:val="28"/>
          <w:szCs w:val="28"/>
        </w:rPr>
      </w:pPr>
      <w:r w:rsidRPr="00B678DB">
        <w:rPr>
          <w:rFonts w:ascii="Times New Roman" w:hAnsi="Times New Roman" w:cs="Times New Roman"/>
          <w:b/>
          <w:bCs/>
          <w:sz w:val="28"/>
          <w:szCs w:val="28"/>
        </w:rPr>
        <w:t>Чтение</w:t>
      </w:r>
      <w:r w:rsidRPr="00B678DB">
        <w:rPr>
          <w:rFonts w:ascii="Times New Roman" w:hAnsi="Times New Roman" w:cs="Times New Roman"/>
          <w:bCs/>
          <w:sz w:val="28"/>
          <w:szCs w:val="28"/>
        </w:rPr>
        <w:t xml:space="preserve"> — основная форма вос</w:t>
      </w:r>
      <w:r w:rsidR="00150D1E" w:rsidRPr="00B678DB">
        <w:rPr>
          <w:rFonts w:ascii="Times New Roman" w:hAnsi="Times New Roman" w:cs="Times New Roman"/>
          <w:bCs/>
          <w:sz w:val="28"/>
          <w:szCs w:val="28"/>
        </w:rPr>
        <w:t>приятия художественной литерату</w:t>
      </w:r>
      <w:r w:rsidRPr="00B678DB">
        <w:rPr>
          <w:rFonts w:ascii="Times New Roman" w:hAnsi="Times New Roman" w:cs="Times New Roman"/>
          <w:bCs/>
          <w:sz w:val="28"/>
          <w:szCs w:val="28"/>
        </w:rPr>
        <w:t>ры как особого вида детской деятельности, а также эффективная форма развития познавательно-исследовате</w:t>
      </w:r>
      <w:r w:rsidR="00150D1E" w:rsidRPr="00B678DB">
        <w:rPr>
          <w:rFonts w:ascii="Times New Roman" w:hAnsi="Times New Roman" w:cs="Times New Roman"/>
          <w:bCs/>
          <w:sz w:val="28"/>
          <w:szCs w:val="28"/>
        </w:rPr>
        <w:t>льской, коммуникативной деятель</w:t>
      </w:r>
      <w:r w:rsidRPr="00B678DB">
        <w:rPr>
          <w:rFonts w:ascii="Times New Roman" w:hAnsi="Times New Roman" w:cs="Times New Roman"/>
          <w:bCs/>
          <w:sz w:val="28"/>
          <w:szCs w:val="28"/>
        </w:rPr>
        <w:t>ности, решения задач психолого-педагогической работы таких об</w:t>
      </w:r>
      <w:r w:rsidR="00150D1E" w:rsidRPr="00B678DB">
        <w:rPr>
          <w:rFonts w:ascii="Times New Roman" w:hAnsi="Times New Roman" w:cs="Times New Roman"/>
          <w:bCs/>
          <w:sz w:val="28"/>
          <w:szCs w:val="28"/>
        </w:rPr>
        <w:t>разова</w:t>
      </w:r>
      <w:r w:rsidRPr="00B678DB">
        <w:rPr>
          <w:rFonts w:ascii="Times New Roman" w:hAnsi="Times New Roman" w:cs="Times New Roman"/>
          <w:bCs/>
          <w:sz w:val="28"/>
          <w:szCs w:val="28"/>
        </w:rPr>
        <w:t>тельных областей, как «социально-ко</w:t>
      </w:r>
      <w:r w:rsidR="00150D1E" w:rsidRPr="00B678DB">
        <w:rPr>
          <w:rFonts w:ascii="Times New Roman" w:hAnsi="Times New Roman" w:cs="Times New Roman"/>
          <w:bCs/>
          <w:sz w:val="28"/>
          <w:szCs w:val="28"/>
        </w:rPr>
        <w:t>ммуникативное развитие», «позна</w:t>
      </w:r>
      <w:r w:rsidRPr="00B678DB">
        <w:rPr>
          <w:rFonts w:ascii="Times New Roman" w:hAnsi="Times New Roman" w:cs="Times New Roman"/>
          <w:bCs/>
          <w:sz w:val="28"/>
          <w:szCs w:val="28"/>
        </w:rPr>
        <w:t xml:space="preserve">вательное развитие», «художественно-эстетическое развитие», «речевое развитие». В Программе формирование интереса и потребности в чтении (восприятии) книг строится на организации систематического чтения, а также общения взрослого с </w:t>
      </w:r>
      <w:r w:rsidR="00150D1E" w:rsidRPr="00B678DB">
        <w:rPr>
          <w:rFonts w:ascii="Times New Roman" w:hAnsi="Times New Roman" w:cs="Times New Roman"/>
          <w:bCs/>
          <w:sz w:val="28"/>
          <w:szCs w:val="28"/>
        </w:rPr>
        <w:t>детьми, имеющего предметный (со</w:t>
      </w:r>
      <w:r w:rsidRPr="00B678DB">
        <w:rPr>
          <w:rFonts w:ascii="Times New Roman" w:hAnsi="Times New Roman" w:cs="Times New Roman"/>
          <w:bCs/>
          <w:sz w:val="28"/>
          <w:szCs w:val="28"/>
        </w:rPr>
        <w:t>держательный) и эмоциональный характер.</w:t>
      </w:r>
      <w:r w:rsidR="00150D1E" w:rsidRPr="00B678DB">
        <w:rPr>
          <w:rFonts w:ascii="Times New Roman" w:hAnsi="Times New Roman" w:cs="Times New Roman"/>
          <w:bCs/>
          <w:sz w:val="28"/>
          <w:szCs w:val="28"/>
        </w:rPr>
        <w:t xml:space="preserve"> </w:t>
      </w:r>
    </w:p>
    <w:p w:rsidR="00F51741" w:rsidRPr="00B678DB" w:rsidRDefault="00F51741" w:rsidP="00F51741">
      <w:pPr>
        <w:spacing w:after="0" w:line="0" w:lineRule="atLeast"/>
        <w:jc w:val="both"/>
        <w:rPr>
          <w:rFonts w:ascii="Times New Roman" w:hAnsi="Times New Roman" w:cs="Times New Roman"/>
          <w:bCs/>
          <w:sz w:val="28"/>
          <w:szCs w:val="28"/>
        </w:rPr>
      </w:pPr>
      <w:r w:rsidRPr="00B678DB">
        <w:rPr>
          <w:rFonts w:ascii="Times New Roman" w:hAnsi="Times New Roman" w:cs="Times New Roman"/>
          <w:b/>
          <w:bCs/>
          <w:sz w:val="28"/>
          <w:szCs w:val="28"/>
        </w:rPr>
        <w:t>Мастерская</w:t>
      </w:r>
      <w:r w:rsidRPr="00B678DB">
        <w:rPr>
          <w:rFonts w:ascii="Times New Roman" w:hAnsi="Times New Roman" w:cs="Times New Roman"/>
          <w:bCs/>
          <w:sz w:val="28"/>
          <w:szCs w:val="28"/>
        </w:rPr>
        <w:t xml:space="preserve"> как форма организации в первую очередь продуктивной деятельности в силу ярко выраженного интегративного характера позволяет также развивать двигательную (мелкую моторику), коммуникативную, познавательно-исследовательскую, трудовую деятельность. К психолого-педагогическим условиям организации образовательной деятельности с детьми в форме мастерской относятся: стиль поведения взрослого (непринуждённо-доверительный); рабочее пространство, на котором разворачивается совместная работа (место воспитателя за общим столом рядом и вместе с детьми); отношение педагога к выполнению общей работы (выполнение определённой части работы или такой же работы, как у детей) и т. п.</w:t>
      </w:r>
    </w:p>
    <w:p w:rsidR="00F51741" w:rsidRPr="00B678DB" w:rsidRDefault="00FC3DD4" w:rsidP="00F51741">
      <w:pPr>
        <w:spacing w:after="0" w:line="0" w:lineRule="atLeast"/>
        <w:jc w:val="both"/>
        <w:rPr>
          <w:rFonts w:ascii="Times New Roman" w:hAnsi="Times New Roman" w:cs="Times New Roman"/>
          <w:bCs/>
          <w:sz w:val="28"/>
          <w:szCs w:val="28"/>
        </w:rPr>
      </w:pPr>
      <w:r w:rsidRPr="00B678DB">
        <w:rPr>
          <w:rFonts w:ascii="Times New Roman" w:hAnsi="Times New Roman" w:cs="Times New Roman"/>
          <w:b/>
          <w:bCs/>
          <w:sz w:val="28"/>
          <w:szCs w:val="28"/>
        </w:rPr>
        <w:t>Образовательные ситуации</w:t>
      </w:r>
      <w:r w:rsidRPr="00B678DB">
        <w:rPr>
          <w:rFonts w:ascii="Times New Roman" w:hAnsi="Times New Roman" w:cs="Times New Roman"/>
          <w:bCs/>
          <w:sz w:val="28"/>
          <w:szCs w:val="28"/>
        </w:rPr>
        <w:t xml:space="preserve"> -</w:t>
      </w:r>
      <w:r w:rsidR="00F51741" w:rsidRPr="00B678DB">
        <w:rPr>
          <w:rFonts w:ascii="Times New Roman" w:hAnsi="Times New Roman" w:cs="Times New Roman"/>
          <w:bCs/>
          <w:sz w:val="28"/>
          <w:szCs w:val="28"/>
        </w:rPr>
        <w:t xml:space="preserve"> позволяют узнавать что-то новое о людях, семье, обществе, государстве и самом себе. Ребёнок учится предвидеть последствия собственного поведения, анализировать причины того или иного развития событий. Усложняясь, такие ситуации, как правило, позволяют активизировать у ребёнка познавательный интерес, а также сформировать определённый опыт. Источником для разработки педагогами ситуаций разных видов, как формы образовательной работы, может послужить многое: факты из окружающей жизни, художественная литература, рассказы людей, средства массовой информации, психолого-педагогическая литература и др. Условно образовательные ситуации можно разделить на следующие виды: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w:t>
      </w:r>
    </w:p>
    <w:p w:rsidR="00413D33" w:rsidRPr="00B678DB" w:rsidRDefault="00F51741" w:rsidP="00F51741">
      <w:pPr>
        <w:spacing w:after="0" w:line="0" w:lineRule="atLeast"/>
        <w:jc w:val="both"/>
        <w:rPr>
          <w:rFonts w:ascii="Times New Roman" w:hAnsi="Times New Roman" w:cs="Times New Roman"/>
          <w:bCs/>
          <w:sz w:val="28"/>
          <w:szCs w:val="28"/>
        </w:rPr>
      </w:pPr>
      <w:r w:rsidRPr="00B678DB">
        <w:rPr>
          <w:rFonts w:ascii="Times New Roman" w:hAnsi="Times New Roman" w:cs="Times New Roman"/>
          <w:b/>
          <w:bCs/>
          <w:sz w:val="28"/>
          <w:szCs w:val="28"/>
        </w:rPr>
        <w:lastRenderedPageBreak/>
        <w:t>Коллекционирование</w:t>
      </w:r>
      <w:r w:rsidRPr="00B678DB">
        <w:rPr>
          <w:rFonts w:ascii="Times New Roman" w:hAnsi="Times New Roman" w:cs="Times New Roman"/>
          <w:bCs/>
          <w:sz w:val="28"/>
          <w:szCs w:val="28"/>
        </w:rPr>
        <w:t xml:space="preserve"> — форма познавательной активности дошкольника, в основе которой лежит целенаправленное собирание чего-либо, имеющего определённую ценность для ребёнка. Коллекционирование способствует систематизации информации об окружающем мире; формированию, развитию и поддержанию индивидуальных познавательных предпочтений детей; развитию мыслительных операций, речи и коммуникативных навыков</w:t>
      </w:r>
      <w:r w:rsidR="00FC3DD4" w:rsidRPr="00B678DB">
        <w:rPr>
          <w:rFonts w:ascii="Times New Roman" w:hAnsi="Times New Roman" w:cs="Times New Roman"/>
          <w:bCs/>
          <w:sz w:val="28"/>
          <w:szCs w:val="28"/>
        </w:rPr>
        <w:t>. Ини</w:t>
      </w:r>
      <w:r w:rsidRPr="00B678DB">
        <w:rPr>
          <w:rFonts w:ascii="Times New Roman" w:hAnsi="Times New Roman" w:cs="Times New Roman"/>
          <w:bCs/>
          <w:sz w:val="28"/>
          <w:szCs w:val="28"/>
        </w:rPr>
        <w:t>циатором групповых коллекций обычно выступает взрослый. Тематика коллективных коллекций отражает</w:t>
      </w:r>
      <w:r w:rsidR="00FC3DD4" w:rsidRPr="00B678DB">
        <w:rPr>
          <w:rFonts w:ascii="Times New Roman" w:hAnsi="Times New Roman" w:cs="Times New Roman"/>
          <w:bCs/>
          <w:sz w:val="28"/>
          <w:szCs w:val="28"/>
        </w:rPr>
        <w:t xml:space="preserve"> программное содержание познава</w:t>
      </w:r>
      <w:r w:rsidRPr="00B678DB">
        <w:rPr>
          <w:rFonts w:ascii="Times New Roman" w:hAnsi="Times New Roman" w:cs="Times New Roman"/>
          <w:bCs/>
          <w:sz w:val="28"/>
          <w:szCs w:val="28"/>
        </w:rPr>
        <w:t>тельного развития, подчинена реализации комплексно-тематического планирования работы с детьми и ин</w:t>
      </w:r>
      <w:r w:rsidR="00FC3DD4" w:rsidRPr="00B678DB">
        <w:rPr>
          <w:rFonts w:ascii="Times New Roman" w:hAnsi="Times New Roman" w:cs="Times New Roman"/>
          <w:bCs/>
          <w:sz w:val="28"/>
          <w:szCs w:val="28"/>
        </w:rPr>
        <w:t>теграции различных образователь</w:t>
      </w:r>
      <w:r w:rsidRPr="00B678DB">
        <w:rPr>
          <w:rFonts w:ascii="Times New Roman" w:hAnsi="Times New Roman" w:cs="Times New Roman"/>
          <w:bCs/>
          <w:sz w:val="28"/>
          <w:szCs w:val="28"/>
        </w:rPr>
        <w:t>ных областей. Коллективное коллекционирование осуществляется в рамках подготовки к праздникам с детьми 5—7 лет (создание коллекций «Школьные принадлежности»; «Ж</w:t>
      </w:r>
      <w:r w:rsidR="00FC3DD4" w:rsidRPr="00B678DB">
        <w:rPr>
          <w:rFonts w:ascii="Times New Roman" w:hAnsi="Times New Roman" w:cs="Times New Roman"/>
          <w:bCs/>
          <w:sz w:val="28"/>
          <w:szCs w:val="28"/>
        </w:rPr>
        <w:t>ивотные России»; «Военная техни</w:t>
      </w:r>
      <w:r w:rsidRPr="00B678DB">
        <w:rPr>
          <w:rFonts w:ascii="Times New Roman" w:hAnsi="Times New Roman" w:cs="Times New Roman"/>
          <w:bCs/>
          <w:sz w:val="28"/>
          <w:szCs w:val="28"/>
        </w:rPr>
        <w:t>ка»; «Любимые герои детских книг»; «Герои сказок А. С. Пушкина» и др.). Смежной линией работы по коллекциониров</w:t>
      </w:r>
      <w:r w:rsidR="00FC3DD4" w:rsidRPr="00B678DB">
        <w:rPr>
          <w:rFonts w:ascii="Times New Roman" w:hAnsi="Times New Roman" w:cs="Times New Roman"/>
          <w:bCs/>
          <w:sz w:val="28"/>
          <w:szCs w:val="28"/>
        </w:rPr>
        <w:t>анию является знаком</w:t>
      </w:r>
      <w:r w:rsidRPr="00B678DB">
        <w:rPr>
          <w:rFonts w:ascii="Times New Roman" w:hAnsi="Times New Roman" w:cs="Times New Roman"/>
          <w:bCs/>
          <w:sz w:val="28"/>
          <w:szCs w:val="28"/>
        </w:rPr>
        <w:t>ство детей с индивидуальными колле</w:t>
      </w:r>
      <w:r w:rsidR="00FC3DD4" w:rsidRPr="00B678DB">
        <w:rPr>
          <w:rFonts w:ascii="Times New Roman" w:hAnsi="Times New Roman" w:cs="Times New Roman"/>
          <w:bCs/>
          <w:sz w:val="28"/>
          <w:szCs w:val="28"/>
        </w:rPr>
        <w:t>кциями взрослых (педагогов и ро</w:t>
      </w:r>
      <w:r w:rsidRPr="00B678DB">
        <w:rPr>
          <w:rFonts w:ascii="Times New Roman" w:hAnsi="Times New Roman" w:cs="Times New Roman"/>
          <w:bCs/>
          <w:sz w:val="28"/>
          <w:szCs w:val="28"/>
        </w:rPr>
        <w:t>дителей).</w:t>
      </w:r>
    </w:p>
    <w:p w:rsidR="00FC3DD4" w:rsidRPr="00B678DB" w:rsidRDefault="00FC3DD4" w:rsidP="00FC3DD4">
      <w:pPr>
        <w:spacing w:after="0" w:line="0" w:lineRule="atLeast"/>
        <w:jc w:val="both"/>
        <w:rPr>
          <w:rFonts w:ascii="Times New Roman" w:hAnsi="Times New Roman" w:cs="Times New Roman"/>
          <w:bCs/>
          <w:sz w:val="28"/>
          <w:szCs w:val="28"/>
        </w:rPr>
      </w:pPr>
      <w:r w:rsidRPr="00B678DB">
        <w:rPr>
          <w:rFonts w:ascii="Times New Roman" w:hAnsi="Times New Roman" w:cs="Times New Roman"/>
          <w:b/>
          <w:bCs/>
          <w:sz w:val="28"/>
          <w:szCs w:val="28"/>
        </w:rPr>
        <w:t>Экспериментирование и исследовательская деятельность</w:t>
      </w:r>
      <w:r w:rsidRPr="00B678DB">
        <w:rPr>
          <w:rFonts w:ascii="Times New Roman" w:hAnsi="Times New Roman" w:cs="Times New Roman"/>
          <w:bCs/>
          <w:sz w:val="28"/>
          <w:szCs w:val="28"/>
        </w:rPr>
        <w:t xml:space="preserve"> позволяют ребёнку открывать свойства объектов, устанавливать причинно - следственные связи, появления и изменения свойств объектов, выявлять скрытые свойства, определять закономерности.</w:t>
      </w:r>
    </w:p>
    <w:p w:rsidR="00FC3DD4" w:rsidRPr="00B678DB" w:rsidRDefault="00FC3DD4" w:rsidP="00FC3DD4">
      <w:pPr>
        <w:spacing w:after="0" w:line="0" w:lineRule="atLeast"/>
        <w:jc w:val="both"/>
        <w:rPr>
          <w:rFonts w:ascii="Times New Roman" w:hAnsi="Times New Roman" w:cs="Times New Roman"/>
          <w:bCs/>
          <w:sz w:val="28"/>
          <w:szCs w:val="28"/>
        </w:rPr>
      </w:pPr>
      <w:r w:rsidRPr="00B678DB">
        <w:rPr>
          <w:rFonts w:ascii="Times New Roman" w:hAnsi="Times New Roman" w:cs="Times New Roman"/>
          <w:bCs/>
          <w:sz w:val="28"/>
          <w:szCs w:val="28"/>
        </w:rPr>
        <w:t>В поисковой активности ребёнка можно выделить три формы экспериментирования и исследования: практическое, умственное и социальное.</w:t>
      </w:r>
    </w:p>
    <w:p w:rsidR="00FC3DD4" w:rsidRPr="00B678DB" w:rsidRDefault="00FC3DD4" w:rsidP="00FC3DD4">
      <w:pPr>
        <w:spacing w:after="0" w:line="0" w:lineRule="atLeast"/>
        <w:jc w:val="both"/>
        <w:rPr>
          <w:rFonts w:ascii="Times New Roman" w:hAnsi="Times New Roman" w:cs="Times New Roman"/>
          <w:bCs/>
          <w:sz w:val="28"/>
          <w:szCs w:val="28"/>
        </w:rPr>
      </w:pPr>
      <w:r w:rsidRPr="00B678DB">
        <w:rPr>
          <w:rFonts w:ascii="Times New Roman" w:hAnsi="Times New Roman" w:cs="Times New Roman"/>
          <w:bCs/>
          <w:sz w:val="28"/>
          <w:szCs w:val="28"/>
        </w:rPr>
        <w:t>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и луча света, свойства магнита и др.</w:t>
      </w:r>
    </w:p>
    <w:p w:rsidR="00FC3DD4" w:rsidRPr="00B678DB" w:rsidRDefault="00FC3DD4" w:rsidP="00FC3DD4">
      <w:pPr>
        <w:spacing w:after="0" w:line="0" w:lineRule="atLeast"/>
        <w:jc w:val="both"/>
        <w:rPr>
          <w:rFonts w:ascii="Times New Roman" w:hAnsi="Times New Roman" w:cs="Times New Roman"/>
          <w:bCs/>
          <w:sz w:val="28"/>
          <w:szCs w:val="28"/>
        </w:rPr>
      </w:pPr>
      <w:r w:rsidRPr="00B678DB">
        <w:rPr>
          <w:rFonts w:ascii="Times New Roman" w:hAnsi="Times New Roman" w:cs="Times New Roman"/>
          <w:bCs/>
          <w:sz w:val="28"/>
          <w:szCs w:val="28"/>
        </w:rPr>
        <w:t>Умственное экспериментирование,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w:t>
      </w:r>
    </w:p>
    <w:p w:rsidR="00FC3DD4" w:rsidRPr="00B678DB" w:rsidRDefault="00FC3DD4" w:rsidP="00FC3DD4">
      <w:pPr>
        <w:spacing w:after="0" w:line="0" w:lineRule="atLeast"/>
        <w:jc w:val="both"/>
        <w:rPr>
          <w:rFonts w:ascii="Times New Roman" w:hAnsi="Times New Roman" w:cs="Times New Roman"/>
          <w:bCs/>
          <w:sz w:val="28"/>
          <w:szCs w:val="28"/>
        </w:rPr>
      </w:pPr>
      <w:r w:rsidRPr="00B678DB">
        <w:rPr>
          <w:rFonts w:ascii="Times New Roman" w:hAnsi="Times New Roman" w:cs="Times New Roman"/>
          <w:bCs/>
          <w:sz w:val="28"/>
          <w:szCs w:val="28"/>
        </w:rPr>
        <w:t>Особое место в работе педагогов с детьми занимает социальное экспериментирование, которое актуализируется в старшем дошкольном возрасте. Своеобразным объектом изучения и эксперимента становятся отношения ребёнка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p w:rsidR="00FC3DD4" w:rsidRPr="00B678DB" w:rsidRDefault="00FC3DD4" w:rsidP="00FC3DD4">
      <w:pPr>
        <w:spacing w:after="0" w:line="0" w:lineRule="atLeast"/>
        <w:jc w:val="both"/>
        <w:rPr>
          <w:rFonts w:ascii="Times New Roman" w:hAnsi="Times New Roman" w:cs="Times New Roman"/>
          <w:bCs/>
          <w:sz w:val="28"/>
          <w:szCs w:val="28"/>
        </w:rPr>
      </w:pPr>
      <w:r w:rsidRPr="00B678DB">
        <w:rPr>
          <w:rFonts w:ascii="Times New Roman" w:hAnsi="Times New Roman" w:cs="Times New Roman"/>
          <w:b/>
          <w:bCs/>
          <w:sz w:val="28"/>
          <w:szCs w:val="28"/>
        </w:rPr>
        <w:t>Проектная деятельность</w:t>
      </w:r>
      <w:r w:rsidRPr="00B678DB">
        <w:rPr>
          <w:rFonts w:ascii="Times New Roman" w:hAnsi="Times New Roman" w:cs="Times New Roman"/>
          <w:bCs/>
          <w:sz w:val="28"/>
          <w:szCs w:val="28"/>
        </w:rPr>
        <w:t xml:space="preserve"> — это создание педагогом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 Проектная деятельность дошкольников может быть условно разделена на три вида: познавательно-исследовательского, игрового и творческо¬го характера. По продолжительности проекты бывают краткосрочными (от 1 недели до нескольких месяцев) и долгосрочными (от полугода до нескольких лет). Для детей до 4—5 лет характерны небольшие по продолжительности и простые по результату продуктивной деятельности мини-проекты, организуемые чаще при участии родителей или совместно с родителями. Для детей старшего дошкольного возраста (5—8 лет) проектная </w:t>
      </w:r>
      <w:r w:rsidRPr="00B678DB">
        <w:rPr>
          <w:rFonts w:ascii="Times New Roman" w:hAnsi="Times New Roman" w:cs="Times New Roman"/>
          <w:bCs/>
          <w:sz w:val="28"/>
          <w:szCs w:val="28"/>
        </w:rPr>
        <w:lastRenderedPageBreak/>
        <w:t>деятельность становится более продолжительным занятием, она может активно развиваться, приостанавливаться на какое-то время и снова нарастать по мере активности детей.</w:t>
      </w:r>
    </w:p>
    <w:p w:rsidR="00FC3DD4" w:rsidRPr="00B678DB" w:rsidRDefault="00FC3DD4" w:rsidP="00FC3DD4">
      <w:pPr>
        <w:spacing w:after="0" w:line="0" w:lineRule="atLeast"/>
        <w:jc w:val="both"/>
        <w:rPr>
          <w:rFonts w:ascii="Times New Roman" w:hAnsi="Times New Roman" w:cs="Times New Roman"/>
          <w:bCs/>
          <w:sz w:val="28"/>
          <w:szCs w:val="28"/>
        </w:rPr>
      </w:pPr>
      <w:r w:rsidRPr="00B678DB">
        <w:rPr>
          <w:rFonts w:ascii="Times New Roman" w:hAnsi="Times New Roman" w:cs="Times New Roman"/>
          <w:bCs/>
          <w:sz w:val="28"/>
          <w:szCs w:val="28"/>
        </w:rPr>
        <w:t xml:space="preserve">Метод проектов включает в себя несколько этапов, выделенных Н.Ю. Пахомовой, и только при их соблюдении можно говорить о том, что реализуется проектная деятельность в детском саду: погружение в проект; организация деятельности; осуществление деятельности; презентация результатов. </w:t>
      </w:r>
    </w:p>
    <w:p w:rsidR="00FC3DD4" w:rsidRPr="00B678DB" w:rsidRDefault="00FC3DD4" w:rsidP="00FC3DD4">
      <w:pPr>
        <w:spacing w:after="0" w:line="0" w:lineRule="atLeast"/>
        <w:jc w:val="both"/>
        <w:rPr>
          <w:rFonts w:ascii="Times New Roman" w:hAnsi="Times New Roman" w:cs="Times New Roman"/>
          <w:bCs/>
          <w:sz w:val="28"/>
          <w:szCs w:val="28"/>
        </w:rPr>
      </w:pPr>
      <w:r w:rsidRPr="00B678DB">
        <w:rPr>
          <w:rFonts w:ascii="Times New Roman" w:hAnsi="Times New Roman" w:cs="Times New Roman"/>
          <w:b/>
          <w:bCs/>
          <w:sz w:val="28"/>
          <w:szCs w:val="28"/>
        </w:rPr>
        <w:t xml:space="preserve">Беседы, загадки, рассказывание, разговор </w:t>
      </w:r>
      <w:r w:rsidRPr="00B678DB">
        <w:rPr>
          <w:rFonts w:ascii="Times New Roman" w:hAnsi="Times New Roman" w:cs="Times New Roman"/>
          <w:bCs/>
          <w:sz w:val="28"/>
          <w:szCs w:val="28"/>
        </w:rPr>
        <w:t xml:space="preserve">могут быть использованы при реализации всех образовательных областей Программы. </w:t>
      </w:r>
    </w:p>
    <w:p w:rsidR="00FC3DD4" w:rsidRPr="00B678DB" w:rsidRDefault="00FC3DD4" w:rsidP="00FC3DD4">
      <w:pPr>
        <w:spacing w:after="0" w:line="0" w:lineRule="atLeast"/>
        <w:jc w:val="both"/>
        <w:rPr>
          <w:rFonts w:ascii="Times New Roman" w:hAnsi="Times New Roman" w:cs="Times New Roman"/>
          <w:bCs/>
          <w:sz w:val="28"/>
          <w:szCs w:val="28"/>
        </w:rPr>
      </w:pPr>
      <w:r w:rsidRPr="00B678DB">
        <w:rPr>
          <w:rFonts w:ascii="Times New Roman" w:hAnsi="Times New Roman" w:cs="Times New Roman"/>
          <w:b/>
          <w:bCs/>
          <w:sz w:val="28"/>
          <w:szCs w:val="28"/>
        </w:rPr>
        <w:t>Викторины</w:t>
      </w:r>
      <w:r w:rsidRPr="00B678DB">
        <w:rPr>
          <w:rFonts w:ascii="Times New Roman" w:hAnsi="Times New Roman" w:cs="Times New Roman"/>
          <w:bCs/>
          <w:sz w:val="28"/>
          <w:szCs w:val="28"/>
        </w:rPr>
        <w:t xml:space="preserve"> и </w:t>
      </w:r>
      <w:r w:rsidRPr="00B678DB">
        <w:rPr>
          <w:rFonts w:ascii="Times New Roman" w:hAnsi="Times New Roman" w:cs="Times New Roman"/>
          <w:b/>
          <w:bCs/>
          <w:sz w:val="28"/>
          <w:szCs w:val="28"/>
        </w:rPr>
        <w:t>конкурсы</w:t>
      </w:r>
      <w:r w:rsidRPr="00B678DB">
        <w:rPr>
          <w:rFonts w:ascii="Times New Roman" w:hAnsi="Times New Roman" w:cs="Times New Roman"/>
          <w:bCs/>
          <w:sz w:val="28"/>
          <w:szCs w:val="28"/>
        </w:rPr>
        <w:t xml:space="preserve"> можно рассматривать как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 Используются они в основном в старшем дошкольном возрасте, однако прообразы этих форм познавательной деятельности детей можно использовать и в младших возрастах (3—5 лет). При этом они будут тяготеть к развлечениям с элементами викторины и конкурса. Викторина — игра в ответы на вопросы, обычно объединённая какой-либо общей темой. Конкурсы представляют собой дружественное состязание команд соперников. Дети могут состязаться в выполнении каверзных заданий, припоминании стихов и считалок на определённую тему, в поиске различий на картинках, в прохождении лабиринтов, в составлении пазлов, в игре в шашки и уголки и т. п.</w:t>
      </w:r>
    </w:p>
    <w:p w:rsidR="00B41D7D" w:rsidRPr="00B678DB" w:rsidRDefault="00FC3DD4" w:rsidP="00B678DB">
      <w:pPr>
        <w:spacing w:after="0" w:line="0" w:lineRule="atLeast"/>
        <w:jc w:val="both"/>
        <w:rPr>
          <w:rFonts w:ascii="Times New Roman" w:hAnsi="Times New Roman" w:cs="Times New Roman"/>
          <w:bCs/>
          <w:sz w:val="28"/>
          <w:szCs w:val="28"/>
        </w:rPr>
      </w:pPr>
      <w:r w:rsidRPr="00B678DB">
        <w:rPr>
          <w:rFonts w:ascii="Times New Roman" w:hAnsi="Times New Roman" w:cs="Times New Roman"/>
          <w:b/>
          <w:bCs/>
          <w:sz w:val="28"/>
          <w:szCs w:val="28"/>
        </w:rPr>
        <w:t>Исполнительская деятельность</w:t>
      </w:r>
      <w:r w:rsidRPr="00B678DB">
        <w:rPr>
          <w:rFonts w:ascii="Times New Roman" w:hAnsi="Times New Roman" w:cs="Times New Roman"/>
          <w:bCs/>
          <w:sz w:val="28"/>
          <w:szCs w:val="28"/>
        </w:rPr>
        <w:t xml:space="preserve"> детей — это посильное их возможностям пение, музыкально-ритмические движения, игра на музыкальных инструментах, которые должны отличаться выразительностью и одновременно сохранять естественность, детскую непосредственность.</w:t>
      </w:r>
    </w:p>
    <w:p w:rsidR="0003708D" w:rsidRPr="00B80906" w:rsidRDefault="00737BC8" w:rsidP="00B80906">
      <w:pPr>
        <w:spacing w:after="0" w:line="0" w:lineRule="atLeast"/>
        <w:rPr>
          <w:rFonts w:ascii="Times New Roman" w:hAnsi="Times New Roman" w:cs="Times New Roman"/>
          <w:b/>
          <w:bCs/>
          <w:sz w:val="28"/>
          <w:szCs w:val="28"/>
        </w:rPr>
      </w:pPr>
      <w:r w:rsidRPr="00B80906">
        <w:rPr>
          <w:rFonts w:ascii="Times New Roman" w:hAnsi="Times New Roman" w:cs="Times New Roman"/>
          <w:b/>
          <w:bCs/>
          <w:sz w:val="28"/>
          <w:szCs w:val="28"/>
        </w:rPr>
        <w:t xml:space="preserve">Методы </w:t>
      </w:r>
      <w:r w:rsidR="005F41C2">
        <w:rPr>
          <w:rFonts w:ascii="Times New Roman" w:hAnsi="Times New Roman" w:cs="Times New Roman"/>
          <w:b/>
          <w:bCs/>
          <w:sz w:val="28"/>
          <w:szCs w:val="28"/>
        </w:rPr>
        <w:t>реализации Программы</w:t>
      </w:r>
    </w:p>
    <w:p w:rsidR="00737BC8" w:rsidRPr="00B80906" w:rsidRDefault="00737BC8" w:rsidP="00B80906">
      <w:pPr>
        <w:pStyle w:val="63"/>
        <w:shd w:val="clear" w:color="auto" w:fill="auto"/>
        <w:spacing w:line="0" w:lineRule="atLeast"/>
        <w:ind w:right="800" w:firstLine="340"/>
        <w:rPr>
          <w:sz w:val="28"/>
          <w:szCs w:val="28"/>
        </w:rPr>
      </w:pPr>
      <w:r w:rsidRPr="00B80906">
        <w:rPr>
          <w:rStyle w:val="35"/>
          <w:rFonts w:eastAsia="Lucida Sans Unicode"/>
          <w:sz w:val="28"/>
          <w:szCs w:val="28"/>
        </w:rPr>
        <w:t>Отражая двуединый характер образовательного процесса, методы яв</w:t>
      </w:r>
      <w:r w:rsidRPr="00B80906">
        <w:rPr>
          <w:rStyle w:val="35"/>
          <w:rFonts w:eastAsia="Lucida Sans Unicode"/>
          <w:sz w:val="28"/>
          <w:szCs w:val="28"/>
        </w:rPr>
        <w:softHyphen/>
        <w:t>ляются одним из тех механизмов, которые обеспечивают эффективное взаимодействие педагога и детей в ходе реализации Программы.</w:t>
      </w:r>
    </w:p>
    <w:p w:rsidR="00737BC8" w:rsidRPr="00B80906" w:rsidRDefault="00737BC8" w:rsidP="00B80906">
      <w:pPr>
        <w:pStyle w:val="63"/>
        <w:shd w:val="clear" w:color="auto" w:fill="auto"/>
        <w:spacing w:line="0" w:lineRule="atLeast"/>
        <w:ind w:right="800" w:firstLine="340"/>
        <w:rPr>
          <w:sz w:val="28"/>
          <w:szCs w:val="28"/>
        </w:rPr>
      </w:pPr>
      <w:r w:rsidRPr="00B80906">
        <w:rPr>
          <w:rStyle w:val="35"/>
          <w:rFonts w:eastAsia="Lucida Sans Unicode"/>
          <w:sz w:val="28"/>
          <w:szCs w:val="28"/>
        </w:rPr>
        <w:t>С учётом особенностей социализации дошкольников и механизмов освоения социокультурного опыта, а также вышеназванных классифи</w:t>
      </w:r>
      <w:r w:rsidRPr="00B80906">
        <w:rPr>
          <w:rStyle w:val="35"/>
          <w:rFonts w:eastAsia="Lucida Sans Unicode"/>
          <w:sz w:val="28"/>
          <w:szCs w:val="28"/>
        </w:rPr>
        <w:softHyphen/>
        <w:t>каций методов можно выделить следующие группы методов реализации Программы:</w:t>
      </w:r>
    </w:p>
    <w:p w:rsidR="00737BC8" w:rsidRPr="00B80906" w:rsidRDefault="00737BC8" w:rsidP="00B80906">
      <w:pPr>
        <w:pStyle w:val="63"/>
        <w:shd w:val="clear" w:color="auto" w:fill="auto"/>
        <w:spacing w:line="0" w:lineRule="atLeast"/>
        <w:ind w:right="800" w:firstLine="340"/>
        <w:rPr>
          <w:sz w:val="28"/>
          <w:szCs w:val="28"/>
        </w:rPr>
      </w:pPr>
      <w:r w:rsidRPr="00B80906">
        <w:rPr>
          <w:rStyle w:val="af2"/>
          <w:rFonts w:ascii="Times New Roman" w:hAnsi="Times New Roman" w:cs="Times New Roman"/>
          <w:sz w:val="28"/>
          <w:szCs w:val="28"/>
        </w:rPr>
        <w:t>методы мотивации и стимулирования</w:t>
      </w:r>
      <w:r w:rsidRPr="00B80906">
        <w:rPr>
          <w:rStyle w:val="35"/>
          <w:rFonts w:eastAsia="Lucida Sans Unicode"/>
          <w:sz w:val="28"/>
          <w:szCs w:val="28"/>
        </w:rPr>
        <w:t xml:space="preserve"> развития у детей первич</w:t>
      </w:r>
      <w:r w:rsidRPr="00B80906">
        <w:rPr>
          <w:rStyle w:val="35"/>
          <w:rFonts w:eastAsia="Lucida Sans Unicode"/>
          <w:sz w:val="28"/>
          <w:szCs w:val="28"/>
        </w:rPr>
        <w:softHyphen/>
        <w:t>ных представлений и приобретения детьми опыта поведения и деятель</w:t>
      </w:r>
      <w:r w:rsidRPr="00B80906">
        <w:rPr>
          <w:rStyle w:val="35"/>
          <w:rFonts w:eastAsia="Lucida Sans Unicode"/>
          <w:sz w:val="28"/>
          <w:szCs w:val="28"/>
        </w:rPr>
        <w:softHyphen/>
        <w:t>ности;</w:t>
      </w:r>
    </w:p>
    <w:p w:rsidR="00737BC8" w:rsidRPr="00B80906" w:rsidRDefault="00737BC8" w:rsidP="00B80906">
      <w:pPr>
        <w:pStyle w:val="63"/>
        <w:shd w:val="clear" w:color="auto" w:fill="auto"/>
        <w:spacing w:line="0" w:lineRule="atLeast"/>
        <w:ind w:right="800" w:firstLine="340"/>
        <w:rPr>
          <w:sz w:val="28"/>
          <w:szCs w:val="28"/>
        </w:rPr>
      </w:pPr>
      <w:r w:rsidRPr="00B80906">
        <w:rPr>
          <w:rStyle w:val="af2"/>
          <w:rFonts w:ascii="Times New Roman" w:hAnsi="Times New Roman" w:cs="Times New Roman"/>
          <w:sz w:val="28"/>
          <w:szCs w:val="28"/>
        </w:rPr>
        <w:t>методы создания условий,</w:t>
      </w:r>
      <w:r w:rsidRPr="00B80906">
        <w:rPr>
          <w:rStyle w:val="35"/>
          <w:rFonts w:eastAsia="Lucida Sans Unicode"/>
          <w:sz w:val="28"/>
          <w:szCs w:val="28"/>
        </w:rPr>
        <w:t xml:space="preserve"> или организации развития у детей пер</w:t>
      </w:r>
      <w:r w:rsidRPr="00B80906">
        <w:rPr>
          <w:rStyle w:val="35"/>
          <w:rFonts w:eastAsia="Lucida Sans Unicode"/>
          <w:sz w:val="28"/>
          <w:szCs w:val="28"/>
        </w:rPr>
        <w:softHyphen/>
        <w:t>вичных представлений и приобретения детьми опыта поведения и дея</w:t>
      </w:r>
      <w:r w:rsidRPr="00B80906">
        <w:rPr>
          <w:rStyle w:val="35"/>
          <w:rFonts w:eastAsia="Lucida Sans Unicode"/>
          <w:sz w:val="28"/>
          <w:szCs w:val="28"/>
        </w:rPr>
        <w:softHyphen/>
        <w:t>тельности;</w:t>
      </w:r>
    </w:p>
    <w:p w:rsidR="00737BC8" w:rsidRPr="00B80906" w:rsidRDefault="00737BC8" w:rsidP="00B80906">
      <w:pPr>
        <w:pStyle w:val="63"/>
        <w:shd w:val="clear" w:color="auto" w:fill="auto"/>
        <w:spacing w:line="0" w:lineRule="atLeast"/>
        <w:ind w:right="800" w:firstLine="340"/>
        <w:rPr>
          <w:rStyle w:val="35"/>
          <w:rFonts w:eastAsia="Lucida Sans Unicode"/>
          <w:sz w:val="28"/>
          <w:szCs w:val="28"/>
        </w:rPr>
      </w:pPr>
      <w:r w:rsidRPr="00B80906">
        <w:rPr>
          <w:rStyle w:val="af2"/>
          <w:rFonts w:ascii="Times New Roman" w:hAnsi="Times New Roman" w:cs="Times New Roman"/>
          <w:sz w:val="28"/>
          <w:szCs w:val="28"/>
        </w:rPr>
        <w:t>методы, способствующие осознанию</w:t>
      </w:r>
      <w:r w:rsidRPr="00B80906">
        <w:rPr>
          <w:rStyle w:val="35"/>
          <w:rFonts w:eastAsia="Lucida Sans Unicode"/>
          <w:sz w:val="28"/>
          <w:szCs w:val="28"/>
        </w:rPr>
        <w:t xml:space="preserve"> детьми первичных представле</w:t>
      </w:r>
      <w:r w:rsidRPr="00B80906">
        <w:rPr>
          <w:rStyle w:val="35"/>
          <w:rFonts w:eastAsia="Lucida Sans Unicode"/>
          <w:sz w:val="28"/>
          <w:szCs w:val="28"/>
        </w:rPr>
        <w:softHyphen/>
        <w:t>ний и опыта поведения и деятельности.</w:t>
      </w:r>
    </w:p>
    <w:p w:rsidR="00737BC8" w:rsidRPr="00B80906" w:rsidRDefault="00737BC8" w:rsidP="00B80906">
      <w:pPr>
        <w:spacing w:after="0" w:line="0" w:lineRule="atLeast"/>
        <w:jc w:val="both"/>
        <w:rPr>
          <w:rFonts w:ascii="Times New Roman" w:hAnsi="Times New Roman" w:cs="Times New Roman"/>
          <w:sz w:val="28"/>
          <w:szCs w:val="28"/>
        </w:rPr>
      </w:pPr>
      <w:r w:rsidRPr="00B80906">
        <w:rPr>
          <w:rStyle w:val="39"/>
          <w:rFonts w:eastAsia="Segoe UI"/>
          <w:i w:val="0"/>
          <w:iCs w:val="0"/>
          <w:sz w:val="28"/>
          <w:szCs w:val="28"/>
        </w:rPr>
        <w:t>Основные методы мотивации и стимулирования развития у детей первичных представлений и приобретения детьми опыта поведения и деятельности</w:t>
      </w:r>
    </w:p>
    <w:p w:rsidR="00935479" w:rsidRPr="00B80906" w:rsidRDefault="00935479" w:rsidP="00B80906">
      <w:pPr>
        <w:pStyle w:val="63"/>
        <w:shd w:val="clear" w:color="auto" w:fill="auto"/>
        <w:spacing w:line="0" w:lineRule="atLeast"/>
        <w:ind w:left="700" w:right="780" w:firstLine="340"/>
        <w:rPr>
          <w:rStyle w:val="35"/>
          <w:rFonts w:eastAsia="Lucida Sans Unicode"/>
          <w:sz w:val="28"/>
          <w:szCs w:val="28"/>
        </w:rPr>
      </w:pPr>
      <w:r w:rsidRPr="00B80906">
        <w:rPr>
          <w:rStyle w:val="35"/>
          <w:rFonts w:eastAsia="Lucida Sans Unicode"/>
          <w:sz w:val="28"/>
          <w:szCs w:val="28"/>
        </w:rPr>
        <w:t>1. Методы прямого действия</w:t>
      </w:r>
      <w:r w:rsidRPr="00B80906">
        <w:rPr>
          <w:rStyle w:val="LucidaSansUnicode8pt1pt0"/>
          <w:rFonts w:ascii="Times New Roman" w:hAnsi="Times New Roman" w:cs="Times New Roman"/>
          <w:sz w:val="28"/>
          <w:szCs w:val="28"/>
        </w:rPr>
        <w:t xml:space="preserve"> </w:t>
      </w:r>
      <w:r w:rsidRPr="00B80906">
        <w:rPr>
          <w:rStyle w:val="35"/>
          <w:rFonts w:eastAsia="Lucida Sans Unicode"/>
          <w:sz w:val="28"/>
          <w:szCs w:val="28"/>
        </w:rPr>
        <w:t>мотивации и стимулирования деятельно</w:t>
      </w:r>
      <w:r w:rsidRPr="00B80906">
        <w:rPr>
          <w:rStyle w:val="35"/>
          <w:rFonts w:eastAsia="Lucida Sans Unicode"/>
          <w:sz w:val="28"/>
          <w:szCs w:val="28"/>
        </w:rPr>
        <w:softHyphen/>
        <w:t>сти детей:  поощрение и наказание.</w:t>
      </w:r>
    </w:p>
    <w:p w:rsidR="00935479" w:rsidRPr="00B80906" w:rsidRDefault="00935479" w:rsidP="00B80906">
      <w:pPr>
        <w:pStyle w:val="63"/>
        <w:shd w:val="clear" w:color="auto" w:fill="auto"/>
        <w:spacing w:line="0" w:lineRule="atLeast"/>
        <w:ind w:left="700" w:right="780" w:firstLine="340"/>
        <w:rPr>
          <w:rStyle w:val="35"/>
          <w:rFonts w:eastAsia="Lucida Sans Unicode"/>
          <w:sz w:val="28"/>
          <w:szCs w:val="28"/>
        </w:rPr>
      </w:pPr>
      <w:r w:rsidRPr="00B80906">
        <w:rPr>
          <w:rStyle w:val="35"/>
          <w:rFonts w:eastAsia="Lucida Sans Unicode"/>
          <w:sz w:val="28"/>
          <w:szCs w:val="28"/>
        </w:rPr>
        <w:t>2. Методы косвенного действия</w:t>
      </w:r>
      <w:r w:rsidRPr="00B80906">
        <w:rPr>
          <w:rStyle w:val="LucidaSansUnicode8pt1pt0"/>
          <w:rFonts w:ascii="Times New Roman" w:hAnsi="Times New Roman" w:cs="Times New Roman"/>
          <w:sz w:val="28"/>
          <w:szCs w:val="28"/>
        </w:rPr>
        <w:t xml:space="preserve"> </w:t>
      </w:r>
      <w:r w:rsidRPr="00B80906">
        <w:rPr>
          <w:rStyle w:val="35"/>
          <w:rFonts w:eastAsia="Lucida Sans Unicode"/>
          <w:sz w:val="28"/>
          <w:szCs w:val="28"/>
        </w:rPr>
        <w:t>мотивации и стимулирования деятельно</w:t>
      </w:r>
      <w:r w:rsidRPr="00B80906">
        <w:rPr>
          <w:rStyle w:val="35"/>
          <w:rFonts w:eastAsia="Lucida Sans Unicode"/>
          <w:sz w:val="28"/>
          <w:szCs w:val="28"/>
        </w:rPr>
        <w:softHyphen/>
        <w:t xml:space="preserve">сти детей: образовательные </w:t>
      </w:r>
      <w:r w:rsidRPr="00B80906">
        <w:rPr>
          <w:rStyle w:val="35"/>
          <w:rFonts w:eastAsia="Lucida Sans Unicode"/>
          <w:sz w:val="28"/>
          <w:szCs w:val="28"/>
        </w:rPr>
        <w:lastRenderedPageBreak/>
        <w:t>ситуации, игры, соревнования, состязания и др.</w:t>
      </w:r>
    </w:p>
    <w:p w:rsidR="005007C1" w:rsidRPr="005007C1" w:rsidRDefault="005007C1" w:rsidP="005007C1">
      <w:pPr>
        <w:pStyle w:val="63"/>
        <w:spacing w:line="0" w:lineRule="atLeast"/>
        <w:ind w:left="700" w:right="780" w:firstLine="340"/>
        <w:rPr>
          <w:rStyle w:val="35"/>
          <w:rFonts w:eastAsia="Lucida Sans Unicode"/>
          <w:sz w:val="28"/>
          <w:szCs w:val="28"/>
        </w:rPr>
      </w:pPr>
      <w:r w:rsidRPr="005007C1">
        <w:rPr>
          <w:rStyle w:val="35"/>
          <w:rFonts w:eastAsia="Lucida Sans Unicode"/>
          <w:sz w:val="28"/>
          <w:szCs w:val="28"/>
        </w:rPr>
        <w:t xml:space="preserve">Традиционными методами </w:t>
      </w:r>
      <w:r>
        <w:rPr>
          <w:rStyle w:val="35"/>
          <w:rFonts w:eastAsia="Lucida Sans Unicode"/>
          <w:sz w:val="28"/>
          <w:szCs w:val="28"/>
        </w:rPr>
        <w:t xml:space="preserve">прямого действия </w:t>
      </w:r>
      <w:r w:rsidRPr="005007C1">
        <w:rPr>
          <w:rStyle w:val="35"/>
          <w:rFonts w:eastAsia="Lucida Sans Unicode"/>
          <w:sz w:val="28"/>
          <w:szCs w:val="28"/>
        </w:rPr>
        <w:t>мотив</w:t>
      </w:r>
      <w:r>
        <w:rPr>
          <w:rStyle w:val="35"/>
          <w:rFonts w:eastAsia="Lucida Sans Unicode"/>
          <w:sz w:val="28"/>
          <w:szCs w:val="28"/>
        </w:rPr>
        <w:t>ации и стимулирования деятельно</w:t>
      </w:r>
      <w:r w:rsidRPr="005007C1">
        <w:rPr>
          <w:rStyle w:val="35"/>
          <w:rFonts w:eastAsia="Lucida Sans Unicode"/>
          <w:sz w:val="28"/>
          <w:szCs w:val="28"/>
        </w:rPr>
        <w:t>сти детей являются поощрение и наказание.</w:t>
      </w:r>
    </w:p>
    <w:p w:rsidR="005007C1" w:rsidRPr="005007C1" w:rsidRDefault="005007C1" w:rsidP="005007C1">
      <w:pPr>
        <w:pStyle w:val="63"/>
        <w:spacing w:line="0" w:lineRule="atLeast"/>
        <w:ind w:left="700" w:right="780" w:firstLine="340"/>
        <w:rPr>
          <w:rStyle w:val="35"/>
          <w:rFonts w:eastAsia="Lucida Sans Unicode"/>
          <w:sz w:val="28"/>
          <w:szCs w:val="28"/>
        </w:rPr>
      </w:pPr>
      <w:r w:rsidRPr="005007C1">
        <w:rPr>
          <w:rStyle w:val="35"/>
          <w:rFonts w:eastAsia="Lucida Sans Unicode"/>
          <w:b/>
          <w:sz w:val="28"/>
          <w:szCs w:val="28"/>
        </w:rPr>
        <w:t xml:space="preserve">Поощрение </w:t>
      </w:r>
      <w:r w:rsidRPr="005007C1">
        <w:rPr>
          <w:rStyle w:val="35"/>
          <w:rFonts w:eastAsia="Lucida Sans Unicode"/>
          <w:sz w:val="28"/>
          <w:szCs w:val="28"/>
        </w:rPr>
        <w:t>— выражение полож</w:t>
      </w:r>
      <w:r>
        <w:rPr>
          <w:rStyle w:val="35"/>
          <w:rFonts w:eastAsia="Lucida Sans Unicode"/>
          <w:sz w:val="28"/>
          <w:szCs w:val="28"/>
        </w:rPr>
        <w:t>ительной оценки поступков и дей</w:t>
      </w:r>
      <w:r w:rsidRPr="005007C1">
        <w:rPr>
          <w:rStyle w:val="35"/>
          <w:rFonts w:eastAsia="Lucida Sans Unicode"/>
          <w:sz w:val="28"/>
          <w:szCs w:val="28"/>
        </w:rPr>
        <w:t>ствий воспитанников. Цель — вызывать у ребёнка позитивные эмоции и мотивы поведения, вселять веру в</w:t>
      </w:r>
      <w:r>
        <w:rPr>
          <w:rStyle w:val="35"/>
          <w:rFonts w:eastAsia="Lucida Sans Unicode"/>
          <w:sz w:val="28"/>
          <w:szCs w:val="28"/>
        </w:rPr>
        <w:t xml:space="preserve"> свои силы, стимулировать актив</w:t>
      </w:r>
      <w:r w:rsidRPr="005007C1">
        <w:rPr>
          <w:rStyle w:val="35"/>
          <w:rFonts w:eastAsia="Lucida Sans Unicode"/>
          <w:sz w:val="28"/>
          <w:szCs w:val="28"/>
        </w:rPr>
        <w:t xml:space="preserve">ность во всех видах деятельности и т. д. Поощрение выступает в виде одобрения, похвалы, награждения </w:t>
      </w:r>
      <w:r>
        <w:rPr>
          <w:rStyle w:val="35"/>
          <w:rFonts w:eastAsia="Lucida Sans Unicode"/>
          <w:sz w:val="28"/>
          <w:szCs w:val="28"/>
        </w:rPr>
        <w:t>подарком, эмоциональной поддерж</w:t>
      </w:r>
      <w:r w:rsidRPr="005007C1">
        <w:rPr>
          <w:rStyle w:val="35"/>
          <w:rFonts w:eastAsia="Lucida Sans Unicode"/>
          <w:sz w:val="28"/>
          <w:szCs w:val="28"/>
        </w:rPr>
        <w:t>ки, проявления особого доверия, восхищения, повышенного внимания и заботы. Поощрение должно быть естественным следствием поступка ребёнка, учитывать его индивидуальные особенности, вызывать чувство удовлетворения, уверенности в свои</w:t>
      </w:r>
      <w:r>
        <w:rPr>
          <w:rStyle w:val="35"/>
          <w:rFonts w:eastAsia="Lucida Sans Unicode"/>
          <w:sz w:val="28"/>
          <w:szCs w:val="28"/>
        </w:rPr>
        <w:t>х силах, положительную самооцен</w:t>
      </w:r>
      <w:r w:rsidRPr="005007C1">
        <w:rPr>
          <w:rStyle w:val="35"/>
          <w:rFonts w:eastAsia="Lucida Sans Unicode"/>
          <w:sz w:val="28"/>
          <w:szCs w:val="28"/>
        </w:rPr>
        <w:t>ку. Применение данного метода пред</w:t>
      </w:r>
      <w:r>
        <w:rPr>
          <w:rStyle w:val="35"/>
          <w:rFonts w:eastAsia="Lucida Sans Unicode"/>
          <w:sz w:val="28"/>
          <w:szCs w:val="28"/>
        </w:rPr>
        <w:t>полагает одобрение не только ре</w:t>
      </w:r>
      <w:r w:rsidRPr="005007C1">
        <w:rPr>
          <w:rStyle w:val="35"/>
          <w:rFonts w:eastAsia="Lucida Sans Unicode"/>
          <w:sz w:val="28"/>
          <w:szCs w:val="28"/>
        </w:rPr>
        <w:t>зультатов, но мотивов и способов деятельности.</w:t>
      </w:r>
    </w:p>
    <w:p w:rsidR="005007C1" w:rsidRPr="005007C1" w:rsidRDefault="005007C1" w:rsidP="005007C1">
      <w:pPr>
        <w:pStyle w:val="63"/>
        <w:spacing w:line="0" w:lineRule="atLeast"/>
        <w:ind w:left="700" w:right="780" w:firstLine="340"/>
        <w:rPr>
          <w:rStyle w:val="35"/>
          <w:rFonts w:eastAsia="Lucida Sans Unicode"/>
          <w:sz w:val="28"/>
          <w:szCs w:val="28"/>
        </w:rPr>
      </w:pPr>
      <w:r w:rsidRPr="005007C1">
        <w:rPr>
          <w:rStyle w:val="35"/>
          <w:rFonts w:eastAsia="Lucida Sans Unicode"/>
          <w:b/>
          <w:sz w:val="28"/>
          <w:szCs w:val="28"/>
        </w:rPr>
        <w:t>Наказание</w:t>
      </w:r>
      <w:r w:rsidRPr="005007C1">
        <w:rPr>
          <w:rStyle w:val="35"/>
          <w:rFonts w:eastAsia="Lucida Sans Unicode"/>
          <w:sz w:val="28"/>
          <w:szCs w:val="28"/>
        </w:rPr>
        <w:t xml:space="preserve"> — метод реализации </w:t>
      </w:r>
      <w:r>
        <w:rPr>
          <w:rStyle w:val="35"/>
          <w:rFonts w:eastAsia="Lucida Sans Unicode"/>
          <w:sz w:val="28"/>
          <w:szCs w:val="28"/>
        </w:rPr>
        <w:t>Программы, направленный на сдер</w:t>
      </w:r>
      <w:r w:rsidRPr="005007C1">
        <w:rPr>
          <w:rStyle w:val="35"/>
          <w:rFonts w:eastAsia="Lucida Sans Unicode"/>
          <w:sz w:val="28"/>
          <w:szCs w:val="28"/>
        </w:rPr>
        <w:t>живание негативных действий и поступков, противоречащих нормам поведения. Формы наказания дете</w:t>
      </w:r>
      <w:r>
        <w:rPr>
          <w:rStyle w:val="35"/>
          <w:rFonts w:eastAsia="Lucida Sans Unicode"/>
          <w:sz w:val="28"/>
          <w:szCs w:val="28"/>
        </w:rPr>
        <w:t>й разнообразны: замечание, пред</w:t>
      </w:r>
      <w:r w:rsidRPr="005007C1">
        <w:rPr>
          <w:rStyle w:val="35"/>
          <w:rFonts w:eastAsia="Lucida Sans Unicode"/>
          <w:sz w:val="28"/>
          <w:szCs w:val="28"/>
        </w:rPr>
        <w:t>упреждение, порицание, индивидуал</w:t>
      </w:r>
      <w:r>
        <w:rPr>
          <w:rStyle w:val="35"/>
          <w:rFonts w:eastAsia="Lucida Sans Unicode"/>
          <w:sz w:val="28"/>
          <w:szCs w:val="28"/>
        </w:rPr>
        <w:t>ьный разговор, временное ограни</w:t>
      </w:r>
      <w:r w:rsidRPr="005007C1">
        <w:rPr>
          <w:rStyle w:val="35"/>
          <w:rFonts w:eastAsia="Lucida Sans Unicode"/>
          <w:sz w:val="28"/>
          <w:szCs w:val="28"/>
        </w:rPr>
        <w:t>чение определённых прав или развлечений. Метод наказания требует обдуманных действий взрослого, анализа причин проступка ребёнка и выбора такой формы, которая не униж</w:t>
      </w:r>
      <w:r>
        <w:rPr>
          <w:rStyle w:val="35"/>
          <w:rFonts w:eastAsia="Lucida Sans Unicode"/>
          <w:sz w:val="28"/>
          <w:szCs w:val="28"/>
        </w:rPr>
        <w:t>ает достоинства ребёнка и откры</w:t>
      </w:r>
      <w:r w:rsidRPr="005007C1">
        <w:rPr>
          <w:rStyle w:val="35"/>
          <w:rFonts w:eastAsia="Lucida Sans Unicode"/>
          <w:sz w:val="28"/>
          <w:szCs w:val="28"/>
        </w:rPr>
        <w:t>вает ему путь улучшения поведения, конструктивные способы решения возникшей проблемы. Любая отрица</w:t>
      </w:r>
      <w:r>
        <w:rPr>
          <w:rStyle w:val="35"/>
          <w:rFonts w:eastAsia="Lucida Sans Unicode"/>
          <w:sz w:val="28"/>
          <w:szCs w:val="28"/>
        </w:rPr>
        <w:t>тельная оценка со стороны взрос</w:t>
      </w:r>
      <w:r w:rsidRPr="005007C1">
        <w:rPr>
          <w:rStyle w:val="35"/>
          <w:rFonts w:eastAsia="Lucida Sans Unicode"/>
          <w:sz w:val="28"/>
          <w:szCs w:val="28"/>
        </w:rPr>
        <w:t>лого должна содержать суждение о конкретном поступке или действии ребёнка, но не о его личности.</w:t>
      </w:r>
    </w:p>
    <w:p w:rsidR="005007C1" w:rsidRPr="005007C1" w:rsidRDefault="005007C1" w:rsidP="005007C1">
      <w:pPr>
        <w:pStyle w:val="63"/>
        <w:spacing w:line="0" w:lineRule="atLeast"/>
        <w:ind w:left="700" w:right="780" w:firstLine="340"/>
        <w:rPr>
          <w:rStyle w:val="35"/>
          <w:rFonts w:eastAsia="Lucida Sans Unicode"/>
          <w:sz w:val="28"/>
          <w:szCs w:val="28"/>
        </w:rPr>
      </w:pPr>
      <w:r w:rsidRPr="005007C1">
        <w:rPr>
          <w:rStyle w:val="35"/>
          <w:rFonts w:eastAsia="Lucida Sans Unicode"/>
          <w:sz w:val="28"/>
          <w:szCs w:val="28"/>
        </w:rPr>
        <w:t>Эти методы являются методами п</w:t>
      </w:r>
      <w:r>
        <w:rPr>
          <w:rStyle w:val="35"/>
          <w:rFonts w:eastAsia="Lucida Sans Unicode"/>
          <w:sz w:val="28"/>
          <w:szCs w:val="28"/>
        </w:rPr>
        <w:t>рямого действия и не должны пре</w:t>
      </w:r>
      <w:r w:rsidRPr="005007C1">
        <w:rPr>
          <w:rStyle w:val="35"/>
          <w:rFonts w:eastAsia="Lucida Sans Unicode"/>
          <w:sz w:val="28"/>
          <w:szCs w:val="28"/>
        </w:rPr>
        <w:t>валировать в процессе реализации Программы.</w:t>
      </w:r>
    </w:p>
    <w:p w:rsidR="00D76EB0" w:rsidRPr="00B80906" w:rsidRDefault="005007C1" w:rsidP="005007C1">
      <w:pPr>
        <w:pStyle w:val="63"/>
        <w:shd w:val="clear" w:color="auto" w:fill="auto"/>
        <w:spacing w:line="0" w:lineRule="atLeast"/>
        <w:ind w:left="700" w:right="780" w:firstLine="340"/>
        <w:rPr>
          <w:rStyle w:val="35"/>
          <w:rFonts w:eastAsia="Lucida Sans Unicode"/>
          <w:sz w:val="28"/>
          <w:szCs w:val="28"/>
        </w:rPr>
      </w:pPr>
      <w:r w:rsidRPr="005007C1">
        <w:rPr>
          <w:rStyle w:val="35"/>
          <w:rFonts w:eastAsia="Lucida Sans Unicode"/>
          <w:sz w:val="28"/>
          <w:szCs w:val="28"/>
        </w:rPr>
        <w:t>Гораздо более эффективными и мягкими являются косвенны</w:t>
      </w:r>
      <w:r>
        <w:rPr>
          <w:rStyle w:val="35"/>
          <w:rFonts w:eastAsia="Lucida Sans Unicode"/>
          <w:sz w:val="28"/>
          <w:szCs w:val="28"/>
        </w:rPr>
        <w:t>е, не</w:t>
      </w:r>
      <w:r w:rsidRPr="005007C1">
        <w:rPr>
          <w:rStyle w:val="35"/>
          <w:rFonts w:eastAsia="Lucida Sans Unicode"/>
          <w:sz w:val="28"/>
          <w:szCs w:val="28"/>
        </w:rPr>
        <w:t>прямые методы, к которым можно отнести образовательные ситуации, игры, соревнования, состязания и др. при и</w:t>
      </w:r>
      <w:r>
        <w:rPr>
          <w:rStyle w:val="35"/>
          <w:rFonts w:eastAsia="Lucida Sans Unicode"/>
          <w:sz w:val="28"/>
          <w:szCs w:val="28"/>
        </w:rPr>
        <w:t>х правильной организации со сто</w:t>
      </w:r>
      <w:r w:rsidRPr="005007C1">
        <w:rPr>
          <w:rStyle w:val="35"/>
          <w:rFonts w:eastAsia="Lucida Sans Unicode"/>
          <w:sz w:val="28"/>
          <w:szCs w:val="28"/>
        </w:rPr>
        <w:t>роны педагога именно в них осуществляется тонкая настройка, развитие и саморегуляция всей эмоционально-в</w:t>
      </w:r>
      <w:r>
        <w:rPr>
          <w:rStyle w:val="35"/>
          <w:rFonts w:eastAsia="Lucida Sans Unicode"/>
          <w:sz w:val="28"/>
          <w:szCs w:val="28"/>
        </w:rPr>
        <w:t>олевой сферы ребёнка, его любоз</w:t>
      </w:r>
      <w:r w:rsidRPr="005007C1">
        <w:rPr>
          <w:rStyle w:val="35"/>
          <w:rFonts w:eastAsia="Lucida Sans Unicode"/>
          <w:sz w:val="28"/>
          <w:szCs w:val="28"/>
        </w:rPr>
        <w:t>нательность и активность, желание узнавать и действовать.</w:t>
      </w:r>
    </w:p>
    <w:p w:rsidR="00D76EB0" w:rsidRPr="00B80906" w:rsidRDefault="00D76EB0" w:rsidP="00B80906">
      <w:pPr>
        <w:pStyle w:val="63"/>
        <w:spacing w:line="0" w:lineRule="atLeast"/>
        <w:ind w:left="700" w:right="780" w:firstLine="340"/>
        <w:rPr>
          <w:rFonts w:eastAsia="Lucida Sans Unicode"/>
          <w:b/>
          <w:color w:val="auto"/>
          <w:sz w:val="28"/>
          <w:szCs w:val="28"/>
          <w:shd w:val="clear" w:color="auto" w:fill="FFFFFF"/>
        </w:rPr>
      </w:pPr>
      <w:r w:rsidRPr="00B80906">
        <w:rPr>
          <w:rFonts w:eastAsia="Lucida Sans Unicode"/>
          <w:b/>
          <w:color w:val="auto"/>
          <w:sz w:val="28"/>
          <w:szCs w:val="28"/>
          <w:shd w:val="clear" w:color="auto" w:fill="FFFFFF"/>
        </w:rPr>
        <w:t>Методы создания условий или организации развития у детей первичных представлений и приобрете</w:t>
      </w:r>
      <w:r w:rsidR="00B80906">
        <w:rPr>
          <w:rFonts w:eastAsia="Lucida Sans Unicode"/>
          <w:b/>
          <w:color w:val="auto"/>
          <w:sz w:val="28"/>
          <w:szCs w:val="28"/>
          <w:shd w:val="clear" w:color="auto" w:fill="FFFFFF"/>
        </w:rPr>
        <w:t>ния детьми опыта поведения и де</w:t>
      </w:r>
      <w:r w:rsidRPr="00B80906">
        <w:rPr>
          <w:rFonts w:eastAsia="Lucida Sans Unicode"/>
          <w:b/>
          <w:color w:val="auto"/>
          <w:sz w:val="28"/>
          <w:szCs w:val="28"/>
          <w:shd w:val="clear" w:color="auto" w:fill="FFFFFF"/>
        </w:rPr>
        <w:t>ятельности</w:t>
      </w:r>
      <w:r w:rsidR="00B80906">
        <w:rPr>
          <w:rFonts w:eastAsia="Lucida Sans Unicode"/>
          <w:b/>
          <w:color w:val="auto"/>
          <w:sz w:val="28"/>
          <w:szCs w:val="28"/>
          <w:shd w:val="clear" w:color="auto" w:fill="FFFFFF"/>
        </w:rPr>
        <w:t>.</w:t>
      </w:r>
    </w:p>
    <w:p w:rsidR="006B3C5F" w:rsidRPr="00B80906" w:rsidRDefault="00B80906" w:rsidP="00B80906">
      <w:pPr>
        <w:pStyle w:val="63"/>
        <w:shd w:val="clear" w:color="auto" w:fill="auto"/>
        <w:spacing w:line="0" w:lineRule="atLeast"/>
        <w:ind w:left="700" w:right="780" w:firstLine="340"/>
        <w:rPr>
          <w:rFonts w:eastAsia="Lucida Sans Unicode"/>
          <w:sz w:val="28"/>
          <w:szCs w:val="28"/>
          <w:shd w:val="clear" w:color="auto" w:fill="FFFFFF"/>
        </w:rPr>
      </w:pPr>
      <w:r w:rsidRPr="00B80906">
        <w:rPr>
          <w:rFonts w:eastAsia="Lucida Sans Unicode"/>
          <w:b/>
          <w:sz w:val="28"/>
          <w:szCs w:val="28"/>
          <w:shd w:val="clear" w:color="auto" w:fill="FFFFFF"/>
        </w:rPr>
        <w:t>Метод приучения</w:t>
      </w:r>
      <w:r w:rsidRPr="00B80906">
        <w:rPr>
          <w:rFonts w:eastAsia="Lucida Sans Unicode"/>
          <w:sz w:val="28"/>
          <w:szCs w:val="28"/>
          <w:shd w:val="clear" w:color="auto" w:fill="FFFFFF"/>
        </w:rPr>
        <w:t xml:space="preserve"> имеет </w:t>
      </w:r>
      <w:r>
        <w:rPr>
          <w:rFonts w:eastAsia="Lucida Sans Unicode"/>
          <w:sz w:val="28"/>
          <w:szCs w:val="28"/>
          <w:shd w:val="clear" w:color="auto" w:fill="FFFFFF"/>
        </w:rPr>
        <w:t>н</w:t>
      </w:r>
      <w:r w:rsidR="00D76EB0" w:rsidRPr="00B80906">
        <w:rPr>
          <w:rFonts w:eastAsia="Lucida Sans Unicode"/>
          <w:sz w:val="28"/>
          <w:szCs w:val="28"/>
          <w:shd w:val="clear" w:color="auto" w:fill="FFFFFF"/>
        </w:rPr>
        <w:t>аибольшую эффективность на ранних этапах развития детей к положительным формам общественного поведения. Смысл приучения состоит в том, что де</w:t>
      </w:r>
      <w:r>
        <w:rPr>
          <w:rFonts w:eastAsia="Lucida Sans Unicode"/>
          <w:sz w:val="28"/>
          <w:szCs w:val="28"/>
          <w:shd w:val="clear" w:color="auto" w:fill="FFFFFF"/>
        </w:rPr>
        <w:t>тей в самых разных ситуациях по</w:t>
      </w:r>
      <w:r w:rsidR="00D76EB0" w:rsidRPr="00B80906">
        <w:rPr>
          <w:rFonts w:eastAsia="Lucida Sans Unicode"/>
          <w:sz w:val="28"/>
          <w:szCs w:val="28"/>
          <w:shd w:val="clear" w:color="auto" w:fill="FFFFFF"/>
        </w:rPr>
        <w:t>буждают поступать в соответствии с нормами и правилами, принятыми в обществе (здороваться и прощаться, бла</w:t>
      </w:r>
      <w:r>
        <w:rPr>
          <w:rFonts w:eastAsia="Lucida Sans Unicode"/>
          <w:sz w:val="28"/>
          <w:szCs w:val="28"/>
          <w:shd w:val="clear" w:color="auto" w:fill="FFFFFF"/>
        </w:rPr>
        <w:t>годарить за услугу, вежливо раз</w:t>
      </w:r>
      <w:r w:rsidR="00D76EB0" w:rsidRPr="00B80906">
        <w:rPr>
          <w:rFonts w:eastAsia="Lucida Sans Unicode"/>
          <w:sz w:val="28"/>
          <w:szCs w:val="28"/>
          <w:shd w:val="clear" w:color="auto" w:fill="FFFFFF"/>
        </w:rPr>
        <w:t>говаривать, бережно обращаться с вещ</w:t>
      </w:r>
      <w:r>
        <w:rPr>
          <w:rFonts w:eastAsia="Lucida Sans Unicode"/>
          <w:sz w:val="28"/>
          <w:szCs w:val="28"/>
          <w:shd w:val="clear" w:color="auto" w:fill="FFFFFF"/>
        </w:rPr>
        <w:t>ами). Приучение основано на под</w:t>
      </w:r>
      <w:r w:rsidR="00D76EB0" w:rsidRPr="00B80906">
        <w:rPr>
          <w:rFonts w:eastAsia="Lucida Sans Unicode"/>
          <w:sz w:val="28"/>
          <w:szCs w:val="28"/>
          <w:shd w:val="clear" w:color="auto" w:fill="FFFFFF"/>
        </w:rPr>
        <w:t>ражании детей действиям значимого взрослого человека, повторяемости определённых форм поведения и постепенной в</w:t>
      </w:r>
      <w:r>
        <w:rPr>
          <w:rFonts w:eastAsia="Lucida Sans Unicode"/>
          <w:sz w:val="28"/>
          <w:szCs w:val="28"/>
          <w:shd w:val="clear" w:color="auto" w:fill="FFFFFF"/>
        </w:rPr>
        <w:t>ыработке полезной при</w:t>
      </w:r>
      <w:r w:rsidR="00D76EB0" w:rsidRPr="00B80906">
        <w:rPr>
          <w:rFonts w:eastAsia="Lucida Sans Unicode"/>
          <w:sz w:val="28"/>
          <w:szCs w:val="28"/>
          <w:shd w:val="clear" w:color="auto" w:fill="FFFFFF"/>
        </w:rPr>
        <w:t>вычки. Приучение эффективно при с</w:t>
      </w:r>
      <w:r>
        <w:rPr>
          <w:rFonts w:eastAsia="Lucida Sans Unicode"/>
          <w:sz w:val="28"/>
          <w:szCs w:val="28"/>
          <w:shd w:val="clear" w:color="auto" w:fill="FFFFFF"/>
        </w:rPr>
        <w:t xml:space="preserve">облюдении следующих </w:t>
      </w:r>
      <w:r>
        <w:rPr>
          <w:rFonts w:eastAsia="Lucida Sans Unicode"/>
          <w:sz w:val="28"/>
          <w:szCs w:val="28"/>
          <w:shd w:val="clear" w:color="auto" w:fill="FFFFFF"/>
        </w:rPr>
        <w:lastRenderedPageBreak/>
        <w:t>условий: со</w:t>
      </w:r>
      <w:r w:rsidR="00D76EB0" w:rsidRPr="00B80906">
        <w:rPr>
          <w:rFonts w:eastAsia="Lucida Sans Unicode"/>
          <w:sz w:val="28"/>
          <w:szCs w:val="28"/>
          <w:shd w:val="clear" w:color="auto" w:fill="FFFFFF"/>
        </w:rPr>
        <w:t>блюдение режима; наличие доступны</w:t>
      </w:r>
      <w:r>
        <w:rPr>
          <w:rFonts w:eastAsia="Lucida Sans Unicode"/>
          <w:sz w:val="28"/>
          <w:szCs w:val="28"/>
          <w:shd w:val="clear" w:color="auto" w:fill="FFFFFF"/>
        </w:rPr>
        <w:t>х, понятных детям правил поведе</w:t>
      </w:r>
      <w:r w:rsidR="00D76EB0" w:rsidRPr="00B80906">
        <w:rPr>
          <w:rFonts w:eastAsia="Lucida Sans Unicode"/>
          <w:sz w:val="28"/>
          <w:szCs w:val="28"/>
          <w:shd w:val="clear" w:color="auto" w:fill="FFFFFF"/>
        </w:rPr>
        <w:t>ния; единство требований всех взрослых, положительная поддержка и пример взрослых.</w:t>
      </w:r>
    </w:p>
    <w:p w:rsidR="00B80906" w:rsidRDefault="00D76EB0" w:rsidP="00B80906">
      <w:pPr>
        <w:pStyle w:val="63"/>
        <w:spacing w:line="0" w:lineRule="atLeast"/>
        <w:ind w:left="700" w:right="780" w:firstLine="340"/>
        <w:rPr>
          <w:rFonts w:eastAsia="Lucida Sans Unicode"/>
          <w:sz w:val="28"/>
          <w:szCs w:val="28"/>
          <w:shd w:val="clear" w:color="auto" w:fill="FFFFFF"/>
        </w:rPr>
      </w:pPr>
      <w:r w:rsidRPr="00B80906">
        <w:rPr>
          <w:rFonts w:eastAsia="Lucida Sans Unicode"/>
          <w:b/>
          <w:sz w:val="28"/>
          <w:szCs w:val="28"/>
          <w:shd w:val="clear" w:color="auto" w:fill="FFFFFF"/>
        </w:rPr>
        <w:t>Упражнение</w:t>
      </w:r>
      <w:r w:rsidRPr="00B80906">
        <w:rPr>
          <w:rFonts w:eastAsia="Lucida Sans Unicode"/>
          <w:sz w:val="28"/>
          <w:szCs w:val="28"/>
          <w:shd w:val="clear" w:color="auto" w:fill="FFFFFF"/>
        </w:rPr>
        <w:t xml:space="preserve"> как метод реализации Программы представляет собой многократное повторение детьми положительных действий, способов и форм деятельности ребёнка и его поведения. </w:t>
      </w:r>
      <w:r w:rsidR="00B80906">
        <w:rPr>
          <w:rFonts w:eastAsia="Lucida Sans Unicode"/>
          <w:sz w:val="28"/>
          <w:szCs w:val="28"/>
          <w:shd w:val="clear" w:color="auto" w:fill="FFFFFF"/>
        </w:rPr>
        <w:t>Педагоги должны помнить, что раз</w:t>
      </w:r>
      <w:r w:rsidR="00B80906" w:rsidRPr="00B80906">
        <w:rPr>
          <w:rFonts w:eastAsia="Lucida Sans Unicode"/>
          <w:sz w:val="28"/>
          <w:szCs w:val="28"/>
          <w:shd w:val="clear" w:color="auto" w:fill="FFFFFF"/>
        </w:rPr>
        <w:t>витие личности ребёнка в деятельности достигается через приобретение определённого опыта этой деятельности во всей сов</w:t>
      </w:r>
      <w:r w:rsidR="00B80906">
        <w:rPr>
          <w:rFonts w:eastAsia="Lucida Sans Unicode"/>
          <w:sz w:val="28"/>
          <w:szCs w:val="28"/>
          <w:shd w:val="clear" w:color="auto" w:fill="FFFFFF"/>
        </w:rPr>
        <w:t>окупности её компо</w:t>
      </w:r>
      <w:r w:rsidR="00B80906" w:rsidRPr="00B80906">
        <w:rPr>
          <w:rFonts w:eastAsia="Lucida Sans Unicode"/>
          <w:sz w:val="28"/>
          <w:szCs w:val="28"/>
          <w:shd w:val="clear" w:color="auto" w:fill="FFFFFF"/>
        </w:rPr>
        <w:t>нентов.</w:t>
      </w:r>
      <w:r w:rsidR="00B80906">
        <w:rPr>
          <w:rFonts w:eastAsia="Lucida Sans Unicode"/>
          <w:sz w:val="28"/>
          <w:szCs w:val="28"/>
          <w:shd w:val="clear" w:color="auto" w:fill="FFFFFF"/>
        </w:rPr>
        <w:t xml:space="preserve"> Его применение в процес</w:t>
      </w:r>
      <w:r w:rsidRPr="00B80906">
        <w:rPr>
          <w:rFonts w:eastAsia="Lucida Sans Unicode"/>
          <w:sz w:val="28"/>
          <w:szCs w:val="28"/>
          <w:shd w:val="clear" w:color="auto" w:fill="FFFFFF"/>
        </w:rPr>
        <w:t>се реализации Программы имеет одно существенное ограни</w:t>
      </w:r>
      <w:r w:rsidR="00B80906">
        <w:rPr>
          <w:rFonts w:eastAsia="Lucida Sans Unicode"/>
          <w:sz w:val="28"/>
          <w:szCs w:val="28"/>
          <w:shd w:val="clear" w:color="auto" w:fill="FFFFFF"/>
        </w:rPr>
        <w:t>че</w:t>
      </w:r>
      <w:r w:rsidRPr="00B80906">
        <w:rPr>
          <w:rFonts w:eastAsia="Lucida Sans Unicode"/>
          <w:sz w:val="28"/>
          <w:szCs w:val="28"/>
          <w:shd w:val="clear" w:color="auto" w:fill="FFFFFF"/>
        </w:rPr>
        <w:t>ние — это должно быть повторение без повторения! Взрослый должен организовать таким образом процесс реализации Программы, чтобы у ребёнка была возможность совершения, например, одного и того же действия в каком-либо виде деятельности, но в разных ситуац</w:t>
      </w:r>
      <w:r w:rsidR="00B80906">
        <w:rPr>
          <w:rFonts w:eastAsia="Lucida Sans Unicode"/>
          <w:sz w:val="28"/>
          <w:szCs w:val="28"/>
          <w:shd w:val="clear" w:color="auto" w:fill="FFFFFF"/>
        </w:rPr>
        <w:t>иях, ус</w:t>
      </w:r>
      <w:r w:rsidRPr="00B80906">
        <w:rPr>
          <w:rFonts w:eastAsia="Lucida Sans Unicode"/>
          <w:sz w:val="28"/>
          <w:szCs w:val="28"/>
          <w:shd w:val="clear" w:color="auto" w:fill="FFFFFF"/>
        </w:rPr>
        <w:t xml:space="preserve">ловиях, обстоятельствах. </w:t>
      </w:r>
    </w:p>
    <w:p w:rsidR="00D76EB0" w:rsidRPr="00B80906" w:rsidRDefault="00D76EB0" w:rsidP="00B80906">
      <w:pPr>
        <w:pStyle w:val="63"/>
        <w:spacing w:line="0" w:lineRule="atLeast"/>
        <w:ind w:left="700" w:right="780" w:firstLine="340"/>
        <w:rPr>
          <w:rFonts w:eastAsia="Lucida Sans Unicode"/>
          <w:sz w:val="28"/>
          <w:szCs w:val="28"/>
          <w:shd w:val="clear" w:color="auto" w:fill="FFFFFF"/>
        </w:rPr>
      </w:pPr>
      <w:r w:rsidRPr="00B80906">
        <w:rPr>
          <w:rFonts w:eastAsia="Lucida Sans Unicode"/>
          <w:b/>
          <w:sz w:val="28"/>
          <w:szCs w:val="28"/>
          <w:shd w:val="clear" w:color="auto" w:fill="FFFFFF"/>
        </w:rPr>
        <w:t>Образовательные ситуации</w:t>
      </w:r>
      <w:r w:rsidRPr="00B80906">
        <w:rPr>
          <w:rFonts w:eastAsia="Lucida Sans Unicode"/>
          <w:sz w:val="28"/>
          <w:szCs w:val="28"/>
          <w:shd w:val="clear" w:color="auto" w:fill="FFFFFF"/>
        </w:rPr>
        <w:t xml:space="preserve"> — э</w:t>
      </w:r>
      <w:r w:rsidR="00B80906">
        <w:rPr>
          <w:rFonts w:eastAsia="Lucida Sans Unicode"/>
          <w:sz w:val="28"/>
          <w:szCs w:val="28"/>
          <w:shd w:val="clear" w:color="auto" w:fill="FFFFFF"/>
        </w:rPr>
        <w:t>то преднамеренно созданные педа</w:t>
      </w:r>
      <w:r w:rsidRPr="00B80906">
        <w:rPr>
          <w:rFonts w:eastAsia="Lucida Sans Unicode"/>
          <w:sz w:val="28"/>
          <w:szCs w:val="28"/>
          <w:shd w:val="clear" w:color="auto" w:fill="FFFFFF"/>
        </w:rPr>
        <w:t xml:space="preserve">гогом или естественно возникшие </w:t>
      </w:r>
      <w:r w:rsidR="00B80906">
        <w:rPr>
          <w:rFonts w:eastAsia="Lucida Sans Unicode"/>
          <w:sz w:val="28"/>
          <w:szCs w:val="28"/>
          <w:shd w:val="clear" w:color="auto" w:fill="FFFFFF"/>
        </w:rPr>
        <w:t>в ходе реализации Программы жиз</w:t>
      </w:r>
      <w:r w:rsidRPr="00B80906">
        <w:rPr>
          <w:rFonts w:eastAsia="Lucida Sans Unicode"/>
          <w:sz w:val="28"/>
          <w:szCs w:val="28"/>
          <w:shd w:val="clear" w:color="auto" w:fill="FFFFFF"/>
        </w:rPr>
        <w:t>ненные обстоятельства, ставящие ребёнка перед необходимостью выбора способа поведения или деятельности.</w:t>
      </w:r>
    </w:p>
    <w:p w:rsidR="00D76EB0" w:rsidRPr="00B80906" w:rsidRDefault="00D76EB0" w:rsidP="00B80906">
      <w:pPr>
        <w:pStyle w:val="63"/>
        <w:spacing w:line="0" w:lineRule="atLeast"/>
        <w:ind w:left="700" w:right="780" w:firstLine="340"/>
        <w:rPr>
          <w:rFonts w:eastAsia="Lucida Sans Unicode"/>
          <w:sz w:val="28"/>
          <w:szCs w:val="28"/>
          <w:shd w:val="clear" w:color="auto" w:fill="FFFFFF"/>
        </w:rPr>
      </w:pPr>
      <w:r w:rsidRPr="00B80906">
        <w:rPr>
          <w:rFonts w:eastAsia="Lucida Sans Unicode"/>
          <w:sz w:val="28"/>
          <w:szCs w:val="28"/>
          <w:shd w:val="clear" w:color="auto" w:fill="FFFFFF"/>
        </w:rPr>
        <w:t>Образовательные ситуации общ</w:t>
      </w:r>
      <w:r w:rsidR="00B80906">
        <w:rPr>
          <w:rFonts w:eastAsia="Lucida Sans Unicode"/>
          <w:sz w:val="28"/>
          <w:szCs w:val="28"/>
          <w:shd w:val="clear" w:color="auto" w:fill="FFFFFF"/>
        </w:rPr>
        <w:t>их дел, взаимопомощи, взаимодей</w:t>
      </w:r>
      <w:r w:rsidRPr="00B80906">
        <w:rPr>
          <w:rFonts w:eastAsia="Lucida Sans Unicode"/>
          <w:sz w:val="28"/>
          <w:szCs w:val="28"/>
          <w:shd w:val="clear" w:color="auto" w:fill="FFFFFF"/>
        </w:rPr>
        <w:t>ствия с младшими по возрасту детьми, проявления уважения к старшим и прочие помогают дошколятам осваи</w:t>
      </w:r>
      <w:r w:rsidR="00B80906">
        <w:rPr>
          <w:rFonts w:eastAsia="Lucida Sans Unicode"/>
          <w:sz w:val="28"/>
          <w:szCs w:val="28"/>
          <w:shd w:val="clear" w:color="auto" w:fill="FFFFFF"/>
        </w:rPr>
        <w:t>вать новые нормы и способы пове</w:t>
      </w:r>
      <w:r w:rsidRPr="00B80906">
        <w:rPr>
          <w:rFonts w:eastAsia="Lucida Sans Unicode"/>
          <w:sz w:val="28"/>
          <w:szCs w:val="28"/>
          <w:shd w:val="clear" w:color="auto" w:fill="FFFFFF"/>
        </w:rPr>
        <w:t>дения и деятельности, закреплять уже освоенные.</w:t>
      </w:r>
    </w:p>
    <w:p w:rsidR="00D76EB0" w:rsidRPr="00B80906" w:rsidRDefault="00D76EB0" w:rsidP="00B80906">
      <w:pPr>
        <w:pStyle w:val="63"/>
        <w:spacing w:line="0" w:lineRule="atLeast"/>
        <w:ind w:left="700" w:right="780" w:firstLine="340"/>
        <w:rPr>
          <w:rFonts w:eastAsia="Lucida Sans Unicode"/>
          <w:sz w:val="28"/>
          <w:szCs w:val="28"/>
          <w:shd w:val="clear" w:color="auto" w:fill="FFFFFF"/>
        </w:rPr>
      </w:pPr>
      <w:r w:rsidRPr="00B80906">
        <w:rPr>
          <w:rFonts w:eastAsia="Lucida Sans Unicode"/>
          <w:sz w:val="28"/>
          <w:szCs w:val="28"/>
          <w:shd w:val="clear" w:color="auto" w:fill="FFFFFF"/>
        </w:rPr>
        <w:t>Методы, способствующие осоз</w:t>
      </w:r>
      <w:r w:rsidR="00B80906">
        <w:rPr>
          <w:rFonts w:eastAsia="Lucida Sans Unicode"/>
          <w:sz w:val="28"/>
          <w:szCs w:val="28"/>
          <w:shd w:val="clear" w:color="auto" w:fill="FFFFFF"/>
        </w:rPr>
        <w:t>нанию детьми первичных представ</w:t>
      </w:r>
      <w:r w:rsidRPr="00B80906">
        <w:rPr>
          <w:rFonts w:eastAsia="Lucida Sans Unicode"/>
          <w:sz w:val="28"/>
          <w:szCs w:val="28"/>
          <w:shd w:val="clear" w:color="auto" w:fill="FFFFFF"/>
        </w:rPr>
        <w:t>лений и опыта поведения и деятельности</w:t>
      </w:r>
    </w:p>
    <w:p w:rsidR="00D76EB0" w:rsidRPr="00B80906" w:rsidRDefault="00D76EB0" w:rsidP="00B80906">
      <w:pPr>
        <w:pStyle w:val="63"/>
        <w:spacing w:line="0" w:lineRule="atLeast"/>
        <w:ind w:left="700" w:right="780" w:firstLine="340"/>
        <w:rPr>
          <w:rFonts w:eastAsia="Lucida Sans Unicode"/>
          <w:sz w:val="28"/>
          <w:szCs w:val="28"/>
          <w:shd w:val="clear" w:color="auto" w:fill="FFFFFF"/>
        </w:rPr>
      </w:pPr>
      <w:r w:rsidRPr="00B80906">
        <w:rPr>
          <w:rFonts w:eastAsia="Lucida Sans Unicode"/>
          <w:sz w:val="28"/>
          <w:szCs w:val="28"/>
          <w:shd w:val="clear" w:color="auto" w:fill="FFFFFF"/>
        </w:rPr>
        <w:t>Данная группа методов базируется на положении о единстве сознания и деятельности, в неё входят рассказ взрослого, пояснение, разъяснение, беседа, чтение художественной литера</w:t>
      </w:r>
      <w:r w:rsidR="00B80906">
        <w:rPr>
          <w:rFonts w:eastAsia="Lucida Sans Unicode"/>
          <w:sz w:val="28"/>
          <w:szCs w:val="28"/>
          <w:shd w:val="clear" w:color="auto" w:fill="FFFFFF"/>
        </w:rPr>
        <w:t>туры, обсуждение, рассматри</w:t>
      </w:r>
      <w:r w:rsidRPr="00B80906">
        <w:rPr>
          <w:rFonts w:eastAsia="Lucida Sans Unicode"/>
          <w:sz w:val="28"/>
          <w:szCs w:val="28"/>
          <w:shd w:val="clear" w:color="auto" w:fill="FFFFFF"/>
        </w:rPr>
        <w:t>вание и обсуждение, наблюдение и др. Данная группа методов является традиционной и хорошо знакома практикам.</w:t>
      </w:r>
    </w:p>
    <w:p w:rsidR="00D76EB0" w:rsidRPr="00B80906" w:rsidRDefault="00D76EB0" w:rsidP="00B80906">
      <w:pPr>
        <w:pStyle w:val="63"/>
        <w:spacing w:line="0" w:lineRule="atLeast"/>
        <w:ind w:left="700" w:right="780" w:firstLine="340"/>
        <w:rPr>
          <w:rFonts w:eastAsia="Lucida Sans Unicode"/>
          <w:sz w:val="28"/>
          <w:szCs w:val="28"/>
          <w:shd w:val="clear" w:color="auto" w:fill="FFFFFF"/>
        </w:rPr>
      </w:pPr>
      <w:r w:rsidRPr="00B80906">
        <w:rPr>
          <w:rFonts w:eastAsia="Lucida Sans Unicode"/>
          <w:sz w:val="28"/>
          <w:szCs w:val="28"/>
          <w:shd w:val="clear" w:color="auto" w:fill="FFFFFF"/>
        </w:rPr>
        <w:t>Необходимо отметить, что выделение данных групп методов весьма условно. Каждый метод можно использовать в зависимости о</w:t>
      </w:r>
      <w:r w:rsidR="00B80906">
        <w:rPr>
          <w:rFonts w:eastAsia="Lucida Sans Unicode"/>
          <w:sz w:val="28"/>
          <w:szCs w:val="28"/>
          <w:shd w:val="clear" w:color="auto" w:fill="FFFFFF"/>
        </w:rPr>
        <w:t>т потребно</w:t>
      </w:r>
      <w:r w:rsidRPr="00B80906">
        <w:rPr>
          <w:rFonts w:eastAsia="Lucida Sans Unicode"/>
          <w:sz w:val="28"/>
          <w:szCs w:val="28"/>
          <w:shd w:val="clear" w:color="auto" w:fill="FFFFFF"/>
        </w:rPr>
        <w:t>стей реализации Программы в целях</w:t>
      </w:r>
      <w:r w:rsidR="00B80906">
        <w:rPr>
          <w:rFonts w:eastAsia="Lucida Sans Unicode"/>
          <w:sz w:val="28"/>
          <w:szCs w:val="28"/>
          <w:shd w:val="clear" w:color="auto" w:fill="FFFFFF"/>
        </w:rPr>
        <w:t xml:space="preserve"> стимулирования деятельности де</w:t>
      </w:r>
      <w:r w:rsidRPr="00B80906">
        <w:rPr>
          <w:rFonts w:eastAsia="Lucida Sans Unicode"/>
          <w:sz w:val="28"/>
          <w:szCs w:val="28"/>
          <w:shd w:val="clear" w:color="auto" w:fill="FFFFFF"/>
        </w:rPr>
        <w:t>тей, создания условий для приобретения ими опыта или осознания этого опыта. То есть методы реализации Про</w:t>
      </w:r>
      <w:r w:rsidR="00B80906">
        <w:rPr>
          <w:rFonts w:eastAsia="Lucida Sans Unicode"/>
          <w:sz w:val="28"/>
          <w:szCs w:val="28"/>
          <w:shd w:val="clear" w:color="auto" w:fill="FFFFFF"/>
        </w:rPr>
        <w:t>граммы, так же, как и формы реа</w:t>
      </w:r>
      <w:r w:rsidRPr="00B80906">
        <w:rPr>
          <w:rFonts w:eastAsia="Lucida Sans Unicode"/>
          <w:sz w:val="28"/>
          <w:szCs w:val="28"/>
          <w:shd w:val="clear" w:color="auto" w:fill="FFFFFF"/>
        </w:rPr>
        <w:t>лизации, являются системными, интегративными образованиями.</w:t>
      </w:r>
    </w:p>
    <w:p w:rsidR="006B3C5F" w:rsidRPr="00B80906" w:rsidRDefault="005007C1" w:rsidP="00B80906">
      <w:pPr>
        <w:pStyle w:val="63"/>
        <w:shd w:val="clear" w:color="auto" w:fill="auto"/>
        <w:spacing w:line="0" w:lineRule="atLeast"/>
        <w:ind w:right="20" w:firstLine="340"/>
        <w:rPr>
          <w:rStyle w:val="35"/>
          <w:rFonts w:eastAsia="Lucida Sans Unicode"/>
          <w:sz w:val="28"/>
          <w:szCs w:val="28"/>
        </w:rPr>
      </w:pPr>
      <w:r>
        <w:rPr>
          <w:rStyle w:val="35"/>
          <w:rFonts w:eastAsia="Lucida Sans Unicode"/>
          <w:b/>
          <w:sz w:val="28"/>
          <w:szCs w:val="28"/>
        </w:rPr>
        <w:t>М</w:t>
      </w:r>
      <w:r w:rsidR="006B3C5F" w:rsidRPr="005007C1">
        <w:rPr>
          <w:rStyle w:val="35"/>
          <w:rFonts w:eastAsia="Lucida Sans Unicode"/>
          <w:b/>
          <w:sz w:val="28"/>
          <w:szCs w:val="28"/>
        </w:rPr>
        <w:t>етодов по характеру деятельности взрослых и детей</w:t>
      </w:r>
      <w:r w:rsidR="006B3C5F" w:rsidRPr="00B80906">
        <w:rPr>
          <w:rStyle w:val="35"/>
          <w:rFonts w:eastAsia="Lucida Sans Unicode"/>
          <w:sz w:val="28"/>
          <w:szCs w:val="28"/>
        </w:rPr>
        <w:t xml:space="preserve"> (на основе классификации, предложенно</w:t>
      </w:r>
      <w:r w:rsidR="00D76EB0" w:rsidRPr="00B80906">
        <w:rPr>
          <w:rStyle w:val="35"/>
          <w:rFonts w:eastAsia="Lucida Sans Unicode"/>
          <w:sz w:val="28"/>
          <w:szCs w:val="28"/>
        </w:rPr>
        <w:t>й И. Я. Лернером. М. Н. Скатки</w:t>
      </w:r>
      <w:r w:rsidR="006B3C5F" w:rsidRPr="00B80906">
        <w:rPr>
          <w:rStyle w:val="35"/>
          <w:rFonts w:eastAsia="Lucida Sans Unicode"/>
          <w:sz w:val="28"/>
          <w:szCs w:val="28"/>
        </w:rPr>
        <w:t>ным): информационно-рецептивные, репродуктивные, проблемного из</w:t>
      </w:r>
      <w:r w:rsidR="006B3C5F" w:rsidRPr="00B80906">
        <w:rPr>
          <w:rStyle w:val="35"/>
          <w:rFonts w:eastAsia="Lucida Sans Unicode"/>
          <w:sz w:val="28"/>
          <w:szCs w:val="28"/>
        </w:rPr>
        <w:softHyphen/>
        <w:t>ложения, эвристические, исследовательские. Особенности применения указанной классификации изложены в таблице.</w:t>
      </w:r>
    </w:p>
    <w:p w:rsidR="006B3C5F" w:rsidRPr="00B80906" w:rsidRDefault="006B3C5F" w:rsidP="00B80906">
      <w:pPr>
        <w:pStyle w:val="63"/>
        <w:shd w:val="clear" w:color="auto" w:fill="auto"/>
        <w:spacing w:line="0" w:lineRule="atLeast"/>
        <w:ind w:right="20" w:firstLine="340"/>
        <w:rPr>
          <w:rStyle w:val="35"/>
          <w:rFonts w:eastAsia="Lucida Sans Unicode"/>
          <w:sz w:val="28"/>
          <w:szCs w:val="28"/>
        </w:rPr>
      </w:pPr>
    </w:p>
    <w:tbl>
      <w:tblPr>
        <w:tblStyle w:val="a3"/>
        <w:tblW w:w="15168" w:type="dxa"/>
        <w:tblInd w:w="-34" w:type="dxa"/>
        <w:tblLook w:val="04A0"/>
      </w:tblPr>
      <w:tblGrid>
        <w:gridCol w:w="5387"/>
        <w:gridCol w:w="4820"/>
        <w:gridCol w:w="4961"/>
      </w:tblGrid>
      <w:tr w:rsidR="006B3C5F" w:rsidRPr="005007C1" w:rsidTr="00D76EB0">
        <w:tc>
          <w:tcPr>
            <w:tcW w:w="5387" w:type="dxa"/>
          </w:tcPr>
          <w:p w:rsidR="006B3C5F" w:rsidRPr="005007C1" w:rsidRDefault="006B3C5F" w:rsidP="005007C1">
            <w:pPr>
              <w:pStyle w:val="63"/>
              <w:shd w:val="clear" w:color="auto" w:fill="auto"/>
              <w:spacing w:line="0" w:lineRule="atLeast"/>
              <w:ind w:right="20"/>
              <w:rPr>
                <w:sz w:val="24"/>
                <w:szCs w:val="24"/>
              </w:rPr>
            </w:pPr>
            <w:r w:rsidRPr="005007C1">
              <w:rPr>
                <w:sz w:val="24"/>
                <w:szCs w:val="24"/>
              </w:rPr>
              <w:t>Название метода и его краткая характеристика</w:t>
            </w:r>
          </w:p>
        </w:tc>
        <w:tc>
          <w:tcPr>
            <w:tcW w:w="4820" w:type="dxa"/>
          </w:tcPr>
          <w:p w:rsidR="006B3C5F" w:rsidRPr="005007C1" w:rsidRDefault="006B3C5F" w:rsidP="005007C1">
            <w:pPr>
              <w:pStyle w:val="63"/>
              <w:spacing w:line="0" w:lineRule="atLeast"/>
              <w:ind w:right="20"/>
              <w:rPr>
                <w:sz w:val="24"/>
                <w:szCs w:val="24"/>
              </w:rPr>
            </w:pPr>
            <w:r w:rsidRPr="005007C1">
              <w:rPr>
                <w:sz w:val="24"/>
                <w:szCs w:val="24"/>
              </w:rPr>
              <w:t>Особенности</w:t>
            </w:r>
          </w:p>
          <w:p w:rsidR="006B3C5F" w:rsidRPr="005007C1" w:rsidRDefault="006B3C5F" w:rsidP="005007C1">
            <w:pPr>
              <w:pStyle w:val="63"/>
              <w:spacing w:line="0" w:lineRule="atLeast"/>
              <w:ind w:right="20"/>
              <w:rPr>
                <w:sz w:val="24"/>
                <w:szCs w:val="24"/>
              </w:rPr>
            </w:pPr>
            <w:r w:rsidRPr="005007C1">
              <w:rPr>
                <w:sz w:val="24"/>
                <w:szCs w:val="24"/>
              </w:rPr>
              <w:t>деятельности</w:t>
            </w:r>
          </w:p>
          <w:p w:rsidR="006B3C5F" w:rsidRPr="005007C1" w:rsidRDefault="006B3C5F" w:rsidP="005007C1">
            <w:pPr>
              <w:pStyle w:val="63"/>
              <w:shd w:val="clear" w:color="auto" w:fill="auto"/>
              <w:spacing w:line="0" w:lineRule="atLeast"/>
              <w:ind w:right="20"/>
              <w:rPr>
                <w:sz w:val="24"/>
                <w:szCs w:val="24"/>
              </w:rPr>
            </w:pPr>
            <w:r w:rsidRPr="005007C1">
              <w:rPr>
                <w:sz w:val="24"/>
                <w:szCs w:val="24"/>
              </w:rPr>
              <w:t>взрослого</w:t>
            </w:r>
          </w:p>
        </w:tc>
        <w:tc>
          <w:tcPr>
            <w:tcW w:w="4961" w:type="dxa"/>
          </w:tcPr>
          <w:p w:rsidR="006B3C5F" w:rsidRPr="005007C1" w:rsidRDefault="006B3C5F" w:rsidP="005007C1">
            <w:pPr>
              <w:pStyle w:val="63"/>
              <w:spacing w:line="0" w:lineRule="atLeast"/>
              <w:ind w:right="20"/>
              <w:rPr>
                <w:sz w:val="24"/>
                <w:szCs w:val="24"/>
              </w:rPr>
            </w:pPr>
            <w:r w:rsidRPr="005007C1">
              <w:rPr>
                <w:sz w:val="24"/>
                <w:szCs w:val="24"/>
              </w:rPr>
              <w:t>Особенности</w:t>
            </w:r>
          </w:p>
          <w:p w:rsidR="006B3C5F" w:rsidRPr="005007C1" w:rsidRDefault="006B3C5F" w:rsidP="005007C1">
            <w:pPr>
              <w:pStyle w:val="63"/>
              <w:spacing w:line="0" w:lineRule="atLeast"/>
              <w:ind w:right="20"/>
              <w:rPr>
                <w:sz w:val="24"/>
                <w:szCs w:val="24"/>
              </w:rPr>
            </w:pPr>
            <w:r w:rsidRPr="005007C1">
              <w:rPr>
                <w:sz w:val="24"/>
                <w:szCs w:val="24"/>
              </w:rPr>
              <w:t>деятельности</w:t>
            </w:r>
          </w:p>
          <w:p w:rsidR="006B3C5F" w:rsidRPr="005007C1" w:rsidRDefault="006B3C5F" w:rsidP="005007C1">
            <w:pPr>
              <w:pStyle w:val="63"/>
              <w:shd w:val="clear" w:color="auto" w:fill="auto"/>
              <w:spacing w:line="0" w:lineRule="atLeast"/>
              <w:ind w:right="20"/>
              <w:rPr>
                <w:sz w:val="24"/>
                <w:szCs w:val="24"/>
              </w:rPr>
            </w:pPr>
            <w:r w:rsidRPr="005007C1">
              <w:rPr>
                <w:sz w:val="24"/>
                <w:szCs w:val="24"/>
              </w:rPr>
              <w:t>ребёнка</w:t>
            </w:r>
          </w:p>
        </w:tc>
      </w:tr>
      <w:tr w:rsidR="006B3C5F" w:rsidRPr="005007C1" w:rsidTr="00D76EB0">
        <w:tc>
          <w:tcPr>
            <w:tcW w:w="5387" w:type="dxa"/>
          </w:tcPr>
          <w:p w:rsidR="006B3C5F" w:rsidRPr="005007C1" w:rsidRDefault="00D76EB0" w:rsidP="005007C1">
            <w:pPr>
              <w:pStyle w:val="63"/>
              <w:spacing w:line="0" w:lineRule="atLeast"/>
              <w:ind w:right="20"/>
              <w:rPr>
                <w:sz w:val="24"/>
                <w:szCs w:val="24"/>
              </w:rPr>
            </w:pPr>
            <w:r w:rsidRPr="005007C1">
              <w:rPr>
                <w:sz w:val="24"/>
                <w:szCs w:val="24"/>
              </w:rPr>
              <w:t>Информационно-ре</w:t>
            </w:r>
            <w:r w:rsidR="006B3C5F" w:rsidRPr="005007C1">
              <w:rPr>
                <w:sz w:val="24"/>
                <w:szCs w:val="24"/>
              </w:rPr>
              <w:t>цептивный метод —</w:t>
            </w:r>
          </w:p>
          <w:p w:rsidR="006B3C5F" w:rsidRPr="005007C1" w:rsidRDefault="00D76EB0" w:rsidP="005007C1">
            <w:pPr>
              <w:pStyle w:val="63"/>
              <w:shd w:val="clear" w:color="auto" w:fill="auto"/>
              <w:spacing w:line="0" w:lineRule="atLeast"/>
              <w:ind w:right="20"/>
              <w:rPr>
                <w:sz w:val="24"/>
                <w:szCs w:val="24"/>
              </w:rPr>
            </w:pPr>
            <w:r w:rsidRPr="005007C1">
              <w:rPr>
                <w:sz w:val="24"/>
                <w:szCs w:val="24"/>
              </w:rPr>
              <w:t>экономный путь пере</w:t>
            </w:r>
            <w:r w:rsidR="006B3C5F" w:rsidRPr="005007C1">
              <w:rPr>
                <w:sz w:val="24"/>
                <w:szCs w:val="24"/>
              </w:rPr>
              <w:t>дачи информации</w:t>
            </w:r>
          </w:p>
        </w:tc>
        <w:tc>
          <w:tcPr>
            <w:tcW w:w="4820" w:type="dxa"/>
          </w:tcPr>
          <w:p w:rsidR="006B3C5F" w:rsidRPr="005007C1" w:rsidRDefault="00D76EB0" w:rsidP="005007C1">
            <w:pPr>
              <w:pStyle w:val="63"/>
              <w:shd w:val="clear" w:color="auto" w:fill="auto"/>
              <w:spacing w:line="0" w:lineRule="atLeast"/>
              <w:ind w:right="20"/>
              <w:rPr>
                <w:sz w:val="24"/>
                <w:szCs w:val="24"/>
              </w:rPr>
            </w:pPr>
            <w:r w:rsidRPr="005007C1">
              <w:rPr>
                <w:sz w:val="24"/>
                <w:szCs w:val="24"/>
              </w:rPr>
              <w:t>Предъявление инфор</w:t>
            </w:r>
            <w:r w:rsidR="006B3C5F" w:rsidRPr="005007C1">
              <w:rPr>
                <w:sz w:val="24"/>
                <w:szCs w:val="24"/>
              </w:rPr>
              <w:t>мации, организация действий ребёнка с объектом изучения</w:t>
            </w:r>
          </w:p>
        </w:tc>
        <w:tc>
          <w:tcPr>
            <w:tcW w:w="4961" w:type="dxa"/>
          </w:tcPr>
          <w:p w:rsidR="006B3C5F" w:rsidRPr="005007C1" w:rsidRDefault="00D76EB0" w:rsidP="005007C1">
            <w:pPr>
              <w:pStyle w:val="63"/>
              <w:shd w:val="clear" w:color="auto" w:fill="auto"/>
              <w:spacing w:line="0" w:lineRule="atLeast"/>
              <w:ind w:right="20"/>
              <w:rPr>
                <w:sz w:val="24"/>
                <w:szCs w:val="24"/>
              </w:rPr>
            </w:pPr>
            <w:r w:rsidRPr="005007C1">
              <w:rPr>
                <w:sz w:val="24"/>
                <w:szCs w:val="24"/>
              </w:rPr>
              <w:t>Восприятие образова</w:t>
            </w:r>
            <w:r w:rsidR="006B3C5F" w:rsidRPr="005007C1">
              <w:rPr>
                <w:sz w:val="24"/>
                <w:szCs w:val="24"/>
              </w:rPr>
              <w:t>тельного</w:t>
            </w:r>
            <w:r w:rsidRPr="005007C1">
              <w:rPr>
                <w:sz w:val="24"/>
                <w:szCs w:val="24"/>
              </w:rPr>
              <w:t xml:space="preserve"> материала, осознание, запомина</w:t>
            </w:r>
            <w:r w:rsidR="006B3C5F" w:rsidRPr="005007C1">
              <w:rPr>
                <w:sz w:val="24"/>
                <w:szCs w:val="24"/>
              </w:rPr>
              <w:t>ние</w:t>
            </w:r>
          </w:p>
        </w:tc>
      </w:tr>
      <w:tr w:rsidR="006B3C5F" w:rsidRPr="005007C1" w:rsidTr="00D76EB0">
        <w:tc>
          <w:tcPr>
            <w:tcW w:w="15168" w:type="dxa"/>
            <w:gridSpan w:val="3"/>
          </w:tcPr>
          <w:p w:rsidR="006B3C5F" w:rsidRPr="005007C1" w:rsidRDefault="006B3C5F" w:rsidP="005007C1">
            <w:pPr>
              <w:pStyle w:val="63"/>
              <w:spacing w:line="0" w:lineRule="atLeast"/>
              <w:ind w:right="20"/>
              <w:rPr>
                <w:sz w:val="24"/>
                <w:szCs w:val="24"/>
              </w:rPr>
            </w:pPr>
            <w:r w:rsidRPr="005007C1">
              <w:rPr>
                <w:sz w:val="24"/>
                <w:szCs w:val="24"/>
              </w:rPr>
              <w:lastRenderedPageBreak/>
              <w:t>Примеры применения:</w:t>
            </w:r>
          </w:p>
          <w:p w:rsidR="006B3C5F" w:rsidRPr="005007C1" w:rsidRDefault="006B3C5F" w:rsidP="005007C1">
            <w:pPr>
              <w:pStyle w:val="63"/>
              <w:shd w:val="clear" w:color="auto" w:fill="auto"/>
              <w:spacing w:line="0" w:lineRule="atLeast"/>
              <w:ind w:right="20"/>
              <w:rPr>
                <w:sz w:val="24"/>
                <w:szCs w:val="24"/>
              </w:rPr>
            </w:pPr>
            <w:r w:rsidRPr="005007C1">
              <w:rPr>
                <w:sz w:val="24"/>
                <w:szCs w:val="24"/>
              </w:rPr>
              <w:t>Распознающее наблюдение (формирование представлений о свойствах, качествах предметов и явлений: величина, структура, форма, цвет и др.), рассматривание картин, демонстрация кино- и диафильмов, просмотр компьютерных презентаций, рассказы воспитателя или детей, чтение</w:t>
            </w:r>
          </w:p>
        </w:tc>
      </w:tr>
      <w:tr w:rsidR="006B3C5F" w:rsidRPr="005007C1" w:rsidTr="00D76EB0">
        <w:tc>
          <w:tcPr>
            <w:tcW w:w="5387" w:type="dxa"/>
          </w:tcPr>
          <w:p w:rsidR="006B3C5F" w:rsidRPr="005007C1" w:rsidRDefault="006B3C5F" w:rsidP="005007C1">
            <w:pPr>
              <w:pStyle w:val="63"/>
              <w:shd w:val="clear" w:color="auto" w:fill="auto"/>
              <w:spacing w:line="0" w:lineRule="atLeast"/>
              <w:ind w:left="100" w:right="100"/>
              <w:jc w:val="left"/>
              <w:rPr>
                <w:sz w:val="24"/>
                <w:szCs w:val="24"/>
              </w:rPr>
            </w:pPr>
            <w:r w:rsidRPr="005007C1">
              <w:rPr>
                <w:rStyle w:val="0ptExact"/>
                <w:sz w:val="24"/>
                <w:szCs w:val="24"/>
              </w:rPr>
              <w:t>Репродуктивный ме</w:t>
            </w:r>
            <w:r w:rsidRPr="005007C1">
              <w:rPr>
                <w:rStyle w:val="0ptExact"/>
                <w:sz w:val="24"/>
                <w:szCs w:val="24"/>
              </w:rPr>
              <w:softHyphen/>
              <w:t>тод основан на много</w:t>
            </w:r>
            <w:r w:rsidRPr="005007C1">
              <w:rPr>
                <w:rStyle w:val="0ptExact"/>
                <w:sz w:val="24"/>
                <w:szCs w:val="24"/>
              </w:rPr>
              <w:softHyphen/>
              <w:t>кратном повторении ребёнком инфор</w:t>
            </w:r>
            <w:r w:rsidRPr="005007C1">
              <w:rPr>
                <w:rStyle w:val="0ptExact"/>
                <w:sz w:val="24"/>
                <w:szCs w:val="24"/>
              </w:rPr>
              <w:softHyphen/>
              <w:t>мации или способа деятельности</w:t>
            </w:r>
          </w:p>
          <w:p w:rsidR="006B3C5F" w:rsidRPr="005007C1" w:rsidRDefault="006B3C5F" w:rsidP="005007C1">
            <w:pPr>
              <w:pStyle w:val="63"/>
              <w:shd w:val="clear" w:color="auto" w:fill="auto"/>
              <w:spacing w:line="0" w:lineRule="atLeast"/>
              <w:ind w:right="20"/>
              <w:rPr>
                <w:sz w:val="24"/>
                <w:szCs w:val="24"/>
              </w:rPr>
            </w:pPr>
          </w:p>
        </w:tc>
        <w:tc>
          <w:tcPr>
            <w:tcW w:w="4820" w:type="dxa"/>
          </w:tcPr>
          <w:p w:rsidR="006B3C5F" w:rsidRPr="005007C1" w:rsidRDefault="006B3C5F" w:rsidP="005007C1">
            <w:pPr>
              <w:pStyle w:val="63"/>
              <w:shd w:val="clear" w:color="auto" w:fill="auto"/>
              <w:spacing w:line="0" w:lineRule="atLeast"/>
              <w:ind w:left="100" w:right="100"/>
              <w:jc w:val="left"/>
              <w:rPr>
                <w:sz w:val="24"/>
                <w:szCs w:val="24"/>
              </w:rPr>
            </w:pPr>
            <w:r w:rsidRPr="005007C1">
              <w:rPr>
                <w:rStyle w:val="0ptExact"/>
                <w:sz w:val="24"/>
                <w:szCs w:val="24"/>
              </w:rPr>
              <w:t>Создание условий для воспроизведе</w:t>
            </w:r>
            <w:r w:rsidRPr="005007C1">
              <w:rPr>
                <w:rStyle w:val="0ptExact"/>
                <w:sz w:val="24"/>
                <w:szCs w:val="24"/>
              </w:rPr>
              <w:softHyphen/>
              <w:t>ния представлений и способов деятель</w:t>
            </w:r>
            <w:r w:rsidRPr="005007C1">
              <w:rPr>
                <w:rStyle w:val="0ptExact"/>
                <w:sz w:val="24"/>
                <w:szCs w:val="24"/>
              </w:rPr>
              <w:softHyphen/>
              <w:t>ности, руководство их выполнением</w:t>
            </w:r>
          </w:p>
          <w:p w:rsidR="006B3C5F" w:rsidRPr="005007C1" w:rsidRDefault="006B3C5F" w:rsidP="005007C1">
            <w:pPr>
              <w:pStyle w:val="63"/>
              <w:shd w:val="clear" w:color="auto" w:fill="auto"/>
              <w:spacing w:line="0" w:lineRule="atLeast"/>
              <w:ind w:right="20"/>
              <w:rPr>
                <w:sz w:val="24"/>
                <w:szCs w:val="24"/>
              </w:rPr>
            </w:pPr>
          </w:p>
        </w:tc>
        <w:tc>
          <w:tcPr>
            <w:tcW w:w="4961" w:type="dxa"/>
          </w:tcPr>
          <w:p w:rsidR="006B3C5F" w:rsidRPr="005007C1" w:rsidRDefault="00D76EB0" w:rsidP="005007C1">
            <w:pPr>
              <w:pStyle w:val="63"/>
              <w:shd w:val="clear" w:color="auto" w:fill="auto"/>
              <w:spacing w:line="0" w:lineRule="atLeast"/>
              <w:ind w:right="20"/>
              <w:rPr>
                <w:sz w:val="24"/>
                <w:szCs w:val="24"/>
              </w:rPr>
            </w:pPr>
            <w:r w:rsidRPr="005007C1">
              <w:rPr>
                <w:sz w:val="24"/>
                <w:szCs w:val="24"/>
              </w:rPr>
              <w:t>Актуализация представлений, воспро</w:t>
            </w:r>
            <w:r w:rsidR="006B3C5F" w:rsidRPr="005007C1">
              <w:rPr>
                <w:sz w:val="24"/>
                <w:szCs w:val="24"/>
              </w:rPr>
              <w:t>изведение знаний и способов</w:t>
            </w:r>
            <w:r w:rsidRPr="005007C1">
              <w:rPr>
                <w:sz w:val="24"/>
                <w:szCs w:val="24"/>
              </w:rPr>
              <w:t xml:space="preserve"> действий по образцам, запомина</w:t>
            </w:r>
            <w:r w:rsidR="006B3C5F" w:rsidRPr="005007C1">
              <w:rPr>
                <w:sz w:val="24"/>
                <w:szCs w:val="24"/>
              </w:rPr>
              <w:t>ние</w:t>
            </w:r>
          </w:p>
        </w:tc>
      </w:tr>
      <w:tr w:rsidR="006B3C5F" w:rsidRPr="005007C1" w:rsidTr="00D76EB0">
        <w:tc>
          <w:tcPr>
            <w:tcW w:w="15168" w:type="dxa"/>
            <w:gridSpan w:val="3"/>
          </w:tcPr>
          <w:p w:rsidR="006B3C5F" w:rsidRPr="005007C1" w:rsidRDefault="006B3C5F" w:rsidP="005007C1">
            <w:pPr>
              <w:pStyle w:val="63"/>
              <w:spacing w:line="0" w:lineRule="atLeast"/>
              <w:ind w:right="20"/>
              <w:rPr>
                <w:sz w:val="24"/>
                <w:szCs w:val="24"/>
              </w:rPr>
            </w:pPr>
            <w:r w:rsidRPr="005007C1">
              <w:rPr>
                <w:sz w:val="24"/>
                <w:szCs w:val="24"/>
              </w:rPr>
              <w:t>Примеры применения:</w:t>
            </w:r>
          </w:p>
          <w:p w:rsidR="006B3C5F" w:rsidRPr="005007C1" w:rsidRDefault="006B3C5F" w:rsidP="005007C1">
            <w:pPr>
              <w:pStyle w:val="63"/>
              <w:shd w:val="clear" w:color="auto" w:fill="auto"/>
              <w:spacing w:line="0" w:lineRule="atLeast"/>
              <w:ind w:right="20"/>
              <w:rPr>
                <w:sz w:val="24"/>
                <w:szCs w:val="24"/>
              </w:rPr>
            </w:pPr>
            <w:r w:rsidRPr="005007C1">
              <w:rPr>
                <w:sz w:val="24"/>
                <w:szCs w:val="24"/>
              </w:rPr>
              <w:t>Упражнения (без повторения!) на основе образца воспитателя, беседа (с использованием вопросов на воспроизведе</w:t>
            </w:r>
            <w:r w:rsidR="00D76EB0" w:rsidRPr="005007C1">
              <w:rPr>
                <w:sz w:val="24"/>
                <w:szCs w:val="24"/>
              </w:rPr>
              <w:t>ние материала), составление рас</w:t>
            </w:r>
            <w:r w:rsidRPr="005007C1">
              <w:rPr>
                <w:sz w:val="24"/>
                <w:szCs w:val="24"/>
              </w:rPr>
              <w:t>сказов с опорой на предметную или предметно-схематическую модель</w:t>
            </w:r>
          </w:p>
        </w:tc>
      </w:tr>
      <w:tr w:rsidR="006B3C5F" w:rsidRPr="005007C1" w:rsidTr="00D76EB0">
        <w:tc>
          <w:tcPr>
            <w:tcW w:w="5387" w:type="dxa"/>
          </w:tcPr>
          <w:p w:rsidR="006B3C5F" w:rsidRPr="005007C1" w:rsidRDefault="006B3C5F" w:rsidP="005007C1">
            <w:pPr>
              <w:pStyle w:val="63"/>
              <w:spacing w:line="0" w:lineRule="atLeast"/>
              <w:ind w:right="20"/>
              <w:rPr>
                <w:sz w:val="24"/>
                <w:szCs w:val="24"/>
              </w:rPr>
            </w:pPr>
            <w:r w:rsidRPr="005007C1">
              <w:rPr>
                <w:sz w:val="24"/>
                <w:szCs w:val="24"/>
              </w:rPr>
              <w:t>Проблемный метод</w:t>
            </w:r>
          </w:p>
          <w:p w:rsidR="006B3C5F" w:rsidRPr="005007C1" w:rsidRDefault="006B3C5F" w:rsidP="005007C1">
            <w:pPr>
              <w:pStyle w:val="63"/>
              <w:shd w:val="clear" w:color="auto" w:fill="auto"/>
              <w:spacing w:line="0" w:lineRule="atLeast"/>
              <w:ind w:right="20"/>
              <w:rPr>
                <w:sz w:val="24"/>
                <w:szCs w:val="24"/>
              </w:rPr>
            </w:pPr>
            <w:r w:rsidRPr="005007C1">
              <w:rPr>
                <w:sz w:val="24"/>
                <w:szCs w:val="24"/>
              </w:rPr>
              <w:t>(метод проблемного изложения) - педагог ставит проблему и показывает путь её решения</w:t>
            </w:r>
          </w:p>
        </w:tc>
        <w:tc>
          <w:tcPr>
            <w:tcW w:w="4820" w:type="dxa"/>
          </w:tcPr>
          <w:p w:rsidR="006B3C5F" w:rsidRPr="005007C1" w:rsidRDefault="006B3C5F" w:rsidP="005007C1">
            <w:pPr>
              <w:pStyle w:val="63"/>
              <w:shd w:val="clear" w:color="auto" w:fill="auto"/>
              <w:spacing w:line="0" w:lineRule="atLeast"/>
              <w:ind w:right="20"/>
              <w:rPr>
                <w:sz w:val="24"/>
                <w:szCs w:val="24"/>
              </w:rPr>
            </w:pPr>
            <w:r w:rsidRPr="005007C1">
              <w:rPr>
                <w:sz w:val="24"/>
                <w:szCs w:val="24"/>
              </w:rPr>
              <w:t>Постановка проблемы и раскрытие пути её решения в процессе организ</w:t>
            </w:r>
            <w:r w:rsidR="00D76EB0" w:rsidRPr="005007C1">
              <w:rPr>
                <w:sz w:val="24"/>
                <w:szCs w:val="24"/>
              </w:rPr>
              <w:t>ации опытов, наблюдений в приро</w:t>
            </w:r>
            <w:r w:rsidRPr="005007C1">
              <w:rPr>
                <w:sz w:val="24"/>
                <w:szCs w:val="24"/>
              </w:rPr>
              <w:t>де и др.</w:t>
            </w:r>
          </w:p>
        </w:tc>
        <w:tc>
          <w:tcPr>
            <w:tcW w:w="4961" w:type="dxa"/>
          </w:tcPr>
          <w:p w:rsidR="006B3C5F" w:rsidRPr="005007C1" w:rsidRDefault="00D76EB0" w:rsidP="005007C1">
            <w:pPr>
              <w:pStyle w:val="63"/>
              <w:shd w:val="clear" w:color="auto" w:fill="auto"/>
              <w:spacing w:line="0" w:lineRule="atLeast"/>
              <w:ind w:right="20"/>
              <w:rPr>
                <w:sz w:val="24"/>
                <w:szCs w:val="24"/>
              </w:rPr>
            </w:pPr>
            <w:r w:rsidRPr="005007C1">
              <w:rPr>
                <w:sz w:val="24"/>
                <w:szCs w:val="24"/>
              </w:rPr>
              <w:t>Восприятие образова</w:t>
            </w:r>
            <w:r w:rsidR="006B3C5F" w:rsidRPr="005007C1">
              <w:rPr>
                <w:sz w:val="24"/>
                <w:szCs w:val="24"/>
              </w:rPr>
              <w:t>тельног</w:t>
            </w:r>
            <w:r w:rsidRPr="005007C1">
              <w:rPr>
                <w:sz w:val="24"/>
                <w:szCs w:val="24"/>
              </w:rPr>
              <w:t>о материала, осознание представ</w:t>
            </w:r>
            <w:r w:rsidR="006B3C5F" w:rsidRPr="005007C1">
              <w:rPr>
                <w:sz w:val="24"/>
                <w:szCs w:val="24"/>
              </w:rPr>
              <w:t>лений</w:t>
            </w:r>
            <w:r w:rsidRPr="005007C1">
              <w:rPr>
                <w:sz w:val="24"/>
                <w:szCs w:val="24"/>
              </w:rPr>
              <w:t xml:space="preserve"> и проблемы, мысленное прогнозирование способов ре</w:t>
            </w:r>
            <w:r w:rsidR="006B3C5F" w:rsidRPr="005007C1">
              <w:rPr>
                <w:sz w:val="24"/>
                <w:szCs w:val="24"/>
              </w:rPr>
              <w:t>шения, запоминание</w:t>
            </w:r>
          </w:p>
        </w:tc>
      </w:tr>
      <w:tr w:rsidR="006B3C5F" w:rsidRPr="005007C1" w:rsidTr="00D76EB0">
        <w:tc>
          <w:tcPr>
            <w:tcW w:w="15168" w:type="dxa"/>
            <w:gridSpan w:val="3"/>
          </w:tcPr>
          <w:p w:rsidR="006B3C5F" w:rsidRPr="005007C1" w:rsidRDefault="006B3C5F" w:rsidP="005007C1">
            <w:pPr>
              <w:pStyle w:val="63"/>
              <w:spacing w:line="0" w:lineRule="atLeast"/>
              <w:ind w:right="20"/>
              <w:rPr>
                <w:sz w:val="24"/>
                <w:szCs w:val="24"/>
              </w:rPr>
            </w:pPr>
            <w:r w:rsidRPr="005007C1">
              <w:rPr>
                <w:sz w:val="24"/>
                <w:szCs w:val="24"/>
              </w:rPr>
              <w:t>Примеры применения:</w:t>
            </w:r>
          </w:p>
          <w:p w:rsidR="006B3C5F" w:rsidRPr="005007C1" w:rsidRDefault="006B3C5F" w:rsidP="005007C1">
            <w:pPr>
              <w:pStyle w:val="63"/>
              <w:shd w:val="clear" w:color="auto" w:fill="auto"/>
              <w:spacing w:line="0" w:lineRule="atLeast"/>
              <w:ind w:right="20"/>
              <w:rPr>
                <w:sz w:val="24"/>
                <w:szCs w:val="24"/>
              </w:rPr>
            </w:pPr>
            <w:r w:rsidRPr="005007C1">
              <w:rPr>
                <w:sz w:val="24"/>
                <w:szCs w:val="24"/>
              </w:rPr>
              <w:t>Рассказ воспитателя о способе решения</w:t>
            </w:r>
            <w:r w:rsidR="00D76EB0" w:rsidRPr="005007C1">
              <w:rPr>
                <w:sz w:val="24"/>
                <w:szCs w:val="24"/>
              </w:rPr>
              <w:t xml:space="preserve"> проблемы, воссоздающее наблюде</w:t>
            </w:r>
            <w:r w:rsidRPr="005007C1">
              <w:rPr>
                <w:sz w:val="24"/>
                <w:szCs w:val="24"/>
              </w:rPr>
              <w:t xml:space="preserve">ние (идёт применение знаний на основе воображения), наблюдение за из¬менением и преобразованием объектов, </w:t>
            </w:r>
            <w:r w:rsidR="00D76EB0" w:rsidRPr="005007C1">
              <w:rPr>
                <w:sz w:val="24"/>
                <w:szCs w:val="24"/>
              </w:rPr>
              <w:t>рассматривание картин и разреше</w:t>
            </w:r>
            <w:r w:rsidRPr="005007C1">
              <w:rPr>
                <w:sz w:val="24"/>
                <w:szCs w:val="24"/>
              </w:rPr>
              <w:t>ние изображённой коллизии, дидактические игры: лото, домино и др.</w:t>
            </w:r>
          </w:p>
        </w:tc>
      </w:tr>
      <w:tr w:rsidR="006B3C5F" w:rsidRPr="005007C1" w:rsidTr="00D76EB0">
        <w:tc>
          <w:tcPr>
            <w:tcW w:w="5387" w:type="dxa"/>
          </w:tcPr>
          <w:p w:rsidR="006B3C5F" w:rsidRPr="005007C1" w:rsidRDefault="006B3C5F" w:rsidP="005007C1">
            <w:pPr>
              <w:pStyle w:val="63"/>
              <w:shd w:val="clear" w:color="auto" w:fill="auto"/>
              <w:spacing w:line="0" w:lineRule="atLeast"/>
              <w:ind w:left="100"/>
              <w:jc w:val="left"/>
              <w:rPr>
                <w:sz w:val="24"/>
                <w:szCs w:val="24"/>
              </w:rPr>
            </w:pPr>
            <w:r w:rsidRPr="005007C1">
              <w:rPr>
                <w:rStyle w:val="0ptExact"/>
                <w:sz w:val="24"/>
                <w:szCs w:val="24"/>
              </w:rPr>
              <w:t>Эвристический метод</w:t>
            </w:r>
          </w:p>
          <w:p w:rsidR="006B3C5F" w:rsidRPr="005007C1" w:rsidRDefault="006B3C5F" w:rsidP="005007C1">
            <w:pPr>
              <w:pStyle w:val="63"/>
              <w:shd w:val="clear" w:color="auto" w:fill="auto"/>
              <w:spacing w:line="0" w:lineRule="atLeast"/>
              <w:ind w:left="100" w:right="100"/>
              <w:jc w:val="left"/>
              <w:rPr>
                <w:sz w:val="24"/>
                <w:szCs w:val="24"/>
              </w:rPr>
            </w:pPr>
            <w:r w:rsidRPr="005007C1">
              <w:rPr>
                <w:rStyle w:val="0ptExact"/>
                <w:sz w:val="24"/>
                <w:szCs w:val="24"/>
              </w:rPr>
              <w:t>(частично-поиско</w:t>
            </w:r>
            <w:r w:rsidRPr="005007C1">
              <w:rPr>
                <w:rStyle w:val="0ptExact"/>
                <w:sz w:val="24"/>
                <w:szCs w:val="24"/>
              </w:rPr>
              <w:softHyphen/>
              <w:t>вый) - проблемная за</w:t>
            </w:r>
            <w:r w:rsidRPr="005007C1">
              <w:rPr>
                <w:rStyle w:val="0ptExact"/>
                <w:sz w:val="24"/>
                <w:szCs w:val="24"/>
              </w:rPr>
              <w:softHyphen/>
              <w:t>дача делится на части - проблемы, в решении которых принимают участие дети (приме</w:t>
            </w:r>
            <w:r w:rsidRPr="005007C1">
              <w:rPr>
                <w:rStyle w:val="0ptExact"/>
                <w:sz w:val="24"/>
                <w:szCs w:val="24"/>
              </w:rPr>
              <w:softHyphen/>
              <w:t>нение представлений в новых условиях)</w:t>
            </w:r>
          </w:p>
        </w:tc>
        <w:tc>
          <w:tcPr>
            <w:tcW w:w="4820" w:type="dxa"/>
          </w:tcPr>
          <w:p w:rsidR="006B3C5F" w:rsidRPr="005007C1" w:rsidRDefault="006B3C5F" w:rsidP="005007C1">
            <w:pPr>
              <w:pStyle w:val="63"/>
              <w:shd w:val="clear" w:color="auto" w:fill="auto"/>
              <w:spacing w:line="0" w:lineRule="atLeast"/>
              <w:ind w:right="20"/>
              <w:rPr>
                <w:sz w:val="24"/>
                <w:szCs w:val="24"/>
              </w:rPr>
            </w:pPr>
            <w:r w:rsidRPr="005007C1">
              <w:rPr>
                <w:sz w:val="24"/>
                <w:szCs w:val="24"/>
              </w:rPr>
              <w:t>Постан</w:t>
            </w:r>
            <w:r w:rsidR="00D76EB0" w:rsidRPr="005007C1">
              <w:rPr>
                <w:sz w:val="24"/>
                <w:szCs w:val="24"/>
              </w:rPr>
              <w:t>овка проблем, предъявление зада</w:t>
            </w:r>
            <w:r w:rsidRPr="005007C1">
              <w:rPr>
                <w:sz w:val="24"/>
                <w:szCs w:val="24"/>
              </w:rPr>
              <w:t>ний для выполнения отдельных этапов решения проблем, план</w:t>
            </w:r>
            <w:r w:rsidR="00D76EB0" w:rsidRPr="005007C1">
              <w:rPr>
                <w:sz w:val="24"/>
                <w:szCs w:val="24"/>
              </w:rPr>
              <w:t>ирование шагов решения, руковод</w:t>
            </w:r>
            <w:r w:rsidRPr="005007C1">
              <w:rPr>
                <w:sz w:val="24"/>
                <w:szCs w:val="24"/>
              </w:rPr>
              <w:t>ство деятельностью детей</w:t>
            </w:r>
          </w:p>
        </w:tc>
        <w:tc>
          <w:tcPr>
            <w:tcW w:w="4961" w:type="dxa"/>
          </w:tcPr>
          <w:p w:rsidR="006B3C5F" w:rsidRPr="005007C1" w:rsidRDefault="00D76EB0" w:rsidP="005007C1">
            <w:pPr>
              <w:pStyle w:val="63"/>
              <w:shd w:val="clear" w:color="auto" w:fill="auto"/>
              <w:spacing w:line="0" w:lineRule="atLeast"/>
              <w:ind w:right="20"/>
              <w:rPr>
                <w:sz w:val="24"/>
                <w:szCs w:val="24"/>
              </w:rPr>
            </w:pPr>
            <w:r w:rsidRPr="005007C1">
              <w:rPr>
                <w:sz w:val="24"/>
                <w:szCs w:val="24"/>
              </w:rPr>
              <w:t>Восприятие и осмысление задания, актуализация представлений, самостоятельное решение части задачи, запоминание</w:t>
            </w:r>
          </w:p>
        </w:tc>
      </w:tr>
      <w:tr w:rsidR="00D76EB0" w:rsidRPr="005007C1" w:rsidTr="00D76EB0">
        <w:tc>
          <w:tcPr>
            <w:tcW w:w="15168" w:type="dxa"/>
            <w:gridSpan w:val="3"/>
          </w:tcPr>
          <w:p w:rsidR="00D76EB0" w:rsidRPr="005007C1" w:rsidRDefault="00D76EB0" w:rsidP="005007C1">
            <w:pPr>
              <w:pStyle w:val="63"/>
              <w:spacing w:line="0" w:lineRule="atLeast"/>
              <w:ind w:right="20"/>
              <w:rPr>
                <w:sz w:val="24"/>
                <w:szCs w:val="24"/>
              </w:rPr>
            </w:pPr>
            <w:r w:rsidRPr="005007C1">
              <w:rPr>
                <w:sz w:val="24"/>
                <w:szCs w:val="24"/>
              </w:rPr>
              <w:t>Примеры применения:</w:t>
            </w:r>
          </w:p>
          <w:p w:rsidR="00D76EB0" w:rsidRPr="005007C1" w:rsidRDefault="00D76EB0" w:rsidP="005007C1">
            <w:pPr>
              <w:pStyle w:val="63"/>
              <w:shd w:val="clear" w:color="auto" w:fill="auto"/>
              <w:spacing w:line="0" w:lineRule="atLeast"/>
              <w:ind w:right="20"/>
              <w:rPr>
                <w:sz w:val="24"/>
                <w:szCs w:val="24"/>
              </w:rPr>
            </w:pPr>
            <w:r w:rsidRPr="005007C1">
              <w:rPr>
                <w:sz w:val="24"/>
                <w:szCs w:val="24"/>
              </w:rPr>
              <w:t>Упражнения (без повторения!) конструктивного характера (перенос освоенного способа действия на новое содержание), дидактические игры, в которых информация является продуктом деятельности, моделирование, эвристическая беседа</w:t>
            </w:r>
          </w:p>
        </w:tc>
      </w:tr>
      <w:tr w:rsidR="00D76EB0" w:rsidRPr="005007C1" w:rsidTr="00D76EB0">
        <w:tc>
          <w:tcPr>
            <w:tcW w:w="5387" w:type="dxa"/>
          </w:tcPr>
          <w:p w:rsidR="00D76EB0" w:rsidRPr="005007C1" w:rsidRDefault="00D76EB0" w:rsidP="005007C1">
            <w:pPr>
              <w:pStyle w:val="63"/>
              <w:spacing w:line="0" w:lineRule="atLeast"/>
              <w:ind w:right="20" w:firstLine="340"/>
              <w:rPr>
                <w:sz w:val="24"/>
                <w:szCs w:val="24"/>
              </w:rPr>
            </w:pPr>
            <w:r w:rsidRPr="005007C1">
              <w:rPr>
                <w:sz w:val="24"/>
                <w:szCs w:val="24"/>
              </w:rPr>
              <w:t>Исследовательский метод направлен на развитие творческой</w:t>
            </w:r>
          </w:p>
          <w:p w:rsidR="00D76EB0" w:rsidRPr="005007C1" w:rsidRDefault="00D76EB0" w:rsidP="005007C1">
            <w:pPr>
              <w:pStyle w:val="63"/>
              <w:spacing w:line="0" w:lineRule="atLeast"/>
              <w:ind w:right="20" w:firstLine="340"/>
              <w:rPr>
                <w:sz w:val="24"/>
                <w:szCs w:val="24"/>
              </w:rPr>
            </w:pPr>
            <w:r w:rsidRPr="005007C1">
              <w:rPr>
                <w:sz w:val="24"/>
                <w:szCs w:val="24"/>
              </w:rPr>
              <w:t>деятельности, на освоение способов решения проблем</w:t>
            </w:r>
          </w:p>
          <w:p w:rsidR="00D76EB0" w:rsidRPr="005007C1" w:rsidRDefault="00D76EB0" w:rsidP="005007C1">
            <w:pPr>
              <w:pStyle w:val="63"/>
              <w:shd w:val="clear" w:color="auto" w:fill="auto"/>
              <w:spacing w:line="0" w:lineRule="atLeast"/>
              <w:ind w:left="100"/>
              <w:jc w:val="left"/>
              <w:rPr>
                <w:rStyle w:val="0ptExact"/>
                <w:sz w:val="24"/>
                <w:szCs w:val="24"/>
              </w:rPr>
            </w:pPr>
          </w:p>
        </w:tc>
        <w:tc>
          <w:tcPr>
            <w:tcW w:w="4820" w:type="dxa"/>
          </w:tcPr>
          <w:p w:rsidR="00D76EB0" w:rsidRPr="005007C1" w:rsidRDefault="00D76EB0" w:rsidP="005007C1">
            <w:pPr>
              <w:pStyle w:val="63"/>
              <w:shd w:val="clear" w:color="auto" w:fill="auto"/>
              <w:spacing w:line="0" w:lineRule="atLeast"/>
              <w:ind w:right="20"/>
              <w:rPr>
                <w:sz w:val="24"/>
                <w:szCs w:val="24"/>
              </w:rPr>
            </w:pPr>
            <w:r w:rsidRPr="005007C1">
              <w:rPr>
                <w:sz w:val="24"/>
                <w:szCs w:val="24"/>
              </w:rPr>
              <w:t>Составление и предъявление проблемных ситуаций, ситуаций для экспериментирования и опытов</w:t>
            </w:r>
          </w:p>
        </w:tc>
        <w:tc>
          <w:tcPr>
            <w:tcW w:w="4961" w:type="dxa"/>
          </w:tcPr>
          <w:p w:rsidR="00D76EB0" w:rsidRPr="005007C1" w:rsidRDefault="00D76EB0" w:rsidP="005007C1">
            <w:pPr>
              <w:pStyle w:val="63"/>
              <w:spacing w:line="0" w:lineRule="atLeast"/>
              <w:ind w:right="20" w:firstLine="340"/>
              <w:rPr>
                <w:sz w:val="24"/>
                <w:szCs w:val="24"/>
              </w:rPr>
            </w:pPr>
            <w:r w:rsidRPr="005007C1">
              <w:rPr>
                <w:sz w:val="24"/>
                <w:szCs w:val="24"/>
              </w:rPr>
              <w:t xml:space="preserve">Восприятие проблемы, составление плана её решения (совместно с воспитателем), поиск способов, контроль и самоконтроль </w:t>
            </w:r>
          </w:p>
        </w:tc>
      </w:tr>
      <w:tr w:rsidR="00D76EB0" w:rsidRPr="005007C1" w:rsidTr="00D76EB0">
        <w:tc>
          <w:tcPr>
            <w:tcW w:w="15168" w:type="dxa"/>
            <w:gridSpan w:val="3"/>
          </w:tcPr>
          <w:p w:rsidR="00D76EB0" w:rsidRPr="005007C1" w:rsidRDefault="00D76EB0" w:rsidP="005007C1">
            <w:pPr>
              <w:pStyle w:val="63"/>
              <w:spacing w:line="0" w:lineRule="atLeast"/>
              <w:ind w:right="20"/>
              <w:rPr>
                <w:sz w:val="24"/>
                <w:szCs w:val="24"/>
              </w:rPr>
            </w:pPr>
            <w:r w:rsidRPr="005007C1">
              <w:rPr>
                <w:sz w:val="24"/>
                <w:szCs w:val="24"/>
              </w:rPr>
              <w:t>Примеры применения:</w:t>
            </w:r>
          </w:p>
          <w:p w:rsidR="00D76EB0" w:rsidRPr="005007C1" w:rsidRDefault="00D76EB0" w:rsidP="005007C1">
            <w:pPr>
              <w:pStyle w:val="63"/>
              <w:shd w:val="clear" w:color="auto" w:fill="auto"/>
              <w:spacing w:line="0" w:lineRule="atLeast"/>
              <w:ind w:right="20"/>
              <w:rPr>
                <w:sz w:val="24"/>
                <w:szCs w:val="24"/>
              </w:rPr>
            </w:pPr>
            <w:r w:rsidRPr="005007C1">
              <w:rPr>
                <w:sz w:val="24"/>
                <w:szCs w:val="24"/>
              </w:rPr>
              <w:t>Творческие задания, опыты, экспериментирование</w:t>
            </w:r>
          </w:p>
        </w:tc>
      </w:tr>
    </w:tbl>
    <w:p w:rsidR="00D76EB0" w:rsidRDefault="00D76EB0" w:rsidP="00D76EB0">
      <w:pPr>
        <w:pStyle w:val="63"/>
        <w:spacing w:line="211" w:lineRule="exact"/>
        <w:ind w:right="20" w:firstLine="340"/>
      </w:pPr>
    </w:p>
    <w:p w:rsidR="00D76EB0" w:rsidRPr="005F41C2" w:rsidRDefault="005F41C2" w:rsidP="005F41C2">
      <w:pPr>
        <w:pStyle w:val="63"/>
        <w:spacing w:line="0" w:lineRule="atLeast"/>
        <w:ind w:right="20" w:firstLine="340"/>
        <w:rPr>
          <w:b/>
          <w:sz w:val="28"/>
          <w:szCs w:val="28"/>
        </w:rPr>
      </w:pPr>
      <w:r w:rsidRPr="005F41C2">
        <w:rPr>
          <w:b/>
          <w:sz w:val="28"/>
          <w:szCs w:val="28"/>
        </w:rPr>
        <w:t xml:space="preserve">Средства реализации </w:t>
      </w:r>
      <w:r>
        <w:rPr>
          <w:b/>
          <w:sz w:val="28"/>
          <w:szCs w:val="28"/>
        </w:rPr>
        <w:t>П</w:t>
      </w:r>
      <w:r w:rsidRPr="005F41C2">
        <w:rPr>
          <w:b/>
          <w:sz w:val="28"/>
          <w:szCs w:val="28"/>
        </w:rPr>
        <w:t>рограммы</w:t>
      </w:r>
    </w:p>
    <w:p w:rsidR="005F41C2" w:rsidRPr="005F41C2" w:rsidRDefault="00D76EB0" w:rsidP="005F41C2">
      <w:pPr>
        <w:pStyle w:val="63"/>
        <w:spacing w:line="0" w:lineRule="atLeast"/>
        <w:ind w:right="20" w:firstLine="340"/>
        <w:rPr>
          <w:sz w:val="28"/>
          <w:szCs w:val="28"/>
        </w:rPr>
      </w:pPr>
      <w:r w:rsidRPr="005F41C2">
        <w:rPr>
          <w:sz w:val="28"/>
          <w:szCs w:val="28"/>
        </w:rPr>
        <w:t xml:space="preserve"> </w:t>
      </w:r>
      <w:r w:rsidR="005F41C2" w:rsidRPr="005F41C2">
        <w:rPr>
          <w:sz w:val="28"/>
          <w:szCs w:val="28"/>
        </w:rPr>
        <w:t>С точки зрения содержания дошко</w:t>
      </w:r>
      <w:r w:rsidR="005F41C2">
        <w:rPr>
          <w:sz w:val="28"/>
          <w:szCs w:val="28"/>
        </w:rPr>
        <w:t>льного образования, имеющего де</w:t>
      </w:r>
      <w:r w:rsidR="005F41C2" w:rsidRPr="005F41C2">
        <w:rPr>
          <w:sz w:val="28"/>
          <w:szCs w:val="28"/>
        </w:rPr>
        <w:t>ятельностную основу, целесообразно использовать с</w:t>
      </w:r>
      <w:r w:rsidR="005F41C2">
        <w:rPr>
          <w:sz w:val="28"/>
          <w:szCs w:val="28"/>
        </w:rPr>
        <w:t>редства, направлен</w:t>
      </w:r>
      <w:r w:rsidR="005F41C2" w:rsidRPr="005F41C2">
        <w:rPr>
          <w:sz w:val="28"/>
          <w:szCs w:val="28"/>
        </w:rPr>
        <w:t>ные на развитие деятельности детей:</w:t>
      </w:r>
    </w:p>
    <w:p w:rsidR="005F41C2" w:rsidRPr="005F41C2" w:rsidRDefault="005F41C2" w:rsidP="005F41C2">
      <w:pPr>
        <w:pStyle w:val="63"/>
        <w:spacing w:line="0" w:lineRule="atLeast"/>
        <w:ind w:right="20" w:firstLine="340"/>
        <w:rPr>
          <w:sz w:val="28"/>
          <w:szCs w:val="28"/>
        </w:rPr>
      </w:pPr>
      <w:r w:rsidRPr="005F41C2">
        <w:rPr>
          <w:sz w:val="28"/>
          <w:szCs w:val="28"/>
        </w:rPr>
        <w:lastRenderedPageBreak/>
        <w:t>двигательной (оборудование для ходьбы, бега, ползания, лазанья, прыгания, занятий с мячом и др.); игровой (игры, игрушки);</w:t>
      </w:r>
    </w:p>
    <w:p w:rsidR="005F41C2" w:rsidRPr="005F41C2" w:rsidRDefault="005F41C2" w:rsidP="005F41C2">
      <w:pPr>
        <w:pStyle w:val="63"/>
        <w:spacing w:line="0" w:lineRule="atLeast"/>
        <w:ind w:right="20" w:firstLine="340"/>
        <w:rPr>
          <w:sz w:val="28"/>
          <w:szCs w:val="28"/>
        </w:rPr>
      </w:pPr>
      <w:r w:rsidRPr="005F41C2">
        <w:rPr>
          <w:sz w:val="28"/>
          <w:szCs w:val="28"/>
        </w:rPr>
        <w:t>коммуникативной (дидактический материал);</w:t>
      </w:r>
    </w:p>
    <w:p w:rsidR="005F41C2" w:rsidRPr="005F41C2" w:rsidRDefault="005F41C2" w:rsidP="005F41C2">
      <w:pPr>
        <w:pStyle w:val="63"/>
        <w:spacing w:line="0" w:lineRule="atLeast"/>
        <w:ind w:right="20" w:firstLine="340"/>
        <w:rPr>
          <w:sz w:val="28"/>
          <w:szCs w:val="28"/>
        </w:rPr>
      </w:pPr>
      <w:r w:rsidRPr="005F41C2">
        <w:rPr>
          <w:sz w:val="28"/>
          <w:szCs w:val="28"/>
        </w:rPr>
        <w:t>чтения (восприятия) художественной л</w:t>
      </w:r>
      <w:r>
        <w:rPr>
          <w:sz w:val="28"/>
          <w:szCs w:val="28"/>
        </w:rPr>
        <w:t>итературы (книги для дет</w:t>
      </w:r>
      <w:r w:rsidRPr="005F41C2">
        <w:rPr>
          <w:sz w:val="28"/>
          <w:szCs w:val="28"/>
        </w:rPr>
        <w:t>ского чтения, в том числе аудиокниги, иллюстративный материал);</w:t>
      </w:r>
    </w:p>
    <w:p w:rsidR="005F41C2" w:rsidRPr="005F41C2" w:rsidRDefault="005F41C2" w:rsidP="005F41C2">
      <w:pPr>
        <w:pStyle w:val="63"/>
        <w:spacing w:line="0" w:lineRule="atLeast"/>
        <w:ind w:right="20" w:firstLine="340"/>
        <w:rPr>
          <w:sz w:val="28"/>
          <w:szCs w:val="28"/>
        </w:rPr>
      </w:pPr>
      <w:r w:rsidRPr="005F41C2">
        <w:rPr>
          <w:sz w:val="28"/>
          <w:szCs w:val="28"/>
        </w:rPr>
        <w:t>• 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D76EB0" w:rsidRPr="005F41C2" w:rsidRDefault="005F41C2" w:rsidP="005F41C2">
      <w:pPr>
        <w:pStyle w:val="63"/>
        <w:spacing w:line="0" w:lineRule="atLeast"/>
        <w:ind w:right="20" w:firstLine="340"/>
        <w:rPr>
          <w:sz w:val="28"/>
          <w:szCs w:val="28"/>
        </w:rPr>
      </w:pPr>
      <w:r w:rsidRPr="005F41C2">
        <w:rPr>
          <w:sz w:val="28"/>
          <w:szCs w:val="28"/>
        </w:rPr>
        <w:t>трудовой (оборудование и инвентарь для всех видов труда); продуктивной (оборудование и материалы для лепки, аппликации, рисования и конструирования, в том ч</w:t>
      </w:r>
      <w:r>
        <w:rPr>
          <w:sz w:val="28"/>
          <w:szCs w:val="28"/>
        </w:rPr>
        <w:t>исле строительный материал, кон</w:t>
      </w:r>
      <w:r w:rsidRPr="005F41C2">
        <w:rPr>
          <w:sz w:val="28"/>
          <w:szCs w:val="28"/>
        </w:rPr>
        <w:t>структоры, природный и бросовый материал);</w:t>
      </w:r>
    </w:p>
    <w:p w:rsidR="00B76CE3" w:rsidRDefault="005F41C2" w:rsidP="00B76CE3">
      <w:pPr>
        <w:spacing w:after="0" w:line="0" w:lineRule="atLeast"/>
        <w:rPr>
          <w:rFonts w:ascii="Times New Roman" w:hAnsi="Times New Roman" w:cs="Times New Roman"/>
          <w:sz w:val="28"/>
          <w:szCs w:val="28"/>
        </w:rPr>
      </w:pPr>
      <w:r w:rsidRPr="005F41C2">
        <w:rPr>
          <w:rFonts w:ascii="Times New Roman" w:hAnsi="Times New Roman" w:cs="Times New Roman"/>
          <w:sz w:val="28"/>
          <w:szCs w:val="28"/>
        </w:rPr>
        <w:t>• музыкально-художественной (детс</w:t>
      </w:r>
      <w:r>
        <w:rPr>
          <w:rFonts w:ascii="Times New Roman" w:hAnsi="Times New Roman" w:cs="Times New Roman"/>
          <w:sz w:val="28"/>
          <w:szCs w:val="28"/>
        </w:rPr>
        <w:t>кие музыкальные инструмен</w:t>
      </w:r>
      <w:r w:rsidRPr="005F41C2">
        <w:rPr>
          <w:rFonts w:ascii="Times New Roman" w:hAnsi="Times New Roman" w:cs="Times New Roman"/>
          <w:sz w:val="28"/>
          <w:szCs w:val="28"/>
        </w:rPr>
        <w:t>ты, дидактический материал и др.).</w:t>
      </w:r>
    </w:p>
    <w:p w:rsidR="00B76CE3" w:rsidRDefault="00B76CE3" w:rsidP="00B76CE3">
      <w:pPr>
        <w:spacing w:after="0" w:line="0" w:lineRule="atLeast"/>
        <w:rPr>
          <w:rFonts w:ascii="Times New Roman" w:hAnsi="Times New Roman" w:cs="Times New Roman"/>
          <w:sz w:val="28"/>
          <w:szCs w:val="28"/>
        </w:rPr>
      </w:pPr>
    </w:p>
    <w:p w:rsidR="00B76CE3" w:rsidRDefault="00B76CE3" w:rsidP="00B76CE3">
      <w:pPr>
        <w:spacing w:after="0" w:line="0" w:lineRule="atLeast"/>
        <w:rPr>
          <w:rFonts w:ascii="Times New Roman" w:hAnsi="Times New Roman" w:cs="Times New Roman"/>
          <w:sz w:val="28"/>
          <w:szCs w:val="28"/>
        </w:rPr>
      </w:pPr>
    </w:p>
    <w:p w:rsidR="005F41C2" w:rsidRPr="00B678DB" w:rsidRDefault="00B76CE3" w:rsidP="00B76CE3">
      <w:pPr>
        <w:spacing w:after="0" w:line="0" w:lineRule="atLeast"/>
        <w:rPr>
          <w:rFonts w:ascii="Times New Roman" w:hAnsi="Times New Roman" w:cs="Times New Roman"/>
          <w:sz w:val="28"/>
          <w:szCs w:val="28"/>
        </w:rPr>
      </w:pPr>
      <w:r w:rsidRPr="00B678DB">
        <w:rPr>
          <w:rFonts w:ascii="Times New Roman" w:hAnsi="Times New Roman" w:cs="Times New Roman"/>
          <w:b/>
          <w:sz w:val="28"/>
          <w:szCs w:val="28"/>
        </w:rPr>
        <w:t xml:space="preserve">2.3 </w:t>
      </w:r>
      <w:r w:rsidR="005F41C2" w:rsidRPr="00B678DB">
        <w:rPr>
          <w:rFonts w:ascii="Times New Roman" w:hAnsi="Times New Roman" w:cs="Times New Roman"/>
          <w:b/>
          <w:sz w:val="28"/>
          <w:szCs w:val="28"/>
        </w:rPr>
        <w:t>Особенности образовательной деятельности разных видов и культурных практик</w:t>
      </w:r>
      <w:r w:rsidR="00B678DB">
        <w:rPr>
          <w:rFonts w:ascii="Times New Roman" w:hAnsi="Times New Roman" w:cs="Times New Roman"/>
          <w:b/>
          <w:sz w:val="28"/>
          <w:szCs w:val="28"/>
        </w:rPr>
        <w:t>.</w:t>
      </w:r>
    </w:p>
    <w:p w:rsidR="005F41C2" w:rsidRPr="00B678DB" w:rsidRDefault="005F41C2" w:rsidP="005F41C2">
      <w:pPr>
        <w:pStyle w:val="a5"/>
        <w:tabs>
          <w:tab w:val="left" w:pos="284"/>
        </w:tabs>
        <w:ind w:left="2280"/>
        <w:rPr>
          <w:b/>
          <w:sz w:val="28"/>
          <w:szCs w:val="28"/>
        </w:rPr>
      </w:pPr>
    </w:p>
    <w:p w:rsidR="005F41C2" w:rsidRPr="004F2D82" w:rsidRDefault="005F41C2" w:rsidP="005F41C2">
      <w:pPr>
        <w:pStyle w:val="afb"/>
        <w:ind w:firstLine="284"/>
        <w:jc w:val="both"/>
        <w:rPr>
          <w:sz w:val="28"/>
          <w:szCs w:val="28"/>
        </w:rPr>
      </w:pPr>
      <w:r w:rsidRPr="004F2D82">
        <w:rPr>
          <w:iCs/>
          <w:sz w:val="28"/>
          <w:szCs w:val="28"/>
        </w:rPr>
        <w:t>Содержание базового образовательного процесса</w:t>
      </w:r>
      <w:r w:rsidRPr="004F2D82">
        <w:rPr>
          <w:rStyle w:val="apple-converted-space"/>
          <w:rFonts w:eastAsiaTheme="majorEastAsia"/>
          <w:color w:val="000000"/>
          <w:sz w:val="28"/>
          <w:szCs w:val="28"/>
        </w:rPr>
        <w:t> </w:t>
      </w:r>
      <w:r w:rsidRPr="004F2D82">
        <w:rPr>
          <w:sz w:val="28"/>
          <w:szCs w:val="28"/>
        </w:rPr>
        <w:t xml:space="preserve">составляют адекватные дошкольному возрасту культурные практики </w:t>
      </w:r>
      <w:r>
        <w:rPr>
          <w:sz w:val="28"/>
          <w:szCs w:val="28"/>
        </w:rPr>
        <w:t>–</w:t>
      </w:r>
      <w:r w:rsidRPr="004F2D82">
        <w:rPr>
          <w:sz w:val="28"/>
          <w:szCs w:val="28"/>
        </w:rPr>
        <w:t xml:space="preserve"> игровая, продуктивная, познавательно-исследовательская деятельность, </w:t>
      </w:r>
      <w:r>
        <w:rPr>
          <w:sz w:val="28"/>
          <w:szCs w:val="28"/>
        </w:rPr>
        <w:t xml:space="preserve">чтение </w:t>
      </w:r>
      <w:r w:rsidRPr="004F2D82">
        <w:rPr>
          <w:sz w:val="28"/>
          <w:szCs w:val="28"/>
        </w:rPr>
        <w:t>художественно</w:t>
      </w:r>
      <w:r>
        <w:rPr>
          <w:sz w:val="28"/>
          <w:szCs w:val="28"/>
        </w:rPr>
        <w:t>й литературы</w:t>
      </w:r>
      <w:r w:rsidRPr="004F2D82">
        <w:rPr>
          <w:sz w:val="28"/>
          <w:szCs w:val="28"/>
        </w:rPr>
        <w:t>,</w:t>
      </w:r>
      <w:r>
        <w:rPr>
          <w:sz w:val="28"/>
          <w:szCs w:val="28"/>
        </w:rPr>
        <w:t xml:space="preserve"> трудовая, двигательная, музыкально-художественная, </w:t>
      </w:r>
      <w:r w:rsidRPr="004F2D82">
        <w:rPr>
          <w:sz w:val="28"/>
          <w:szCs w:val="28"/>
        </w:rPr>
        <w:t xml:space="preserve"> коммуникативная деятельность </w:t>
      </w:r>
      <w:r>
        <w:rPr>
          <w:sz w:val="28"/>
          <w:szCs w:val="28"/>
        </w:rPr>
        <w:t>–</w:t>
      </w:r>
      <w:r w:rsidRPr="004F2D82">
        <w:rPr>
          <w:sz w:val="28"/>
          <w:szCs w:val="28"/>
        </w:rPr>
        <w:t xml:space="preserve"> при ведущей роли игровой деятельности. В данных видах деятельности развиваются творческое воображение, культура чувств и переживаний, этические представления, произвольность поведения, способности к планированию собственной деятельности, к волевому усилию.</w:t>
      </w:r>
    </w:p>
    <w:p w:rsidR="005F41C2" w:rsidRPr="004F2D82" w:rsidRDefault="005F41C2" w:rsidP="005F41C2">
      <w:pPr>
        <w:pStyle w:val="afb"/>
        <w:ind w:firstLine="284"/>
        <w:jc w:val="both"/>
        <w:rPr>
          <w:rStyle w:val="apple-converted-space"/>
          <w:rFonts w:eastAsiaTheme="majorEastAsia"/>
          <w:color w:val="000000"/>
          <w:sz w:val="27"/>
          <w:szCs w:val="27"/>
          <w:shd w:val="clear" w:color="auto" w:fill="FFFFFF"/>
        </w:rPr>
      </w:pPr>
      <w:r w:rsidRPr="004F2D82">
        <w:rPr>
          <w:iCs/>
          <w:sz w:val="28"/>
          <w:szCs w:val="28"/>
        </w:rPr>
        <w:t>Содержание совместной детско-взрослой деятельности</w:t>
      </w:r>
      <w:r w:rsidRPr="004F2D82">
        <w:rPr>
          <w:rStyle w:val="apple-converted-space"/>
          <w:rFonts w:eastAsiaTheme="majorEastAsia"/>
          <w:color w:val="000000"/>
          <w:sz w:val="28"/>
          <w:szCs w:val="28"/>
        </w:rPr>
        <w:t> </w:t>
      </w:r>
      <w:r w:rsidRPr="004F2D82">
        <w:rPr>
          <w:sz w:val="28"/>
          <w:szCs w:val="28"/>
        </w:rPr>
        <w:t>составляют свободная самостоятельная деятельность ребенка и совместная партнерская деятельность взрослого с детьми при ведущей роли самостоятельной деятельности детей.</w:t>
      </w:r>
      <w:r w:rsidRPr="004F2D82">
        <w:rPr>
          <w:color w:val="000000"/>
          <w:sz w:val="27"/>
          <w:szCs w:val="27"/>
          <w:shd w:val="clear" w:color="auto" w:fill="FFFFFF"/>
        </w:rPr>
        <w:t xml:space="preserve"> </w:t>
      </w:r>
      <w:r w:rsidRPr="004F2D82">
        <w:rPr>
          <w:rStyle w:val="apple-converted-space"/>
          <w:rFonts w:eastAsiaTheme="majorEastAsia"/>
          <w:color w:val="000000"/>
          <w:sz w:val="27"/>
          <w:szCs w:val="27"/>
          <w:shd w:val="clear" w:color="auto" w:fill="FFFFFF"/>
        </w:rPr>
        <w:t> </w:t>
      </w:r>
    </w:p>
    <w:p w:rsidR="005F41C2" w:rsidRPr="004F2D82" w:rsidRDefault="005F41C2" w:rsidP="005F41C2">
      <w:pPr>
        <w:pStyle w:val="afb"/>
        <w:ind w:firstLine="284"/>
        <w:jc w:val="both"/>
        <w:rPr>
          <w:sz w:val="28"/>
          <w:szCs w:val="28"/>
        </w:rPr>
      </w:pPr>
      <w:r w:rsidRPr="004F2D82">
        <w:rPr>
          <w:b/>
          <w:sz w:val="28"/>
          <w:szCs w:val="28"/>
        </w:rPr>
        <w:t>Игровая деятельность</w:t>
      </w:r>
      <w:r w:rsidRPr="004F2D82">
        <w:rPr>
          <w:sz w:val="28"/>
          <w:szCs w:val="28"/>
        </w:rPr>
        <w:t xml:space="preserve">  является ведущей деятельностью ребенка дошкольного возраста. Игровая деятельность представлена в образовательном процессе в </w:t>
      </w:r>
      <w:r>
        <w:rPr>
          <w:sz w:val="28"/>
          <w:szCs w:val="28"/>
        </w:rPr>
        <w:t>разнообразных формах – э</w:t>
      </w:r>
      <w:r w:rsidRPr="004F2D82">
        <w:rPr>
          <w:sz w:val="28"/>
          <w:szCs w:val="28"/>
        </w:rPr>
        <w:t xml:space="preserve">то дидактические и сюжетно-дидактические, сюжетно-ролевые,  развивающие, подвижные игры, игры-путешествия, игровые проблемные ситуации, игры-инсценировки, игры-этюды и пр. </w:t>
      </w:r>
    </w:p>
    <w:p w:rsidR="005F41C2" w:rsidRDefault="005F41C2" w:rsidP="005F41C2">
      <w:pPr>
        <w:pStyle w:val="afb"/>
        <w:ind w:firstLine="284"/>
        <w:jc w:val="both"/>
        <w:rPr>
          <w:sz w:val="28"/>
          <w:szCs w:val="28"/>
        </w:rPr>
      </w:pPr>
      <w:r w:rsidRPr="004F2D82">
        <w:rPr>
          <w:b/>
          <w:sz w:val="28"/>
          <w:szCs w:val="28"/>
        </w:rPr>
        <w:t>Коммуникативная деятельность</w:t>
      </w:r>
      <w:r w:rsidRPr="004F2D82">
        <w:rPr>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Коммуникативная деятельность включается во все виды детской деятельности. Основными формами</w:t>
      </w:r>
      <w:r w:rsidRPr="004F2D82">
        <w:rPr>
          <w:b/>
          <w:sz w:val="28"/>
          <w:szCs w:val="28"/>
        </w:rPr>
        <w:t xml:space="preserve"> </w:t>
      </w:r>
      <w:r w:rsidRPr="004F2D82">
        <w:rPr>
          <w:sz w:val="28"/>
          <w:szCs w:val="28"/>
        </w:rPr>
        <w:t xml:space="preserve">этой деятельности являются </w:t>
      </w:r>
      <w:r w:rsidRPr="004F2D82">
        <w:rPr>
          <w:iCs/>
          <w:sz w:val="28"/>
          <w:szCs w:val="28"/>
        </w:rPr>
        <w:t>беседы, речевые проблемные ситуации, составление рассказов, сказок, пересказ, ситуативные разговоры, репортажи, словесные игры, отгадывание загадок</w:t>
      </w:r>
      <w:r w:rsidRPr="004F2D82">
        <w:rPr>
          <w:sz w:val="28"/>
          <w:szCs w:val="28"/>
        </w:rPr>
        <w:t xml:space="preserve">  и др</w:t>
      </w:r>
      <w:r>
        <w:rPr>
          <w:sz w:val="28"/>
          <w:szCs w:val="28"/>
        </w:rPr>
        <w:t>.</w:t>
      </w:r>
    </w:p>
    <w:p w:rsidR="005F41C2" w:rsidRPr="004F2D82" w:rsidRDefault="005F41C2" w:rsidP="005F41C2">
      <w:pPr>
        <w:pStyle w:val="afb"/>
        <w:ind w:firstLine="284"/>
        <w:jc w:val="both"/>
        <w:rPr>
          <w:sz w:val="28"/>
          <w:szCs w:val="28"/>
        </w:rPr>
      </w:pPr>
      <w:r w:rsidRPr="004F2D82">
        <w:rPr>
          <w:b/>
          <w:sz w:val="28"/>
          <w:szCs w:val="28"/>
        </w:rPr>
        <w:lastRenderedPageBreak/>
        <w:t>Познавательно-исследовательская деятельность</w:t>
      </w:r>
      <w:r w:rsidRPr="004F2D82">
        <w:rPr>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коллекционирования), сенсорное и математическое развитие детей. </w:t>
      </w:r>
    </w:p>
    <w:p w:rsidR="005F41C2" w:rsidRPr="004F2D82" w:rsidRDefault="005F41C2" w:rsidP="005F41C2">
      <w:pPr>
        <w:pStyle w:val="afb"/>
        <w:ind w:firstLine="284"/>
        <w:jc w:val="both"/>
        <w:rPr>
          <w:sz w:val="28"/>
          <w:szCs w:val="28"/>
        </w:rPr>
      </w:pPr>
      <w:r w:rsidRPr="004F2D82">
        <w:rPr>
          <w:b/>
          <w:sz w:val="28"/>
          <w:szCs w:val="28"/>
        </w:rPr>
        <w:t>Чтение художественной литературы</w:t>
      </w:r>
      <w:r w:rsidRPr="004F2D82">
        <w:rPr>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как непосредственно чтение (или рассказывание сказки) воспитателем вслух, и как прослушивание аудиозаписи. </w:t>
      </w:r>
    </w:p>
    <w:p w:rsidR="005F41C2" w:rsidRPr="004F2D82" w:rsidRDefault="005F41C2" w:rsidP="005F41C2">
      <w:pPr>
        <w:spacing w:after="0" w:line="240" w:lineRule="auto"/>
        <w:ind w:firstLine="284"/>
        <w:jc w:val="both"/>
        <w:rPr>
          <w:rFonts w:ascii="Times New Roman" w:hAnsi="Times New Roman"/>
          <w:iCs/>
          <w:sz w:val="28"/>
          <w:szCs w:val="28"/>
        </w:rPr>
      </w:pPr>
      <w:r w:rsidRPr="004F2D82">
        <w:rPr>
          <w:rFonts w:ascii="Times New Roman" w:hAnsi="Times New Roman"/>
          <w:b/>
          <w:sz w:val="28"/>
          <w:szCs w:val="28"/>
        </w:rPr>
        <w:t>Продуктивная деятельность</w:t>
      </w:r>
      <w:r w:rsidRPr="004F2D82">
        <w:rPr>
          <w:rFonts w:ascii="Times New Roman" w:hAnsi="Times New Roman"/>
          <w:sz w:val="28"/>
          <w:szCs w:val="28"/>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Здесь широко используются </w:t>
      </w:r>
      <w:r w:rsidRPr="004F2D82">
        <w:rPr>
          <w:rFonts w:ascii="Times New Roman" w:hAnsi="Times New Roman"/>
          <w:iCs/>
          <w:sz w:val="28"/>
          <w:szCs w:val="28"/>
        </w:rPr>
        <w:t>проекты эстетического содержания</w:t>
      </w:r>
      <w:r>
        <w:rPr>
          <w:rFonts w:ascii="Times New Roman" w:hAnsi="Times New Roman"/>
          <w:iCs/>
          <w:sz w:val="28"/>
          <w:szCs w:val="28"/>
        </w:rPr>
        <w:t>,</w:t>
      </w:r>
      <w:r w:rsidRPr="004F2D82">
        <w:rPr>
          <w:rFonts w:ascii="Times New Roman" w:hAnsi="Times New Roman"/>
          <w:iCs/>
          <w:sz w:val="28"/>
          <w:szCs w:val="28"/>
        </w:rPr>
        <w:t xml:space="preserve">  работа  по схемам, алгоритмам.</w:t>
      </w:r>
    </w:p>
    <w:p w:rsidR="005F41C2" w:rsidRPr="004F2D82" w:rsidRDefault="005F41C2" w:rsidP="005F41C2">
      <w:pPr>
        <w:pStyle w:val="afb"/>
        <w:tabs>
          <w:tab w:val="left" w:pos="567"/>
        </w:tabs>
        <w:ind w:firstLine="284"/>
        <w:jc w:val="both"/>
        <w:rPr>
          <w:sz w:val="28"/>
          <w:szCs w:val="28"/>
        </w:rPr>
      </w:pPr>
      <w:r w:rsidRPr="004F2D82">
        <w:rPr>
          <w:sz w:val="28"/>
          <w:szCs w:val="28"/>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5F41C2" w:rsidRPr="004F2D82" w:rsidRDefault="005F41C2" w:rsidP="005F41C2">
      <w:pPr>
        <w:pStyle w:val="afb"/>
        <w:tabs>
          <w:tab w:val="left" w:pos="567"/>
        </w:tabs>
        <w:ind w:firstLine="284"/>
        <w:jc w:val="both"/>
        <w:rPr>
          <w:b/>
          <w:sz w:val="28"/>
          <w:szCs w:val="28"/>
        </w:rPr>
      </w:pPr>
      <w:r w:rsidRPr="004F2D82">
        <w:rPr>
          <w:b/>
          <w:sz w:val="28"/>
          <w:szCs w:val="28"/>
        </w:rPr>
        <w:t xml:space="preserve">Образовательная деятельность, осуществляемая в утренний отрезок времени включает: </w:t>
      </w:r>
    </w:p>
    <w:p w:rsidR="005F41C2" w:rsidRPr="00E76C62" w:rsidRDefault="005F41C2" w:rsidP="00D445FB">
      <w:pPr>
        <w:pStyle w:val="afb"/>
        <w:numPr>
          <w:ilvl w:val="0"/>
          <w:numId w:val="43"/>
        </w:numPr>
        <w:tabs>
          <w:tab w:val="left" w:pos="567"/>
        </w:tabs>
        <w:ind w:left="0" w:firstLine="284"/>
        <w:jc w:val="both"/>
        <w:rPr>
          <w:sz w:val="28"/>
          <w:szCs w:val="28"/>
        </w:rPr>
      </w:pPr>
      <w:r>
        <w:rPr>
          <w:sz w:val="28"/>
          <w:szCs w:val="28"/>
        </w:rPr>
        <w:t>наблюдения – в уголке природы,</w:t>
      </w:r>
      <w:r w:rsidRPr="004F2D82">
        <w:rPr>
          <w:sz w:val="28"/>
          <w:szCs w:val="28"/>
        </w:rPr>
        <w:t xml:space="preserve"> за деятельностью взрослых</w:t>
      </w:r>
      <w:r w:rsidRPr="00E76C62">
        <w:rPr>
          <w:sz w:val="28"/>
          <w:szCs w:val="28"/>
        </w:rPr>
        <w:t xml:space="preserve">; </w:t>
      </w:r>
    </w:p>
    <w:p w:rsidR="005F41C2" w:rsidRPr="004F2D82" w:rsidRDefault="005F41C2" w:rsidP="00D445FB">
      <w:pPr>
        <w:pStyle w:val="afb"/>
        <w:numPr>
          <w:ilvl w:val="0"/>
          <w:numId w:val="43"/>
        </w:numPr>
        <w:tabs>
          <w:tab w:val="left" w:pos="567"/>
        </w:tabs>
        <w:ind w:left="0" w:firstLine="284"/>
        <w:jc w:val="both"/>
        <w:rPr>
          <w:sz w:val="28"/>
          <w:szCs w:val="28"/>
        </w:rPr>
      </w:pPr>
      <w:r w:rsidRPr="004F2D82">
        <w:rPr>
          <w:sz w:val="28"/>
          <w:szCs w:val="28"/>
        </w:rPr>
        <w:t>индивидуальные игры и игры с небольшими подгруппами детей</w:t>
      </w:r>
      <w:r>
        <w:rPr>
          <w:sz w:val="28"/>
          <w:szCs w:val="28"/>
        </w:rPr>
        <w:t>;</w:t>
      </w:r>
      <w:r w:rsidRPr="004F2D82">
        <w:rPr>
          <w:sz w:val="28"/>
          <w:szCs w:val="28"/>
        </w:rPr>
        <w:t xml:space="preserve"> </w:t>
      </w:r>
    </w:p>
    <w:p w:rsidR="005F41C2" w:rsidRPr="004F2D82" w:rsidRDefault="005F41C2" w:rsidP="00D445FB">
      <w:pPr>
        <w:pStyle w:val="afb"/>
        <w:numPr>
          <w:ilvl w:val="0"/>
          <w:numId w:val="42"/>
        </w:numPr>
        <w:tabs>
          <w:tab w:val="left" w:pos="567"/>
        </w:tabs>
        <w:ind w:left="0" w:firstLine="284"/>
        <w:jc w:val="both"/>
        <w:rPr>
          <w:sz w:val="28"/>
          <w:szCs w:val="28"/>
        </w:rPr>
      </w:pPr>
      <w:r w:rsidRPr="004F2D82">
        <w:rPr>
          <w:sz w:val="28"/>
          <w:szCs w:val="28"/>
        </w:rPr>
        <w:t xml:space="preserve">дидактические, развивающие, сюжетные, музыкальные, подвижные и пр.; </w:t>
      </w:r>
    </w:p>
    <w:p w:rsidR="005F41C2" w:rsidRPr="00E76C62" w:rsidRDefault="005F41C2" w:rsidP="00D445FB">
      <w:pPr>
        <w:pStyle w:val="afb"/>
        <w:numPr>
          <w:ilvl w:val="0"/>
          <w:numId w:val="42"/>
        </w:numPr>
        <w:tabs>
          <w:tab w:val="left" w:pos="567"/>
        </w:tabs>
        <w:ind w:left="0" w:firstLine="284"/>
        <w:jc w:val="both"/>
        <w:rPr>
          <w:sz w:val="28"/>
          <w:szCs w:val="28"/>
        </w:rPr>
      </w:pPr>
      <w:r w:rsidRPr="00E76C62">
        <w:rPr>
          <w:sz w:val="28"/>
          <w:szCs w:val="28"/>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5F41C2" w:rsidRPr="004F2D82" w:rsidRDefault="005F41C2" w:rsidP="00D445FB">
      <w:pPr>
        <w:pStyle w:val="afb"/>
        <w:numPr>
          <w:ilvl w:val="0"/>
          <w:numId w:val="42"/>
        </w:numPr>
        <w:tabs>
          <w:tab w:val="left" w:pos="567"/>
        </w:tabs>
        <w:ind w:left="0" w:firstLine="284"/>
        <w:jc w:val="both"/>
        <w:rPr>
          <w:sz w:val="28"/>
          <w:szCs w:val="28"/>
        </w:rPr>
      </w:pPr>
      <w:r w:rsidRPr="004F2D82">
        <w:rPr>
          <w:sz w:val="28"/>
          <w:szCs w:val="28"/>
        </w:rPr>
        <w:t xml:space="preserve">трудовые поручения (сервировка столов к завтраку, уход за комнатными растениями и пр.); </w:t>
      </w:r>
    </w:p>
    <w:p w:rsidR="005F41C2" w:rsidRPr="004F2D82" w:rsidRDefault="005F41C2" w:rsidP="00D445FB">
      <w:pPr>
        <w:pStyle w:val="afb"/>
        <w:numPr>
          <w:ilvl w:val="0"/>
          <w:numId w:val="42"/>
        </w:numPr>
        <w:tabs>
          <w:tab w:val="left" w:pos="567"/>
        </w:tabs>
        <w:ind w:left="0" w:firstLine="284"/>
        <w:jc w:val="both"/>
        <w:rPr>
          <w:sz w:val="28"/>
          <w:szCs w:val="28"/>
        </w:rPr>
      </w:pPr>
      <w:r w:rsidRPr="004F2D82">
        <w:rPr>
          <w:sz w:val="28"/>
          <w:szCs w:val="28"/>
        </w:rPr>
        <w:t>беседы и разговоры с детьми по их интересам;</w:t>
      </w:r>
      <w:r w:rsidRPr="004F2D82">
        <w:t xml:space="preserve"> </w:t>
      </w:r>
    </w:p>
    <w:p w:rsidR="005F41C2" w:rsidRPr="004F2D82" w:rsidRDefault="005F41C2" w:rsidP="00D445FB">
      <w:pPr>
        <w:pStyle w:val="afb"/>
        <w:numPr>
          <w:ilvl w:val="0"/>
          <w:numId w:val="42"/>
        </w:numPr>
        <w:tabs>
          <w:tab w:val="left" w:pos="567"/>
        </w:tabs>
        <w:ind w:left="0" w:firstLine="284"/>
        <w:jc w:val="both"/>
        <w:rPr>
          <w:sz w:val="28"/>
          <w:szCs w:val="28"/>
        </w:rPr>
      </w:pPr>
      <w:r w:rsidRPr="004F2D82">
        <w:rPr>
          <w:sz w:val="28"/>
          <w:szCs w:val="28"/>
        </w:rPr>
        <w:t xml:space="preserve"> рассматривание дидактических картинок, иллюстраций, просмотр видеоматериалов разнообразного содержания; </w:t>
      </w:r>
    </w:p>
    <w:p w:rsidR="005F41C2" w:rsidRPr="004F2D82" w:rsidRDefault="005F41C2" w:rsidP="00D445FB">
      <w:pPr>
        <w:pStyle w:val="afb"/>
        <w:numPr>
          <w:ilvl w:val="0"/>
          <w:numId w:val="42"/>
        </w:numPr>
        <w:tabs>
          <w:tab w:val="left" w:pos="567"/>
        </w:tabs>
        <w:ind w:left="0" w:firstLine="284"/>
        <w:jc w:val="both"/>
        <w:rPr>
          <w:sz w:val="28"/>
          <w:szCs w:val="28"/>
        </w:rPr>
      </w:pPr>
      <w:r w:rsidRPr="004F2D82">
        <w:rPr>
          <w:sz w:val="28"/>
          <w:szCs w:val="28"/>
        </w:rPr>
        <w:t xml:space="preserve">индивидуальную работу с детьми в соответствии с задачами разных образовательных областей; </w:t>
      </w:r>
    </w:p>
    <w:p w:rsidR="005F41C2" w:rsidRPr="004F2D82" w:rsidRDefault="005F41C2" w:rsidP="00D445FB">
      <w:pPr>
        <w:pStyle w:val="afb"/>
        <w:numPr>
          <w:ilvl w:val="0"/>
          <w:numId w:val="42"/>
        </w:numPr>
        <w:tabs>
          <w:tab w:val="left" w:pos="567"/>
        </w:tabs>
        <w:ind w:left="0" w:firstLine="284"/>
        <w:jc w:val="both"/>
        <w:rPr>
          <w:sz w:val="28"/>
          <w:szCs w:val="28"/>
        </w:rPr>
      </w:pPr>
      <w:r w:rsidRPr="004F2D82">
        <w:rPr>
          <w:sz w:val="28"/>
          <w:szCs w:val="28"/>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5F41C2" w:rsidRDefault="005F41C2" w:rsidP="00D445FB">
      <w:pPr>
        <w:pStyle w:val="afb"/>
        <w:numPr>
          <w:ilvl w:val="0"/>
          <w:numId w:val="42"/>
        </w:numPr>
        <w:tabs>
          <w:tab w:val="left" w:pos="567"/>
        </w:tabs>
        <w:ind w:left="0" w:firstLine="284"/>
        <w:jc w:val="both"/>
        <w:rPr>
          <w:sz w:val="28"/>
          <w:szCs w:val="28"/>
        </w:rPr>
      </w:pPr>
      <w:r w:rsidRPr="00E76C62">
        <w:rPr>
          <w:sz w:val="28"/>
          <w:szCs w:val="28"/>
        </w:rPr>
        <w:t xml:space="preserve">работу по воспитанию у детей культурно-гигиенических навыков и культуры здоровья. </w:t>
      </w:r>
    </w:p>
    <w:p w:rsidR="005F41C2" w:rsidRPr="004F2D82" w:rsidRDefault="005F41C2" w:rsidP="005F41C2">
      <w:pPr>
        <w:pStyle w:val="afb"/>
        <w:tabs>
          <w:tab w:val="left" w:pos="567"/>
        </w:tabs>
        <w:ind w:firstLine="284"/>
        <w:jc w:val="both"/>
        <w:rPr>
          <w:b/>
          <w:sz w:val="28"/>
          <w:szCs w:val="28"/>
        </w:rPr>
      </w:pPr>
      <w:r w:rsidRPr="004F2D82">
        <w:rPr>
          <w:b/>
          <w:sz w:val="28"/>
          <w:szCs w:val="28"/>
        </w:rPr>
        <w:t xml:space="preserve">Образовательная деятельность, осуществляемая во время прогулки включает: </w:t>
      </w:r>
    </w:p>
    <w:p w:rsidR="005F41C2" w:rsidRPr="004F2D82" w:rsidRDefault="005F41C2" w:rsidP="00D445FB">
      <w:pPr>
        <w:pStyle w:val="afb"/>
        <w:numPr>
          <w:ilvl w:val="0"/>
          <w:numId w:val="42"/>
        </w:numPr>
        <w:tabs>
          <w:tab w:val="left" w:pos="567"/>
        </w:tabs>
        <w:ind w:left="0" w:firstLine="284"/>
        <w:jc w:val="both"/>
        <w:rPr>
          <w:sz w:val="28"/>
          <w:szCs w:val="28"/>
        </w:rPr>
      </w:pPr>
      <w:r w:rsidRPr="004F2D82">
        <w:rPr>
          <w:sz w:val="28"/>
          <w:szCs w:val="28"/>
        </w:rPr>
        <w:t xml:space="preserve">подвижные игры и упражнения, направленные на оптимизацию режима двигательной активности и укрепление здоровья детей; </w:t>
      </w:r>
    </w:p>
    <w:p w:rsidR="005F41C2" w:rsidRPr="004F2D82" w:rsidRDefault="005F41C2" w:rsidP="00D445FB">
      <w:pPr>
        <w:pStyle w:val="afb"/>
        <w:numPr>
          <w:ilvl w:val="0"/>
          <w:numId w:val="42"/>
        </w:numPr>
        <w:tabs>
          <w:tab w:val="left" w:pos="567"/>
        </w:tabs>
        <w:ind w:left="0" w:firstLine="284"/>
        <w:jc w:val="both"/>
        <w:rPr>
          <w:sz w:val="28"/>
          <w:szCs w:val="28"/>
        </w:rPr>
      </w:pPr>
      <w:r w:rsidRPr="004F2D82">
        <w:rPr>
          <w:sz w:val="28"/>
          <w:szCs w:val="28"/>
        </w:rPr>
        <w:lastRenderedPageBreak/>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экспериментирование с объектами неживой природы; </w:t>
      </w:r>
    </w:p>
    <w:p w:rsidR="005F41C2" w:rsidRPr="004F2D82" w:rsidRDefault="005F41C2" w:rsidP="00D445FB">
      <w:pPr>
        <w:pStyle w:val="afb"/>
        <w:numPr>
          <w:ilvl w:val="0"/>
          <w:numId w:val="42"/>
        </w:numPr>
        <w:tabs>
          <w:tab w:val="left" w:pos="567"/>
        </w:tabs>
        <w:ind w:left="0" w:firstLine="284"/>
        <w:jc w:val="both"/>
        <w:rPr>
          <w:sz w:val="28"/>
          <w:szCs w:val="28"/>
        </w:rPr>
      </w:pPr>
      <w:r w:rsidRPr="004F2D82">
        <w:rPr>
          <w:sz w:val="28"/>
          <w:szCs w:val="28"/>
        </w:rPr>
        <w:t xml:space="preserve">сюжетно-ролевые и конструктивные игры (с песком, со снегом, с природным материалом); </w:t>
      </w:r>
    </w:p>
    <w:p w:rsidR="005F41C2" w:rsidRPr="004F2D82" w:rsidRDefault="005F41C2" w:rsidP="00D445FB">
      <w:pPr>
        <w:pStyle w:val="afb"/>
        <w:numPr>
          <w:ilvl w:val="0"/>
          <w:numId w:val="42"/>
        </w:numPr>
        <w:tabs>
          <w:tab w:val="left" w:pos="567"/>
        </w:tabs>
        <w:ind w:left="0" w:firstLine="284"/>
        <w:jc w:val="both"/>
        <w:rPr>
          <w:sz w:val="28"/>
          <w:szCs w:val="28"/>
        </w:rPr>
      </w:pPr>
      <w:r w:rsidRPr="004F2D82">
        <w:rPr>
          <w:sz w:val="28"/>
          <w:szCs w:val="28"/>
        </w:rPr>
        <w:t xml:space="preserve">элементарную трудовую деятельность детей на участке детского сада; </w:t>
      </w:r>
    </w:p>
    <w:p w:rsidR="005F41C2" w:rsidRPr="004F2D82" w:rsidRDefault="005F41C2" w:rsidP="00D445FB">
      <w:pPr>
        <w:pStyle w:val="afb"/>
        <w:numPr>
          <w:ilvl w:val="0"/>
          <w:numId w:val="42"/>
        </w:numPr>
        <w:tabs>
          <w:tab w:val="left" w:pos="567"/>
        </w:tabs>
        <w:ind w:left="0" w:firstLine="284"/>
        <w:jc w:val="both"/>
        <w:rPr>
          <w:sz w:val="28"/>
          <w:szCs w:val="28"/>
        </w:rPr>
      </w:pPr>
      <w:r w:rsidRPr="004F2D82">
        <w:rPr>
          <w:sz w:val="28"/>
          <w:szCs w:val="28"/>
        </w:rPr>
        <w:t>свободное общение воспитателя с детьми.</w:t>
      </w:r>
    </w:p>
    <w:p w:rsidR="005F41C2" w:rsidRPr="004F2D82" w:rsidRDefault="005F41C2" w:rsidP="005F41C2">
      <w:pPr>
        <w:pStyle w:val="afb"/>
        <w:tabs>
          <w:tab w:val="left" w:pos="567"/>
        </w:tabs>
        <w:ind w:firstLine="284"/>
        <w:jc w:val="both"/>
        <w:rPr>
          <w:sz w:val="28"/>
          <w:szCs w:val="28"/>
        </w:rPr>
      </w:pPr>
      <w:r w:rsidRPr="004F2D82">
        <w:rPr>
          <w:b/>
          <w:sz w:val="28"/>
          <w:szCs w:val="28"/>
        </w:rPr>
        <w:t>Во второй половине дня организуются разнообразные  культурные практики,</w:t>
      </w:r>
      <w:r w:rsidRPr="004F2D82">
        <w:rPr>
          <w:sz w:val="28"/>
          <w:szCs w:val="28"/>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5F41C2" w:rsidRPr="004F2D82" w:rsidRDefault="005F41C2" w:rsidP="005F41C2">
      <w:pPr>
        <w:pStyle w:val="afb"/>
        <w:ind w:firstLine="284"/>
        <w:jc w:val="both"/>
        <w:rPr>
          <w:b/>
          <w:sz w:val="28"/>
          <w:szCs w:val="28"/>
        </w:rPr>
      </w:pPr>
      <w:r w:rsidRPr="004F2D82">
        <w:rPr>
          <w:b/>
          <w:sz w:val="28"/>
          <w:szCs w:val="28"/>
        </w:rPr>
        <w:t>1.</w:t>
      </w:r>
      <w:r>
        <w:rPr>
          <w:b/>
          <w:sz w:val="28"/>
          <w:szCs w:val="28"/>
        </w:rPr>
        <w:t xml:space="preserve"> </w:t>
      </w:r>
      <w:r w:rsidRPr="004F2D82">
        <w:rPr>
          <w:b/>
          <w:sz w:val="28"/>
          <w:szCs w:val="28"/>
        </w:rPr>
        <w:t xml:space="preserve">Совместная игра  воспитателя и детей (сюжетно-ролевая, режиссерская, игра-драматизация, строительно-конструктивные игры) </w:t>
      </w:r>
      <w:r w:rsidRPr="004F2D82">
        <w:rPr>
          <w:sz w:val="28"/>
          <w:szCs w:val="28"/>
        </w:rPr>
        <w:t xml:space="preserve">направлена на обогащение содержания творческих игр, освоение детьми игровых умений, необходимых для организации самостоятельной игры. </w:t>
      </w:r>
    </w:p>
    <w:p w:rsidR="005F41C2" w:rsidRPr="004F2D82" w:rsidRDefault="005F41C2" w:rsidP="005F41C2">
      <w:pPr>
        <w:pStyle w:val="afb"/>
        <w:ind w:firstLine="284"/>
        <w:jc w:val="both"/>
        <w:rPr>
          <w:sz w:val="28"/>
          <w:szCs w:val="28"/>
        </w:rPr>
      </w:pPr>
      <w:r w:rsidRPr="004F2D82">
        <w:rPr>
          <w:b/>
          <w:sz w:val="28"/>
          <w:szCs w:val="28"/>
        </w:rPr>
        <w:t>2.</w:t>
      </w:r>
      <w:r>
        <w:rPr>
          <w:b/>
          <w:sz w:val="28"/>
          <w:szCs w:val="28"/>
        </w:rPr>
        <w:t xml:space="preserve"> </w:t>
      </w:r>
      <w:r w:rsidRPr="004F2D82">
        <w:rPr>
          <w:b/>
          <w:sz w:val="28"/>
          <w:szCs w:val="28"/>
        </w:rPr>
        <w:t>Ситуации общения</w:t>
      </w:r>
      <w:r w:rsidRPr="004F2D82">
        <w:rPr>
          <w:sz w:val="28"/>
          <w:szCs w:val="28"/>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5F41C2" w:rsidRPr="004F2D82" w:rsidRDefault="005F41C2" w:rsidP="005F41C2">
      <w:pPr>
        <w:pStyle w:val="afb"/>
        <w:ind w:firstLine="284"/>
        <w:jc w:val="both"/>
        <w:rPr>
          <w:sz w:val="28"/>
          <w:szCs w:val="28"/>
        </w:rPr>
      </w:pPr>
      <w:r w:rsidRPr="004F2D82">
        <w:rPr>
          <w:b/>
          <w:sz w:val="28"/>
          <w:szCs w:val="28"/>
        </w:rPr>
        <w:t>3.</w:t>
      </w:r>
      <w:r>
        <w:rPr>
          <w:b/>
          <w:sz w:val="28"/>
          <w:szCs w:val="28"/>
        </w:rPr>
        <w:t xml:space="preserve"> </w:t>
      </w:r>
      <w:r w:rsidRPr="004F2D82">
        <w:rPr>
          <w:b/>
          <w:sz w:val="28"/>
          <w:szCs w:val="28"/>
        </w:rPr>
        <w:t>Творческая мастерская</w:t>
      </w:r>
      <w:r w:rsidRPr="004F2D82">
        <w:rPr>
          <w:sz w:val="28"/>
          <w:szCs w:val="28"/>
        </w:rPr>
        <w:t xml:space="preserve">  предоставляет детям условия для использования и применения знаний и умений. Мастерские разнообразны по своей тематике, содержанию. Начало мастерской –  это обычно задание вокруг слова, мелодии, рисунка, предмета, воспоминания.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5F41C2" w:rsidRPr="004F2D82" w:rsidRDefault="005F41C2" w:rsidP="005F41C2">
      <w:pPr>
        <w:pStyle w:val="afb"/>
        <w:ind w:firstLine="284"/>
        <w:jc w:val="both"/>
        <w:rPr>
          <w:sz w:val="28"/>
          <w:szCs w:val="28"/>
        </w:rPr>
      </w:pPr>
      <w:r w:rsidRPr="004F2D82">
        <w:rPr>
          <w:b/>
          <w:sz w:val="28"/>
          <w:szCs w:val="28"/>
        </w:rPr>
        <w:t>4.</w:t>
      </w:r>
      <w:r>
        <w:rPr>
          <w:b/>
          <w:sz w:val="28"/>
          <w:szCs w:val="28"/>
        </w:rPr>
        <w:t xml:space="preserve"> </w:t>
      </w:r>
      <w:r w:rsidRPr="004F2D82">
        <w:rPr>
          <w:b/>
          <w:sz w:val="28"/>
          <w:szCs w:val="28"/>
        </w:rPr>
        <w:t>Музыкально-театральная и литературная гостиная</w:t>
      </w:r>
      <w:r>
        <w:rPr>
          <w:sz w:val="28"/>
          <w:szCs w:val="28"/>
        </w:rPr>
        <w:t xml:space="preserve"> – ф</w:t>
      </w:r>
      <w:r w:rsidRPr="004F2D82">
        <w:rPr>
          <w:sz w:val="28"/>
          <w:szCs w:val="28"/>
        </w:rPr>
        <w:t xml:space="preserve">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5F41C2" w:rsidRPr="004F2D82" w:rsidRDefault="005F41C2" w:rsidP="005F41C2">
      <w:pPr>
        <w:pStyle w:val="afb"/>
        <w:ind w:firstLine="284"/>
        <w:jc w:val="both"/>
        <w:rPr>
          <w:sz w:val="28"/>
          <w:szCs w:val="28"/>
        </w:rPr>
      </w:pPr>
      <w:r w:rsidRPr="004F2D82">
        <w:rPr>
          <w:b/>
          <w:sz w:val="28"/>
          <w:szCs w:val="28"/>
        </w:rPr>
        <w:t>5.</w:t>
      </w:r>
      <w:r>
        <w:rPr>
          <w:b/>
          <w:sz w:val="28"/>
          <w:szCs w:val="28"/>
        </w:rPr>
        <w:t xml:space="preserve"> </w:t>
      </w:r>
      <w:r w:rsidRPr="004F2D82">
        <w:rPr>
          <w:b/>
          <w:sz w:val="28"/>
          <w:szCs w:val="28"/>
        </w:rPr>
        <w:t>Сенсорный и интеллектуальный тренинг</w:t>
      </w:r>
      <w:r w:rsidRPr="004F2D82">
        <w:rPr>
          <w:sz w:val="28"/>
          <w:szCs w:val="28"/>
        </w:rPr>
        <w:t xml:space="preserve">  –  система заданий, преимущественно игрового характера, обес</w:t>
      </w:r>
      <w:r>
        <w:rPr>
          <w:sz w:val="28"/>
          <w:szCs w:val="28"/>
        </w:rPr>
        <w:t xml:space="preserve">печивающая становление системы </w:t>
      </w:r>
      <w:r w:rsidRPr="004F2D82">
        <w:rPr>
          <w:sz w:val="28"/>
          <w:szCs w:val="28"/>
        </w:rPr>
        <w:t xml:space="preserve">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5F41C2" w:rsidRPr="004F2D82" w:rsidRDefault="005F41C2" w:rsidP="005F41C2">
      <w:pPr>
        <w:pStyle w:val="afb"/>
        <w:ind w:firstLine="284"/>
        <w:jc w:val="both"/>
        <w:rPr>
          <w:sz w:val="28"/>
          <w:szCs w:val="28"/>
        </w:rPr>
      </w:pPr>
      <w:r w:rsidRPr="004F2D82">
        <w:rPr>
          <w:b/>
          <w:sz w:val="28"/>
          <w:szCs w:val="28"/>
        </w:rPr>
        <w:t>6.</w:t>
      </w:r>
      <w:r>
        <w:rPr>
          <w:b/>
          <w:sz w:val="28"/>
          <w:szCs w:val="28"/>
        </w:rPr>
        <w:t xml:space="preserve"> </w:t>
      </w:r>
      <w:r w:rsidRPr="004F2D82">
        <w:rPr>
          <w:b/>
          <w:sz w:val="28"/>
          <w:szCs w:val="28"/>
        </w:rPr>
        <w:t>Детский досуг</w:t>
      </w:r>
      <w:r w:rsidRPr="004F2D82">
        <w:rPr>
          <w:sz w:val="28"/>
          <w:szCs w:val="28"/>
        </w:rPr>
        <w:t xml:space="preserve"> </w:t>
      </w:r>
      <w:r>
        <w:rPr>
          <w:sz w:val="28"/>
          <w:szCs w:val="28"/>
        </w:rPr>
        <w:t>–</w:t>
      </w:r>
      <w:r w:rsidRPr="004F2D82">
        <w:rPr>
          <w:sz w:val="28"/>
          <w:szCs w:val="28"/>
        </w:rPr>
        <w:t xml:space="preserve"> вид деятельности, целенаправленно организуемый взрослыми для игры, развлечения, отдыха. </w:t>
      </w:r>
    </w:p>
    <w:p w:rsidR="00413D33" w:rsidRDefault="005F41C2" w:rsidP="00B76CE3">
      <w:pPr>
        <w:pStyle w:val="afb"/>
        <w:ind w:firstLine="284"/>
        <w:jc w:val="both"/>
        <w:rPr>
          <w:sz w:val="28"/>
          <w:szCs w:val="28"/>
        </w:rPr>
      </w:pPr>
      <w:r w:rsidRPr="004F2D82">
        <w:rPr>
          <w:b/>
          <w:sz w:val="28"/>
          <w:szCs w:val="28"/>
        </w:rPr>
        <w:t>7.</w:t>
      </w:r>
      <w:r>
        <w:rPr>
          <w:b/>
          <w:sz w:val="28"/>
          <w:szCs w:val="28"/>
        </w:rPr>
        <w:t xml:space="preserve"> </w:t>
      </w:r>
      <w:r w:rsidRPr="004F2D82">
        <w:rPr>
          <w:b/>
          <w:sz w:val="28"/>
          <w:szCs w:val="28"/>
        </w:rPr>
        <w:t>Коллективная и индивидуальная трудовая деятельность</w:t>
      </w:r>
      <w:r w:rsidRPr="004F2D82">
        <w:rPr>
          <w:sz w:val="28"/>
          <w:szCs w:val="28"/>
        </w:rPr>
        <w:t xml:space="preserve">  носит общественно полезный характер и организуется как хозяйственно-бытовой труд и труд в природе. </w:t>
      </w:r>
    </w:p>
    <w:p w:rsidR="00B76CE3" w:rsidRPr="00B76CE3" w:rsidRDefault="00B76CE3" w:rsidP="00B76CE3">
      <w:pPr>
        <w:pStyle w:val="afb"/>
        <w:ind w:firstLine="284"/>
        <w:jc w:val="both"/>
        <w:rPr>
          <w:sz w:val="28"/>
          <w:szCs w:val="28"/>
        </w:rPr>
      </w:pPr>
    </w:p>
    <w:p w:rsidR="000D2875" w:rsidRDefault="000D2875" w:rsidP="000D2875">
      <w:pPr>
        <w:spacing w:after="0" w:line="0" w:lineRule="atLeast"/>
        <w:rPr>
          <w:rFonts w:ascii="Times New Roman" w:eastAsia="Times New Roman" w:hAnsi="Times New Roman" w:cs="Times New Roman"/>
          <w:b/>
          <w:sz w:val="28"/>
          <w:szCs w:val="28"/>
        </w:rPr>
      </w:pPr>
      <w:r w:rsidRPr="006D7B23">
        <w:rPr>
          <w:rFonts w:ascii="Times New Roman" w:hAnsi="Times New Roman" w:cs="Times New Roman"/>
          <w:b/>
          <w:bCs/>
          <w:sz w:val="28"/>
          <w:szCs w:val="28"/>
        </w:rPr>
        <w:t>2. 4</w:t>
      </w:r>
      <w:r w:rsidRPr="006D7B23">
        <w:rPr>
          <w:rFonts w:ascii="Times New Roman" w:eastAsia="Times New Roman" w:hAnsi="Times New Roman" w:cs="Times New Roman"/>
          <w:sz w:val="28"/>
          <w:szCs w:val="28"/>
        </w:rPr>
        <w:t xml:space="preserve"> </w:t>
      </w:r>
      <w:r w:rsidRPr="006D7B23">
        <w:rPr>
          <w:rFonts w:ascii="Times New Roman" w:eastAsia="Times New Roman" w:hAnsi="Times New Roman" w:cs="Times New Roman"/>
          <w:b/>
          <w:sz w:val="28"/>
          <w:szCs w:val="28"/>
        </w:rPr>
        <w:t>Особенности взаимодействия педагогического коллектива с семьями воспитанников.</w:t>
      </w:r>
    </w:p>
    <w:p w:rsidR="00B76CE3" w:rsidRPr="006D7B23" w:rsidRDefault="00B76CE3" w:rsidP="000D2875">
      <w:pPr>
        <w:spacing w:after="0" w:line="0" w:lineRule="atLeast"/>
        <w:rPr>
          <w:rFonts w:ascii="Times New Roman" w:hAnsi="Times New Roman" w:cs="Times New Roman"/>
          <w:b/>
          <w:bCs/>
          <w:sz w:val="28"/>
          <w:szCs w:val="28"/>
        </w:rPr>
      </w:pPr>
    </w:p>
    <w:p w:rsidR="000D2875" w:rsidRPr="006D7B23" w:rsidRDefault="000D2875" w:rsidP="000D2875">
      <w:pPr>
        <w:spacing w:after="0" w:line="0" w:lineRule="atLeast"/>
        <w:rPr>
          <w:rFonts w:ascii="Times New Roman" w:hAnsi="Times New Roman" w:cs="Times New Roman"/>
          <w:sz w:val="28"/>
          <w:szCs w:val="28"/>
        </w:rPr>
      </w:pPr>
      <w:r w:rsidRPr="006D7B23">
        <w:rPr>
          <w:rFonts w:ascii="Times New Roman" w:hAnsi="Times New Roman" w:cs="Times New Roman"/>
          <w:b/>
          <w:bCs/>
          <w:sz w:val="28"/>
          <w:szCs w:val="28"/>
        </w:rPr>
        <w:t>Цель:</w:t>
      </w:r>
      <w:r w:rsidRPr="006D7B23">
        <w:rPr>
          <w:rFonts w:ascii="Times New Roman" w:hAnsi="Times New Roman" w:cs="Times New Roman"/>
          <w:sz w:val="28"/>
          <w:szCs w:val="28"/>
        </w:rPr>
        <w:t xml:space="preserve"> </w:t>
      </w:r>
      <w:r w:rsidRPr="006D7B23">
        <w:rPr>
          <w:rFonts w:ascii="Times New Roman" w:hAnsi="Times New Roman" w:cs="Times New Roman"/>
          <w:b/>
          <w:bCs/>
          <w:i/>
          <w:iCs/>
          <w:sz w:val="28"/>
          <w:szCs w:val="28"/>
        </w:rPr>
        <w:t>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0D2875" w:rsidRPr="006D7B23" w:rsidRDefault="000D2875" w:rsidP="000D2875">
      <w:pPr>
        <w:spacing w:after="0" w:line="0" w:lineRule="atLeast"/>
        <w:rPr>
          <w:rFonts w:ascii="Times New Roman" w:hAnsi="Times New Roman" w:cs="Times New Roman"/>
          <w:sz w:val="28"/>
          <w:szCs w:val="28"/>
        </w:rPr>
      </w:pPr>
      <w:r w:rsidRPr="006D7B23">
        <w:rPr>
          <w:rFonts w:ascii="Times New Roman" w:hAnsi="Times New Roman" w:cs="Times New Roman"/>
          <w:i/>
          <w:iCs/>
          <w:sz w:val="28"/>
          <w:szCs w:val="28"/>
        </w:rPr>
        <w:t xml:space="preserve">Основные </w:t>
      </w:r>
      <w:r w:rsidRPr="006D7B23">
        <w:rPr>
          <w:rFonts w:ascii="Times New Roman" w:hAnsi="Times New Roman" w:cs="Times New Roman"/>
          <w:b/>
          <w:bCs/>
          <w:sz w:val="28"/>
          <w:szCs w:val="28"/>
        </w:rPr>
        <w:t xml:space="preserve">принципы в работе с семьями воспитанников: </w:t>
      </w:r>
    </w:p>
    <w:p w:rsidR="000D2875" w:rsidRPr="006D7B23" w:rsidRDefault="000D2875" w:rsidP="00D445FB">
      <w:pPr>
        <w:numPr>
          <w:ilvl w:val="0"/>
          <w:numId w:val="37"/>
        </w:numPr>
        <w:spacing w:after="0" w:line="0" w:lineRule="atLeast"/>
        <w:rPr>
          <w:rFonts w:ascii="Times New Roman" w:hAnsi="Times New Roman" w:cs="Times New Roman"/>
          <w:sz w:val="28"/>
          <w:szCs w:val="28"/>
        </w:rPr>
      </w:pPr>
      <w:r w:rsidRPr="006D7B23">
        <w:rPr>
          <w:rFonts w:ascii="Times New Roman" w:hAnsi="Times New Roman" w:cs="Times New Roman"/>
          <w:sz w:val="28"/>
          <w:szCs w:val="28"/>
        </w:rPr>
        <w:t xml:space="preserve">открытость детского сада для семьи; </w:t>
      </w:r>
    </w:p>
    <w:p w:rsidR="000D2875" w:rsidRPr="006D7B23" w:rsidRDefault="000D2875" w:rsidP="00D445FB">
      <w:pPr>
        <w:numPr>
          <w:ilvl w:val="0"/>
          <w:numId w:val="37"/>
        </w:numPr>
        <w:spacing w:after="0" w:line="0" w:lineRule="atLeast"/>
        <w:rPr>
          <w:rFonts w:ascii="Times New Roman" w:hAnsi="Times New Roman" w:cs="Times New Roman"/>
          <w:sz w:val="28"/>
          <w:szCs w:val="28"/>
        </w:rPr>
      </w:pPr>
      <w:r w:rsidRPr="006D7B23">
        <w:rPr>
          <w:rFonts w:ascii="Times New Roman" w:hAnsi="Times New Roman" w:cs="Times New Roman"/>
          <w:sz w:val="28"/>
          <w:szCs w:val="28"/>
        </w:rPr>
        <w:t xml:space="preserve">сотрудничество педагогов и родителей в воспитании детей; </w:t>
      </w:r>
    </w:p>
    <w:p w:rsidR="000D2875" w:rsidRPr="006D7B23" w:rsidRDefault="000D2875" w:rsidP="00D445FB">
      <w:pPr>
        <w:numPr>
          <w:ilvl w:val="0"/>
          <w:numId w:val="37"/>
        </w:numPr>
        <w:spacing w:after="0" w:line="0" w:lineRule="atLeast"/>
        <w:rPr>
          <w:rFonts w:ascii="Times New Roman" w:hAnsi="Times New Roman" w:cs="Times New Roman"/>
          <w:sz w:val="28"/>
          <w:szCs w:val="28"/>
        </w:rPr>
      </w:pPr>
      <w:r w:rsidRPr="006D7B23">
        <w:rPr>
          <w:rFonts w:ascii="Times New Roman" w:hAnsi="Times New Roman" w:cs="Times New Roman"/>
          <w:sz w:val="28"/>
          <w:szCs w:val="28"/>
        </w:rPr>
        <w:t xml:space="preserve">создание единой развивающей среды, обеспечивающей единые подходы к развитию личности в семье и детском коллективе. </w:t>
      </w:r>
    </w:p>
    <w:p w:rsidR="000D2875" w:rsidRPr="006D7B23" w:rsidRDefault="000D2875" w:rsidP="000D2875">
      <w:pPr>
        <w:spacing w:after="0" w:line="0" w:lineRule="atLeast"/>
        <w:rPr>
          <w:rFonts w:ascii="Times New Roman" w:hAnsi="Times New Roman" w:cs="Times New Roman"/>
          <w:sz w:val="28"/>
          <w:szCs w:val="28"/>
        </w:rPr>
      </w:pPr>
      <w:r w:rsidRPr="006D7B23">
        <w:rPr>
          <w:rFonts w:ascii="Times New Roman" w:hAnsi="Times New Roman" w:cs="Times New Roman"/>
          <w:b/>
          <w:bCs/>
          <w:sz w:val="28"/>
          <w:szCs w:val="28"/>
        </w:rPr>
        <w:t>Функции</w:t>
      </w:r>
      <w:r w:rsidRPr="006D7B23">
        <w:rPr>
          <w:rFonts w:ascii="Times New Roman" w:hAnsi="Times New Roman" w:cs="Times New Roman"/>
          <w:sz w:val="28"/>
          <w:szCs w:val="28"/>
        </w:rPr>
        <w:t xml:space="preserve"> работы образовательного учреждения с семьей: ознакомление родителей с содержанием и методикой учебно-воспитательного процесса; психолого-педагогическое просвещение; вовлечение родителей в совместную с детьми и педагогами деятельность; помощь семьям, испытывающим какие-либо трудности; взаимодействие педагогов с общественными организациями родителей – родительский комитет, Совет ДОУ. </w:t>
      </w:r>
    </w:p>
    <w:p w:rsidR="000D2875" w:rsidRPr="006D7B23" w:rsidRDefault="000D2875" w:rsidP="00D445FB">
      <w:pPr>
        <w:numPr>
          <w:ilvl w:val="0"/>
          <w:numId w:val="38"/>
        </w:numPr>
        <w:spacing w:after="0" w:line="0" w:lineRule="atLeast"/>
        <w:rPr>
          <w:rFonts w:ascii="Times New Roman" w:hAnsi="Times New Roman" w:cs="Times New Roman"/>
          <w:sz w:val="28"/>
          <w:szCs w:val="28"/>
        </w:rPr>
      </w:pPr>
      <w:r w:rsidRPr="006D7B23">
        <w:rPr>
          <w:rFonts w:ascii="Times New Roman" w:hAnsi="Times New Roman" w:cs="Times New Roman"/>
          <w:sz w:val="28"/>
          <w:szCs w:val="28"/>
        </w:rPr>
        <w:t>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которые возникли в семье и образовательном учреждении.</w:t>
      </w:r>
    </w:p>
    <w:p w:rsidR="000D2875" w:rsidRPr="006D7B23" w:rsidRDefault="000D2875" w:rsidP="00D445FB">
      <w:pPr>
        <w:numPr>
          <w:ilvl w:val="0"/>
          <w:numId w:val="38"/>
        </w:numPr>
        <w:spacing w:after="0" w:line="0" w:lineRule="atLeast"/>
        <w:rPr>
          <w:rFonts w:ascii="Times New Roman" w:hAnsi="Times New Roman" w:cs="Times New Roman"/>
          <w:sz w:val="28"/>
          <w:szCs w:val="28"/>
        </w:rPr>
      </w:pPr>
      <w:r w:rsidRPr="006D7B23">
        <w:rPr>
          <w:rFonts w:ascii="Times New Roman" w:hAnsi="Times New Roman" w:cs="Times New Roman"/>
          <w:sz w:val="28"/>
          <w:szCs w:val="28"/>
        </w:rPr>
        <w:t xml:space="preserve">Восхищаться вместе </w:t>
      </w:r>
      <w:r>
        <w:rPr>
          <w:rFonts w:ascii="Times New Roman" w:hAnsi="Times New Roman" w:cs="Times New Roman"/>
          <w:sz w:val="28"/>
          <w:szCs w:val="28"/>
        </w:rPr>
        <w:t xml:space="preserve">с </w:t>
      </w:r>
      <w:r w:rsidRPr="006D7B23">
        <w:rPr>
          <w:rFonts w:ascii="Times New Roman" w:hAnsi="Times New Roman" w:cs="Times New Roman"/>
          <w:sz w:val="28"/>
          <w:szCs w:val="28"/>
        </w:rPr>
        <w:t>родителями инициативности и самостоятельности ребенка, способствуя формированию у ребенка уверенности в себе и своих возможностях и вызывая у родителей чувство уважения к себе, как воспитателю свих детей.</w:t>
      </w:r>
    </w:p>
    <w:p w:rsidR="000D2875" w:rsidRPr="006D7B23" w:rsidRDefault="000D2875" w:rsidP="00D445FB">
      <w:pPr>
        <w:numPr>
          <w:ilvl w:val="0"/>
          <w:numId w:val="38"/>
        </w:numPr>
        <w:spacing w:after="0" w:line="0" w:lineRule="atLeast"/>
        <w:rPr>
          <w:rFonts w:ascii="Times New Roman" w:hAnsi="Times New Roman" w:cs="Times New Roman"/>
          <w:sz w:val="28"/>
          <w:szCs w:val="28"/>
        </w:rPr>
      </w:pPr>
      <w:r w:rsidRPr="006D7B23">
        <w:rPr>
          <w:rFonts w:ascii="Times New Roman" w:hAnsi="Times New Roman" w:cs="Times New Roman"/>
          <w:sz w:val="28"/>
          <w:szCs w:val="28"/>
        </w:rPr>
        <w:t>Регулярно в процессе индивидуального общения с родителями обсуждать все вопросы, связанные с воспитанием и развитием детей.</w:t>
      </w:r>
    </w:p>
    <w:p w:rsidR="000D2875" w:rsidRPr="006D7B23" w:rsidRDefault="000D2875" w:rsidP="00D445FB">
      <w:pPr>
        <w:numPr>
          <w:ilvl w:val="0"/>
          <w:numId w:val="38"/>
        </w:numPr>
        <w:spacing w:after="0" w:line="0" w:lineRule="atLeast"/>
        <w:rPr>
          <w:rFonts w:ascii="Times New Roman" w:hAnsi="Times New Roman" w:cs="Times New Roman"/>
          <w:sz w:val="28"/>
          <w:szCs w:val="28"/>
        </w:rPr>
      </w:pPr>
      <w:r w:rsidRPr="006D7B23">
        <w:rPr>
          <w:rFonts w:ascii="Times New Roman" w:hAnsi="Times New Roman" w:cs="Times New Roman"/>
          <w:sz w:val="28"/>
          <w:szCs w:val="28"/>
        </w:rPr>
        <w:t>Проявлять понимание, деликатность, терпимость и такт, учитывать точку зрения родителей.</w:t>
      </w:r>
    </w:p>
    <w:p w:rsidR="000D2875" w:rsidRPr="006D7B23" w:rsidRDefault="000D2875" w:rsidP="000D2875">
      <w:pPr>
        <w:spacing w:after="0" w:line="0" w:lineRule="atLeast"/>
        <w:rPr>
          <w:rFonts w:ascii="Times New Roman" w:hAnsi="Times New Roman" w:cs="Times New Roman"/>
          <w:sz w:val="28"/>
          <w:szCs w:val="28"/>
        </w:rPr>
      </w:pPr>
      <w:r w:rsidRPr="006D7B23">
        <w:rPr>
          <w:rFonts w:ascii="Times New Roman" w:hAnsi="Times New Roman" w:cs="Times New Roman"/>
          <w:b/>
          <w:bCs/>
          <w:sz w:val="28"/>
          <w:szCs w:val="28"/>
        </w:rPr>
        <w:t>Структурно-функциональная модель</w:t>
      </w:r>
      <w:r w:rsidRPr="006D7B23">
        <w:rPr>
          <w:rFonts w:ascii="Times New Roman" w:hAnsi="Times New Roman" w:cs="Times New Roman"/>
          <w:sz w:val="28"/>
          <w:szCs w:val="28"/>
        </w:rPr>
        <w:t xml:space="preserve"> взаимодействия с семьей состоит из </w:t>
      </w:r>
      <w:r w:rsidRPr="006D7B23">
        <w:rPr>
          <w:rFonts w:ascii="Times New Roman" w:hAnsi="Times New Roman" w:cs="Times New Roman"/>
          <w:b/>
          <w:bCs/>
          <w:sz w:val="28"/>
          <w:szCs w:val="28"/>
        </w:rPr>
        <w:t>трёх блоков:</w:t>
      </w:r>
      <w:r w:rsidRPr="006D7B23">
        <w:rPr>
          <w:rFonts w:ascii="Times New Roman" w:hAnsi="Times New Roman" w:cs="Times New Roman"/>
          <w:sz w:val="28"/>
          <w:szCs w:val="28"/>
        </w:rPr>
        <w:t xml:space="preserve"> </w:t>
      </w:r>
    </w:p>
    <w:p w:rsidR="000D2875" w:rsidRPr="006D7B23" w:rsidRDefault="000D2875" w:rsidP="00D445FB">
      <w:pPr>
        <w:numPr>
          <w:ilvl w:val="0"/>
          <w:numId w:val="39"/>
        </w:numPr>
        <w:spacing w:after="0" w:line="0" w:lineRule="atLeast"/>
        <w:rPr>
          <w:rFonts w:ascii="Times New Roman" w:hAnsi="Times New Roman" w:cs="Times New Roman"/>
          <w:sz w:val="28"/>
          <w:szCs w:val="28"/>
        </w:rPr>
      </w:pPr>
      <w:r w:rsidRPr="006D7B23">
        <w:rPr>
          <w:rFonts w:ascii="Times New Roman" w:hAnsi="Times New Roman" w:cs="Times New Roman"/>
          <w:sz w:val="28"/>
          <w:szCs w:val="28"/>
        </w:rPr>
        <w:t xml:space="preserve">информационно-аналитический, </w:t>
      </w:r>
    </w:p>
    <w:p w:rsidR="000D2875" w:rsidRPr="006D7B23" w:rsidRDefault="000D2875" w:rsidP="00D445FB">
      <w:pPr>
        <w:numPr>
          <w:ilvl w:val="0"/>
          <w:numId w:val="39"/>
        </w:numPr>
        <w:spacing w:after="0" w:line="0" w:lineRule="atLeast"/>
        <w:rPr>
          <w:rFonts w:ascii="Times New Roman" w:hAnsi="Times New Roman" w:cs="Times New Roman"/>
          <w:sz w:val="28"/>
          <w:szCs w:val="28"/>
        </w:rPr>
      </w:pPr>
      <w:r w:rsidRPr="006D7B23">
        <w:rPr>
          <w:rFonts w:ascii="Times New Roman" w:hAnsi="Times New Roman" w:cs="Times New Roman"/>
          <w:sz w:val="28"/>
          <w:szCs w:val="28"/>
        </w:rPr>
        <w:t>практический,</w:t>
      </w:r>
    </w:p>
    <w:p w:rsidR="000D2875" w:rsidRPr="006D7B23" w:rsidRDefault="000D2875" w:rsidP="00D445FB">
      <w:pPr>
        <w:numPr>
          <w:ilvl w:val="0"/>
          <w:numId w:val="39"/>
        </w:numPr>
        <w:spacing w:after="0" w:line="0" w:lineRule="atLeast"/>
        <w:rPr>
          <w:rFonts w:ascii="Times New Roman" w:hAnsi="Times New Roman" w:cs="Times New Roman"/>
          <w:sz w:val="28"/>
          <w:szCs w:val="28"/>
        </w:rPr>
      </w:pPr>
      <w:r w:rsidRPr="006D7B23">
        <w:rPr>
          <w:rFonts w:ascii="Times New Roman" w:hAnsi="Times New Roman" w:cs="Times New Roman"/>
          <w:sz w:val="28"/>
          <w:szCs w:val="28"/>
        </w:rPr>
        <w:t xml:space="preserve">контрольно-оценочный. </w:t>
      </w:r>
    </w:p>
    <w:p w:rsidR="000D2875" w:rsidRPr="006D7B23" w:rsidRDefault="000D2875" w:rsidP="000D2875">
      <w:pPr>
        <w:spacing w:after="0" w:line="0" w:lineRule="atLeast"/>
        <w:rPr>
          <w:rFonts w:ascii="Times New Roman" w:hAnsi="Times New Roman" w:cs="Times New Roman"/>
          <w:sz w:val="28"/>
          <w:szCs w:val="28"/>
        </w:rPr>
      </w:pPr>
      <w:r w:rsidRPr="006D7B23">
        <w:rPr>
          <w:rFonts w:ascii="Times New Roman" w:hAnsi="Times New Roman" w:cs="Times New Roman"/>
          <w:b/>
          <w:bCs/>
          <w:sz w:val="28"/>
          <w:szCs w:val="28"/>
        </w:rPr>
        <w:t>Информационно-аналитический</w:t>
      </w:r>
      <w:r w:rsidRPr="006D7B23">
        <w:rPr>
          <w:rFonts w:ascii="Times New Roman" w:hAnsi="Times New Roman" w:cs="Times New Roman"/>
          <w:sz w:val="28"/>
          <w:szCs w:val="28"/>
        </w:rPr>
        <w:t xml:space="preserve"> блок  включает:</w:t>
      </w:r>
    </w:p>
    <w:p w:rsidR="000D2875" w:rsidRPr="006D7B23" w:rsidRDefault="000D2875" w:rsidP="00D445FB">
      <w:pPr>
        <w:numPr>
          <w:ilvl w:val="0"/>
          <w:numId w:val="40"/>
        </w:numPr>
        <w:spacing w:after="0" w:line="0" w:lineRule="atLeast"/>
        <w:rPr>
          <w:rFonts w:ascii="Times New Roman" w:hAnsi="Times New Roman" w:cs="Times New Roman"/>
          <w:sz w:val="28"/>
          <w:szCs w:val="28"/>
        </w:rPr>
      </w:pPr>
      <w:r w:rsidRPr="006D7B23">
        <w:rPr>
          <w:rFonts w:ascii="Times New Roman" w:hAnsi="Times New Roman" w:cs="Times New Roman"/>
          <w:sz w:val="28"/>
          <w:szCs w:val="28"/>
        </w:rPr>
        <w:t xml:space="preserve">сбор и анализ сведений о родителях и детях, </w:t>
      </w:r>
    </w:p>
    <w:p w:rsidR="000D2875" w:rsidRPr="006D7B23" w:rsidRDefault="000D2875" w:rsidP="00D445FB">
      <w:pPr>
        <w:numPr>
          <w:ilvl w:val="0"/>
          <w:numId w:val="40"/>
        </w:numPr>
        <w:spacing w:after="0" w:line="0" w:lineRule="atLeast"/>
        <w:rPr>
          <w:rFonts w:ascii="Times New Roman" w:hAnsi="Times New Roman" w:cs="Times New Roman"/>
          <w:sz w:val="28"/>
          <w:szCs w:val="28"/>
        </w:rPr>
      </w:pPr>
      <w:r w:rsidRPr="006D7B23">
        <w:rPr>
          <w:rFonts w:ascii="Times New Roman" w:hAnsi="Times New Roman" w:cs="Times New Roman"/>
          <w:sz w:val="28"/>
          <w:szCs w:val="28"/>
        </w:rPr>
        <w:t xml:space="preserve">изучение семей, их трудностей и запросов, </w:t>
      </w:r>
    </w:p>
    <w:p w:rsidR="000D2875" w:rsidRPr="006D7B23" w:rsidRDefault="000D2875" w:rsidP="00D445FB">
      <w:pPr>
        <w:numPr>
          <w:ilvl w:val="0"/>
          <w:numId w:val="40"/>
        </w:numPr>
        <w:spacing w:after="0" w:line="0" w:lineRule="atLeast"/>
        <w:rPr>
          <w:rFonts w:ascii="Times New Roman" w:hAnsi="Times New Roman" w:cs="Times New Roman"/>
          <w:sz w:val="28"/>
          <w:szCs w:val="28"/>
        </w:rPr>
      </w:pPr>
      <w:r w:rsidRPr="006D7B23">
        <w:rPr>
          <w:rFonts w:ascii="Times New Roman" w:hAnsi="Times New Roman" w:cs="Times New Roman"/>
          <w:sz w:val="28"/>
          <w:szCs w:val="28"/>
        </w:rPr>
        <w:t xml:space="preserve">выявление готовности семьи ответить на запросы дошкольного учреждения. </w:t>
      </w:r>
    </w:p>
    <w:p w:rsidR="000D2875" w:rsidRPr="006D7B23" w:rsidRDefault="000D2875" w:rsidP="000D2875">
      <w:pPr>
        <w:spacing w:after="0" w:line="0" w:lineRule="atLeast"/>
        <w:rPr>
          <w:rFonts w:ascii="Times New Roman" w:hAnsi="Times New Roman" w:cs="Times New Roman"/>
          <w:sz w:val="28"/>
          <w:szCs w:val="28"/>
        </w:rPr>
      </w:pPr>
      <w:r w:rsidRPr="006D7B23">
        <w:rPr>
          <w:rFonts w:ascii="Times New Roman" w:hAnsi="Times New Roman" w:cs="Times New Roman"/>
          <w:b/>
          <w:bCs/>
          <w:sz w:val="28"/>
          <w:szCs w:val="28"/>
        </w:rPr>
        <w:lastRenderedPageBreak/>
        <w:t>Формы и методы</w:t>
      </w:r>
      <w:r w:rsidRPr="006D7B23">
        <w:rPr>
          <w:rFonts w:ascii="Times New Roman" w:hAnsi="Times New Roman" w:cs="Times New Roman"/>
          <w:sz w:val="28"/>
          <w:szCs w:val="28"/>
        </w:rPr>
        <w:t xml:space="preserve"> работы педагогов: опросы, анкетирование, патронаж, наблюдение, изучение медицинских карт и специальные диагностические методики, используемые психологом.</w:t>
      </w:r>
    </w:p>
    <w:p w:rsidR="000D2875" w:rsidRPr="006D7B23" w:rsidRDefault="000D2875" w:rsidP="000D2875">
      <w:pPr>
        <w:spacing w:after="0" w:line="0" w:lineRule="atLeast"/>
        <w:rPr>
          <w:rFonts w:ascii="Times New Roman" w:hAnsi="Times New Roman" w:cs="Times New Roman"/>
          <w:sz w:val="28"/>
          <w:szCs w:val="28"/>
        </w:rPr>
      </w:pPr>
      <w:r w:rsidRPr="006D7B23">
        <w:rPr>
          <w:rFonts w:ascii="Times New Roman" w:hAnsi="Times New Roman" w:cs="Times New Roman"/>
          <w:sz w:val="28"/>
          <w:szCs w:val="28"/>
        </w:rPr>
        <w:t xml:space="preserve">Данный блок включает работу с родителями по </w:t>
      </w:r>
      <w:r w:rsidRPr="006D7B23">
        <w:rPr>
          <w:rFonts w:ascii="Times New Roman" w:hAnsi="Times New Roman" w:cs="Times New Roman"/>
          <w:b/>
          <w:bCs/>
          <w:sz w:val="28"/>
          <w:szCs w:val="28"/>
        </w:rPr>
        <w:t>двум взаимосвязанным направлениям:</w:t>
      </w:r>
      <w:r w:rsidRPr="006D7B23">
        <w:rPr>
          <w:rFonts w:ascii="Times New Roman" w:hAnsi="Times New Roman" w:cs="Times New Roman"/>
          <w:sz w:val="28"/>
          <w:szCs w:val="28"/>
        </w:rPr>
        <w:t xml:space="preserve"> </w:t>
      </w:r>
    </w:p>
    <w:p w:rsidR="000D2875" w:rsidRPr="006D7B23" w:rsidRDefault="000D2875" w:rsidP="00D445FB">
      <w:pPr>
        <w:numPr>
          <w:ilvl w:val="0"/>
          <w:numId w:val="40"/>
        </w:numPr>
        <w:spacing w:after="0" w:line="0" w:lineRule="atLeast"/>
        <w:rPr>
          <w:rFonts w:ascii="Times New Roman" w:hAnsi="Times New Roman" w:cs="Times New Roman"/>
          <w:sz w:val="28"/>
          <w:szCs w:val="28"/>
        </w:rPr>
      </w:pPr>
      <w:r w:rsidRPr="006D7B23">
        <w:rPr>
          <w:rFonts w:ascii="Times New Roman" w:hAnsi="Times New Roman" w:cs="Times New Roman"/>
          <w:sz w:val="28"/>
          <w:szCs w:val="28"/>
        </w:rPr>
        <w:t>I - просвещение родителей, передачу информации по тому или иному вопросу (лекции, индивидуальное и подгрупповое консультирование, информационные листы, листы-памятки);</w:t>
      </w:r>
    </w:p>
    <w:p w:rsidR="000D2875" w:rsidRPr="006D7B23" w:rsidRDefault="000D2875" w:rsidP="00D445FB">
      <w:pPr>
        <w:numPr>
          <w:ilvl w:val="0"/>
          <w:numId w:val="40"/>
        </w:numPr>
        <w:spacing w:after="0" w:line="0" w:lineRule="atLeast"/>
        <w:rPr>
          <w:rFonts w:ascii="Times New Roman" w:hAnsi="Times New Roman" w:cs="Times New Roman"/>
          <w:sz w:val="28"/>
          <w:szCs w:val="28"/>
        </w:rPr>
      </w:pPr>
      <w:r w:rsidRPr="006D7B23">
        <w:rPr>
          <w:rFonts w:ascii="Times New Roman" w:hAnsi="Times New Roman" w:cs="Times New Roman"/>
          <w:sz w:val="28"/>
          <w:szCs w:val="28"/>
        </w:rPr>
        <w:t>II – организация продуктивного общения всех участников образовательного пространства, т.е. обмен мыслями, идеями и чувствами.</w:t>
      </w:r>
    </w:p>
    <w:p w:rsidR="000D2875" w:rsidRPr="006D7B23" w:rsidRDefault="000D2875" w:rsidP="000D2875">
      <w:pPr>
        <w:spacing w:after="0" w:line="0" w:lineRule="atLeast"/>
        <w:rPr>
          <w:rFonts w:ascii="Times New Roman" w:hAnsi="Times New Roman" w:cs="Times New Roman"/>
          <w:sz w:val="28"/>
          <w:szCs w:val="28"/>
        </w:rPr>
      </w:pPr>
      <w:r w:rsidRPr="006D7B23">
        <w:rPr>
          <w:rFonts w:ascii="Times New Roman" w:hAnsi="Times New Roman" w:cs="Times New Roman"/>
          <w:b/>
          <w:sz w:val="28"/>
          <w:szCs w:val="28"/>
        </w:rPr>
        <w:t xml:space="preserve"> “Практический” блок.</w:t>
      </w:r>
      <w:r w:rsidRPr="006D7B23">
        <w:rPr>
          <w:rFonts w:ascii="Times New Roman" w:hAnsi="Times New Roman" w:cs="Times New Roman"/>
          <w:sz w:val="28"/>
          <w:szCs w:val="28"/>
        </w:rPr>
        <w:t xml:space="preserve"> В рамках блока собирается информация, направленная на решение конкретных задач. К этой работе привлекаются медицинские работники, специалисты, педагоги и психологи. Их работа строится на информации, полученной при анализе ситуации в рамках первого блока. </w:t>
      </w:r>
    </w:p>
    <w:p w:rsidR="000D2875" w:rsidRPr="006D7B23" w:rsidRDefault="000D2875" w:rsidP="000D2875">
      <w:pPr>
        <w:spacing w:after="0" w:line="0" w:lineRule="atLeast"/>
        <w:rPr>
          <w:rFonts w:ascii="Times New Roman" w:hAnsi="Times New Roman" w:cs="Times New Roman"/>
          <w:sz w:val="28"/>
          <w:szCs w:val="28"/>
        </w:rPr>
      </w:pPr>
      <w:r w:rsidRPr="006D7B23">
        <w:rPr>
          <w:rFonts w:ascii="Times New Roman" w:hAnsi="Times New Roman" w:cs="Times New Roman"/>
          <w:sz w:val="28"/>
          <w:szCs w:val="28"/>
        </w:rPr>
        <w:t>Для того чтобы родители поняли необходимость обращения к специалисту, знали к кому конкретно идти, если им необходима консультация, в начале учебного года для родителей нужно провести ряд встреч, на которых они будут иметь возможность познакомиться и получить первичную информацию.</w:t>
      </w:r>
    </w:p>
    <w:p w:rsidR="000D2875" w:rsidRPr="00B76CE3" w:rsidRDefault="000D2875" w:rsidP="000D2875">
      <w:pPr>
        <w:spacing w:line="0" w:lineRule="atLeast"/>
        <w:jc w:val="both"/>
        <w:rPr>
          <w:rFonts w:ascii="Times New Roman" w:hAnsi="Times New Roman" w:cs="Times New Roman"/>
          <w:sz w:val="28"/>
          <w:szCs w:val="28"/>
        </w:rPr>
      </w:pPr>
      <w:r w:rsidRPr="00B76CE3">
        <w:rPr>
          <w:rFonts w:ascii="Times New Roman" w:hAnsi="Times New Roman" w:cs="Times New Roman"/>
          <w:sz w:val="28"/>
          <w:szCs w:val="28"/>
        </w:rPr>
        <w:t>В ДОУ сложилась система работы с родителями воспитанников, в основе которой – изучение контингента родителей («Социальный паспорт семьи») и образовательных запросов: анкеты, опросные листы, портфолио ребенка, изучение медицинских карт и специальные диагностические методики, используемые психологом, листы-памятки, консультирование.</w:t>
      </w:r>
    </w:p>
    <w:p w:rsidR="000D2875" w:rsidRPr="00B76CE3" w:rsidRDefault="000D2875" w:rsidP="000D2875">
      <w:pPr>
        <w:spacing w:line="0" w:lineRule="atLeast"/>
        <w:jc w:val="both"/>
        <w:rPr>
          <w:rFonts w:ascii="Times New Roman" w:hAnsi="Times New Roman" w:cs="Times New Roman"/>
          <w:sz w:val="28"/>
          <w:szCs w:val="28"/>
        </w:rPr>
      </w:pPr>
      <w:r w:rsidRPr="00B76CE3">
        <w:rPr>
          <w:rFonts w:ascii="Times New Roman" w:hAnsi="Times New Roman" w:cs="Times New Roman"/>
          <w:sz w:val="28"/>
          <w:szCs w:val="28"/>
        </w:rPr>
        <w:t>В структуре взаимодействия:</w:t>
      </w:r>
    </w:p>
    <w:p w:rsidR="000D2875" w:rsidRPr="00B76CE3" w:rsidRDefault="000D2875" w:rsidP="000D2875">
      <w:pPr>
        <w:numPr>
          <w:ilvl w:val="0"/>
          <w:numId w:val="10"/>
        </w:numPr>
        <w:spacing w:after="0" w:line="0" w:lineRule="atLeast"/>
        <w:jc w:val="both"/>
        <w:rPr>
          <w:rFonts w:ascii="Times New Roman" w:hAnsi="Times New Roman" w:cs="Times New Roman"/>
          <w:sz w:val="28"/>
          <w:szCs w:val="28"/>
        </w:rPr>
      </w:pPr>
      <w:r w:rsidRPr="00B76CE3">
        <w:rPr>
          <w:rFonts w:ascii="Times New Roman" w:hAnsi="Times New Roman" w:cs="Times New Roman"/>
          <w:sz w:val="28"/>
          <w:szCs w:val="28"/>
        </w:rPr>
        <w:t>педагогическое  и экологическое просвещение родителей  (дифференцированное в соответствии с запросами и уровнем психолого-педагогической культуры) через родительские конференции, собрания, обучающие семинары-практикумы, районные интерактивные конференции,  индивидуальные и групповые консультации в различной форме;</w:t>
      </w:r>
    </w:p>
    <w:p w:rsidR="000D2875" w:rsidRPr="00B76CE3" w:rsidRDefault="000D2875" w:rsidP="000D2875">
      <w:pPr>
        <w:numPr>
          <w:ilvl w:val="0"/>
          <w:numId w:val="10"/>
        </w:numPr>
        <w:spacing w:after="0" w:line="0" w:lineRule="atLeast"/>
        <w:jc w:val="both"/>
        <w:rPr>
          <w:rFonts w:ascii="Times New Roman" w:hAnsi="Times New Roman" w:cs="Times New Roman"/>
          <w:sz w:val="28"/>
          <w:szCs w:val="28"/>
        </w:rPr>
      </w:pPr>
      <w:r w:rsidRPr="00B76CE3">
        <w:rPr>
          <w:rFonts w:ascii="Times New Roman" w:hAnsi="Times New Roman" w:cs="Times New Roman"/>
          <w:sz w:val="28"/>
          <w:szCs w:val="28"/>
        </w:rPr>
        <w:t>школа для родителей «Содружество» (по запросам и интересам  родителей;</w:t>
      </w:r>
    </w:p>
    <w:p w:rsidR="000D2875" w:rsidRPr="00B76CE3" w:rsidRDefault="000D2875" w:rsidP="000D2875">
      <w:pPr>
        <w:numPr>
          <w:ilvl w:val="0"/>
          <w:numId w:val="10"/>
        </w:numPr>
        <w:spacing w:after="0" w:line="0" w:lineRule="atLeast"/>
        <w:jc w:val="both"/>
        <w:rPr>
          <w:rFonts w:ascii="Times New Roman" w:hAnsi="Times New Roman" w:cs="Times New Roman"/>
          <w:sz w:val="28"/>
          <w:szCs w:val="28"/>
        </w:rPr>
      </w:pPr>
      <w:r w:rsidRPr="00B76CE3">
        <w:rPr>
          <w:rFonts w:ascii="Times New Roman" w:hAnsi="Times New Roman" w:cs="Times New Roman"/>
          <w:sz w:val="28"/>
          <w:szCs w:val="28"/>
        </w:rPr>
        <w:t>информирование родителей о состоянии и перспективах работы ДОУ в целом и отдельных групп через информационные стенды, собрания, конференции, публичные отчеты;</w:t>
      </w:r>
    </w:p>
    <w:p w:rsidR="000D2875" w:rsidRPr="00B76CE3" w:rsidRDefault="000D2875" w:rsidP="000D2875">
      <w:pPr>
        <w:numPr>
          <w:ilvl w:val="0"/>
          <w:numId w:val="10"/>
        </w:numPr>
        <w:spacing w:after="0" w:line="0" w:lineRule="atLeast"/>
        <w:jc w:val="both"/>
        <w:rPr>
          <w:rFonts w:ascii="Times New Roman" w:hAnsi="Times New Roman" w:cs="Times New Roman"/>
          <w:sz w:val="28"/>
          <w:szCs w:val="28"/>
        </w:rPr>
      </w:pPr>
      <w:r w:rsidRPr="00B76CE3">
        <w:rPr>
          <w:rFonts w:ascii="Times New Roman" w:hAnsi="Times New Roman" w:cs="Times New Roman"/>
          <w:sz w:val="28"/>
          <w:szCs w:val="28"/>
        </w:rPr>
        <w:t>включение родителей в образовательную деятельность через Дни открытых дверей, праздники, конкурсы, выставки, социально значимые и экологические акции, демонстрацию личностных достижений детей и семьи, создание «Портфолио ребенка» или «Личной книги»;</w:t>
      </w:r>
    </w:p>
    <w:p w:rsidR="000D2875" w:rsidRPr="00B76CE3" w:rsidRDefault="000D2875" w:rsidP="000D2875">
      <w:pPr>
        <w:numPr>
          <w:ilvl w:val="0"/>
          <w:numId w:val="10"/>
        </w:numPr>
        <w:spacing w:after="0" w:line="0" w:lineRule="atLeast"/>
        <w:jc w:val="both"/>
        <w:rPr>
          <w:rFonts w:ascii="Times New Roman" w:hAnsi="Times New Roman" w:cs="Times New Roman"/>
          <w:sz w:val="28"/>
          <w:szCs w:val="28"/>
        </w:rPr>
      </w:pPr>
      <w:r w:rsidRPr="00B76CE3">
        <w:rPr>
          <w:rFonts w:ascii="Times New Roman" w:hAnsi="Times New Roman" w:cs="Times New Roman"/>
          <w:sz w:val="28"/>
          <w:szCs w:val="28"/>
        </w:rPr>
        <w:t>привлечение родителей к руководству ДОУ через их участие в работе Совета ДОУ, родительского комитета;</w:t>
      </w:r>
    </w:p>
    <w:p w:rsidR="000D2875" w:rsidRPr="00B76CE3" w:rsidRDefault="000D2875" w:rsidP="000D2875">
      <w:pPr>
        <w:rPr>
          <w:rFonts w:ascii="Times New Roman" w:hAnsi="Times New Roman" w:cs="Times New Roman"/>
          <w:sz w:val="28"/>
          <w:szCs w:val="28"/>
        </w:rPr>
      </w:pPr>
      <w:r w:rsidRPr="00B76CE3">
        <w:rPr>
          <w:rFonts w:ascii="Times New Roman" w:hAnsi="Times New Roman" w:cs="Times New Roman"/>
          <w:sz w:val="28"/>
          <w:szCs w:val="28"/>
        </w:rPr>
        <w:t>делегирование родителям возможности реализации функций.</w:t>
      </w:r>
    </w:p>
    <w:p w:rsidR="000D2875" w:rsidRPr="006D7B23" w:rsidRDefault="000D2875" w:rsidP="000D2875">
      <w:pPr>
        <w:spacing w:after="0" w:line="0" w:lineRule="atLeast"/>
        <w:rPr>
          <w:rFonts w:ascii="Times New Roman" w:hAnsi="Times New Roman" w:cs="Times New Roman"/>
          <w:sz w:val="28"/>
          <w:szCs w:val="28"/>
        </w:rPr>
      </w:pPr>
      <w:r w:rsidRPr="006D7B23">
        <w:rPr>
          <w:rFonts w:ascii="Times New Roman" w:hAnsi="Times New Roman" w:cs="Times New Roman"/>
          <w:b/>
          <w:bCs/>
          <w:sz w:val="28"/>
          <w:szCs w:val="28"/>
        </w:rPr>
        <w:lastRenderedPageBreak/>
        <w:t>Третий блок</w:t>
      </w:r>
      <w:r w:rsidRPr="006D7B23">
        <w:rPr>
          <w:rFonts w:ascii="Times New Roman" w:hAnsi="Times New Roman" w:cs="Times New Roman"/>
          <w:sz w:val="28"/>
          <w:szCs w:val="28"/>
        </w:rPr>
        <w:t xml:space="preserve"> – контрольно-оценочный. В него включен анализ эффективности (количественной и качественной) мероприятий которые проводятся специалистами детского сада.</w:t>
      </w:r>
    </w:p>
    <w:p w:rsidR="000D2875" w:rsidRPr="006D7B23" w:rsidRDefault="000D2875" w:rsidP="000D2875">
      <w:pPr>
        <w:spacing w:after="0" w:line="0" w:lineRule="atLeast"/>
        <w:rPr>
          <w:rFonts w:ascii="Times New Roman" w:hAnsi="Times New Roman" w:cs="Times New Roman"/>
          <w:sz w:val="28"/>
          <w:szCs w:val="28"/>
        </w:rPr>
      </w:pPr>
      <w:r w:rsidRPr="006D7B23">
        <w:rPr>
          <w:rFonts w:ascii="Times New Roman" w:hAnsi="Times New Roman" w:cs="Times New Roman"/>
          <w:b/>
          <w:bCs/>
          <w:sz w:val="28"/>
          <w:szCs w:val="28"/>
        </w:rPr>
        <w:t>Для осуществления контроля качества</w:t>
      </w:r>
      <w:r w:rsidRPr="006D7B23">
        <w:rPr>
          <w:rFonts w:ascii="Times New Roman" w:hAnsi="Times New Roman" w:cs="Times New Roman"/>
          <w:sz w:val="28"/>
          <w:szCs w:val="28"/>
        </w:rPr>
        <w:t xml:space="preserve"> проведения того или иного мероприятия родителям предлагаются:</w:t>
      </w:r>
    </w:p>
    <w:p w:rsidR="000D2875" w:rsidRPr="006D7B23" w:rsidRDefault="000D2875" w:rsidP="00D445FB">
      <w:pPr>
        <w:numPr>
          <w:ilvl w:val="0"/>
          <w:numId w:val="41"/>
        </w:numPr>
        <w:spacing w:after="0" w:line="0" w:lineRule="atLeast"/>
        <w:rPr>
          <w:rFonts w:ascii="Times New Roman" w:hAnsi="Times New Roman" w:cs="Times New Roman"/>
          <w:sz w:val="28"/>
          <w:szCs w:val="28"/>
        </w:rPr>
      </w:pPr>
      <w:r w:rsidRPr="006D7B23">
        <w:rPr>
          <w:rFonts w:ascii="Times New Roman" w:hAnsi="Times New Roman" w:cs="Times New Roman"/>
          <w:sz w:val="28"/>
          <w:szCs w:val="28"/>
        </w:rPr>
        <w:t>оценочные листы, в которых они могут отразить свои отзывы,</w:t>
      </w:r>
    </w:p>
    <w:p w:rsidR="000D2875" w:rsidRPr="006D7B23" w:rsidRDefault="000D2875" w:rsidP="00D445FB">
      <w:pPr>
        <w:numPr>
          <w:ilvl w:val="0"/>
          <w:numId w:val="41"/>
        </w:numPr>
        <w:spacing w:after="0" w:line="0" w:lineRule="atLeast"/>
        <w:rPr>
          <w:rFonts w:ascii="Times New Roman" w:hAnsi="Times New Roman" w:cs="Times New Roman"/>
          <w:sz w:val="28"/>
          <w:szCs w:val="28"/>
        </w:rPr>
      </w:pPr>
      <w:r w:rsidRPr="006D7B23">
        <w:rPr>
          <w:rFonts w:ascii="Times New Roman" w:hAnsi="Times New Roman" w:cs="Times New Roman"/>
          <w:sz w:val="28"/>
          <w:szCs w:val="28"/>
        </w:rPr>
        <w:t>групповое обсуждение родителями и педагогами участия родителей в организационных мероприятиях в разных формах.</w:t>
      </w:r>
    </w:p>
    <w:p w:rsidR="000D2875" w:rsidRPr="006D7B23" w:rsidRDefault="000D2875" w:rsidP="000D2875">
      <w:pPr>
        <w:spacing w:after="0" w:line="0" w:lineRule="atLeast"/>
        <w:rPr>
          <w:rFonts w:ascii="Times New Roman" w:hAnsi="Times New Roman" w:cs="Times New Roman"/>
          <w:sz w:val="28"/>
          <w:szCs w:val="28"/>
        </w:rPr>
      </w:pPr>
      <w:r w:rsidRPr="006D7B23">
        <w:rPr>
          <w:rFonts w:ascii="Times New Roman" w:hAnsi="Times New Roman" w:cs="Times New Roman"/>
          <w:b/>
          <w:bCs/>
          <w:sz w:val="28"/>
          <w:szCs w:val="28"/>
        </w:rPr>
        <w:t>Результат - создание условий, помогающих раскрытию всех творческих и человеческих возможностей ребенка.</w:t>
      </w:r>
      <w:r w:rsidRPr="006D7B23">
        <w:rPr>
          <w:rFonts w:ascii="Times New Roman" w:hAnsi="Times New Roman" w:cs="Times New Roman"/>
          <w:sz w:val="28"/>
          <w:szCs w:val="28"/>
        </w:rPr>
        <w:t xml:space="preserve"> </w:t>
      </w:r>
    </w:p>
    <w:p w:rsidR="000D2875" w:rsidRPr="004A13E2" w:rsidRDefault="000D2875" w:rsidP="000D2875">
      <w:pPr>
        <w:spacing w:after="0" w:line="0" w:lineRule="atLeast"/>
        <w:rPr>
          <w:rFonts w:ascii="Times New Roman" w:hAnsi="Times New Roman" w:cs="Times New Roman"/>
          <w:sz w:val="24"/>
          <w:szCs w:val="24"/>
        </w:rPr>
      </w:pPr>
    </w:p>
    <w:p w:rsidR="00B76CE3" w:rsidRPr="00B76CE3" w:rsidRDefault="00B76CE3" w:rsidP="00B76CE3">
      <w:pPr>
        <w:pStyle w:val="a5"/>
        <w:ind w:left="284"/>
        <w:jc w:val="both"/>
        <w:rPr>
          <w:b/>
          <w:sz w:val="28"/>
          <w:szCs w:val="28"/>
        </w:rPr>
      </w:pPr>
      <w:r w:rsidRPr="00B76CE3">
        <w:rPr>
          <w:b/>
          <w:sz w:val="28"/>
          <w:szCs w:val="28"/>
        </w:rPr>
        <w:t>2.5</w:t>
      </w:r>
      <w:r>
        <w:rPr>
          <w:b/>
          <w:sz w:val="28"/>
          <w:szCs w:val="28"/>
        </w:rPr>
        <w:t xml:space="preserve"> </w:t>
      </w:r>
      <w:r w:rsidRPr="00B76CE3">
        <w:rPr>
          <w:b/>
          <w:sz w:val="28"/>
          <w:szCs w:val="28"/>
        </w:rPr>
        <w:t xml:space="preserve"> Иные характеристики содержания Программы, наиболее существенные</w:t>
      </w:r>
      <w:r>
        <w:rPr>
          <w:b/>
          <w:sz w:val="28"/>
          <w:szCs w:val="28"/>
        </w:rPr>
        <w:t xml:space="preserve"> </w:t>
      </w:r>
      <w:r w:rsidRPr="00B76CE3">
        <w:rPr>
          <w:b/>
          <w:sz w:val="28"/>
          <w:szCs w:val="28"/>
        </w:rPr>
        <w:t>с точки зрения авторов Программы: способы и направления поддержки детской инициативы</w:t>
      </w:r>
    </w:p>
    <w:p w:rsidR="00B76CE3" w:rsidRPr="002A2020" w:rsidRDefault="00B76CE3" w:rsidP="00B76CE3">
      <w:pPr>
        <w:pStyle w:val="a5"/>
        <w:ind w:left="2280"/>
        <w:rPr>
          <w:b/>
          <w:sz w:val="28"/>
          <w:szCs w:val="28"/>
        </w:rPr>
      </w:pPr>
    </w:p>
    <w:p w:rsidR="00B76CE3" w:rsidRDefault="00B76CE3" w:rsidP="00B76CE3">
      <w:pPr>
        <w:pStyle w:val="Default"/>
        <w:ind w:firstLine="284"/>
        <w:jc w:val="both"/>
        <w:rPr>
          <w:rFonts w:ascii="Times New Roman" w:hAnsi="Times New Roman" w:cs="Times New Roman"/>
          <w:sz w:val="28"/>
          <w:szCs w:val="28"/>
        </w:rPr>
      </w:pPr>
      <w:r w:rsidRPr="004F2D82">
        <w:rPr>
          <w:rFonts w:ascii="Times New Roman" w:hAnsi="Times New Roman" w:cs="Times New Roman"/>
          <w:sz w:val="28"/>
          <w:szCs w:val="28"/>
        </w:rPr>
        <w:t>Использование</w:t>
      </w:r>
      <w:r w:rsidRPr="004F2D82">
        <w:rPr>
          <w:rFonts w:ascii="Times New Roman" w:hAnsi="Times New Roman" w:cs="Times New Roman"/>
        </w:rPr>
        <w:t xml:space="preserve"> </w:t>
      </w:r>
      <w:r w:rsidRPr="004F2D82">
        <w:rPr>
          <w:rFonts w:ascii="Times New Roman" w:hAnsi="Times New Roman" w:cs="Times New Roman"/>
          <w:sz w:val="28"/>
          <w:szCs w:val="28"/>
        </w:rPr>
        <w:t xml:space="preserve">современных образовательных технологий в </w:t>
      </w:r>
      <w:r>
        <w:rPr>
          <w:rFonts w:ascii="Times New Roman" w:hAnsi="Times New Roman"/>
          <w:sz w:val="28"/>
          <w:szCs w:val="28"/>
        </w:rPr>
        <w:t>МБ</w:t>
      </w:r>
      <w:r w:rsidRPr="004F2D82">
        <w:rPr>
          <w:rFonts w:ascii="Times New Roman" w:hAnsi="Times New Roman" w:cs="Times New Roman"/>
          <w:sz w:val="28"/>
          <w:szCs w:val="28"/>
        </w:rPr>
        <w:t>ДОУ обусловлено требованиями Федерального государственного образовательного стандарта</w:t>
      </w:r>
      <w:r>
        <w:rPr>
          <w:rFonts w:ascii="Times New Roman" w:hAnsi="Times New Roman"/>
          <w:sz w:val="28"/>
          <w:szCs w:val="28"/>
        </w:rPr>
        <w:t xml:space="preserve"> дошкольного образования</w:t>
      </w:r>
      <w:r w:rsidRPr="004F2D82">
        <w:rPr>
          <w:rFonts w:ascii="Times New Roman" w:hAnsi="Times New Roman" w:cs="Times New Roman"/>
          <w:sz w:val="28"/>
          <w:szCs w:val="28"/>
        </w:rPr>
        <w:t>, направлено на переориентацию позиции педагогов на личностно-ориентирован</w:t>
      </w:r>
      <w:r>
        <w:rPr>
          <w:rFonts w:ascii="Times New Roman" w:hAnsi="Times New Roman"/>
          <w:sz w:val="28"/>
          <w:szCs w:val="28"/>
        </w:rPr>
        <w:t>ную модель взаимодействия с ребе</w:t>
      </w:r>
      <w:r w:rsidRPr="004F2D82">
        <w:rPr>
          <w:rFonts w:ascii="Times New Roman" w:hAnsi="Times New Roman" w:cs="Times New Roman"/>
          <w:sz w:val="28"/>
          <w:szCs w:val="28"/>
        </w:rPr>
        <w:t xml:space="preserve">нком, </w:t>
      </w:r>
      <w:r w:rsidRPr="00FE7C70">
        <w:rPr>
          <w:rFonts w:ascii="Times New Roman" w:hAnsi="Times New Roman" w:cs="Times New Roman"/>
          <w:sz w:val="28"/>
          <w:szCs w:val="28"/>
        </w:rPr>
        <w:t xml:space="preserve">на реализацию индивидуального подхода и освоение ребенком позиции субъекта собственной деятельности.      </w:t>
      </w:r>
    </w:p>
    <w:p w:rsidR="00B76CE3" w:rsidRPr="00FE7C70" w:rsidRDefault="00B76CE3" w:rsidP="00B76CE3">
      <w:pPr>
        <w:pStyle w:val="Default"/>
        <w:ind w:firstLine="284"/>
        <w:jc w:val="both"/>
        <w:rPr>
          <w:rFonts w:ascii="Times New Roman" w:hAnsi="Times New Roman" w:cs="Times New Roman"/>
          <w:sz w:val="28"/>
          <w:szCs w:val="28"/>
        </w:rPr>
      </w:pPr>
      <w:r w:rsidRPr="00FE7C70">
        <w:rPr>
          <w:rFonts w:ascii="Times New Roman" w:hAnsi="Times New Roman" w:cs="Times New Roman"/>
          <w:sz w:val="28"/>
          <w:szCs w:val="28"/>
        </w:rPr>
        <w:t>Для успешной реализации Программы должны быть обеспечены следующие условия:</w:t>
      </w:r>
    </w:p>
    <w:p w:rsidR="00B76CE3" w:rsidRPr="00FE7C70" w:rsidRDefault="00B76CE3" w:rsidP="00B76CE3">
      <w:pPr>
        <w:pStyle w:val="Default"/>
        <w:ind w:firstLine="284"/>
        <w:jc w:val="both"/>
        <w:rPr>
          <w:rFonts w:ascii="Times New Roman" w:hAnsi="Times New Roman" w:cs="Times New Roman"/>
          <w:color w:val="auto"/>
          <w:sz w:val="28"/>
          <w:szCs w:val="28"/>
        </w:rPr>
      </w:pPr>
      <w:r w:rsidRPr="00FE7C70">
        <w:rPr>
          <w:rFonts w:ascii="Times New Roman" w:hAnsi="Times New Roman" w:cs="Times New Roman"/>
          <w:color w:val="auto"/>
          <w:sz w:val="28"/>
          <w:szCs w:val="28"/>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B76CE3" w:rsidRPr="00FE7C70" w:rsidRDefault="00B76CE3" w:rsidP="00B76CE3">
      <w:pPr>
        <w:pStyle w:val="Default"/>
        <w:ind w:firstLine="284"/>
        <w:jc w:val="both"/>
        <w:rPr>
          <w:rFonts w:ascii="Times New Roman" w:hAnsi="Times New Roman" w:cs="Times New Roman"/>
          <w:color w:val="auto"/>
          <w:sz w:val="28"/>
          <w:szCs w:val="28"/>
        </w:rPr>
      </w:pPr>
      <w:r w:rsidRPr="00FE7C70">
        <w:rPr>
          <w:rFonts w:ascii="Times New Roman" w:hAnsi="Times New Roman" w:cs="Times New Roman"/>
          <w:color w:val="auto"/>
          <w:sz w:val="28"/>
          <w:szCs w:val="28"/>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B76CE3" w:rsidRPr="005023DB" w:rsidRDefault="00B76CE3" w:rsidP="00B76CE3">
      <w:pPr>
        <w:pStyle w:val="Default"/>
        <w:ind w:firstLine="284"/>
        <w:jc w:val="both"/>
        <w:rPr>
          <w:rFonts w:ascii="Times New Roman" w:hAnsi="Times New Roman" w:cs="Times New Roman"/>
          <w:sz w:val="28"/>
          <w:szCs w:val="28"/>
        </w:rPr>
      </w:pPr>
      <w:r w:rsidRPr="00FE7C70">
        <w:rPr>
          <w:rFonts w:ascii="Times New Roman" w:hAnsi="Times New Roman" w:cs="Times New Roman"/>
          <w:sz w:val="28"/>
          <w:szCs w:val="28"/>
        </w:rPr>
        <w:t xml:space="preserve">3) построение образовательной деятельности на основе взаимодействия взрослых с детьми, ориентированного на </w:t>
      </w:r>
      <w:r w:rsidRPr="005023DB">
        <w:rPr>
          <w:rFonts w:ascii="Times New Roman" w:hAnsi="Times New Roman" w:cs="Times New Roman"/>
          <w:sz w:val="28"/>
          <w:szCs w:val="28"/>
        </w:rPr>
        <w:t xml:space="preserve">интересы и возможности каждого ребёнка и учитывающего социальную ситуацию его развития. </w:t>
      </w:r>
    </w:p>
    <w:p w:rsidR="00B76CE3" w:rsidRPr="005023DB" w:rsidRDefault="00B76CE3" w:rsidP="00B76CE3">
      <w:pPr>
        <w:autoSpaceDE w:val="0"/>
        <w:autoSpaceDN w:val="0"/>
        <w:adjustRightInd w:val="0"/>
        <w:spacing w:after="0" w:line="240" w:lineRule="auto"/>
        <w:jc w:val="center"/>
        <w:rPr>
          <w:rFonts w:ascii="Times New Roman" w:hAnsi="Times New Roman"/>
          <w:b/>
          <w:bCs/>
          <w:sz w:val="28"/>
          <w:szCs w:val="28"/>
        </w:rPr>
      </w:pPr>
      <w:r w:rsidRPr="005023DB">
        <w:rPr>
          <w:rFonts w:ascii="Times New Roman" w:hAnsi="Times New Roman"/>
          <w:b/>
          <w:bCs/>
          <w:sz w:val="28"/>
          <w:szCs w:val="28"/>
        </w:rPr>
        <w:t>Развитие детской инициативы и самостоятельности</w:t>
      </w:r>
      <w:r>
        <w:rPr>
          <w:rFonts w:ascii="Times New Roman" w:hAnsi="Times New Roman"/>
          <w:b/>
          <w:bCs/>
          <w:sz w:val="28"/>
          <w:szCs w:val="28"/>
        </w:rPr>
        <w:t>.</w:t>
      </w:r>
    </w:p>
    <w:p w:rsidR="00B76CE3"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5023DB">
        <w:rPr>
          <w:rFonts w:ascii="Times New Roman" w:hAnsi="Times New Roman"/>
          <w:bCs/>
          <w:sz w:val="28"/>
          <w:szCs w:val="28"/>
        </w:rPr>
        <w:t xml:space="preserve">Развитие детской инициативы </w:t>
      </w:r>
      <w:r>
        <w:rPr>
          <w:rFonts w:ascii="Times New Roman" w:hAnsi="Times New Roman"/>
          <w:bCs/>
          <w:sz w:val="28"/>
          <w:szCs w:val="28"/>
        </w:rPr>
        <w:t xml:space="preserve">и </w:t>
      </w:r>
      <w:r w:rsidRPr="005023DB">
        <w:rPr>
          <w:rFonts w:ascii="Times New Roman" w:hAnsi="Times New Roman"/>
          <w:bCs/>
          <w:sz w:val="28"/>
          <w:szCs w:val="28"/>
        </w:rPr>
        <w:t>самостоятельности включает две стороны: адаптивную (умение понимать существующие социальные</w:t>
      </w:r>
      <w:r w:rsidRPr="00FE7C70">
        <w:rPr>
          <w:rFonts w:ascii="Times New Roman" w:hAnsi="Times New Roman"/>
          <w:bCs/>
          <w:sz w:val="28"/>
          <w:szCs w:val="28"/>
        </w:rPr>
        <w:t xml:space="preserve"> нормы и действовать в соответствии с ними) и активную (готовность при</w:t>
      </w:r>
      <w:r>
        <w:rPr>
          <w:rFonts w:ascii="Times New Roman" w:hAnsi="Times New Roman"/>
          <w:bCs/>
          <w:sz w:val="28"/>
          <w:szCs w:val="28"/>
        </w:rPr>
        <w:t>нимать самостоятельные решения)</w:t>
      </w:r>
      <w:r w:rsidRPr="00FE7C70">
        <w:rPr>
          <w:rFonts w:ascii="Times New Roman" w:hAnsi="Times New Roman"/>
          <w:bCs/>
          <w:sz w:val="28"/>
          <w:szCs w:val="28"/>
        </w:rPr>
        <w:t>.</w:t>
      </w:r>
    </w:p>
    <w:p w:rsidR="00B76CE3" w:rsidRPr="005023DB" w:rsidRDefault="00B76CE3" w:rsidP="00B76CE3">
      <w:pPr>
        <w:pStyle w:val="Default"/>
        <w:ind w:firstLine="284"/>
        <w:jc w:val="both"/>
        <w:rPr>
          <w:rFonts w:ascii="Times New Roman" w:hAnsi="Times New Roman" w:cs="Times New Roman"/>
          <w:color w:val="auto"/>
          <w:sz w:val="28"/>
          <w:szCs w:val="28"/>
          <w:u w:val="single"/>
        </w:rPr>
      </w:pPr>
      <w:r w:rsidRPr="005023DB">
        <w:rPr>
          <w:rFonts w:ascii="Times New Roman" w:hAnsi="Times New Roman" w:cs="Times New Roman"/>
          <w:color w:val="auto"/>
          <w:sz w:val="28"/>
          <w:szCs w:val="28"/>
          <w:u w:val="single"/>
        </w:rPr>
        <w:t>Сферы детской инициативы:</w:t>
      </w:r>
    </w:p>
    <w:p w:rsidR="00B76CE3" w:rsidRPr="005023DB" w:rsidRDefault="00B76CE3" w:rsidP="00B76CE3">
      <w:pPr>
        <w:pStyle w:val="Default"/>
        <w:ind w:firstLine="284"/>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Pr="00FE7C70">
        <w:rPr>
          <w:rFonts w:ascii="Times New Roman" w:hAnsi="Times New Roman" w:cs="Times New Roman"/>
          <w:color w:val="auto"/>
          <w:sz w:val="28"/>
          <w:szCs w:val="28"/>
        </w:rPr>
        <w:t xml:space="preserve">творческая инициатива (включенность в игру, как основную творческую </w:t>
      </w:r>
      <w:r>
        <w:rPr>
          <w:rFonts w:ascii="Times New Roman" w:hAnsi="Times New Roman" w:cs="Times New Roman"/>
          <w:color w:val="auto"/>
          <w:sz w:val="28"/>
          <w:szCs w:val="28"/>
        </w:rPr>
        <w:t>д</w:t>
      </w:r>
      <w:r w:rsidRPr="00FE7C70">
        <w:rPr>
          <w:rFonts w:ascii="Times New Roman" w:hAnsi="Times New Roman" w:cs="Times New Roman"/>
          <w:color w:val="auto"/>
          <w:sz w:val="28"/>
          <w:szCs w:val="28"/>
        </w:rPr>
        <w:t xml:space="preserve">еятельность ребенка) </w:t>
      </w:r>
    </w:p>
    <w:p w:rsidR="00B76CE3" w:rsidRPr="00FE7C70" w:rsidRDefault="00B76CE3" w:rsidP="00B76CE3">
      <w:pPr>
        <w:pStyle w:val="Default"/>
        <w:ind w:firstLine="284"/>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FE7C70">
        <w:rPr>
          <w:rFonts w:ascii="Times New Roman" w:hAnsi="Times New Roman" w:cs="Times New Roman"/>
          <w:color w:val="auto"/>
          <w:sz w:val="28"/>
          <w:szCs w:val="28"/>
        </w:rPr>
        <w:t xml:space="preserve">инициатива как целеполагание и волевое усилие (включенность в разные виды продуктивной деятельности, требующие усилий по преодолению "сопротивления" материала) </w:t>
      </w:r>
    </w:p>
    <w:p w:rsidR="00B76CE3" w:rsidRPr="00FE7C70" w:rsidRDefault="00B76CE3" w:rsidP="00B76CE3">
      <w:pPr>
        <w:pStyle w:val="Default"/>
        <w:ind w:firstLine="284"/>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FE7C70">
        <w:rPr>
          <w:rFonts w:ascii="Times New Roman" w:hAnsi="Times New Roman" w:cs="Times New Roman"/>
          <w:color w:val="auto"/>
          <w:sz w:val="28"/>
          <w:szCs w:val="28"/>
        </w:rPr>
        <w:t xml:space="preserve">коммуникативная инициатива (включенность ребенка во взаимодействие со сверстниками, эмпатия, общение) </w:t>
      </w:r>
    </w:p>
    <w:p w:rsidR="00B76CE3" w:rsidRDefault="00B76CE3" w:rsidP="00B76CE3">
      <w:pPr>
        <w:pStyle w:val="Default"/>
        <w:ind w:firstLine="284"/>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Pr="00FE7C70">
        <w:rPr>
          <w:rFonts w:ascii="Times New Roman" w:hAnsi="Times New Roman" w:cs="Times New Roman"/>
          <w:color w:val="auto"/>
          <w:sz w:val="28"/>
          <w:szCs w:val="28"/>
        </w:rPr>
        <w:t xml:space="preserve">познавательная инициатива – любознательность (включенность в экспериментирование, простую познавательно-исследовательскую деятельность). </w:t>
      </w:r>
    </w:p>
    <w:p w:rsidR="00B76CE3" w:rsidRPr="00FE7C70" w:rsidRDefault="00B76CE3" w:rsidP="00B76CE3">
      <w:pPr>
        <w:tabs>
          <w:tab w:val="left" w:pos="426"/>
          <w:tab w:val="left" w:pos="567"/>
        </w:tabs>
        <w:autoSpaceDE w:val="0"/>
        <w:autoSpaceDN w:val="0"/>
        <w:adjustRightInd w:val="0"/>
        <w:spacing w:after="0" w:line="240" w:lineRule="auto"/>
        <w:jc w:val="both"/>
        <w:rPr>
          <w:rFonts w:ascii="Times New Roman" w:hAnsi="Times New Roman"/>
          <w:bCs/>
          <w:sz w:val="28"/>
          <w:szCs w:val="28"/>
        </w:rPr>
      </w:pPr>
      <w:r>
        <w:rPr>
          <w:rFonts w:ascii="Times New Roman" w:eastAsia="Times New Roman" w:hAnsi="Times New Roman" w:cs="Times New Roman"/>
          <w:sz w:val="28"/>
          <w:szCs w:val="28"/>
          <w:lang w:eastAsia="ru-RU"/>
        </w:rPr>
        <w:tab/>
      </w:r>
      <w:r w:rsidRPr="00FE7C70">
        <w:rPr>
          <w:rFonts w:ascii="Times New Roman" w:hAnsi="Times New Roman"/>
          <w:bCs/>
          <w:sz w:val="28"/>
          <w:szCs w:val="28"/>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B76CE3" w:rsidRPr="00FE7C70" w:rsidRDefault="00B76CE3" w:rsidP="00B76CE3">
      <w:pPr>
        <w:tabs>
          <w:tab w:val="left" w:pos="426"/>
          <w:tab w:val="left" w:pos="567"/>
        </w:tabs>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xml:space="preserve">Самостоятельность человека (инициативность, автономия, ответственность) формируется именно в дошкольном возрасте, </w:t>
      </w:r>
      <w:r>
        <w:rPr>
          <w:rFonts w:ascii="Times New Roman" w:hAnsi="Times New Roman"/>
          <w:bCs/>
          <w:sz w:val="28"/>
          <w:szCs w:val="28"/>
        </w:rPr>
        <w:t xml:space="preserve"> при наличии созданных взрослыми условий</w:t>
      </w:r>
      <w:r w:rsidRPr="00FE7C70">
        <w:rPr>
          <w:rFonts w:ascii="Times New Roman" w:hAnsi="Times New Roman"/>
          <w:bCs/>
          <w:sz w:val="28"/>
          <w:szCs w:val="28"/>
        </w:rPr>
        <w:t>.</w:t>
      </w:r>
    </w:p>
    <w:p w:rsidR="00B76CE3" w:rsidRPr="005023DB" w:rsidRDefault="00B76CE3" w:rsidP="00B76CE3">
      <w:pPr>
        <w:tabs>
          <w:tab w:val="left" w:pos="426"/>
          <w:tab w:val="left" w:pos="567"/>
        </w:tabs>
        <w:autoSpaceDE w:val="0"/>
        <w:autoSpaceDN w:val="0"/>
        <w:adjustRightInd w:val="0"/>
        <w:spacing w:after="0" w:line="240" w:lineRule="auto"/>
        <w:ind w:firstLine="284"/>
        <w:jc w:val="both"/>
        <w:rPr>
          <w:rFonts w:ascii="Times New Roman" w:hAnsi="Times New Roman"/>
          <w:bCs/>
          <w:sz w:val="28"/>
          <w:szCs w:val="28"/>
          <w:u w:val="single"/>
        </w:rPr>
      </w:pPr>
      <w:r w:rsidRPr="005023DB">
        <w:rPr>
          <w:rFonts w:ascii="Times New Roman" w:hAnsi="Times New Roman"/>
          <w:bCs/>
          <w:sz w:val="28"/>
          <w:szCs w:val="28"/>
          <w:u w:val="single"/>
        </w:rPr>
        <w:t>Для формирования детской инициативы и самостоятельности педагог должен выстраивать образовательную среду таким образом, чтобы дети могли:</w:t>
      </w:r>
    </w:p>
    <w:p w:rsidR="00B76CE3" w:rsidRPr="00FE7C70" w:rsidRDefault="00B76CE3" w:rsidP="00B76CE3">
      <w:pPr>
        <w:tabs>
          <w:tab w:val="left" w:pos="426"/>
          <w:tab w:val="left" w:pos="567"/>
        </w:tabs>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учиться на собственном опыте, экспериментировать с различными объектами, в том числе с растениями;</w:t>
      </w:r>
    </w:p>
    <w:p w:rsidR="00B76CE3" w:rsidRPr="00FE7C70" w:rsidRDefault="00B76CE3" w:rsidP="00B76CE3">
      <w:pPr>
        <w:tabs>
          <w:tab w:val="left" w:pos="426"/>
          <w:tab w:val="left" w:pos="567"/>
        </w:tabs>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находиться в течение дня как в одновозрастных, так и в разновозрастных группах;</w:t>
      </w:r>
    </w:p>
    <w:p w:rsidR="00B76CE3" w:rsidRPr="00FE7C70" w:rsidRDefault="00B76CE3" w:rsidP="00B76CE3">
      <w:pPr>
        <w:tabs>
          <w:tab w:val="left" w:pos="426"/>
          <w:tab w:val="left" w:pos="567"/>
        </w:tabs>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изменять или конструировать игровое пространство в соответствии с возникающими игровыми ситуациями;</w:t>
      </w:r>
    </w:p>
    <w:p w:rsidR="00B76CE3" w:rsidRPr="00FE7C70" w:rsidRDefault="00B76CE3" w:rsidP="00B76CE3">
      <w:pPr>
        <w:tabs>
          <w:tab w:val="left" w:pos="426"/>
          <w:tab w:val="left" w:pos="567"/>
        </w:tabs>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быть автономными в своих действиях и принятии доступных им решений.</w:t>
      </w:r>
    </w:p>
    <w:p w:rsidR="00B76CE3" w:rsidRPr="00615E77" w:rsidRDefault="00B76CE3" w:rsidP="00B76CE3">
      <w:pPr>
        <w:tabs>
          <w:tab w:val="left" w:pos="426"/>
          <w:tab w:val="left" w:pos="567"/>
        </w:tabs>
        <w:autoSpaceDE w:val="0"/>
        <w:autoSpaceDN w:val="0"/>
        <w:adjustRightInd w:val="0"/>
        <w:spacing w:after="0" w:line="240" w:lineRule="auto"/>
        <w:ind w:firstLine="284"/>
        <w:jc w:val="both"/>
        <w:rPr>
          <w:rFonts w:ascii="Times New Roman" w:hAnsi="Times New Roman"/>
          <w:bCs/>
          <w:sz w:val="28"/>
          <w:szCs w:val="28"/>
          <w:u w:val="single"/>
        </w:rPr>
      </w:pPr>
      <w:r w:rsidRPr="00615E77">
        <w:rPr>
          <w:rFonts w:ascii="Times New Roman" w:hAnsi="Times New Roman"/>
          <w:bCs/>
          <w:sz w:val="28"/>
          <w:szCs w:val="28"/>
          <w:u w:val="single"/>
        </w:rPr>
        <w:t>С целью поддержания детской инициативы педагогам следует регулярно создавать ситуации, в которых дошкольники учатся:</w:t>
      </w:r>
    </w:p>
    <w:p w:rsidR="00B76CE3" w:rsidRPr="00FE7C70" w:rsidRDefault="00B76CE3" w:rsidP="00B76CE3">
      <w:pPr>
        <w:tabs>
          <w:tab w:val="left" w:pos="426"/>
          <w:tab w:val="left" w:pos="567"/>
        </w:tabs>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при участии взрослого обсуждать важные события со сверстниками;</w:t>
      </w:r>
    </w:p>
    <w:p w:rsidR="00B76CE3" w:rsidRPr="00FE7C70" w:rsidRDefault="00B76CE3" w:rsidP="00B76CE3">
      <w:pPr>
        <w:tabs>
          <w:tab w:val="left" w:pos="426"/>
          <w:tab w:val="left" w:pos="567"/>
        </w:tabs>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совершать выбор и обосновывать его (например, детям можно предлагать специальные способы фиксации их выбора);</w:t>
      </w:r>
    </w:p>
    <w:p w:rsidR="00B76CE3" w:rsidRPr="00FE7C70" w:rsidRDefault="00B76CE3" w:rsidP="00B76CE3">
      <w:pPr>
        <w:tabs>
          <w:tab w:val="left" w:pos="426"/>
          <w:tab w:val="left" w:pos="567"/>
        </w:tabs>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предъявлять и обосновывать свою инициативу (замыслы, предложения</w:t>
      </w:r>
      <w:r>
        <w:rPr>
          <w:rFonts w:ascii="Times New Roman" w:hAnsi="Times New Roman"/>
          <w:bCs/>
          <w:sz w:val="28"/>
          <w:szCs w:val="28"/>
        </w:rPr>
        <w:t>,</w:t>
      </w:r>
      <w:r w:rsidRPr="00FE7C70">
        <w:rPr>
          <w:rFonts w:ascii="Times New Roman" w:hAnsi="Times New Roman"/>
          <w:bCs/>
          <w:sz w:val="28"/>
          <w:szCs w:val="28"/>
        </w:rPr>
        <w:t xml:space="preserve"> пр.);</w:t>
      </w:r>
    </w:p>
    <w:p w:rsidR="00B76CE3" w:rsidRPr="00FE7C70" w:rsidRDefault="00B76CE3" w:rsidP="00B76CE3">
      <w:pPr>
        <w:tabs>
          <w:tab w:val="left" w:pos="426"/>
          <w:tab w:val="left" w:pos="567"/>
        </w:tabs>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xml:space="preserve">• планировать собственные действия индивидуально и в </w:t>
      </w:r>
      <w:r>
        <w:rPr>
          <w:rFonts w:ascii="Times New Roman" w:hAnsi="Times New Roman"/>
          <w:bCs/>
          <w:sz w:val="28"/>
          <w:szCs w:val="28"/>
        </w:rPr>
        <w:t>группе, ком</w:t>
      </w:r>
      <w:r w:rsidRPr="00FE7C70">
        <w:rPr>
          <w:rFonts w:ascii="Times New Roman" w:hAnsi="Times New Roman"/>
          <w:bCs/>
          <w:sz w:val="28"/>
          <w:szCs w:val="28"/>
        </w:rPr>
        <w:t>анде;</w:t>
      </w:r>
    </w:p>
    <w:p w:rsidR="00B76CE3" w:rsidRPr="00FE7C70" w:rsidRDefault="00B76CE3" w:rsidP="00B76CE3">
      <w:pPr>
        <w:tabs>
          <w:tab w:val="left" w:pos="426"/>
          <w:tab w:val="left" w:pos="567"/>
        </w:tabs>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оценивать результаты своих действий индивидуально и в группе, команде.</w:t>
      </w:r>
    </w:p>
    <w:p w:rsidR="00B76CE3" w:rsidRPr="00FE7C70" w:rsidRDefault="00B76CE3" w:rsidP="00B76CE3">
      <w:pPr>
        <w:tabs>
          <w:tab w:val="left" w:pos="426"/>
          <w:tab w:val="left" w:pos="567"/>
        </w:tabs>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B76CE3" w:rsidRPr="00615E77" w:rsidRDefault="00B76CE3" w:rsidP="00B76CE3">
      <w:pPr>
        <w:autoSpaceDE w:val="0"/>
        <w:autoSpaceDN w:val="0"/>
        <w:adjustRightInd w:val="0"/>
        <w:spacing w:after="0" w:line="240" w:lineRule="auto"/>
        <w:ind w:firstLine="284"/>
        <w:jc w:val="center"/>
        <w:rPr>
          <w:rFonts w:ascii="Times New Roman" w:hAnsi="Times New Roman"/>
          <w:b/>
          <w:bCs/>
          <w:sz w:val="28"/>
          <w:szCs w:val="28"/>
        </w:rPr>
      </w:pPr>
      <w:r w:rsidRPr="00615E77">
        <w:rPr>
          <w:rFonts w:ascii="Times New Roman" w:hAnsi="Times New Roman"/>
          <w:b/>
          <w:bCs/>
          <w:sz w:val="28"/>
          <w:szCs w:val="28"/>
        </w:rPr>
        <w:t xml:space="preserve">Особенности организации предметно-пространственной среды для развития </w:t>
      </w:r>
      <w:r>
        <w:rPr>
          <w:rFonts w:ascii="Times New Roman" w:hAnsi="Times New Roman"/>
          <w:b/>
          <w:bCs/>
          <w:sz w:val="28"/>
          <w:szCs w:val="28"/>
        </w:rPr>
        <w:t xml:space="preserve">детской инициативы и </w:t>
      </w:r>
      <w:r w:rsidRPr="00615E77">
        <w:rPr>
          <w:rFonts w:ascii="Times New Roman" w:hAnsi="Times New Roman"/>
          <w:b/>
          <w:bCs/>
          <w:sz w:val="28"/>
          <w:szCs w:val="28"/>
        </w:rPr>
        <w:t>самостоятельности.</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xml:space="preserve">   </w:t>
      </w:r>
      <w:r>
        <w:rPr>
          <w:rFonts w:ascii="Times New Roman" w:hAnsi="Times New Roman"/>
          <w:bCs/>
          <w:sz w:val="28"/>
          <w:szCs w:val="28"/>
        </w:rPr>
        <w:t>Развивающая предметно-пространственная с</w:t>
      </w:r>
      <w:r w:rsidRPr="00FE7C70">
        <w:rPr>
          <w:rFonts w:ascii="Times New Roman" w:hAnsi="Times New Roman"/>
          <w:bCs/>
          <w:sz w:val="28"/>
          <w:szCs w:val="28"/>
        </w:rPr>
        <w:t xml:space="preserve">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w:t>
      </w:r>
      <w:r>
        <w:rPr>
          <w:rFonts w:ascii="Times New Roman" w:hAnsi="Times New Roman"/>
          <w:bCs/>
          <w:sz w:val="28"/>
          <w:szCs w:val="28"/>
        </w:rPr>
        <w:t>Развивающая п</w:t>
      </w:r>
      <w:r w:rsidRPr="00FE7C70">
        <w:rPr>
          <w:rFonts w:ascii="Times New Roman" w:hAnsi="Times New Roman"/>
          <w:bCs/>
          <w:sz w:val="28"/>
          <w:szCs w:val="28"/>
        </w:rPr>
        <w:t>редметно-пространственная среда должна меняться в соответствии с интересами и проектами детей не реже, чем один раз в несколько недель.</w:t>
      </w:r>
    </w:p>
    <w:p w:rsidR="00B76CE3" w:rsidRPr="00FE7C70" w:rsidRDefault="00B76CE3" w:rsidP="00B76CE3">
      <w:pPr>
        <w:autoSpaceDE w:val="0"/>
        <w:autoSpaceDN w:val="0"/>
        <w:adjustRightInd w:val="0"/>
        <w:spacing w:after="0" w:line="240" w:lineRule="auto"/>
        <w:ind w:firstLine="284"/>
        <w:jc w:val="center"/>
        <w:rPr>
          <w:rFonts w:ascii="Times New Roman" w:hAnsi="Times New Roman"/>
          <w:bCs/>
          <w:sz w:val="28"/>
          <w:szCs w:val="28"/>
        </w:rPr>
      </w:pPr>
      <w:r w:rsidRPr="00FE7C70">
        <w:rPr>
          <w:rFonts w:ascii="Times New Roman" w:hAnsi="Times New Roman"/>
          <w:b/>
          <w:bCs/>
          <w:sz w:val="28"/>
          <w:szCs w:val="28"/>
        </w:rPr>
        <w:t>Создание условий для развития</w:t>
      </w:r>
      <w:r>
        <w:rPr>
          <w:rFonts w:ascii="Times New Roman" w:hAnsi="Times New Roman"/>
          <w:b/>
          <w:bCs/>
          <w:sz w:val="28"/>
          <w:szCs w:val="28"/>
        </w:rPr>
        <w:t xml:space="preserve"> </w:t>
      </w:r>
      <w:r w:rsidRPr="00FE7C70">
        <w:rPr>
          <w:rFonts w:ascii="Times New Roman" w:hAnsi="Times New Roman"/>
          <w:b/>
          <w:bCs/>
          <w:sz w:val="28"/>
          <w:szCs w:val="28"/>
        </w:rPr>
        <w:t>свободной игровой деятельности</w:t>
      </w:r>
      <w:r>
        <w:rPr>
          <w:rFonts w:ascii="Times New Roman" w:hAnsi="Times New Roman"/>
          <w:b/>
          <w:bCs/>
          <w:sz w:val="28"/>
          <w:szCs w:val="28"/>
        </w:rPr>
        <w:t>.</w:t>
      </w:r>
    </w:p>
    <w:p w:rsidR="00B76CE3"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lastRenderedPageBreak/>
        <w:t xml:space="preserve">   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B76CE3" w:rsidRPr="005023DB" w:rsidRDefault="00B76CE3" w:rsidP="00B76CE3">
      <w:pPr>
        <w:autoSpaceDE w:val="0"/>
        <w:autoSpaceDN w:val="0"/>
        <w:adjustRightInd w:val="0"/>
        <w:spacing w:after="0" w:line="240" w:lineRule="auto"/>
        <w:ind w:firstLine="284"/>
        <w:jc w:val="both"/>
        <w:rPr>
          <w:rFonts w:ascii="Times New Roman" w:hAnsi="Times New Roman"/>
          <w:bCs/>
          <w:sz w:val="28"/>
          <w:szCs w:val="28"/>
          <w:u w:val="single"/>
        </w:rPr>
      </w:pPr>
      <w:r w:rsidRPr="005023DB">
        <w:rPr>
          <w:rFonts w:ascii="Times New Roman" w:hAnsi="Times New Roman"/>
          <w:bCs/>
          <w:sz w:val="28"/>
          <w:szCs w:val="28"/>
          <w:u w:val="single"/>
        </w:rPr>
        <w:t>С целью развития игровой деятельности педагоги должны уметь:</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создавать в течение дня условия для свободной игры детей;</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определять игровые ситуации, в которых детям нужна косвенная помощь;</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наблюдать за играющими детьми и понимать, какие именно события дня отражаются в игре;</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отличать детей с развитой игровой деятельностью от тех, у кого игра развита слабо;</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косвенно руководить игрой, если игра носит стереотипный характер (например, предлагать новые идеи или способы реализации детских идей).</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Кроме того, педагоги должны знать детскую субкультуру: наиболее типичные роли и игры детей, понимать их значимость.</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B76CE3" w:rsidRPr="00FE7C70" w:rsidRDefault="00B76CE3" w:rsidP="00B76CE3">
      <w:pPr>
        <w:autoSpaceDE w:val="0"/>
        <w:autoSpaceDN w:val="0"/>
        <w:adjustRightInd w:val="0"/>
        <w:spacing w:after="0" w:line="240" w:lineRule="auto"/>
        <w:ind w:firstLine="284"/>
        <w:jc w:val="center"/>
        <w:rPr>
          <w:rFonts w:ascii="Times New Roman" w:hAnsi="Times New Roman"/>
          <w:b/>
          <w:bCs/>
          <w:sz w:val="28"/>
          <w:szCs w:val="28"/>
        </w:rPr>
      </w:pPr>
      <w:r w:rsidRPr="00FE7C70">
        <w:rPr>
          <w:rFonts w:ascii="Times New Roman" w:hAnsi="Times New Roman"/>
          <w:b/>
          <w:bCs/>
          <w:sz w:val="28"/>
          <w:szCs w:val="28"/>
        </w:rPr>
        <w:t>Особенности организации предметно-пространственной среды для</w:t>
      </w:r>
      <w:r>
        <w:rPr>
          <w:rFonts w:ascii="Times New Roman" w:hAnsi="Times New Roman"/>
          <w:b/>
          <w:bCs/>
          <w:sz w:val="28"/>
          <w:szCs w:val="28"/>
        </w:rPr>
        <w:t xml:space="preserve"> </w:t>
      </w:r>
      <w:r w:rsidRPr="00FE7C70">
        <w:rPr>
          <w:rFonts w:ascii="Times New Roman" w:hAnsi="Times New Roman"/>
          <w:b/>
          <w:bCs/>
          <w:sz w:val="28"/>
          <w:szCs w:val="28"/>
        </w:rPr>
        <w:t>развития игровой деятельности.</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B76CE3" w:rsidRPr="00FE7C70" w:rsidRDefault="00B76CE3" w:rsidP="00B76CE3">
      <w:pPr>
        <w:autoSpaceDE w:val="0"/>
        <w:autoSpaceDN w:val="0"/>
        <w:adjustRightInd w:val="0"/>
        <w:spacing w:after="0" w:line="240" w:lineRule="auto"/>
        <w:ind w:firstLine="284"/>
        <w:jc w:val="center"/>
        <w:rPr>
          <w:rFonts w:ascii="Times New Roman" w:hAnsi="Times New Roman"/>
          <w:b/>
          <w:bCs/>
          <w:sz w:val="28"/>
          <w:szCs w:val="28"/>
        </w:rPr>
      </w:pPr>
      <w:r w:rsidRPr="00FE7C70">
        <w:rPr>
          <w:rFonts w:ascii="Times New Roman" w:hAnsi="Times New Roman"/>
          <w:b/>
          <w:bCs/>
          <w:sz w:val="28"/>
          <w:szCs w:val="28"/>
        </w:rPr>
        <w:t>Создание условий для развития</w:t>
      </w:r>
      <w:r>
        <w:rPr>
          <w:rFonts w:ascii="Times New Roman" w:hAnsi="Times New Roman"/>
          <w:b/>
          <w:bCs/>
          <w:sz w:val="28"/>
          <w:szCs w:val="28"/>
        </w:rPr>
        <w:t xml:space="preserve"> </w:t>
      </w:r>
      <w:r w:rsidRPr="00FE7C70">
        <w:rPr>
          <w:rFonts w:ascii="Times New Roman" w:hAnsi="Times New Roman"/>
          <w:b/>
          <w:bCs/>
          <w:sz w:val="28"/>
          <w:szCs w:val="28"/>
        </w:rPr>
        <w:t>познавательно</w:t>
      </w:r>
      <w:r>
        <w:rPr>
          <w:rFonts w:ascii="Times New Roman" w:hAnsi="Times New Roman"/>
          <w:b/>
          <w:bCs/>
          <w:sz w:val="28"/>
          <w:szCs w:val="28"/>
        </w:rPr>
        <w:t>-исследовательско</w:t>
      </w:r>
      <w:r w:rsidRPr="00FE7C70">
        <w:rPr>
          <w:rFonts w:ascii="Times New Roman" w:hAnsi="Times New Roman"/>
          <w:b/>
          <w:bCs/>
          <w:sz w:val="28"/>
          <w:szCs w:val="28"/>
        </w:rPr>
        <w:t>й деятельности</w:t>
      </w:r>
      <w:r>
        <w:rPr>
          <w:rFonts w:ascii="Times New Roman" w:hAnsi="Times New Roman"/>
          <w:b/>
          <w:bCs/>
          <w:sz w:val="28"/>
          <w:szCs w:val="28"/>
        </w:rPr>
        <w:t>.</w:t>
      </w:r>
    </w:p>
    <w:p w:rsidR="00B76CE3" w:rsidRPr="00FE7C70" w:rsidRDefault="00B76CE3" w:rsidP="00B76CE3">
      <w:pPr>
        <w:autoSpaceDE w:val="0"/>
        <w:autoSpaceDN w:val="0"/>
        <w:adjustRightInd w:val="0"/>
        <w:spacing w:after="0" w:line="240" w:lineRule="auto"/>
        <w:ind w:firstLine="284"/>
        <w:jc w:val="both"/>
        <w:rPr>
          <w:rFonts w:ascii="Times New Roman" w:hAnsi="Times New Roman"/>
          <w:b/>
          <w:bCs/>
          <w:i/>
          <w:sz w:val="28"/>
          <w:szCs w:val="28"/>
        </w:rPr>
      </w:pPr>
      <w:r w:rsidRPr="00FE7C70">
        <w:rPr>
          <w:rFonts w:ascii="Times New Roman" w:hAnsi="Times New Roman"/>
          <w:bCs/>
          <w:sz w:val="28"/>
          <w:szCs w:val="28"/>
        </w:rPr>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w:t>
      </w:r>
      <w:r w:rsidRPr="00615E77">
        <w:rPr>
          <w:rFonts w:ascii="Times New Roman" w:hAnsi="Times New Roman"/>
          <w:bCs/>
          <w:sz w:val="28"/>
          <w:szCs w:val="28"/>
        </w:rPr>
        <w:t>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w:t>
      </w:r>
      <w:r w:rsidRPr="00FE7C70">
        <w:rPr>
          <w:rFonts w:ascii="Times New Roman" w:hAnsi="Times New Roman"/>
          <w:bCs/>
          <w:sz w:val="28"/>
          <w:szCs w:val="28"/>
        </w:rPr>
        <w:t xml:space="preserve"> спать, одевания, подготовки к празднику и т. </w:t>
      </w:r>
      <w:r>
        <w:rPr>
          <w:rFonts w:ascii="Times New Roman" w:hAnsi="Times New Roman"/>
          <w:bCs/>
          <w:sz w:val="28"/>
          <w:szCs w:val="28"/>
        </w:rPr>
        <w:t>д</w:t>
      </w:r>
      <w:r w:rsidRPr="00FE7C70">
        <w:rPr>
          <w:rFonts w:ascii="Times New Roman" w:hAnsi="Times New Roman"/>
          <w:bCs/>
          <w:sz w:val="28"/>
          <w:szCs w:val="28"/>
        </w:rPr>
        <w:t>.</w:t>
      </w:r>
    </w:p>
    <w:p w:rsidR="00B76CE3" w:rsidRPr="00615E77" w:rsidRDefault="00B76CE3" w:rsidP="00B76CE3">
      <w:pPr>
        <w:autoSpaceDE w:val="0"/>
        <w:autoSpaceDN w:val="0"/>
        <w:adjustRightInd w:val="0"/>
        <w:spacing w:after="0" w:line="240" w:lineRule="auto"/>
        <w:ind w:firstLine="284"/>
        <w:rPr>
          <w:rFonts w:ascii="Times New Roman" w:hAnsi="Times New Roman"/>
          <w:bCs/>
          <w:sz w:val="28"/>
          <w:szCs w:val="28"/>
          <w:u w:val="single"/>
        </w:rPr>
      </w:pPr>
      <w:r w:rsidRPr="00615E77">
        <w:rPr>
          <w:rFonts w:ascii="Times New Roman" w:hAnsi="Times New Roman"/>
          <w:bCs/>
          <w:sz w:val="28"/>
          <w:szCs w:val="28"/>
          <w:u w:val="single"/>
        </w:rPr>
        <w:t>Стимулировать детскую познавательную активность педагог может:</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регулярно предлагая детям вопросы, требующие не только воспроизведения информации, но и мышления;</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обеспечивая в ходе обсуждения атмосферу поддержки и принятия;</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lastRenderedPageBreak/>
        <w:t>• позволяя детям определиться с решением в ходе обсуждения той или иной ситуации;</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строя обсуждение с учетом высказываний детей, которые могут изменить ход дискуссии;</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помогая детям обнаружить ошибки в своих рассуждениях;</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помогая организовать дискуссию;</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xml:space="preserve">• предлагая дополнительные средства (двигательные, образные, в </w:t>
      </w:r>
      <w:r>
        <w:rPr>
          <w:rFonts w:ascii="Times New Roman" w:hAnsi="Times New Roman"/>
          <w:bCs/>
          <w:sz w:val="28"/>
          <w:szCs w:val="28"/>
        </w:rPr>
        <w:t>том числе</w:t>
      </w:r>
      <w:r w:rsidRPr="00FE7C70">
        <w:rPr>
          <w:rFonts w:ascii="Times New Roman" w:hAnsi="Times New Roman"/>
          <w:bCs/>
          <w:sz w:val="28"/>
          <w:szCs w:val="28"/>
        </w:rPr>
        <w:t xml:space="preserve"> наглядные модели и символы), в тех случаях, когда детям трудно решить задачу.</w:t>
      </w:r>
    </w:p>
    <w:p w:rsidR="00B76CE3" w:rsidRPr="00FE7C70" w:rsidRDefault="00B76CE3" w:rsidP="00B76CE3">
      <w:pPr>
        <w:autoSpaceDE w:val="0"/>
        <w:autoSpaceDN w:val="0"/>
        <w:adjustRightInd w:val="0"/>
        <w:spacing w:after="0" w:line="240" w:lineRule="auto"/>
        <w:ind w:firstLine="284"/>
        <w:jc w:val="center"/>
        <w:rPr>
          <w:rFonts w:ascii="Times New Roman" w:hAnsi="Times New Roman"/>
          <w:bCs/>
          <w:sz w:val="28"/>
          <w:szCs w:val="28"/>
        </w:rPr>
      </w:pPr>
      <w:r w:rsidRPr="00FE7C70">
        <w:rPr>
          <w:rFonts w:ascii="Times New Roman" w:hAnsi="Times New Roman"/>
          <w:b/>
          <w:bCs/>
          <w:sz w:val="28"/>
          <w:szCs w:val="28"/>
        </w:rPr>
        <w:t>Особенности организации предметно-пространственной среды для</w:t>
      </w:r>
      <w:r>
        <w:rPr>
          <w:rFonts w:ascii="Times New Roman" w:hAnsi="Times New Roman"/>
          <w:b/>
          <w:bCs/>
          <w:sz w:val="28"/>
          <w:szCs w:val="28"/>
        </w:rPr>
        <w:t xml:space="preserve"> </w:t>
      </w:r>
      <w:r w:rsidRPr="00FE7C70">
        <w:rPr>
          <w:rFonts w:ascii="Times New Roman" w:hAnsi="Times New Roman"/>
          <w:b/>
          <w:bCs/>
          <w:sz w:val="28"/>
          <w:szCs w:val="28"/>
        </w:rPr>
        <w:t>развития познавательно</w:t>
      </w:r>
      <w:r>
        <w:rPr>
          <w:rFonts w:ascii="Times New Roman" w:hAnsi="Times New Roman"/>
          <w:b/>
          <w:bCs/>
          <w:sz w:val="28"/>
          <w:szCs w:val="28"/>
        </w:rPr>
        <w:t>-исследовательско</w:t>
      </w:r>
      <w:r w:rsidRPr="00FE7C70">
        <w:rPr>
          <w:rFonts w:ascii="Times New Roman" w:hAnsi="Times New Roman"/>
          <w:b/>
          <w:bCs/>
          <w:sz w:val="28"/>
          <w:szCs w:val="28"/>
        </w:rPr>
        <w:t>й деятельности.</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xml:space="preserve">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B76CE3" w:rsidRPr="00FE7C70" w:rsidRDefault="00B76CE3" w:rsidP="00B76CE3">
      <w:pPr>
        <w:autoSpaceDE w:val="0"/>
        <w:autoSpaceDN w:val="0"/>
        <w:adjustRightInd w:val="0"/>
        <w:spacing w:after="0" w:line="240" w:lineRule="auto"/>
        <w:ind w:firstLine="284"/>
        <w:jc w:val="center"/>
        <w:rPr>
          <w:rFonts w:ascii="Times New Roman" w:hAnsi="Times New Roman"/>
          <w:b/>
          <w:bCs/>
          <w:sz w:val="28"/>
          <w:szCs w:val="28"/>
        </w:rPr>
      </w:pPr>
      <w:r w:rsidRPr="00FE7C70">
        <w:rPr>
          <w:rFonts w:ascii="Times New Roman" w:hAnsi="Times New Roman"/>
          <w:b/>
          <w:bCs/>
          <w:sz w:val="28"/>
          <w:szCs w:val="28"/>
        </w:rPr>
        <w:t>Создание условий для развития</w:t>
      </w:r>
      <w:r>
        <w:rPr>
          <w:rFonts w:ascii="Times New Roman" w:hAnsi="Times New Roman"/>
          <w:b/>
          <w:bCs/>
          <w:sz w:val="28"/>
          <w:szCs w:val="28"/>
        </w:rPr>
        <w:t xml:space="preserve"> </w:t>
      </w:r>
      <w:r w:rsidRPr="00FE7C70">
        <w:rPr>
          <w:rFonts w:ascii="Times New Roman" w:hAnsi="Times New Roman"/>
          <w:b/>
          <w:bCs/>
          <w:sz w:val="28"/>
          <w:szCs w:val="28"/>
        </w:rPr>
        <w:t>проектной деятельности</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B76CE3" w:rsidRPr="00615E77" w:rsidRDefault="00B76CE3" w:rsidP="00B76CE3">
      <w:pPr>
        <w:autoSpaceDE w:val="0"/>
        <w:autoSpaceDN w:val="0"/>
        <w:adjustRightInd w:val="0"/>
        <w:spacing w:after="0" w:line="240" w:lineRule="auto"/>
        <w:ind w:firstLine="284"/>
        <w:jc w:val="both"/>
        <w:rPr>
          <w:rFonts w:ascii="Times New Roman" w:hAnsi="Times New Roman"/>
          <w:bCs/>
          <w:sz w:val="28"/>
          <w:szCs w:val="28"/>
          <w:u w:val="single"/>
        </w:rPr>
      </w:pPr>
      <w:r w:rsidRPr="00615E77">
        <w:rPr>
          <w:rFonts w:ascii="Times New Roman" w:hAnsi="Times New Roman"/>
          <w:bCs/>
          <w:sz w:val="28"/>
          <w:szCs w:val="28"/>
          <w:u w:val="single"/>
        </w:rPr>
        <w:t>С целью развития проектной деятельности педагоги должны:</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создавать проблемные ситуации, которые инициируют детское любопытство, стимулируют стремление к исследованию;</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поддерживать детскую автономию: предлагать детям самим выдвигать проектные решения;</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помогать детям планировать свою деятельность при выполнении</w:t>
      </w:r>
      <w:r>
        <w:rPr>
          <w:rFonts w:ascii="Times New Roman" w:hAnsi="Times New Roman"/>
          <w:bCs/>
          <w:sz w:val="28"/>
          <w:szCs w:val="28"/>
        </w:rPr>
        <w:t xml:space="preserve"> </w:t>
      </w:r>
      <w:r w:rsidRPr="00FE7C70">
        <w:rPr>
          <w:rFonts w:ascii="Times New Roman" w:hAnsi="Times New Roman"/>
          <w:bCs/>
          <w:sz w:val="28"/>
          <w:szCs w:val="28"/>
        </w:rPr>
        <w:t>своего замысла;</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в ходе обсуждения предложенных детьми проектных решений поддерживать их идеи, делая акцент на новизне каждого предложенного варианта;</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помогать детям сравнивать предложенные ими варианты решений, аргументировать выбор варианта.</w:t>
      </w:r>
    </w:p>
    <w:p w:rsidR="00B76CE3" w:rsidRPr="00FE7C70" w:rsidRDefault="00B76CE3" w:rsidP="00B76CE3">
      <w:pPr>
        <w:autoSpaceDE w:val="0"/>
        <w:autoSpaceDN w:val="0"/>
        <w:adjustRightInd w:val="0"/>
        <w:spacing w:after="0" w:line="240" w:lineRule="auto"/>
        <w:ind w:firstLine="284"/>
        <w:jc w:val="center"/>
        <w:rPr>
          <w:rFonts w:ascii="Times New Roman" w:hAnsi="Times New Roman"/>
          <w:b/>
          <w:bCs/>
          <w:sz w:val="28"/>
          <w:szCs w:val="28"/>
        </w:rPr>
      </w:pPr>
      <w:r w:rsidRPr="00FE7C70">
        <w:rPr>
          <w:rFonts w:ascii="Times New Roman" w:hAnsi="Times New Roman"/>
          <w:b/>
          <w:bCs/>
          <w:sz w:val="28"/>
          <w:szCs w:val="28"/>
        </w:rPr>
        <w:t>Особенности организации предметно-пространственной среды для развития проектной деятельности.</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lastRenderedPageBreak/>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B76CE3" w:rsidRPr="00FE7C70" w:rsidRDefault="00B76CE3" w:rsidP="00B76CE3">
      <w:pPr>
        <w:autoSpaceDE w:val="0"/>
        <w:autoSpaceDN w:val="0"/>
        <w:adjustRightInd w:val="0"/>
        <w:spacing w:after="0" w:line="240" w:lineRule="auto"/>
        <w:ind w:firstLine="284"/>
        <w:jc w:val="center"/>
        <w:rPr>
          <w:rFonts w:ascii="Times New Roman" w:hAnsi="Times New Roman"/>
          <w:b/>
          <w:bCs/>
          <w:sz w:val="28"/>
          <w:szCs w:val="28"/>
        </w:rPr>
      </w:pPr>
      <w:r w:rsidRPr="00FE7C70">
        <w:rPr>
          <w:rFonts w:ascii="Times New Roman" w:hAnsi="Times New Roman"/>
          <w:b/>
          <w:bCs/>
          <w:sz w:val="28"/>
          <w:szCs w:val="28"/>
        </w:rPr>
        <w:t>Создание условий для самовыражения</w:t>
      </w:r>
      <w:r>
        <w:rPr>
          <w:rFonts w:ascii="Times New Roman" w:hAnsi="Times New Roman"/>
          <w:b/>
          <w:bCs/>
          <w:sz w:val="28"/>
          <w:szCs w:val="28"/>
        </w:rPr>
        <w:t xml:space="preserve"> </w:t>
      </w:r>
      <w:r w:rsidRPr="00FE7C70">
        <w:rPr>
          <w:rFonts w:ascii="Times New Roman" w:hAnsi="Times New Roman"/>
          <w:b/>
          <w:bCs/>
          <w:sz w:val="28"/>
          <w:szCs w:val="28"/>
        </w:rPr>
        <w:t>средствами искусства</w:t>
      </w:r>
      <w:r>
        <w:rPr>
          <w:rFonts w:ascii="Times New Roman" w:hAnsi="Times New Roman"/>
          <w:b/>
          <w:bCs/>
          <w:sz w:val="28"/>
          <w:szCs w:val="28"/>
        </w:rPr>
        <w:t>.</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B76CE3" w:rsidRPr="005023DB" w:rsidRDefault="00B76CE3" w:rsidP="00B76CE3">
      <w:pPr>
        <w:autoSpaceDE w:val="0"/>
        <w:autoSpaceDN w:val="0"/>
        <w:adjustRightInd w:val="0"/>
        <w:spacing w:after="0" w:line="240" w:lineRule="auto"/>
        <w:ind w:firstLine="284"/>
        <w:jc w:val="both"/>
        <w:rPr>
          <w:rFonts w:ascii="Times New Roman" w:hAnsi="Times New Roman"/>
          <w:bCs/>
          <w:sz w:val="28"/>
          <w:szCs w:val="28"/>
          <w:u w:val="single"/>
        </w:rPr>
      </w:pPr>
      <w:r w:rsidRPr="005023DB">
        <w:rPr>
          <w:rFonts w:ascii="Times New Roman" w:hAnsi="Times New Roman"/>
          <w:bCs/>
          <w:sz w:val="28"/>
          <w:szCs w:val="28"/>
          <w:u w:val="single"/>
        </w:rPr>
        <w:t>Для того чтобы дети научились выражать себя средствами искусства, педагог должен:</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планировать время в течение дня, когда дети могут создавать свои произведения;</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создавать атмосферу принятия и поддержки во время занятий творческими видами деятельности;</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оказывать помощь и поддержку в овладении необходимыми для занятий техническими навыками;</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предлагать такие задания, чтобы детские произведения не были стереотипными, отражали их замысел;</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поддерживать детскую инициативу в воплощении замысла и выборе необходимых для этого средств;</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организовывать выставки проектов, на которых дети могут представить свои произведения.</w:t>
      </w:r>
    </w:p>
    <w:p w:rsidR="00B76CE3" w:rsidRPr="00FE7C70" w:rsidRDefault="00B76CE3" w:rsidP="00B76CE3">
      <w:pPr>
        <w:autoSpaceDE w:val="0"/>
        <w:autoSpaceDN w:val="0"/>
        <w:adjustRightInd w:val="0"/>
        <w:spacing w:after="0" w:line="240" w:lineRule="auto"/>
        <w:ind w:firstLine="284"/>
        <w:jc w:val="center"/>
        <w:rPr>
          <w:rFonts w:ascii="Times New Roman" w:hAnsi="Times New Roman"/>
          <w:b/>
          <w:bCs/>
          <w:sz w:val="28"/>
          <w:szCs w:val="28"/>
        </w:rPr>
      </w:pPr>
      <w:r w:rsidRPr="00FE7C70">
        <w:rPr>
          <w:rFonts w:ascii="Times New Roman" w:hAnsi="Times New Roman"/>
          <w:b/>
          <w:bCs/>
          <w:sz w:val="28"/>
          <w:szCs w:val="28"/>
        </w:rPr>
        <w:t>Особенности организации предметно-пространственной среды для</w:t>
      </w:r>
    </w:p>
    <w:p w:rsidR="00B76CE3" w:rsidRPr="00FE7C70" w:rsidRDefault="00B76CE3" w:rsidP="00B76CE3">
      <w:pPr>
        <w:autoSpaceDE w:val="0"/>
        <w:autoSpaceDN w:val="0"/>
        <w:adjustRightInd w:val="0"/>
        <w:spacing w:after="0" w:line="240" w:lineRule="auto"/>
        <w:ind w:firstLine="284"/>
        <w:jc w:val="center"/>
        <w:rPr>
          <w:rFonts w:ascii="Times New Roman" w:hAnsi="Times New Roman"/>
          <w:bCs/>
          <w:sz w:val="28"/>
          <w:szCs w:val="28"/>
        </w:rPr>
      </w:pPr>
      <w:r w:rsidRPr="00FE7C70">
        <w:rPr>
          <w:rFonts w:ascii="Times New Roman" w:hAnsi="Times New Roman"/>
          <w:b/>
          <w:bCs/>
          <w:sz w:val="28"/>
          <w:szCs w:val="28"/>
        </w:rPr>
        <w:t>самовыражения средствами искусства.</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B76CE3" w:rsidRPr="00FE7C70" w:rsidRDefault="00B76CE3" w:rsidP="00B76CE3">
      <w:pPr>
        <w:autoSpaceDE w:val="0"/>
        <w:autoSpaceDN w:val="0"/>
        <w:adjustRightInd w:val="0"/>
        <w:spacing w:after="0" w:line="240" w:lineRule="auto"/>
        <w:ind w:firstLine="284"/>
        <w:jc w:val="center"/>
        <w:rPr>
          <w:rFonts w:ascii="Times New Roman" w:hAnsi="Times New Roman"/>
          <w:b/>
          <w:bCs/>
          <w:sz w:val="28"/>
          <w:szCs w:val="28"/>
        </w:rPr>
      </w:pPr>
      <w:r w:rsidRPr="00FE7C70">
        <w:rPr>
          <w:rFonts w:ascii="Times New Roman" w:hAnsi="Times New Roman"/>
          <w:b/>
          <w:bCs/>
          <w:sz w:val="28"/>
          <w:szCs w:val="28"/>
        </w:rPr>
        <w:t>Создание условий</w:t>
      </w:r>
      <w:r>
        <w:rPr>
          <w:rFonts w:ascii="Times New Roman" w:hAnsi="Times New Roman"/>
          <w:b/>
          <w:bCs/>
          <w:sz w:val="28"/>
          <w:szCs w:val="28"/>
        </w:rPr>
        <w:t xml:space="preserve"> </w:t>
      </w:r>
      <w:r w:rsidRPr="00FE7C70">
        <w:rPr>
          <w:rFonts w:ascii="Times New Roman" w:hAnsi="Times New Roman"/>
          <w:b/>
          <w:bCs/>
          <w:sz w:val="28"/>
          <w:szCs w:val="28"/>
        </w:rPr>
        <w:t>для физического развития</w:t>
      </w:r>
      <w:r>
        <w:rPr>
          <w:rFonts w:ascii="Times New Roman" w:hAnsi="Times New Roman"/>
          <w:b/>
          <w:bCs/>
          <w:sz w:val="28"/>
          <w:szCs w:val="28"/>
        </w:rPr>
        <w:t>.</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Для того чтобы стимулировать физическое развитие детей, важно:</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ежедневно предоставлять детям возможность активно двигаться;</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обучать детей правилам безопасности;</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 использовать различные методы обучения, помогающие детям с разным уровнем физического развития с удовольствием бегать, лазать, прыгать.</w:t>
      </w:r>
    </w:p>
    <w:p w:rsidR="00B76CE3" w:rsidRPr="00FE7C70" w:rsidRDefault="00B76CE3" w:rsidP="00B76CE3">
      <w:pPr>
        <w:autoSpaceDE w:val="0"/>
        <w:autoSpaceDN w:val="0"/>
        <w:adjustRightInd w:val="0"/>
        <w:spacing w:after="0" w:line="240" w:lineRule="auto"/>
        <w:ind w:firstLine="284"/>
        <w:jc w:val="center"/>
        <w:rPr>
          <w:rFonts w:ascii="Times New Roman" w:hAnsi="Times New Roman"/>
          <w:b/>
          <w:bCs/>
          <w:sz w:val="28"/>
          <w:szCs w:val="28"/>
        </w:rPr>
      </w:pPr>
      <w:r w:rsidRPr="00FE7C70">
        <w:rPr>
          <w:rFonts w:ascii="Times New Roman" w:hAnsi="Times New Roman"/>
          <w:b/>
          <w:bCs/>
          <w:sz w:val="28"/>
          <w:szCs w:val="28"/>
        </w:rPr>
        <w:t>Особенности организации предметно-пространственной среды для физического развития.</w:t>
      </w:r>
    </w:p>
    <w:p w:rsidR="00B76CE3" w:rsidRPr="00FE7C70"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lastRenderedPageBreak/>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B76CE3" w:rsidRDefault="00B76CE3" w:rsidP="00B76CE3">
      <w:pPr>
        <w:autoSpaceDE w:val="0"/>
        <w:autoSpaceDN w:val="0"/>
        <w:adjustRightInd w:val="0"/>
        <w:spacing w:after="0" w:line="240" w:lineRule="auto"/>
        <w:ind w:firstLine="284"/>
        <w:jc w:val="both"/>
        <w:rPr>
          <w:rFonts w:ascii="Times New Roman" w:hAnsi="Times New Roman"/>
          <w:bCs/>
          <w:sz w:val="28"/>
          <w:szCs w:val="28"/>
        </w:rPr>
      </w:pPr>
      <w:r w:rsidRPr="00FE7C70">
        <w:rPr>
          <w:rFonts w:ascii="Times New Roman" w:hAnsi="Times New Roman"/>
          <w:bCs/>
          <w:sz w:val="28"/>
          <w:szCs w:val="28"/>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B76CE3" w:rsidRDefault="00B76CE3" w:rsidP="00B76CE3">
      <w:pPr>
        <w:autoSpaceDE w:val="0"/>
        <w:autoSpaceDN w:val="0"/>
        <w:adjustRightInd w:val="0"/>
        <w:spacing w:after="0" w:line="240" w:lineRule="auto"/>
        <w:ind w:firstLine="284"/>
        <w:jc w:val="both"/>
        <w:rPr>
          <w:rFonts w:ascii="Times New Roman" w:hAnsi="Times New Roman"/>
          <w:b/>
          <w:bCs/>
          <w:sz w:val="28"/>
          <w:szCs w:val="28"/>
        </w:rPr>
      </w:pPr>
    </w:p>
    <w:p w:rsidR="00B678DB" w:rsidRPr="000D3763" w:rsidRDefault="000D3763" w:rsidP="00B678DB">
      <w:pPr>
        <w:spacing w:after="0" w:line="360" w:lineRule="auto"/>
        <w:rPr>
          <w:rFonts w:ascii="Times New Roman" w:hAnsi="Times New Roman" w:cs="Times New Roman"/>
          <w:sz w:val="28"/>
          <w:szCs w:val="28"/>
        </w:rPr>
      </w:pPr>
      <w:r>
        <w:rPr>
          <w:rFonts w:ascii="Times New Roman" w:hAnsi="Times New Roman" w:cs="Times New Roman"/>
          <w:b/>
          <w:bCs/>
          <w:sz w:val="28"/>
          <w:szCs w:val="28"/>
        </w:rPr>
        <w:t xml:space="preserve">                       </w:t>
      </w:r>
      <w:r w:rsidR="00B678DB" w:rsidRPr="000D3763">
        <w:rPr>
          <w:rFonts w:ascii="Times New Roman" w:hAnsi="Times New Roman" w:cs="Times New Roman"/>
          <w:b/>
          <w:bCs/>
          <w:sz w:val="28"/>
          <w:szCs w:val="28"/>
        </w:rPr>
        <w:t>Особенности организации  индивидуальной  и групповой работы с воспитанниками</w:t>
      </w:r>
      <w:r w:rsidR="00B678DB" w:rsidRPr="000D3763">
        <w:rPr>
          <w:rFonts w:ascii="Times New Roman" w:hAnsi="Times New Roman" w:cs="Times New Roman"/>
          <w:sz w:val="28"/>
          <w:szCs w:val="28"/>
        </w:rPr>
        <w:t>.</w:t>
      </w:r>
    </w:p>
    <w:p w:rsidR="00B678DB" w:rsidRPr="000D3763" w:rsidRDefault="00B678DB" w:rsidP="00B678DB">
      <w:pPr>
        <w:spacing w:after="0" w:line="0" w:lineRule="atLeast"/>
        <w:ind w:firstLine="360"/>
        <w:jc w:val="both"/>
        <w:rPr>
          <w:rFonts w:ascii="Times New Roman" w:hAnsi="Times New Roman" w:cs="Times New Roman"/>
          <w:sz w:val="28"/>
          <w:szCs w:val="28"/>
        </w:rPr>
      </w:pPr>
      <w:r w:rsidRPr="000D3763">
        <w:rPr>
          <w:rFonts w:ascii="Times New Roman" w:hAnsi="Times New Roman" w:cs="Times New Roman"/>
          <w:sz w:val="28"/>
          <w:szCs w:val="28"/>
        </w:rPr>
        <w:t>На основе хронометража разработана примерная схема распределения различных форм организации образовательной деятельности в ходе режимных моментов.   Детям, которые всегда первыми приходят в детский сад, предлагаются индивидуальные задания и упражнения, учитывающие их недостатки и трудности. Приходящим позднее детям предлагают индивидуальные задания, либо их подключают к уже работающим детям.  Индивидуальная работа постепенно переходит в подгрупповую работу. Когда собираются почти все дети группы, педагог предлагает посмотреть, кто, чем занимался и каких результатов достиг, после этого переходит к фронтальным мероприятиям.  Во второй половине дня работа организовывается  в обратном порядке: от фронтальной, к подгрупповой и затем к индивидуальной (в зависимости от того, как дети расходятся по домам). Работа строится на тесном взаимодействии воспитателя и узких специалистов (педагог-психолог, инструктор по физическому воспитанию, музыкальный руководитель).</w:t>
      </w:r>
    </w:p>
    <w:p w:rsidR="00B678DB" w:rsidRPr="000D3763" w:rsidRDefault="00B678DB" w:rsidP="00B678DB">
      <w:pPr>
        <w:spacing w:after="0" w:line="0" w:lineRule="atLeast"/>
        <w:ind w:firstLine="360"/>
        <w:jc w:val="both"/>
        <w:rPr>
          <w:rFonts w:ascii="Times New Roman" w:hAnsi="Times New Roman" w:cs="Times New Roman"/>
          <w:sz w:val="28"/>
          <w:szCs w:val="28"/>
        </w:rPr>
      </w:pPr>
      <w:r w:rsidRPr="000D3763">
        <w:rPr>
          <w:rFonts w:ascii="Times New Roman" w:hAnsi="Times New Roman" w:cs="Times New Roman"/>
          <w:sz w:val="28"/>
          <w:szCs w:val="28"/>
        </w:rPr>
        <w:t>Условия использование индивидуального подхода в коллективных играх воспитателю необходимо:</w:t>
      </w:r>
    </w:p>
    <w:p w:rsidR="00B678DB" w:rsidRPr="000D3763" w:rsidRDefault="00B678DB" w:rsidP="00B678DB">
      <w:pPr>
        <w:spacing w:after="0" w:line="0" w:lineRule="atLeast"/>
        <w:ind w:left="360"/>
        <w:jc w:val="both"/>
        <w:rPr>
          <w:rFonts w:ascii="Times New Roman" w:hAnsi="Times New Roman" w:cs="Times New Roman"/>
          <w:sz w:val="28"/>
          <w:szCs w:val="28"/>
        </w:rPr>
      </w:pPr>
      <w:r w:rsidRPr="000D3763">
        <w:rPr>
          <w:rFonts w:ascii="Times New Roman" w:hAnsi="Times New Roman" w:cs="Times New Roman"/>
          <w:sz w:val="28"/>
          <w:szCs w:val="28"/>
        </w:rPr>
        <w:t xml:space="preserve"> - подбирать роли, соответствующие возможностям ребенка, его игровым интересам и навыкам;</w:t>
      </w:r>
    </w:p>
    <w:p w:rsidR="00B678DB" w:rsidRPr="000D3763" w:rsidRDefault="00B678DB" w:rsidP="00B678DB">
      <w:pPr>
        <w:spacing w:after="0" w:line="0" w:lineRule="atLeast"/>
        <w:ind w:left="360"/>
        <w:jc w:val="both"/>
        <w:rPr>
          <w:rFonts w:ascii="Times New Roman" w:hAnsi="Times New Roman" w:cs="Times New Roman"/>
          <w:sz w:val="28"/>
          <w:szCs w:val="28"/>
        </w:rPr>
      </w:pPr>
      <w:r w:rsidRPr="000D3763">
        <w:rPr>
          <w:rFonts w:ascii="Times New Roman" w:hAnsi="Times New Roman" w:cs="Times New Roman"/>
          <w:sz w:val="28"/>
          <w:szCs w:val="28"/>
        </w:rPr>
        <w:t xml:space="preserve"> - предлагать решение посильных для ребенка задач, приводящих к развитию уверенности в своих силах, проявлению активности и самостоятельности;</w:t>
      </w:r>
    </w:p>
    <w:p w:rsidR="00B678DB" w:rsidRPr="000D3763" w:rsidRDefault="00B678DB" w:rsidP="00B678DB">
      <w:pPr>
        <w:spacing w:after="0" w:line="0" w:lineRule="atLeast"/>
        <w:ind w:left="360"/>
        <w:jc w:val="both"/>
        <w:rPr>
          <w:rFonts w:ascii="Times New Roman" w:hAnsi="Times New Roman" w:cs="Times New Roman"/>
          <w:sz w:val="28"/>
          <w:szCs w:val="28"/>
        </w:rPr>
      </w:pPr>
      <w:r w:rsidRPr="000D3763">
        <w:rPr>
          <w:rFonts w:ascii="Times New Roman" w:hAnsi="Times New Roman" w:cs="Times New Roman"/>
          <w:sz w:val="28"/>
          <w:szCs w:val="28"/>
        </w:rPr>
        <w:t xml:space="preserve"> - создавать игровые проблемные ситуации, последовательно усложняющиеся и вызывающие у детей радость поиска;</w:t>
      </w:r>
    </w:p>
    <w:p w:rsidR="00B678DB" w:rsidRPr="000D3763" w:rsidRDefault="00B678DB" w:rsidP="00B678DB">
      <w:pPr>
        <w:spacing w:after="0" w:line="0" w:lineRule="atLeast"/>
        <w:ind w:left="360"/>
        <w:jc w:val="both"/>
        <w:rPr>
          <w:rFonts w:ascii="Times New Roman" w:hAnsi="Times New Roman" w:cs="Times New Roman"/>
          <w:sz w:val="28"/>
          <w:szCs w:val="28"/>
        </w:rPr>
      </w:pPr>
      <w:r w:rsidRPr="000D3763">
        <w:rPr>
          <w:rFonts w:ascii="Times New Roman" w:hAnsi="Times New Roman" w:cs="Times New Roman"/>
          <w:sz w:val="28"/>
          <w:szCs w:val="28"/>
        </w:rPr>
        <w:t xml:space="preserve"> -удивляться догадкам детей, их сообразительности, поддерживая атмосферу доброжелательности и творчества, создавая специальные ситуации для застенчивых и неуверенных в себе детей.</w:t>
      </w:r>
    </w:p>
    <w:p w:rsidR="00B678DB" w:rsidRPr="000D3763" w:rsidRDefault="00B678DB" w:rsidP="00B678DB">
      <w:pPr>
        <w:spacing w:after="0" w:line="0" w:lineRule="atLeast"/>
        <w:ind w:firstLine="360"/>
        <w:jc w:val="both"/>
        <w:rPr>
          <w:rFonts w:ascii="Times New Roman" w:hAnsi="Times New Roman" w:cs="Times New Roman"/>
          <w:sz w:val="28"/>
          <w:szCs w:val="28"/>
        </w:rPr>
      </w:pPr>
      <w:r w:rsidRPr="000D3763">
        <w:rPr>
          <w:rFonts w:ascii="Times New Roman" w:hAnsi="Times New Roman" w:cs="Times New Roman"/>
          <w:sz w:val="28"/>
          <w:szCs w:val="28"/>
        </w:rPr>
        <w:t>Необходимые условия для реализации индивидуального подхода в непосредственной образовательной деятельности: использовать разнообразные формы и методы организации работы детей, позволяющие раскрыть содержание их личного опыта относительно предложенной темы.</w:t>
      </w:r>
    </w:p>
    <w:p w:rsidR="00B678DB" w:rsidRPr="000D3763" w:rsidRDefault="00B678DB" w:rsidP="00D445FB">
      <w:pPr>
        <w:numPr>
          <w:ilvl w:val="0"/>
          <w:numId w:val="44"/>
        </w:numPr>
        <w:spacing w:after="0" w:line="0" w:lineRule="atLeast"/>
        <w:jc w:val="both"/>
        <w:rPr>
          <w:rFonts w:ascii="Times New Roman" w:hAnsi="Times New Roman" w:cs="Times New Roman"/>
          <w:sz w:val="28"/>
          <w:szCs w:val="28"/>
        </w:rPr>
      </w:pPr>
      <w:r w:rsidRPr="000D3763">
        <w:rPr>
          <w:rFonts w:ascii="Times New Roman" w:hAnsi="Times New Roman" w:cs="Times New Roman"/>
          <w:sz w:val="28"/>
          <w:szCs w:val="28"/>
        </w:rPr>
        <w:t>создать атмосферу заинтересованности каждого  ребенка в работе всех и стимулировать детей к использованию разнообразных  способов выполнения заданий без  боязни ошибиться</w:t>
      </w:r>
    </w:p>
    <w:p w:rsidR="00B678DB" w:rsidRPr="000D3763" w:rsidRDefault="00B678DB" w:rsidP="00D445FB">
      <w:pPr>
        <w:numPr>
          <w:ilvl w:val="0"/>
          <w:numId w:val="44"/>
        </w:numPr>
        <w:spacing w:after="0" w:line="0" w:lineRule="atLeast"/>
        <w:jc w:val="both"/>
        <w:rPr>
          <w:rFonts w:ascii="Times New Roman" w:hAnsi="Times New Roman" w:cs="Times New Roman"/>
          <w:sz w:val="28"/>
          <w:szCs w:val="28"/>
        </w:rPr>
      </w:pPr>
      <w:r w:rsidRPr="000D3763">
        <w:rPr>
          <w:rFonts w:ascii="Times New Roman" w:hAnsi="Times New Roman" w:cs="Times New Roman"/>
          <w:sz w:val="28"/>
          <w:szCs w:val="28"/>
        </w:rPr>
        <w:t>поощрять стремление детей предлагать свои собственные способы работы (выполнения задания), анализировать в ходе занятия способы, предлагаемые другими детьми, и стремление поддерживать оптимальные и рациональные из них.</w:t>
      </w:r>
    </w:p>
    <w:p w:rsidR="00B678DB" w:rsidRPr="000D3763" w:rsidRDefault="00B678DB" w:rsidP="00D445FB">
      <w:pPr>
        <w:numPr>
          <w:ilvl w:val="0"/>
          <w:numId w:val="44"/>
        </w:numPr>
        <w:spacing w:after="0" w:line="0" w:lineRule="atLeast"/>
        <w:jc w:val="both"/>
        <w:rPr>
          <w:rFonts w:ascii="Times New Roman" w:hAnsi="Times New Roman" w:cs="Times New Roman"/>
          <w:sz w:val="28"/>
          <w:szCs w:val="28"/>
        </w:rPr>
      </w:pPr>
      <w:r w:rsidRPr="000D3763">
        <w:rPr>
          <w:rFonts w:ascii="Times New Roman" w:hAnsi="Times New Roman" w:cs="Times New Roman"/>
          <w:sz w:val="28"/>
          <w:szCs w:val="28"/>
        </w:rPr>
        <w:lastRenderedPageBreak/>
        <w:t>предлагать такие задания, которые позволяют ребенку самому выбрать тип, вид, форму материала (словесную, графическую, условно-символическую).</w:t>
      </w:r>
    </w:p>
    <w:p w:rsidR="00B678DB" w:rsidRPr="000D3763" w:rsidRDefault="00B678DB" w:rsidP="00D445FB">
      <w:pPr>
        <w:numPr>
          <w:ilvl w:val="0"/>
          <w:numId w:val="44"/>
        </w:numPr>
        <w:spacing w:after="0" w:line="0" w:lineRule="atLeast"/>
        <w:jc w:val="both"/>
        <w:rPr>
          <w:rFonts w:ascii="Times New Roman" w:hAnsi="Times New Roman" w:cs="Times New Roman"/>
          <w:sz w:val="28"/>
          <w:szCs w:val="28"/>
        </w:rPr>
      </w:pPr>
      <w:r w:rsidRPr="000D3763">
        <w:rPr>
          <w:rFonts w:ascii="Times New Roman" w:hAnsi="Times New Roman" w:cs="Times New Roman"/>
          <w:sz w:val="28"/>
          <w:szCs w:val="28"/>
        </w:rPr>
        <w:t>создать такие ситуации общения, которые позволяют каждому ребенку проявить инициативу, самостоятельность, избирательность к способам работы</w:t>
      </w:r>
    </w:p>
    <w:p w:rsidR="00B678DB" w:rsidRDefault="00B678DB" w:rsidP="00D445FB">
      <w:pPr>
        <w:numPr>
          <w:ilvl w:val="0"/>
          <w:numId w:val="44"/>
        </w:numPr>
        <w:spacing w:after="0" w:line="0" w:lineRule="atLeast"/>
        <w:jc w:val="both"/>
        <w:rPr>
          <w:rFonts w:ascii="Times New Roman" w:hAnsi="Times New Roman" w:cs="Times New Roman"/>
          <w:sz w:val="28"/>
          <w:szCs w:val="28"/>
        </w:rPr>
      </w:pPr>
      <w:r w:rsidRPr="000D3763">
        <w:rPr>
          <w:rFonts w:ascii="Times New Roman" w:hAnsi="Times New Roman" w:cs="Times New Roman"/>
          <w:sz w:val="28"/>
          <w:szCs w:val="28"/>
        </w:rPr>
        <w:t>обсуждать с детьми не только то, что «мы узнали» (чем овладели), но и то, что понравилось и не понравилось, почему, что они хотели бы выполнить еще раз, а что сделать по-другому.</w:t>
      </w:r>
      <w:r w:rsidR="000D3763">
        <w:rPr>
          <w:rFonts w:ascii="Times New Roman" w:hAnsi="Times New Roman" w:cs="Times New Roman"/>
          <w:sz w:val="28"/>
          <w:szCs w:val="28"/>
        </w:rPr>
        <w:t xml:space="preserve"> </w:t>
      </w:r>
    </w:p>
    <w:p w:rsidR="000D3763" w:rsidRPr="000D3763" w:rsidRDefault="000D3763" w:rsidP="000D3763">
      <w:pPr>
        <w:spacing w:after="0" w:line="0" w:lineRule="atLeast"/>
        <w:jc w:val="both"/>
        <w:rPr>
          <w:rFonts w:ascii="Times New Roman" w:hAnsi="Times New Roman" w:cs="Times New Roman"/>
          <w:b/>
          <w:sz w:val="28"/>
          <w:szCs w:val="28"/>
        </w:rPr>
      </w:pPr>
      <w:r w:rsidRPr="000D3763">
        <w:rPr>
          <w:rFonts w:ascii="Times New Roman" w:hAnsi="Times New Roman" w:cs="Times New Roman"/>
          <w:b/>
          <w:sz w:val="28"/>
          <w:szCs w:val="28"/>
        </w:rPr>
        <w:t xml:space="preserve">Совместная групповая деятельность педагога с детьми требует четкой организации и соблюдения ряда методических принципов. </w:t>
      </w:r>
    </w:p>
    <w:p w:rsidR="000D3763" w:rsidRPr="000D3763" w:rsidRDefault="000D3763" w:rsidP="000D3763">
      <w:pPr>
        <w:spacing w:after="0" w:line="0" w:lineRule="atLeast"/>
        <w:ind w:left="360"/>
        <w:jc w:val="both"/>
        <w:rPr>
          <w:rFonts w:ascii="Times New Roman" w:hAnsi="Times New Roman" w:cs="Times New Roman"/>
          <w:sz w:val="28"/>
          <w:szCs w:val="28"/>
        </w:rPr>
      </w:pPr>
      <w:r w:rsidRPr="000D3763">
        <w:rPr>
          <w:rFonts w:ascii="Times New Roman" w:hAnsi="Times New Roman" w:cs="Times New Roman"/>
          <w:b/>
          <w:sz w:val="28"/>
          <w:szCs w:val="28"/>
        </w:rPr>
        <w:tab/>
        <w:t xml:space="preserve">Совместная деятельность взрослого и ребенка – </w:t>
      </w:r>
      <w:r w:rsidRPr="000D3763">
        <w:rPr>
          <w:rFonts w:ascii="Times New Roman" w:hAnsi="Times New Roman" w:cs="Times New Roman"/>
          <w:sz w:val="28"/>
          <w:szCs w:val="28"/>
        </w:rPr>
        <w:t>это не только этап в развитии любого вида деятельности, но еще и особая система взаимоотношений и взаимодействия. Сущностные  признаки совместной деятельности взрослых и детей – наличие партнерской позиции и партнерской формы организации.</w:t>
      </w:r>
    </w:p>
    <w:p w:rsidR="000D3763" w:rsidRPr="000D3763" w:rsidRDefault="000D3763" w:rsidP="000D3763">
      <w:pPr>
        <w:spacing w:after="0" w:line="0" w:lineRule="atLeast"/>
        <w:ind w:left="360"/>
        <w:jc w:val="both"/>
        <w:rPr>
          <w:rFonts w:ascii="Times New Roman" w:hAnsi="Times New Roman" w:cs="Times New Roman"/>
          <w:sz w:val="28"/>
          <w:szCs w:val="28"/>
        </w:rPr>
      </w:pPr>
      <w:r w:rsidRPr="000D3763">
        <w:rPr>
          <w:rFonts w:ascii="Times New Roman" w:hAnsi="Times New Roman" w:cs="Times New Roman"/>
          <w:sz w:val="28"/>
          <w:szCs w:val="28"/>
        </w:rPr>
        <w:t xml:space="preserve"> 1. Вначале педагогу необходимо привлечь внимание детей к предстоящей совместной деятельности. Для этого он поступает следующим образом: </w:t>
      </w:r>
    </w:p>
    <w:p w:rsidR="000D3763" w:rsidRPr="000D3763" w:rsidRDefault="000D3763" w:rsidP="000D3763">
      <w:pPr>
        <w:spacing w:after="0" w:line="0" w:lineRule="atLeast"/>
        <w:ind w:left="360"/>
        <w:jc w:val="both"/>
        <w:rPr>
          <w:rFonts w:ascii="Times New Roman" w:hAnsi="Times New Roman" w:cs="Times New Roman"/>
          <w:sz w:val="28"/>
          <w:szCs w:val="28"/>
        </w:rPr>
      </w:pPr>
      <w:r w:rsidRPr="000D3763">
        <w:rPr>
          <w:rFonts w:ascii="Times New Roman" w:hAnsi="Times New Roman" w:cs="Times New Roman"/>
          <w:sz w:val="28"/>
          <w:szCs w:val="28"/>
        </w:rPr>
        <w:t xml:space="preserve"> - на глазах у детей ведет подготовку к работе: отбирает необходимый материал, предметы, инструменты, расстилает клеенку или бумагу, вносит клей, кисточки и т. п. Этим педагог и заинтересовывает своих малышей, которые начинают наблюдать за действиями взрослого, рассматривать подготавливаемый материал, задавать вопросы: «А это что? А зачем? Что вы будете делать?»; </w:t>
      </w:r>
    </w:p>
    <w:p w:rsidR="000D3763" w:rsidRPr="000D3763" w:rsidRDefault="000D3763" w:rsidP="000D3763">
      <w:pPr>
        <w:spacing w:after="0" w:line="0" w:lineRule="atLeast"/>
        <w:ind w:left="360"/>
        <w:jc w:val="both"/>
        <w:rPr>
          <w:rFonts w:ascii="Times New Roman" w:hAnsi="Times New Roman" w:cs="Times New Roman"/>
          <w:sz w:val="28"/>
          <w:szCs w:val="28"/>
        </w:rPr>
      </w:pPr>
      <w:r w:rsidRPr="000D3763">
        <w:rPr>
          <w:rFonts w:ascii="Times New Roman" w:hAnsi="Times New Roman" w:cs="Times New Roman"/>
          <w:sz w:val="28"/>
          <w:szCs w:val="28"/>
        </w:rPr>
        <w:t xml:space="preserve"> - на глазах у детей начинает работу. В этом случае наблюдается аналогичная реакция детей. </w:t>
      </w:r>
    </w:p>
    <w:p w:rsidR="000D3763" w:rsidRPr="000D3763" w:rsidRDefault="000D3763" w:rsidP="000D3763">
      <w:pPr>
        <w:spacing w:after="0" w:line="0" w:lineRule="atLeast"/>
        <w:ind w:left="360"/>
        <w:jc w:val="both"/>
        <w:rPr>
          <w:rFonts w:ascii="Times New Roman" w:hAnsi="Times New Roman" w:cs="Times New Roman"/>
          <w:sz w:val="28"/>
          <w:szCs w:val="28"/>
        </w:rPr>
      </w:pPr>
      <w:r w:rsidRPr="000D3763">
        <w:rPr>
          <w:rFonts w:ascii="Times New Roman" w:hAnsi="Times New Roman" w:cs="Times New Roman"/>
          <w:sz w:val="28"/>
          <w:szCs w:val="28"/>
        </w:rPr>
        <w:t xml:space="preserve"> 2. Спустя некоторое время педагог обращается к детям за содействием, помощью, соучастием. Свою просьбу взрослый объясняет невозможностью одному справиться с делом, хорошими умениями детей. Он не скупится на похвалу и даже льстит им. От подобных слов у каждого ребенка возникает ощущение собственной значимости, и дети не могут устоять перед желанием продемонстрировать свою «компетентность». </w:t>
      </w:r>
    </w:p>
    <w:p w:rsidR="000D3763" w:rsidRPr="000D3763" w:rsidRDefault="000D3763" w:rsidP="000D3763">
      <w:pPr>
        <w:spacing w:after="0" w:line="0" w:lineRule="atLeast"/>
        <w:ind w:left="360"/>
        <w:jc w:val="both"/>
        <w:rPr>
          <w:rFonts w:ascii="Times New Roman" w:hAnsi="Times New Roman" w:cs="Times New Roman"/>
          <w:sz w:val="28"/>
          <w:szCs w:val="28"/>
        </w:rPr>
      </w:pPr>
      <w:r w:rsidRPr="000D3763">
        <w:rPr>
          <w:rFonts w:ascii="Times New Roman" w:hAnsi="Times New Roman" w:cs="Times New Roman"/>
          <w:sz w:val="28"/>
          <w:szCs w:val="28"/>
        </w:rPr>
        <w:t xml:space="preserve"> 3. Получив согласие детей, педагог распределяет между ними небольшие посильные задания. Он объясняет каждому ребенку способы и приемы выполнения поручений, доброжелательно и ненавязчиво контролирует действия ребят. И, конечно, не забывает подбадривать, похваливать их. </w:t>
      </w:r>
    </w:p>
    <w:p w:rsidR="000D3763" w:rsidRPr="000D3763" w:rsidRDefault="000D3763" w:rsidP="000D3763">
      <w:pPr>
        <w:spacing w:after="0" w:line="0" w:lineRule="atLeast"/>
        <w:ind w:left="360"/>
        <w:jc w:val="both"/>
        <w:rPr>
          <w:rFonts w:ascii="Times New Roman" w:hAnsi="Times New Roman" w:cs="Times New Roman"/>
          <w:sz w:val="28"/>
          <w:szCs w:val="28"/>
        </w:rPr>
      </w:pPr>
      <w:r w:rsidRPr="000D3763">
        <w:rPr>
          <w:rFonts w:ascii="Times New Roman" w:hAnsi="Times New Roman" w:cs="Times New Roman"/>
          <w:sz w:val="28"/>
          <w:szCs w:val="28"/>
        </w:rPr>
        <w:t xml:space="preserve"> 4. В процессе совместной деятельности воспитатель обязательно сообщает детям определенную познавательную информацию, которая может затрагивать следующие вопросы: что мы делаем; зачем; кому и почему это нужно и пр. Информация передается постепенно, в соответствии с описанной выше последовательностью выполнения общего дела (с 1-го по 3-й пункт). </w:t>
      </w:r>
    </w:p>
    <w:p w:rsidR="000D3763" w:rsidRPr="000D3763" w:rsidRDefault="000D3763" w:rsidP="000D3763">
      <w:pPr>
        <w:spacing w:after="0" w:line="0" w:lineRule="atLeast"/>
        <w:ind w:left="360"/>
        <w:jc w:val="both"/>
        <w:rPr>
          <w:rFonts w:ascii="Times New Roman" w:hAnsi="Times New Roman" w:cs="Times New Roman"/>
          <w:sz w:val="28"/>
          <w:szCs w:val="28"/>
        </w:rPr>
      </w:pPr>
      <w:r w:rsidRPr="000D3763">
        <w:rPr>
          <w:rFonts w:ascii="Times New Roman" w:hAnsi="Times New Roman" w:cs="Times New Roman"/>
          <w:sz w:val="28"/>
          <w:szCs w:val="28"/>
        </w:rPr>
        <w:t xml:space="preserve"> 5. В конце совместной работы педагог коротко подводит ее итог. Обращает внимание детей на объем проделанной работы.</w:t>
      </w:r>
    </w:p>
    <w:p w:rsidR="000D3763" w:rsidRPr="000D3763" w:rsidRDefault="000D3763" w:rsidP="000D3763">
      <w:pPr>
        <w:spacing w:after="0" w:line="0" w:lineRule="atLeast"/>
        <w:ind w:left="360"/>
        <w:jc w:val="both"/>
        <w:rPr>
          <w:rFonts w:ascii="Times New Roman" w:hAnsi="Times New Roman" w:cs="Times New Roman"/>
          <w:sz w:val="28"/>
          <w:szCs w:val="28"/>
        </w:rPr>
      </w:pPr>
      <w:r w:rsidRPr="000D3763">
        <w:rPr>
          <w:rFonts w:ascii="Times New Roman" w:hAnsi="Times New Roman" w:cs="Times New Roman"/>
          <w:sz w:val="28"/>
          <w:szCs w:val="28"/>
        </w:rPr>
        <w:lastRenderedPageBreak/>
        <w:t>При организации коллективных дел важно правильно объединить детей для выполнения совместных действий с учетом их поведенческих особенностей. Исследователи выделяют несколько типов детей в зависимости от их способности к доброжелательному общению и взаимодействию. Это общительно-дружелюбные, общительно-враждебные, необщительно-дружелюбные и необщительно-враждебные дети. Необходимо учитывать эти особенности при организации совместной деятельности. Так, общительно-дружелюбных детей можно объединить с детьми, принадлежащими другим типам. Общительно-враждебных нельзя объединять друг с другом и с необщительно-враждебными, а необщительно-враждебных, кроме того, нецелесообразно объединять друг с другом. Если же возникает необходимость работы в группе общительно</w:t>
      </w:r>
      <w:r>
        <w:rPr>
          <w:rFonts w:ascii="Times New Roman" w:hAnsi="Times New Roman" w:cs="Times New Roman"/>
          <w:sz w:val="28"/>
          <w:szCs w:val="28"/>
        </w:rPr>
        <w:t xml:space="preserve"> </w:t>
      </w:r>
      <w:r w:rsidRPr="000D3763">
        <w:rPr>
          <w:rFonts w:ascii="Times New Roman" w:hAnsi="Times New Roman" w:cs="Times New Roman"/>
          <w:sz w:val="28"/>
          <w:szCs w:val="28"/>
        </w:rPr>
        <w:t>- и необщительно-враждебных детей, она обязательно должна быть "усилена" 2-3 общительно-дружелюбными детьми.</w:t>
      </w:r>
    </w:p>
    <w:p w:rsidR="000D3763" w:rsidRPr="000D3763" w:rsidRDefault="000D3763" w:rsidP="000D3763">
      <w:pPr>
        <w:spacing w:after="0" w:line="0" w:lineRule="atLeast"/>
        <w:ind w:left="360"/>
        <w:jc w:val="center"/>
        <w:rPr>
          <w:rFonts w:ascii="Times New Roman" w:hAnsi="Times New Roman" w:cs="Times New Roman"/>
          <w:b/>
          <w:sz w:val="28"/>
          <w:szCs w:val="28"/>
        </w:rPr>
      </w:pPr>
    </w:p>
    <w:p w:rsidR="000D3763" w:rsidRPr="000D3763" w:rsidRDefault="000D3763" w:rsidP="000D3763">
      <w:pPr>
        <w:spacing w:after="0" w:line="0" w:lineRule="atLeast"/>
        <w:ind w:left="360"/>
        <w:jc w:val="center"/>
        <w:rPr>
          <w:rFonts w:ascii="Times New Roman" w:hAnsi="Times New Roman" w:cs="Times New Roman"/>
          <w:b/>
          <w:sz w:val="28"/>
          <w:szCs w:val="28"/>
        </w:rPr>
      </w:pPr>
      <w:r>
        <w:rPr>
          <w:rFonts w:ascii="Times New Roman" w:hAnsi="Times New Roman" w:cs="Times New Roman"/>
          <w:b/>
          <w:sz w:val="28"/>
          <w:szCs w:val="28"/>
        </w:rPr>
        <w:t xml:space="preserve"> Особенности о</w:t>
      </w:r>
      <w:r w:rsidRPr="000D3763">
        <w:rPr>
          <w:rFonts w:ascii="Times New Roman" w:hAnsi="Times New Roman" w:cs="Times New Roman"/>
          <w:b/>
          <w:sz w:val="28"/>
          <w:szCs w:val="28"/>
        </w:rPr>
        <w:t>рганизации групповой работы со старшими дошкольниками.</w:t>
      </w:r>
    </w:p>
    <w:p w:rsidR="000D3763" w:rsidRPr="000D3763" w:rsidRDefault="000D3763" w:rsidP="000D3763">
      <w:pPr>
        <w:spacing w:after="0" w:line="0" w:lineRule="atLeast"/>
        <w:ind w:left="360"/>
        <w:jc w:val="both"/>
        <w:rPr>
          <w:rFonts w:ascii="Times New Roman" w:hAnsi="Times New Roman" w:cs="Times New Roman"/>
          <w:sz w:val="28"/>
          <w:szCs w:val="28"/>
        </w:rPr>
      </w:pPr>
      <w:r w:rsidRPr="000D3763">
        <w:rPr>
          <w:rFonts w:ascii="Times New Roman" w:hAnsi="Times New Roman" w:cs="Times New Roman"/>
          <w:sz w:val="28"/>
          <w:szCs w:val="28"/>
        </w:rPr>
        <w:t>1.</w:t>
      </w:r>
      <w:r w:rsidRPr="000D3763">
        <w:rPr>
          <w:rFonts w:ascii="Times New Roman" w:hAnsi="Times New Roman" w:cs="Times New Roman"/>
          <w:sz w:val="28"/>
          <w:szCs w:val="28"/>
        </w:rPr>
        <w:tab/>
        <w:t>Детское сотрудничество следует культивировать с той же тщательностью, что и любой другой навык: не игнорируя мелочей, не пытаясь перейти к сложному до проработки простейшего. Как сесть , чтобы смотреть не на взрослого, а на сверстника; как соглашаться, а как возражать; как помогать, а как просить о помощи.</w:t>
      </w:r>
    </w:p>
    <w:p w:rsidR="000D3763" w:rsidRPr="000D3763" w:rsidRDefault="000D3763" w:rsidP="000D3763">
      <w:pPr>
        <w:spacing w:after="0" w:line="0" w:lineRule="atLeast"/>
        <w:ind w:left="360"/>
        <w:jc w:val="both"/>
        <w:rPr>
          <w:rFonts w:ascii="Times New Roman" w:hAnsi="Times New Roman" w:cs="Times New Roman"/>
          <w:sz w:val="28"/>
          <w:szCs w:val="28"/>
        </w:rPr>
      </w:pPr>
      <w:r w:rsidRPr="000D3763">
        <w:rPr>
          <w:rFonts w:ascii="Times New Roman" w:hAnsi="Times New Roman" w:cs="Times New Roman"/>
          <w:sz w:val="28"/>
          <w:szCs w:val="28"/>
        </w:rPr>
        <w:t>2.</w:t>
      </w:r>
      <w:r w:rsidRPr="000D3763">
        <w:rPr>
          <w:rFonts w:ascii="Times New Roman" w:hAnsi="Times New Roman" w:cs="Times New Roman"/>
          <w:sz w:val="28"/>
          <w:szCs w:val="28"/>
        </w:rPr>
        <w:tab/>
        <w:t xml:space="preserve">По-настоящему образец совместной работы будет освоен детьми только после разбора 2-3 ошибок. Главный принцип разбора ошибок совместной работы: разбирать не содержательную ошибку (например, неверно составленную схему), а ход взаимодействия. Типичные ошибки взаимодействия стоит обыграть. "Свое мнение надо не навязывать, а доказывать". Стоит разыграть и высмеять отношения, который во всем уверен, не интересуется ничьим мнением и все делает так, как хочет, и его соседа, который сам ничего делать не желает и рад, когда за него действуют другие. Выход из таких отношений подскажут сами дети: "Обязательно спрашивай у товарища его мнение". </w:t>
      </w:r>
    </w:p>
    <w:p w:rsidR="000D3763" w:rsidRPr="000D3763" w:rsidRDefault="000D3763" w:rsidP="000D3763">
      <w:pPr>
        <w:spacing w:after="0" w:line="0" w:lineRule="atLeast"/>
        <w:ind w:left="360"/>
        <w:jc w:val="both"/>
        <w:rPr>
          <w:rFonts w:ascii="Times New Roman" w:hAnsi="Times New Roman" w:cs="Times New Roman"/>
          <w:sz w:val="28"/>
          <w:szCs w:val="28"/>
        </w:rPr>
      </w:pPr>
      <w:r w:rsidRPr="000D3763">
        <w:rPr>
          <w:rFonts w:ascii="Times New Roman" w:hAnsi="Times New Roman" w:cs="Times New Roman"/>
          <w:sz w:val="28"/>
          <w:szCs w:val="28"/>
        </w:rPr>
        <w:t>3.</w:t>
      </w:r>
      <w:r w:rsidRPr="000D3763">
        <w:rPr>
          <w:rFonts w:ascii="Times New Roman" w:hAnsi="Times New Roman" w:cs="Times New Roman"/>
          <w:sz w:val="28"/>
          <w:szCs w:val="28"/>
        </w:rPr>
        <w:tab/>
        <w:t xml:space="preserve">Как соединять детей в группы? С учетом их личных склонностей, но не только по этому критерию. Самому слабому ребенку нужен не только "сильный", сколько терпеливый и доброжелательный партнер. Упрямцу полезно помериться силами с упрямцем. Двух озорников объединять опасно (но при тактичной поддержке именно в таком взрывоопасном соединении можно наладить с такими детьми доверительный контакт). Самых развитых детей не стоит надолго прикреплять к "слабеньким", им нужен партнер равной силы. По возможности лучше не объединять детей с плохой самоорганизацией, легко отвлекаемых, со слишком разными темпами работы. </w:t>
      </w:r>
    </w:p>
    <w:p w:rsidR="000D3763" w:rsidRPr="000D3763" w:rsidRDefault="000D3763" w:rsidP="000D3763">
      <w:pPr>
        <w:spacing w:after="0" w:line="0" w:lineRule="atLeast"/>
        <w:ind w:left="360"/>
        <w:jc w:val="both"/>
        <w:rPr>
          <w:rFonts w:ascii="Times New Roman" w:hAnsi="Times New Roman" w:cs="Times New Roman"/>
          <w:sz w:val="28"/>
          <w:szCs w:val="28"/>
        </w:rPr>
      </w:pPr>
      <w:r w:rsidRPr="000D3763">
        <w:rPr>
          <w:rFonts w:ascii="Times New Roman" w:hAnsi="Times New Roman" w:cs="Times New Roman"/>
          <w:sz w:val="28"/>
          <w:szCs w:val="28"/>
        </w:rPr>
        <w:t>4.</w:t>
      </w:r>
      <w:r w:rsidRPr="000D3763">
        <w:rPr>
          <w:rFonts w:ascii="Times New Roman" w:hAnsi="Times New Roman" w:cs="Times New Roman"/>
          <w:sz w:val="28"/>
          <w:szCs w:val="28"/>
        </w:rPr>
        <w:tab/>
        <w:t xml:space="preserve"> Закреплять единый состав групп, скажем,  не рекомендуется: дети должны получать опыт сотрудничества с разными партнерами. Однако и здесь возможен лишь строго индивидуальный подход. Скажем, двух девочек, привязанных друг к другу и не общающихся с другими детьми, разлучать можно лишь ненадолго (с надеждой расширить круг их общения). </w:t>
      </w:r>
    </w:p>
    <w:p w:rsidR="000D3763" w:rsidRPr="000D3763" w:rsidRDefault="000D3763" w:rsidP="000D3763">
      <w:pPr>
        <w:spacing w:after="0" w:line="0" w:lineRule="atLeast"/>
        <w:ind w:left="360"/>
        <w:jc w:val="both"/>
        <w:rPr>
          <w:rFonts w:ascii="Times New Roman" w:hAnsi="Times New Roman" w:cs="Times New Roman"/>
          <w:sz w:val="28"/>
          <w:szCs w:val="28"/>
        </w:rPr>
      </w:pPr>
      <w:r w:rsidRPr="000D3763">
        <w:rPr>
          <w:rFonts w:ascii="Times New Roman" w:hAnsi="Times New Roman" w:cs="Times New Roman"/>
          <w:sz w:val="28"/>
          <w:szCs w:val="28"/>
        </w:rPr>
        <w:t>5.</w:t>
      </w:r>
      <w:r w:rsidRPr="000D3763">
        <w:rPr>
          <w:rFonts w:ascii="Times New Roman" w:hAnsi="Times New Roman" w:cs="Times New Roman"/>
          <w:sz w:val="28"/>
          <w:szCs w:val="28"/>
        </w:rPr>
        <w:tab/>
        <w:t xml:space="preserve">При оценке работы группы следует подчеркивать не столько ученические, сколько человеческие добродетели: терпеливость, доброжелательность, дружелюбие, вежливость. Оценивать можно лишь общую работу группы, ни в коем случае не давать детям, работавшим вместе, разных оценок. </w:t>
      </w:r>
    </w:p>
    <w:p w:rsidR="000D3763" w:rsidRPr="000D3763" w:rsidRDefault="000D3763" w:rsidP="000D3763">
      <w:pPr>
        <w:spacing w:after="0" w:line="0" w:lineRule="atLeast"/>
        <w:ind w:left="360"/>
        <w:jc w:val="both"/>
        <w:rPr>
          <w:rFonts w:ascii="Times New Roman" w:hAnsi="Times New Roman" w:cs="Times New Roman"/>
          <w:sz w:val="28"/>
          <w:szCs w:val="28"/>
        </w:rPr>
      </w:pPr>
      <w:r w:rsidRPr="000D3763">
        <w:rPr>
          <w:rFonts w:ascii="Times New Roman" w:hAnsi="Times New Roman" w:cs="Times New Roman"/>
          <w:sz w:val="28"/>
          <w:szCs w:val="28"/>
        </w:rPr>
        <w:lastRenderedPageBreak/>
        <w:t>6.</w:t>
      </w:r>
      <w:r w:rsidRPr="000D3763">
        <w:rPr>
          <w:rFonts w:ascii="Times New Roman" w:hAnsi="Times New Roman" w:cs="Times New Roman"/>
          <w:sz w:val="28"/>
          <w:szCs w:val="28"/>
        </w:rPr>
        <w:tab/>
        <w:t>Групповая работа требует перестановки мебели. Для работы парами удобны обычные ряды. Для работы тройками, а тем более четверками столы надо ставить так, чтобы детям, работающим вместе, удобно было смотреть друг на друга:</w:t>
      </w:r>
    </w:p>
    <w:p w:rsidR="000D3763" w:rsidRPr="000D3763" w:rsidRDefault="000D3763" w:rsidP="000D3763">
      <w:pPr>
        <w:spacing w:after="0" w:line="0" w:lineRule="atLeast"/>
        <w:ind w:left="360"/>
        <w:jc w:val="both"/>
        <w:rPr>
          <w:rFonts w:ascii="Times New Roman" w:hAnsi="Times New Roman" w:cs="Times New Roman"/>
          <w:sz w:val="28"/>
          <w:szCs w:val="28"/>
        </w:rPr>
      </w:pPr>
      <w:r w:rsidRPr="000D3763">
        <w:rPr>
          <w:rFonts w:ascii="Times New Roman" w:hAnsi="Times New Roman" w:cs="Times New Roman"/>
          <w:sz w:val="28"/>
          <w:szCs w:val="28"/>
        </w:rPr>
        <w:t xml:space="preserve">Основные противопоказания </w:t>
      </w:r>
    </w:p>
    <w:p w:rsidR="000D3763" w:rsidRPr="000D3763" w:rsidRDefault="000D3763" w:rsidP="000D3763">
      <w:pPr>
        <w:spacing w:after="0" w:line="0" w:lineRule="atLeast"/>
        <w:ind w:left="360"/>
        <w:jc w:val="both"/>
        <w:rPr>
          <w:rFonts w:ascii="Times New Roman" w:hAnsi="Times New Roman" w:cs="Times New Roman"/>
          <w:sz w:val="28"/>
          <w:szCs w:val="28"/>
        </w:rPr>
      </w:pPr>
      <w:r w:rsidRPr="000D3763">
        <w:rPr>
          <w:rFonts w:ascii="Times New Roman" w:hAnsi="Times New Roman" w:cs="Times New Roman"/>
          <w:sz w:val="28"/>
          <w:szCs w:val="28"/>
        </w:rPr>
        <w:t>1.</w:t>
      </w:r>
      <w:r w:rsidRPr="000D3763">
        <w:rPr>
          <w:rFonts w:ascii="Times New Roman" w:hAnsi="Times New Roman" w:cs="Times New Roman"/>
          <w:sz w:val="28"/>
          <w:szCs w:val="28"/>
        </w:rPr>
        <w:tab/>
        <w:t xml:space="preserve">Недопустима пара из двух слабых учеников: им нечем обмениваться, кроме собственной беспомощности. </w:t>
      </w:r>
    </w:p>
    <w:p w:rsidR="000D3763" w:rsidRPr="000D3763" w:rsidRDefault="000D3763" w:rsidP="000D3763">
      <w:pPr>
        <w:spacing w:after="0" w:line="0" w:lineRule="atLeast"/>
        <w:ind w:left="360"/>
        <w:jc w:val="both"/>
        <w:rPr>
          <w:rFonts w:ascii="Times New Roman" w:hAnsi="Times New Roman" w:cs="Times New Roman"/>
          <w:sz w:val="28"/>
          <w:szCs w:val="28"/>
        </w:rPr>
      </w:pPr>
      <w:r w:rsidRPr="000D3763">
        <w:rPr>
          <w:rFonts w:ascii="Times New Roman" w:hAnsi="Times New Roman" w:cs="Times New Roman"/>
          <w:sz w:val="28"/>
          <w:szCs w:val="28"/>
        </w:rPr>
        <w:t>2.</w:t>
      </w:r>
      <w:r w:rsidRPr="000D3763">
        <w:rPr>
          <w:rFonts w:ascii="Times New Roman" w:hAnsi="Times New Roman" w:cs="Times New Roman"/>
          <w:sz w:val="28"/>
          <w:szCs w:val="28"/>
        </w:rPr>
        <w:tab/>
        <w:t xml:space="preserve">Детей, которые по каким бы то ни было причинам отказываются сегодня работать вместе, нельзя принуждать к общей работе (а завтра стоит им предложить снова сесть вместе). </w:t>
      </w:r>
    </w:p>
    <w:p w:rsidR="000D3763" w:rsidRPr="000D3763" w:rsidRDefault="000D3763" w:rsidP="000D3763">
      <w:pPr>
        <w:spacing w:after="0" w:line="0" w:lineRule="atLeast"/>
        <w:ind w:left="360"/>
        <w:jc w:val="both"/>
        <w:rPr>
          <w:rFonts w:ascii="Times New Roman" w:hAnsi="Times New Roman" w:cs="Times New Roman"/>
          <w:sz w:val="28"/>
          <w:szCs w:val="28"/>
        </w:rPr>
      </w:pPr>
      <w:r w:rsidRPr="000D3763">
        <w:rPr>
          <w:rFonts w:ascii="Times New Roman" w:hAnsi="Times New Roman" w:cs="Times New Roman"/>
          <w:sz w:val="28"/>
          <w:szCs w:val="28"/>
        </w:rPr>
        <w:t>4.</w:t>
      </w:r>
      <w:r w:rsidRPr="000D3763">
        <w:rPr>
          <w:rFonts w:ascii="Times New Roman" w:hAnsi="Times New Roman" w:cs="Times New Roman"/>
          <w:sz w:val="28"/>
          <w:szCs w:val="28"/>
        </w:rPr>
        <w:tab/>
        <w:t xml:space="preserve">Нельзя требовать абсолютной тишины во время совместной работы дети должны обмениваться мнениями, высказывать свое отношение к работе товарища. Бороться надо лишь с возбужденными выкриками, с разговорами в полный голос. </w:t>
      </w:r>
    </w:p>
    <w:p w:rsidR="000D3763" w:rsidRPr="000D3763" w:rsidRDefault="000D3763" w:rsidP="000D3763">
      <w:pPr>
        <w:spacing w:after="0" w:line="0" w:lineRule="atLeast"/>
        <w:ind w:left="360"/>
        <w:jc w:val="both"/>
        <w:rPr>
          <w:rFonts w:ascii="Times New Roman" w:hAnsi="Times New Roman" w:cs="Times New Roman"/>
          <w:sz w:val="28"/>
          <w:szCs w:val="28"/>
        </w:rPr>
      </w:pPr>
      <w:r w:rsidRPr="000D3763">
        <w:rPr>
          <w:rFonts w:ascii="Times New Roman" w:hAnsi="Times New Roman" w:cs="Times New Roman"/>
          <w:sz w:val="28"/>
          <w:szCs w:val="28"/>
        </w:rPr>
        <w:t>5.</w:t>
      </w:r>
      <w:r w:rsidRPr="000D3763">
        <w:rPr>
          <w:rFonts w:ascii="Times New Roman" w:hAnsi="Times New Roman" w:cs="Times New Roman"/>
          <w:sz w:val="28"/>
          <w:szCs w:val="28"/>
        </w:rPr>
        <w:tab/>
        <w:t>Нельзя наказывать детей лишением права участвовать в групповой работе. Достаточным наказанием обидчику будет отказ партнера сегодня с ним работать. Но обидчик имеет право найти себе нового товарища для работы на этом уроке (договорившись на перемене и сообщив учителю до звонка).</w:t>
      </w:r>
    </w:p>
    <w:p w:rsidR="000D3763" w:rsidRPr="000D3763" w:rsidRDefault="000D3763" w:rsidP="000D3763">
      <w:pPr>
        <w:spacing w:after="0" w:line="0" w:lineRule="atLeast"/>
        <w:ind w:left="360"/>
        <w:jc w:val="both"/>
        <w:rPr>
          <w:rFonts w:ascii="Times New Roman" w:hAnsi="Times New Roman" w:cs="Times New Roman"/>
          <w:b/>
          <w:sz w:val="28"/>
          <w:szCs w:val="28"/>
        </w:rPr>
      </w:pPr>
      <w:r w:rsidRPr="000D3763">
        <w:rPr>
          <w:rFonts w:ascii="Times New Roman" w:hAnsi="Times New Roman" w:cs="Times New Roman"/>
          <w:b/>
          <w:sz w:val="28"/>
          <w:szCs w:val="28"/>
        </w:rPr>
        <w:t xml:space="preserve">Позиции   воспитателя  в разные моменты совместной деятельности. </w:t>
      </w:r>
    </w:p>
    <w:p w:rsidR="000D3763" w:rsidRPr="000D3763" w:rsidRDefault="000D3763" w:rsidP="000D3763">
      <w:pPr>
        <w:spacing w:after="0" w:line="0" w:lineRule="atLeast"/>
        <w:ind w:left="360"/>
        <w:jc w:val="both"/>
        <w:rPr>
          <w:rFonts w:ascii="Times New Roman" w:hAnsi="Times New Roman" w:cs="Times New Roman"/>
          <w:sz w:val="28"/>
          <w:szCs w:val="28"/>
        </w:rPr>
      </w:pPr>
      <w:r w:rsidRPr="000D3763">
        <w:rPr>
          <w:rFonts w:ascii="Times New Roman" w:hAnsi="Times New Roman" w:cs="Times New Roman"/>
          <w:b/>
          <w:sz w:val="28"/>
          <w:szCs w:val="28"/>
        </w:rPr>
        <w:t>Начало</w:t>
      </w:r>
      <w:r w:rsidRPr="000D3763">
        <w:rPr>
          <w:rFonts w:ascii="Times New Roman" w:hAnsi="Times New Roman" w:cs="Times New Roman"/>
          <w:sz w:val="28"/>
          <w:szCs w:val="28"/>
        </w:rPr>
        <w:t xml:space="preserve"> -  это приглашение детей  к деятельности — необязательной, непринужденной: «Давайте сегодня... Кто хочет, устраивайтесь поудобнее...» или: «Я буду... Кто хочет — присоединяйтесь...».</w:t>
      </w:r>
    </w:p>
    <w:p w:rsidR="000D3763" w:rsidRPr="000D3763" w:rsidRDefault="000D3763" w:rsidP="000D3763">
      <w:pPr>
        <w:spacing w:after="0" w:line="0" w:lineRule="atLeast"/>
        <w:ind w:left="360"/>
        <w:jc w:val="both"/>
        <w:rPr>
          <w:rFonts w:ascii="Times New Roman" w:hAnsi="Times New Roman" w:cs="Times New Roman"/>
          <w:sz w:val="28"/>
          <w:szCs w:val="28"/>
        </w:rPr>
      </w:pPr>
      <w:r w:rsidRPr="000D3763">
        <w:rPr>
          <w:rFonts w:ascii="Times New Roman" w:hAnsi="Times New Roman" w:cs="Times New Roman"/>
          <w:sz w:val="28"/>
          <w:szCs w:val="28"/>
        </w:rPr>
        <w:t>Наметив задачу для совместного выполнения, взрослый вместе с детьми  находит    возможные способы ее реализации.</w:t>
      </w:r>
    </w:p>
    <w:p w:rsidR="000D3763" w:rsidRPr="000D3763" w:rsidRDefault="000D3763" w:rsidP="000D3763">
      <w:pPr>
        <w:spacing w:after="0" w:line="0" w:lineRule="atLeast"/>
        <w:ind w:left="360"/>
        <w:jc w:val="both"/>
        <w:rPr>
          <w:rFonts w:ascii="Times New Roman" w:hAnsi="Times New Roman" w:cs="Times New Roman"/>
          <w:sz w:val="28"/>
          <w:szCs w:val="28"/>
        </w:rPr>
      </w:pPr>
      <w:r w:rsidRPr="000D3763">
        <w:rPr>
          <w:rFonts w:ascii="Times New Roman" w:hAnsi="Times New Roman" w:cs="Times New Roman"/>
          <w:b/>
          <w:sz w:val="28"/>
          <w:szCs w:val="28"/>
        </w:rPr>
        <w:t>В самом процессе деятельности</w:t>
      </w:r>
      <w:r w:rsidRPr="000D3763">
        <w:rPr>
          <w:rFonts w:ascii="Times New Roman" w:hAnsi="Times New Roman" w:cs="Times New Roman"/>
          <w:sz w:val="28"/>
          <w:szCs w:val="28"/>
        </w:rPr>
        <w:t xml:space="preserve"> исподволь он «задает» развивающее содержание (новые знания, способы деятельности и пр.); предлагает свою идею или свой результат для детской критики; проявляет заинтересованность в результате других; включается во взаимную оценку и интерпретацию действий участников; усиливает интерес ребенка к работе сверстника, поощряет содержательное общение, провоцирует взаимные оценки, обсуждения возникающих проблем.</w:t>
      </w:r>
    </w:p>
    <w:p w:rsidR="000D3763" w:rsidRPr="000D3763" w:rsidRDefault="000D3763" w:rsidP="000D3763">
      <w:pPr>
        <w:spacing w:after="0" w:line="0" w:lineRule="atLeast"/>
        <w:ind w:left="360"/>
        <w:jc w:val="both"/>
        <w:rPr>
          <w:rFonts w:ascii="Times New Roman" w:hAnsi="Times New Roman" w:cs="Times New Roman"/>
          <w:sz w:val="28"/>
          <w:szCs w:val="28"/>
        </w:rPr>
      </w:pPr>
      <w:r w:rsidRPr="000D3763">
        <w:rPr>
          <w:rFonts w:ascii="Times New Roman" w:hAnsi="Times New Roman" w:cs="Times New Roman"/>
          <w:b/>
          <w:sz w:val="28"/>
          <w:szCs w:val="28"/>
        </w:rPr>
        <w:t>Заключительный</w:t>
      </w:r>
      <w:r w:rsidRPr="000D3763">
        <w:rPr>
          <w:rFonts w:ascii="Times New Roman" w:hAnsi="Times New Roman" w:cs="Times New Roman"/>
          <w:sz w:val="28"/>
          <w:szCs w:val="28"/>
        </w:rPr>
        <w:t xml:space="preserve"> этап деятельности.</w:t>
      </w:r>
    </w:p>
    <w:p w:rsidR="000D3763" w:rsidRDefault="000D3763" w:rsidP="000D3763">
      <w:pPr>
        <w:spacing w:after="0" w:line="0" w:lineRule="atLeast"/>
        <w:ind w:left="360"/>
        <w:jc w:val="both"/>
        <w:rPr>
          <w:rFonts w:ascii="Times New Roman" w:hAnsi="Times New Roman" w:cs="Times New Roman"/>
          <w:sz w:val="28"/>
          <w:szCs w:val="28"/>
        </w:rPr>
      </w:pPr>
      <w:r w:rsidRPr="000D3763">
        <w:rPr>
          <w:rFonts w:ascii="Times New Roman" w:hAnsi="Times New Roman" w:cs="Times New Roman"/>
          <w:sz w:val="28"/>
          <w:szCs w:val="28"/>
        </w:rPr>
        <w:t xml:space="preserve"> Прежде всего, его характеризует «открытый конец»: каждый ребенок работает в своем темпе и решает сам, закончил он или нет   работу. Оценка взрослым действий детей может быть дана лишь косвенно, как сопоставление резуль</w:t>
      </w:r>
      <w:bookmarkStart w:id="4" w:name="_GoBack"/>
      <w:bookmarkEnd w:id="4"/>
      <w:r w:rsidRPr="000D3763">
        <w:rPr>
          <w:rFonts w:ascii="Times New Roman" w:hAnsi="Times New Roman" w:cs="Times New Roman"/>
          <w:sz w:val="28"/>
          <w:szCs w:val="28"/>
        </w:rPr>
        <w:t>тата с целью ребенка: что хотел сделать — что получилось.</w:t>
      </w:r>
    </w:p>
    <w:p w:rsidR="00C733C6" w:rsidRPr="000D3763" w:rsidRDefault="00C733C6" w:rsidP="000D3763">
      <w:pPr>
        <w:spacing w:after="0" w:line="0" w:lineRule="atLeast"/>
        <w:ind w:left="360"/>
        <w:jc w:val="both"/>
        <w:rPr>
          <w:rFonts w:ascii="Times New Roman" w:hAnsi="Times New Roman" w:cs="Times New Roman"/>
          <w:sz w:val="28"/>
          <w:szCs w:val="28"/>
        </w:rPr>
      </w:pPr>
    </w:p>
    <w:p w:rsidR="00461202" w:rsidRPr="00461202" w:rsidRDefault="00461202" w:rsidP="00C733C6">
      <w:pPr>
        <w:spacing w:after="0" w:line="0" w:lineRule="atLeast"/>
        <w:jc w:val="center"/>
        <w:rPr>
          <w:rFonts w:ascii="Times New Roman" w:hAnsi="Times New Roman" w:cs="Times New Roman"/>
          <w:b/>
          <w:sz w:val="28"/>
          <w:szCs w:val="28"/>
        </w:rPr>
      </w:pPr>
      <w:r w:rsidRPr="00461202">
        <w:rPr>
          <w:rFonts w:ascii="Times New Roman" w:hAnsi="Times New Roman" w:cs="Times New Roman"/>
          <w:b/>
          <w:sz w:val="28"/>
          <w:szCs w:val="28"/>
        </w:rPr>
        <w:t>Особенности организации самостоятельной деятельности дошкольников.</w:t>
      </w:r>
    </w:p>
    <w:p w:rsidR="00461202" w:rsidRPr="00461202" w:rsidRDefault="00461202" w:rsidP="00461202">
      <w:pPr>
        <w:spacing w:after="0" w:line="0" w:lineRule="atLeast"/>
        <w:ind w:firstLine="708"/>
        <w:jc w:val="both"/>
        <w:rPr>
          <w:rFonts w:ascii="Times New Roman" w:hAnsi="Times New Roman" w:cs="Times New Roman"/>
          <w:sz w:val="28"/>
          <w:szCs w:val="28"/>
        </w:rPr>
      </w:pPr>
      <w:r w:rsidRPr="00461202">
        <w:rPr>
          <w:rFonts w:ascii="Times New Roman" w:hAnsi="Times New Roman" w:cs="Times New Roman"/>
          <w:sz w:val="28"/>
          <w:szCs w:val="28"/>
        </w:rPr>
        <w:t xml:space="preserve">«Самостоятельная деятельность детей» – одна из основных моделей организации образовательного процесса детей дошкольного возраста: </w:t>
      </w:r>
    </w:p>
    <w:p w:rsidR="00461202" w:rsidRPr="00461202" w:rsidRDefault="00461202" w:rsidP="00D445FB">
      <w:pPr>
        <w:numPr>
          <w:ilvl w:val="0"/>
          <w:numId w:val="45"/>
        </w:numPr>
        <w:spacing w:after="0" w:line="0" w:lineRule="atLeast"/>
        <w:jc w:val="both"/>
        <w:rPr>
          <w:rFonts w:ascii="Times New Roman" w:hAnsi="Times New Roman" w:cs="Times New Roman"/>
          <w:sz w:val="28"/>
          <w:szCs w:val="28"/>
        </w:rPr>
      </w:pPr>
      <w:r w:rsidRPr="00461202">
        <w:rPr>
          <w:rFonts w:ascii="Times New Roman" w:hAnsi="Times New Roman" w:cs="Times New Roman"/>
          <w:sz w:val="28"/>
          <w:szCs w:val="28"/>
        </w:rPr>
        <w:t xml:space="preserve">свободная деятельность воспитанников в условиях созданной педагогами </w:t>
      </w:r>
      <w:r w:rsidRPr="00461202">
        <w:rPr>
          <w:rFonts w:ascii="Times New Roman" w:hAnsi="Times New Roman" w:cs="Times New Roman"/>
          <w:b/>
          <w:bCs/>
          <w:sz w:val="28"/>
          <w:szCs w:val="28"/>
        </w:rPr>
        <w:t>предметно-развивающей образовательной среды</w:t>
      </w:r>
      <w:r w:rsidRPr="00461202">
        <w:rPr>
          <w:rFonts w:ascii="Times New Roman" w:hAnsi="Times New Roman" w:cs="Times New Roman"/>
          <w:sz w:val="28"/>
          <w:szCs w:val="28"/>
        </w:rPr>
        <w:t xml:space="preserve">,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461202" w:rsidRPr="00461202" w:rsidRDefault="00461202" w:rsidP="00D445FB">
      <w:pPr>
        <w:numPr>
          <w:ilvl w:val="0"/>
          <w:numId w:val="45"/>
        </w:numPr>
        <w:spacing w:after="0" w:line="0" w:lineRule="atLeast"/>
        <w:jc w:val="both"/>
        <w:rPr>
          <w:rFonts w:ascii="Times New Roman" w:hAnsi="Times New Roman" w:cs="Times New Roman"/>
          <w:sz w:val="28"/>
          <w:szCs w:val="28"/>
        </w:rPr>
      </w:pPr>
      <w:r w:rsidRPr="00461202">
        <w:rPr>
          <w:rFonts w:ascii="Times New Roman" w:hAnsi="Times New Roman" w:cs="Times New Roman"/>
          <w:sz w:val="28"/>
          <w:szCs w:val="28"/>
        </w:rPr>
        <w:lastRenderedPageBreak/>
        <w:t xml:space="preserve">организованная воспитателем </w:t>
      </w:r>
      <w:r w:rsidRPr="00461202">
        <w:rPr>
          <w:rFonts w:ascii="Times New Roman" w:hAnsi="Times New Roman" w:cs="Times New Roman"/>
          <w:b/>
          <w:bCs/>
          <w:sz w:val="28"/>
          <w:szCs w:val="28"/>
        </w:rPr>
        <w:t>деятельность воспитанников</w:t>
      </w:r>
      <w:r w:rsidRPr="00461202">
        <w:rPr>
          <w:rFonts w:ascii="Times New Roman" w:hAnsi="Times New Roman" w:cs="Times New Roman"/>
          <w:sz w:val="28"/>
          <w:szCs w:val="28"/>
        </w:rPr>
        <w:t xml:space="preserve">, </w:t>
      </w:r>
      <w:r w:rsidRPr="00461202">
        <w:rPr>
          <w:rFonts w:ascii="Times New Roman" w:hAnsi="Times New Roman" w:cs="Times New Roman"/>
          <w:b/>
          <w:bCs/>
          <w:sz w:val="28"/>
          <w:szCs w:val="28"/>
        </w:rPr>
        <w:t>направленная на решение задач, связанных с интересами других людей</w:t>
      </w:r>
      <w:r w:rsidRPr="00461202">
        <w:rPr>
          <w:rFonts w:ascii="Times New Roman" w:hAnsi="Times New Roman" w:cs="Times New Roman"/>
          <w:sz w:val="28"/>
          <w:szCs w:val="28"/>
        </w:rPr>
        <w:t xml:space="preserve"> (эмоциональное благополучие других людей, помощь другим в быту и др.).</w:t>
      </w:r>
    </w:p>
    <w:p w:rsidR="00461202" w:rsidRPr="00461202" w:rsidRDefault="00461202" w:rsidP="00461202">
      <w:pPr>
        <w:spacing w:after="0" w:line="0" w:lineRule="atLeast"/>
        <w:jc w:val="both"/>
        <w:rPr>
          <w:rFonts w:ascii="Times New Roman" w:hAnsi="Times New Roman" w:cs="Times New Roman"/>
          <w:sz w:val="28"/>
          <w:szCs w:val="28"/>
        </w:rPr>
      </w:pPr>
      <w:r w:rsidRPr="00461202">
        <w:rPr>
          <w:rFonts w:ascii="Times New Roman" w:hAnsi="Times New Roman" w:cs="Times New Roman"/>
          <w:sz w:val="28"/>
          <w:szCs w:val="28"/>
        </w:rPr>
        <w:t>В рамках свободной самостоятельной деятельности дети осваивают умение действовать в группе сверстников, кооперироваться с ними, вступать в состязательные отношения, реализуют элементы специфической детской субкультуры, которые необходимы для благополучного существования ребенка в детском сообществе.</w:t>
      </w:r>
    </w:p>
    <w:p w:rsidR="00461202" w:rsidRPr="00461202" w:rsidRDefault="00461202" w:rsidP="00461202">
      <w:pPr>
        <w:spacing w:after="0" w:line="0" w:lineRule="atLeast"/>
        <w:jc w:val="both"/>
        <w:rPr>
          <w:rFonts w:ascii="Times New Roman" w:hAnsi="Times New Roman" w:cs="Times New Roman"/>
          <w:sz w:val="28"/>
          <w:szCs w:val="28"/>
        </w:rPr>
      </w:pPr>
      <w:r w:rsidRPr="00461202">
        <w:rPr>
          <w:rFonts w:ascii="Times New Roman" w:hAnsi="Times New Roman" w:cs="Times New Roman"/>
          <w:sz w:val="28"/>
          <w:szCs w:val="28"/>
        </w:rPr>
        <w:tab/>
        <w:t>Среда должна  предоставлять детям возможность действовать индивидуально или вместе со сверстниками, не навязывая обязательной совместной деятельности. Принципы построения развивающей среды: дистантность, обеспечивающая субъект - субъектную позицию при взаимодействии; активность; самостоятельность; стабильность - динамичность; эмоциогенность; индивидуальная комфортность; насыщенность; структурированность; сочетание привычных и неординарных элементов в эстетической организации среды; открытость  - закрытость; учет половых и возрастных различий детей.(В.А.Петровский). Выстроенная на данных принципах развивающая среда позволяет ребенку проявить собственную активность и наиболее полно реализовать присущие ему потенциальные задатки. При этом видом деятельности, который строится на свободном сотрудничестве детей друг с другом и с взрослыми, становится многовариантная игра как основная форма детской жизни в спроектированном пространстве.</w:t>
      </w:r>
    </w:p>
    <w:p w:rsidR="00461202" w:rsidRPr="00461202" w:rsidRDefault="00461202" w:rsidP="00461202">
      <w:pPr>
        <w:spacing w:after="0" w:line="0" w:lineRule="atLeast"/>
        <w:ind w:firstLine="708"/>
        <w:jc w:val="both"/>
        <w:rPr>
          <w:rFonts w:ascii="Times New Roman" w:hAnsi="Times New Roman" w:cs="Times New Roman"/>
          <w:sz w:val="28"/>
          <w:szCs w:val="28"/>
        </w:rPr>
      </w:pPr>
      <w:r w:rsidRPr="00461202">
        <w:rPr>
          <w:rFonts w:ascii="Times New Roman" w:hAnsi="Times New Roman" w:cs="Times New Roman"/>
          <w:sz w:val="28"/>
          <w:szCs w:val="28"/>
        </w:rPr>
        <w:t>В самостоятельной  деятельности детей, лежит личная заинтересованность (внутренняя мотивация). Мотивом может быть и интерес, и желание помочь кому-либо, и стремление получить похвалу и необходимость удовлетворить какие-то иные свои потребности.</w:t>
      </w:r>
    </w:p>
    <w:p w:rsidR="00461202" w:rsidRPr="00461202" w:rsidRDefault="00461202" w:rsidP="00461202">
      <w:pPr>
        <w:spacing w:after="0" w:line="0" w:lineRule="atLeast"/>
        <w:jc w:val="both"/>
        <w:rPr>
          <w:rFonts w:ascii="Times New Roman" w:hAnsi="Times New Roman" w:cs="Times New Roman"/>
          <w:sz w:val="28"/>
          <w:szCs w:val="28"/>
        </w:rPr>
      </w:pPr>
      <w:r w:rsidRPr="00461202">
        <w:rPr>
          <w:rFonts w:ascii="Times New Roman" w:hAnsi="Times New Roman" w:cs="Times New Roman"/>
          <w:sz w:val="28"/>
          <w:szCs w:val="28"/>
        </w:rPr>
        <w:t xml:space="preserve"> Он может быть создан разными условиями:</w:t>
      </w:r>
    </w:p>
    <w:p w:rsidR="00461202" w:rsidRPr="00461202" w:rsidRDefault="00461202" w:rsidP="00461202">
      <w:pPr>
        <w:spacing w:after="0" w:line="0" w:lineRule="atLeast"/>
        <w:jc w:val="both"/>
        <w:rPr>
          <w:rFonts w:ascii="Times New Roman" w:hAnsi="Times New Roman" w:cs="Times New Roman"/>
          <w:sz w:val="28"/>
          <w:szCs w:val="28"/>
        </w:rPr>
      </w:pPr>
      <w:r w:rsidRPr="00461202">
        <w:rPr>
          <w:rFonts w:ascii="Times New Roman" w:hAnsi="Times New Roman" w:cs="Times New Roman"/>
          <w:sz w:val="28"/>
          <w:szCs w:val="28"/>
        </w:rPr>
        <w:t xml:space="preserve">– обогащение арсенала умений; </w:t>
      </w:r>
    </w:p>
    <w:p w:rsidR="00461202" w:rsidRPr="00461202" w:rsidRDefault="00461202" w:rsidP="00461202">
      <w:pPr>
        <w:spacing w:after="0" w:line="0" w:lineRule="atLeast"/>
        <w:jc w:val="both"/>
        <w:rPr>
          <w:rFonts w:ascii="Times New Roman" w:hAnsi="Times New Roman" w:cs="Times New Roman"/>
          <w:sz w:val="28"/>
          <w:szCs w:val="28"/>
        </w:rPr>
      </w:pPr>
      <w:r w:rsidRPr="00461202">
        <w:rPr>
          <w:rFonts w:ascii="Times New Roman" w:hAnsi="Times New Roman" w:cs="Times New Roman"/>
          <w:sz w:val="28"/>
          <w:szCs w:val="28"/>
        </w:rPr>
        <w:t>– побуждение детей через изменение условий;</w:t>
      </w:r>
    </w:p>
    <w:p w:rsidR="00461202" w:rsidRPr="00461202" w:rsidRDefault="00461202" w:rsidP="00461202">
      <w:pPr>
        <w:spacing w:after="0" w:line="0" w:lineRule="atLeast"/>
        <w:jc w:val="both"/>
        <w:rPr>
          <w:rFonts w:ascii="Times New Roman" w:hAnsi="Times New Roman" w:cs="Times New Roman"/>
          <w:sz w:val="28"/>
          <w:szCs w:val="28"/>
        </w:rPr>
      </w:pPr>
      <w:r w:rsidRPr="00461202">
        <w:rPr>
          <w:rFonts w:ascii="Times New Roman" w:hAnsi="Times New Roman" w:cs="Times New Roman"/>
          <w:sz w:val="28"/>
          <w:szCs w:val="28"/>
        </w:rPr>
        <w:t>– постановка новых задач.</w:t>
      </w:r>
    </w:p>
    <w:p w:rsidR="00461202" w:rsidRPr="00461202" w:rsidRDefault="00461202" w:rsidP="00461202">
      <w:pPr>
        <w:spacing w:after="0" w:line="0" w:lineRule="atLeast"/>
        <w:ind w:firstLine="708"/>
        <w:jc w:val="both"/>
        <w:rPr>
          <w:rFonts w:ascii="Times New Roman" w:hAnsi="Times New Roman" w:cs="Times New Roman"/>
          <w:sz w:val="28"/>
          <w:szCs w:val="28"/>
        </w:rPr>
      </w:pPr>
      <w:r w:rsidRPr="00461202">
        <w:rPr>
          <w:rFonts w:ascii="Times New Roman" w:hAnsi="Times New Roman" w:cs="Times New Roman"/>
          <w:sz w:val="28"/>
          <w:szCs w:val="28"/>
        </w:rPr>
        <w:t>Каждая деятельность оказывает своеобразное влияние на развитие разных компонентов самостоятельности:</w:t>
      </w:r>
    </w:p>
    <w:p w:rsidR="00461202" w:rsidRPr="00461202" w:rsidRDefault="00461202" w:rsidP="00461202">
      <w:pPr>
        <w:spacing w:after="0" w:line="0" w:lineRule="atLeast"/>
        <w:jc w:val="both"/>
        <w:rPr>
          <w:rFonts w:ascii="Times New Roman" w:hAnsi="Times New Roman" w:cs="Times New Roman"/>
          <w:sz w:val="28"/>
          <w:szCs w:val="28"/>
        </w:rPr>
      </w:pPr>
      <w:r w:rsidRPr="00461202">
        <w:rPr>
          <w:rFonts w:ascii="Times New Roman" w:hAnsi="Times New Roman" w:cs="Times New Roman"/>
          <w:sz w:val="28"/>
          <w:szCs w:val="28"/>
        </w:rPr>
        <w:t xml:space="preserve">- игра способствует развитию активности и инициативы, </w:t>
      </w:r>
    </w:p>
    <w:p w:rsidR="00461202" w:rsidRPr="00461202" w:rsidRDefault="00461202" w:rsidP="00461202">
      <w:pPr>
        <w:spacing w:after="0" w:line="0" w:lineRule="atLeast"/>
        <w:jc w:val="both"/>
        <w:rPr>
          <w:rFonts w:ascii="Times New Roman" w:hAnsi="Times New Roman" w:cs="Times New Roman"/>
          <w:sz w:val="28"/>
          <w:szCs w:val="28"/>
        </w:rPr>
      </w:pPr>
      <w:r w:rsidRPr="00461202">
        <w:rPr>
          <w:rFonts w:ascii="Times New Roman" w:hAnsi="Times New Roman" w:cs="Times New Roman"/>
          <w:sz w:val="28"/>
          <w:szCs w:val="28"/>
        </w:rPr>
        <w:t xml:space="preserve">-в трудовой деятельности заложены благоприятные возможности для формирования целенаправленности и осознанности действий, настойчивости в достижении результата, </w:t>
      </w:r>
    </w:p>
    <w:p w:rsidR="00461202" w:rsidRPr="00461202" w:rsidRDefault="00461202" w:rsidP="00461202">
      <w:pPr>
        <w:spacing w:after="0" w:line="0" w:lineRule="atLeast"/>
        <w:jc w:val="both"/>
        <w:rPr>
          <w:rFonts w:ascii="Times New Roman" w:hAnsi="Times New Roman" w:cs="Times New Roman"/>
          <w:color w:val="FF0000"/>
          <w:sz w:val="28"/>
          <w:szCs w:val="28"/>
        </w:rPr>
      </w:pPr>
      <w:r w:rsidRPr="00461202">
        <w:rPr>
          <w:rFonts w:ascii="Times New Roman" w:hAnsi="Times New Roman" w:cs="Times New Roman"/>
          <w:sz w:val="28"/>
          <w:szCs w:val="28"/>
        </w:rPr>
        <w:t>-в продуктивных видах деятельности формируются независимость ребенка от взрослого, стремление к поиску адекватных средств самовыражения.</w:t>
      </w:r>
    </w:p>
    <w:p w:rsidR="00461202" w:rsidRPr="00461202" w:rsidRDefault="00461202" w:rsidP="00461202">
      <w:pPr>
        <w:spacing w:after="0" w:line="0" w:lineRule="atLeast"/>
        <w:ind w:firstLine="708"/>
        <w:jc w:val="both"/>
        <w:rPr>
          <w:rFonts w:ascii="Times New Roman" w:hAnsi="Times New Roman" w:cs="Times New Roman"/>
          <w:sz w:val="28"/>
          <w:szCs w:val="28"/>
        </w:rPr>
      </w:pPr>
      <w:r w:rsidRPr="00461202">
        <w:rPr>
          <w:rFonts w:ascii="Times New Roman" w:hAnsi="Times New Roman" w:cs="Times New Roman"/>
          <w:sz w:val="28"/>
          <w:szCs w:val="28"/>
        </w:rPr>
        <w:t>Педагог должен помнить:</w:t>
      </w:r>
    </w:p>
    <w:p w:rsidR="00461202" w:rsidRPr="00461202" w:rsidRDefault="00461202" w:rsidP="00461202">
      <w:pPr>
        <w:spacing w:after="0" w:line="0" w:lineRule="atLeast"/>
        <w:jc w:val="both"/>
        <w:rPr>
          <w:rFonts w:ascii="Times New Roman" w:hAnsi="Times New Roman" w:cs="Times New Roman"/>
          <w:sz w:val="28"/>
          <w:szCs w:val="28"/>
        </w:rPr>
      </w:pPr>
      <w:r w:rsidRPr="00461202">
        <w:rPr>
          <w:rFonts w:ascii="Times New Roman" w:hAnsi="Times New Roman" w:cs="Times New Roman"/>
          <w:sz w:val="28"/>
          <w:szCs w:val="28"/>
        </w:rPr>
        <w:t>-какой бы причудливой ни была  задумка ребенка, сначала похвалите, эмоционально поддержите ее, а уже потом тактично объясните, почему не получилось;</w:t>
      </w:r>
    </w:p>
    <w:p w:rsidR="00461202" w:rsidRPr="00461202" w:rsidRDefault="00461202" w:rsidP="00461202">
      <w:pPr>
        <w:spacing w:after="0" w:line="0" w:lineRule="atLeast"/>
        <w:jc w:val="both"/>
        <w:rPr>
          <w:rFonts w:ascii="Times New Roman" w:hAnsi="Times New Roman" w:cs="Times New Roman"/>
          <w:sz w:val="28"/>
          <w:szCs w:val="28"/>
        </w:rPr>
      </w:pPr>
      <w:r w:rsidRPr="00461202">
        <w:rPr>
          <w:rFonts w:ascii="Times New Roman" w:hAnsi="Times New Roman" w:cs="Times New Roman"/>
          <w:sz w:val="28"/>
          <w:szCs w:val="28"/>
        </w:rPr>
        <w:t xml:space="preserve">-помогать ребенку регулярно, в его самостоятельных действиях; </w:t>
      </w:r>
    </w:p>
    <w:p w:rsidR="00461202" w:rsidRPr="00461202" w:rsidRDefault="00461202" w:rsidP="00461202">
      <w:pPr>
        <w:spacing w:after="0" w:line="0" w:lineRule="atLeast"/>
        <w:jc w:val="both"/>
        <w:rPr>
          <w:rFonts w:ascii="Times New Roman" w:hAnsi="Times New Roman" w:cs="Times New Roman"/>
          <w:sz w:val="28"/>
          <w:szCs w:val="28"/>
        </w:rPr>
      </w:pPr>
      <w:r w:rsidRPr="00461202">
        <w:rPr>
          <w:rFonts w:ascii="Times New Roman" w:hAnsi="Times New Roman" w:cs="Times New Roman"/>
          <w:sz w:val="28"/>
          <w:szCs w:val="28"/>
        </w:rPr>
        <w:lastRenderedPageBreak/>
        <w:t xml:space="preserve"> -нельзя резко пресекать или часто переключать внимание ребенка на более разумные, по мнению взрослых, самостоятельные деяния; </w:t>
      </w:r>
    </w:p>
    <w:p w:rsidR="00461202" w:rsidRPr="00461202" w:rsidRDefault="00461202" w:rsidP="00461202">
      <w:pPr>
        <w:spacing w:after="0" w:line="0" w:lineRule="atLeast"/>
        <w:jc w:val="both"/>
        <w:rPr>
          <w:rFonts w:ascii="Times New Roman" w:hAnsi="Times New Roman" w:cs="Times New Roman"/>
          <w:sz w:val="28"/>
          <w:szCs w:val="28"/>
        </w:rPr>
      </w:pPr>
      <w:r w:rsidRPr="00461202">
        <w:rPr>
          <w:rFonts w:ascii="Times New Roman" w:hAnsi="Times New Roman" w:cs="Times New Roman"/>
          <w:sz w:val="28"/>
          <w:szCs w:val="28"/>
        </w:rPr>
        <w:t xml:space="preserve"> -самостоятельность детей разворачивается от самостоятельности репродуктивного характера к самостоятельности с элементами творчества при неуклонном повышении роли детского сознания, самоконтроля и самооценки в осуществлении деятельности.</w:t>
      </w:r>
    </w:p>
    <w:p w:rsidR="00461202" w:rsidRDefault="00461202" w:rsidP="00461202">
      <w:pPr>
        <w:spacing w:after="0" w:line="0" w:lineRule="atLeast"/>
        <w:jc w:val="both"/>
        <w:rPr>
          <w:rFonts w:ascii="Times New Roman" w:hAnsi="Times New Roman" w:cs="Times New Roman"/>
          <w:sz w:val="28"/>
          <w:szCs w:val="28"/>
        </w:rPr>
      </w:pPr>
      <w:r w:rsidRPr="00461202">
        <w:rPr>
          <w:rFonts w:ascii="Times New Roman" w:hAnsi="Times New Roman" w:cs="Times New Roman"/>
          <w:sz w:val="28"/>
          <w:szCs w:val="28"/>
        </w:rPr>
        <w:t>Основные показатели самостоятельной деятельности — интерес к ней со стороны ребенка и проявление инициативы и самостоятельности в постановке задач и выборе способа реализации задуманного</w:t>
      </w:r>
      <w:r>
        <w:rPr>
          <w:rFonts w:ascii="Times New Roman" w:hAnsi="Times New Roman" w:cs="Times New Roman"/>
          <w:sz w:val="28"/>
          <w:szCs w:val="28"/>
        </w:rPr>
        <w:t>.</w:t>
      </w:r>
    </w:p>
    <w:p w:rsidR="00461202" w:rsidRDefault="00461202" w:rsidP="00461202">
      <w:pPr>
        <w:spacing w:after="0" w:line="0" w:lineRule="atLeast"/>
        <w:jc w:val="both"/>
        <w:rPr>
          <w:rFonts w:ascii="Times New Roman" w:hAnsi="Times New Roman" w:cs="Times New Roman"/>
          <w:sz w:val="28"/>
          <w:szCs w:val="28"/>
        </w:rPr>
      </w:pPr>
    </w:p>
    <w:p w:rsidR="00461202" w:rsidRPr="00461202" w:rsidRDefault="00461202" w:rsidP="00461202">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Создание условий для организации самостоятельной деятельности.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3402"/>
        <w:gridCol w:w="3402"/>
        <w:gridCol w:w="3544"/>
        <w:gridCol w:w="3544"/>
      </w:tblGrid>
      <w:tr w:rsidR="00461202" w:rsidRPr="001D13AF" w:rsidTr="00A63113">
        <w:trPr>
          <w:trHeight w:val="286"/>
        </w:trPr>
        <w:tc>
          <w:tcPr>
            <w:tcW w:w="1384" w:type="dxa"/>
            <w:vMerge w:val="restart"/>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rPr>
                <w:rFonts w:ascii="Times New Roman" w:hAnsi="Times New Roman" w:cs="Times New Roman"/>
                <w:sz w:val="24"/>
                <w:szCs w:val="24"/>
              </w:rPr>
            </w:pPr>
            <w:r w:rsidRPr="001D13AF">
              <w:rPr>
                <w:rFonts w:ascii="Times New Roman" w:hAnsi="Times New Roman" w:cs="Times New Roman"/>
                <w:sz w:val="24"/>
                <w:szCs w:val="24"/>
              </w:rPr>
              <w:t>Образовательные области</w:t>
            </w:r>
          </w:p>
        </w:tc>
        <w:tc>
          <w:tcPr>
            <w:tcW w:w="6804" w:type="dxa"/>
            <w:gridSpan w:val="2"/>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center"/>
              <w:rPr>
                <w:rFonts w:ascii="Times New Roman" w:hAnsi="Times New Roman" w:cs="Times New Roman"/>
                <w:sz w:val="24"/>
                <w:szCs w:val="24"/>
              </w:rPr>
            </w:pPr>
            <w:r w:rsidRPr="001D13AF">
              <w:rPr>
                <w:rFonts w:ascii="Times New Roman" w:hAnsi="Times New Roman" w:cs="Times New Roman"/>
                <w:sz w:val="24"/>
                <w:szCs w:val="24"/>
              </w:rPr>
              <w:t>Младший дошкольный возраст</w:t>
            </w:r>
          </w:p>
        </w:tc>
        <w:tc>
          <w:tcPr>
            <w:tcW w:w="7088" w:type="dxa"/>
            <w:gridSpan w:val="2"/>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center"/>
              <w:rPr>
                <w:rFonts w:ascii="Times New Roman" w:hAnsi="Times New Roman" w:cs="Times New Roman"/>
                <w:sz w:val="24"/>
                <w:szCs w:val="24"/>
              </w:rPr>
            </w:pPr>
            <w:r w:rsidRPr="001D13AF">
              <w:rPr>
                <w:rFonts w:ascii="Times New Roman" w:hAnsi="Times New Roman" w:cs="Times New Roman"/>
                <w:sz w:val="24"/>
                <w:szCs w:val="24"/>
              </w:rPr>
              <w:t>Старший дошкольный возраст</w:t>
            </w:r>
          </w:p>
        </w:tc>
      </w:tr>
      <w:tr w:rsidR="00461202" w:rsidRPr="001D13AF" w:rsidTr="00A63113">
        <w:tc>
          <w:tcPr>
            <w:tcW w:w="1384" w:type="dxa"/>
            <w:vMerge/>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Обогащение предметно- развивающей среды</w:t>
            </w:r>
          </w:p>
        </w:tc>
        <w:tc>
          <w:tcPr>
            <w:tcW w:w="3402"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rPr>
                <w:rFonts w:ascii="Times New Roman" w:hAnsi="Times New Roman" w:cs="Times New Roman"/>
                <w:sz w:val="24"/>
                <w:szCs w:val="24"/>
              </w:rPr>
            </w:pPr>
            <w:r w:rsidRPr="001D13AF">
              <w:rPr>
                <w:rFonts w:ascii="Times New Roman" w:hAnsi="Times New Roman" w:cs="Times New Roman"/>
                <w:sz w:val="24"/>
                <w:szCs w:val="24"/>
              </w:rPr>
              <w:t xml:space="preserve"> Активизация самостоятельной деятельности</w:t>
            </w:r>
          </w:p>
        </w:tc>
        <w:tc>
          <w:tcPr>
            <w:tcW w:w="3544"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sidRPr="0020156A">
              <w:rPr>
                <w:rFonts w:ascii="Times New Roman" w:hAnsi="Times New Roman" w:cs="Times New Roman"/>
                <w:sz w:val="24"/>
                <w:szCs w:val="24"/>
              </w:rPr>
              <w:t>Обогащение предметно</w:t>
            </w:r>
            <w:r>
              <w:rPr>
                <w:rFonts w:ascii="Times New Roman" w:hAnsi="Times New Roman" w:cs="Times New Roman"/>
                <w:sz w:val="24"/>
                <w:szCs w:val="24"/>
              </w:rPr>
              <w:t xml:space="preserve"> - развивающей</w:t>
            </w:r>
            <w:r w:rsidRPr="0020156A">
              <w:rPr>
                <w:rFonts w:ascii="Times New Roman" w:hAnsi="Times New Roman" w:cs="Times New Roman"/>
                <w:sz w:val="24"/>
                <w:szCs w:val="24"/>
              </w:rPr>
              <w:t xml:space="preserve"> среды</w:t>
            </w:r>
          </w:p>
        </w:tc>
        <w:tc>
          <w:tcPr>
            <w:tcW w:w="3544"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rPr>
                <w:rFonts w:ascii="Times New Roman" w:hAnsi="Times New Roman" w:cs="Times New Roman"/>
                <w:sz w:val="24"/>
                <w:szCs w:val="24"/>
              </w:rPr>
            </w:pPr>
            <w:r w:rsidRPr="001D13AF">
              <w:rPr>
                <w:rFonts w:ascii="Times New Roman" w:hAnsi="Times New Roman" w:cs="Times New Roman"/>
                <w:sz w:val="24"/>
                <w:szCs w:val="24"/>
              </w:rPr>
              <w:t>Активизация самостоятельной деятельности</w:t>
            </w:r>
          </w:p>
        </w:tc>
      </w:tr>
      <w:tr w:rsidR="00461202" w:rsidRPr="001D13AF" w:rsidTr="00A63113">
        <w:tc>
          <w:tcPr>
            <w:tcW w:w="1384"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rPr>
                <w:rFonts w:ascii="Times New Roman" w:hAnsi="Times New Roman" w:cs="Times New Roman"/>
                <w:sz w:val="24"/>
                <w:szCs w:val="24"/>
              </w:rPr>
            </w:pPr>
            <w:r w:rsidRPr="001D13AF">
              <w:rPr>
                <w:rFonts w:ascii="Times New Roman" w:hAnsi="Times New Roman" w:cs="Times New Roman"/>
                <w:sz w:val="24"/>
                <w:szCs w:val="24"/>
              </w:rPr>
              <w:t>здоровье</w:t>
            </w:r>
          </w:p>
        </w:tc>
        <w:tc>
          <w:tcPr>
            <w:tcW w:w="3402"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rPr>
                <w:rFonts w:ascii="Times New Roman" w:hAnsi="Times New Roman" w:cs="Times New Roman"/>
                <w:sz w:val="24"/>
                <w:szCs w:val="24"/>
              </w:rPr>
            </w:pPr>
            <w:r w:rsidRPr="001D13AF">
              <w:rPr>
                <w:rFonts w:ascii="Times New Roman" w:hAnsi="Times New Roman" w:cs="Times New Roman"/>
                <w:sz w:val="24"/>
                <w:szCs w:val="24"/>
              </w:rPr>
              <w:t>Фотографии детей, членов семьи в ходе совместных культурно-гигиенических процедур, физических упражнений,  аудиозаписи литературного материала, звуки природы, детские музыкальные произведения, записи чтения стихов самими детьми, тематические картинки,дидактические развивающие куклы («Айболит», «Мойдодыр»), дидактические игры,(«Правила Мойдодыр», «Режим дня»), 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Совместные действия, ситуативный разговор, игровые приемы(«</w:t>
            </w:r>
            <w:r w:rsidRPr="001D13AF">
              <w:rPr>
                <w:rFonts w:ascii="Times New Roman" w:hAnsi="Times New Roman" w:cs="Times New Roman"/>
                <w:sz w:val="24"/>
                <w:szCs w:val="24"/>
                <w:lang w:val="en-US"/>
              </w:rPr>
              <w:t>SMS</w:t>
            </w:r>
            <w:r w:rsidRPr="001D13AF">
              <w:rPr>
                <w:rFonts w:ascii="Times New Roman" w:hAnsi="Times New Roman" w:cs="Times New Roman"/>
                <w:sz w:val="24"/>
                <w:szCs w:val="24"/>
              </w:rPr>
              <w:t xml:space="preserve"> здоровья», «Научи котенка умываться»), игры, моменты радости, экспериментирование с средствами гигиены, чтение художественной литературы, совместные досуги с родителями, проблемные ситуации («Помоги кукле н</w:t>
            </w:r>
            <w:r>
              <w:rPr>
                <w:rFonts w:ascii="Times New Roman" w:hAnsi="Times New Roman" w:cs="Times New Roman"/>
                <w:sz w:val="24"/>
                <w:szCs w:val="24"/>
              </w:rPr>
              <w:t>е простудиться», «Помоги Чумазки</w:t>
            </w:r>
            <w:r w:rsidRPr="001D13AF">
              <w:rPr>
                <w:rFonts w:ascii="Times New Roman" w:hAnsi="Times New Roman" w:cs="Times New Roman"/>
                <w:sz w:val="24"/>
                <w:szCs w:val="24"/>
              </w:rPr>
              <w:t>», «Ищем чистые слова»), проектная деятельность «Азбука здоровья», «Сладкая, но полезная», «Кто помогает нам быть здоровым»).</w:t>
            </w:r>
          </w:p>
        </w:tc>
        <w:tc>
          <w:tcPr>
            <w:tcW w:w="3544"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Тематические картинки  культуры здоровья, здорового образа жизни, дидактические игры («Чистота и здоровье», «Организм человека», «Опасно-безопасно»), дидактические развивающие куклы («Мистер безопасность», «Кукла Чистюля»),фотографии, модели последовательности выполнения культурно-гигиенических процессов, физических упражнений, упражнений для глаз и т.п., энциклопедии о теле человека, спорта и т.п.</w:t>
            </w:r>
          </w:p>
        </w:tc>
        <w:tc>
          <w:tcPr>
            <w:tcW w:w="3544"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 xml:space="preserve">Игровые приемы(«Фотограф чистоты», «Ожившие фотографии»), игры, чтение художественной литературы, момент радости(шутливые стихотворения, «Добрые слова специально для тебя», «Шутливые состязания» и т.п.), </w:t>
            </w:r>
          </w:p>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досуговая деятельность («Самый здоровый», «Мисс и мистер аккуратность», «Приз девочки чистюли»),  метод проектов («Что внутри у человека», «Накорми меня правильно или Книга полезных советов», «Энциклопедия спорта»), коллекционирования( «Полезные для здоровья травы», «Полезные для здоровья напитки»), проблемные ситуации, продуктивная деятельность</w:t>
            </w:r>
          </w:p>
        </w:tc>
      </w:tr>
      <w:tr w:rsidR="00461202" w:rsidRPr="001D13AF" w:rsidTr="00A63113">
        <w:tc>
          <w:tcPr>
            <w:tcW w:w="1384"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rPr>
                <w:rFonts w:ascii="Times New Roman" w:hAnsi="Times New Roman" w:cs="Times New Roman"/>
                <w:sz w:val="24"/>
                <w:szCs w:val="24"/>
              </w:rPr>
            </w:pPr>
            <w:r w:rsidRPr="001D13AF">
              <w:rPr>
                <w:rFonts w:ascii="Times New Roman" w:hAnsi="Times New Roman" w:cs="Times New Roman"/>
                <w:sz w:val="24"/>
                <w:szCs w:val="24"/>
              </w:rPr>
              <w:t>Физическая культура</w:t>
            </w:r>
          </w:p>
        </w:tc>
        <w:tc>
          <w:tcPr>
            <w:tcW w:w="3402"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Для ходьбы, бега и равновесия</w:t>
            </w:r>
            <w:r>
              <w:rPr>
                <w:rFonts w:ascii="Times New Roman" w:hAnsi="Times New Roman" w:cs="Times New Roman"/>
                <w:sz w:val="24"/>
                <w:szCs w:val="24"/>
              </w:rPr>
              <w:t xml:space="preserve">            (</w:t>
            </w:r>
            <w:r w:rsidRPr="001D13AF">
              <w:rPr>
                <w:rFonts w:ascii="Times New Roman" w:hAnsi="Times New Roman" w:cs="Times New Roman"/>
                <w:sz w:val="24"/>
                <w:szCs w:val="24"/>
              </w:rPr>
              <w:t>дорожка,</w:t>
            </w:r>
            <w:r>
              <w:rPr>
                <w:rFonts w:ascii="Times New Roman" w:hAnsi="Times New Roman" w:cs="Times New Roman"/>
                <w:sz w:val="24"/>
                <w:szCs w:val="24"/>
              </w:rPr>
              <w:t xml:space="preserve"> к</w:t>
            </w:r>
            <w:r w:rsidRPr="001D13AF">
              <w:rPr>
                <w:rFonts w:ascii="Times New Roman" w:hAnsi="Times New Roman" w:cs="Times New Roman"/>
                <w:sz w:val="24"/>
                <w:szCs w:val="24"/>
              </w:rPr>
              <w:t>уб деревянный,</w:t>
            </w:r>
          </w:p>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lastRenderedPageBreak/>
              <w:t xml:space="preserve">обруч большой, и т.п.), для прыжков (мяч-попрыгунчик, </w:t>
            </w:r>
          </w:p>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обруч малый,</w:t>
            </w:r>
          </w:p>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шнур короткий и т.п.), для катания, бросания, ловли(кегли (набор),</w:t>
            </w:r>
          </w:p>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мешочек с грузом малый,</w:t>
            </w:r>
          </w:p>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мяч резиновый</w:t>
            </w:r>
          </w:p>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шар цветной (фибро-пластиковый) ),</w:t>
            </w:r>
            <w:r>
              <w:rPr>
                <w:rFonts w:ascii="Times New Roman" w:hAnsi="Times New Roman" w:cs="Times New Roman"/>
                <w:sz w:val="24"/>
                <w:szCs w:val="24"/>
              </w:rPr>
              <w:t xml:space="preserve"> </w:t>
            </w:r>
            <w:r w:rsidRPr="001D13AF">
              <w:rPr>
                <w:rFonts w:ascii="Times New Roman" w:hAnsi="Times New Roman" w:cs="Times New Roman"/>
                <w:sz w:val="24"/>
                <w:szCs w:val="24"/>
              </w:rPr>
              <w:t>для ползанья и лазанья, для общеразвивающих упражнений, атрибуты к подвижным сюжетным играм, природный материал иллюстрации  о видах спорта, фотографии с спортивным участием детей, родителей.</w:t>
            </w:r>
          </w:p>
        </w:tc>
        <w:tc>
          <w:tcPr>
            <w:tcW w:w="3402"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rPr>
                <w:rFonts w:ascii="Times New Roman" w:hAnsi="Times New Roman" w:cs="Times New Roman"/>
                <w:sz w:val="24"/>
                <w:szCs w:val="24"/>
              </w:rPr>
            </w:pPr>
            <w:r w:rsidRPr="001D13AF">
              <w:rPr>
                <w:rFonts w:ascii="Times New Roman" w:hAnsi="Times New Roman" w:cs="Times New Roman"/>
                <w:sz w:val="24"/>
                <w:szCs w:val="24"/>
              </w:rPr>
              <w:lastRenderedPageBreak/>
              <w:t xml:space="preserve">Подвижные сюжетные игры, положительная оценка, </w:t>
            </w:r>
            <w:r w:rsidRPr="001D13AF">
              <w:rPr>
                <w:rFonts w:ascii="Times New Roman" w:hAnsi="Times New Roman" w:cs="Times New Roman"/>
                <w:sz w:val="24"/>
                <w:szCs w:val="24"/>
              </w:rPr>
              <w:lastRenderedPageBreak/>
              <w:t>похвала, игры-имитации, подвижные не сюжетные игры, совместные действия тематического характера, спортивные упражнения, гимнастика, самостоятельные подвижные и спортивные упражнения.</w:t>
            </w:r>
          </w:p>
        </w:tc>
        <w:tc>
          <w:tcPr>
            <w:tcW w:w="3544"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lastRenderedPageBreak/>
              <w:t xml:space="preserve">Для ходьбы, </w:t>
            </w:r>
          </w:p>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 xml:space="preserve">бега, равновесия(коврик </w:t>
            </w:r>
            <w:r w:rsidRPr="001D13AF">
              <w:rPr>
                <w:rFonts w:ascii="Times New Roman" w:hAnsi="Times New Roman" w:cs="Times New Roman"/>
                <w:sz w:val="24"/>
                <w:szCs w:val="24"/>
              </w:rPr>
              <w:lastRenderedPageBreak/>
              <w:t>массажный со следочками,</w:t>
            </w:r>
          </w:p>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шнур короткий (плетеный)),для прыжков,</w:t>
            </w:r>
            <w:r>
              <w:rPr>
                <w:rFonts w:ascii="Times New Roman" w:hAnsi="Times New Roman" w:cs="Times New Roman"/>
                <w:sz w:val="24"/>
                <w:szCs w:val="24"/>
              </w:rPr>
              <w:t xml:space="preserve"> </w:t>
            </w:r>
            <w:r w:rsidRPr="001D13AF">
              <w:rPr>
                <w:rFonts w:ascii="Times New Roman" w:hAnsi="Times New Roman" w:cs="Times New Roman"/>
                <w:sz w:val="24"/>
                <w:szCs w:val="24"/>
              </w:rPr>
              <w:t>для катания, бросания, ловли,</w:t>
            </w:r>
            <w:r>
              <w:rPr>
                <w:rFonts w:ascii="Times New Roman" w:hAnsi="Times New Roman" w:cs="Times New Roman"/>
                <w:sz w:val="24"/>
                <w:szCs w:val="24"/>
              </w:rPr>
              <w:t xml:space="preserve"> </w:t>
            </w:r>
            <w:r w:rsidRPr="001D13AF">
              <w:rPr>
                <w:rFonts w:ascii="Times New Roman" w:hAnsi="Times New Roman" w:cs="Times New Roman"/>
                <w:sz w:val="24"/>
                <w:szCs w:val="24"/>
              </w:rPr>
              <w:t>для общеразвивающих упражнений (гантели детские,</w:t>
            </w:r>
          </w:p>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кольцо малое, лента короткая</w:t>
            </w:r>
          </w:p>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мяч средний), иллюстрации спортивных видов спорта, фотографии олимпийских чемпионов, чемпионов Красноярского края, фотографии спортивных достижений детей, схемы движений, природный материал.</w:t>
            </w:r>
          </w:p>
        </w:tc>
        <w:tc>
          <w:tcPr>
            <w:tcW w:w="3544"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rPr>
                <w:rFonts w:ascii="Times New Roman" w:hAnsi="Times New Roman" w:cs="Times New Roman"/>
                <w:sz w:val="24"/>
                <w:szCs w:val="24"/>
              </w:rPr>
            </w:pPr>
            <w:r w:rsidRPr="001D13AF">
              <w:rPr>
                <w:rFonts w:ascii="Times New Roman" w:hAnsi="Times New Roman" w:cs="Times New Roman"/>
                <w:sz w:val="24"/>
                <w:szCs w:val="24"/>
              </w:rPr>
              <w:lastRenderedPageBreak/>
              <w:t xml:space="preserve">Словесная инструкция, объяснение, аргументированная </w:t>
            </w:r>
            <w:r w:rsidRPr="001D13AF">
              <w:rPr>
                <w:rFonts w:ascii="Times New Roman" w:hAnsi="Times New Roman" w:cs="Times New Roman"/>
                <w:sz w:val="24"/>
                <w:szCs w:val="24"/>
              </w:rPr>
              <w:lastRenderedPageBreak/>
              <w:t>оценка, самостоятельные подвижные игры, самостоятельные спортивные игры и упражнения, игровая ситуация, досуговая деятельность совместно с родителями, театрализованные игры, дидактические, двигательная активность в течении дня (в том числе в сюжетно-ролевых играх, играх-драматизации, музыкально-двигательных импровизациях.</w:t>
            </w:r>
          </w:p>
        </w:tc>
      </w:tr>
      <w:tr w:rsidR="00461202" w:rsidRPr="001D13AF" w:rsidTr="00A63113">
        <w:tc>
          <w:tcPr>
            <w:tcW w:w="1384"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rPr>
                <w:rFonts w:ascii="Times New Roman" w:hAnsi="Times New Roman" w:cs="Times New Roman"/>
                <w:sz w:val="24"/>
                <w:szCs w:val="24"/>
              </w:rPr>
            </w:pPr>
            <w:r w:rsidRPr="001D13AF">
              <w:rPr>
                <w:rFonts w:ascii="Times New Roman" w:hAnsi="Times New Roman" w:cs="Times New Roman"/>
                <w:sz w:val="24"/>
                <w:szCs w:val="24"/>
              </w:rPr>
              <w:lastRenderedPageBreak/>
              <w:t>социализация</w:t>
            </w:r>
          </w:p>
        </w:tc>
        <w:tc>
          <w:tcPr>
            <w:tcW w:w="3402"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Игрушки-предметы(набор чайной посуды (крупной и средней), набор кухонной посуды (крупной и средней),</w:t>
            </w:r>
          </w:p>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 xml:space="preserve">миски (тазики), ведерки, молоток (пластмассовый,) набор овощей и фруктов (объемные - муляжи) и т.п.), </w:t>
            </w:r>
          </w:p>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игрушки-маркеры(кукольный стол (крупный), кукольный стул (крупный), кукольная кровать, кукольный диванчик,</w:t>
            </w:r>
          </w:p>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шкафчик для кукольного белья, ширмы автобус и т.п.) игрушки-персонажи ролевые(куклы средние (20-30 см.),мягкие антропоморфные животные,</w:t>
            </w:r>
            <w:r>
              <w:rPr>
                <w:rFonts w:ascii="Times New Roman" w:hAnsi="Times New Roman" w:cs="Times New Roman"/>
                <w:sz w:val="24"/>
                <w:szCs w:val="24"/>
              </w:rPr>
              <w:t xml:space="preserve"> </w:t>
            </w:r>
            <w:r w:rsidRPr="001D13AF">
              <w:rPr>
                <w:rFonts w:ascii="Times New Roman" w:hAnsi="Times New Roman" w:cs="Times New Roman"/>
                <w:sz w:val="24"/>
                <w:szCs w:val="24"/>
              </w:rPr>
              <w:t xml:space="preserve">набор наручных кукол би-ба-бо: семья, набор наручных кукол би-ба-бо: </w:t>
            </w:r>
            <w:r w:rsidRPr="001D13AF">
              <w:rPr>
                <w:rFonts w:ascii="Times New Roman" w:hAnsi="Times New Roman" w:cs="Times New Roman"/>
                <w:sz w:val="24"/>
                <w:szCs w:val="24"/>
              </w:rPr>
              <w:lastRenderedPageBreak/>
              <w:t>сказочные персонажи и т.п.), атрибуты полифункциональные материалы (накидки, материалы  для игры с правилами (на ловкость,  «на удачу»(6-8 частями), по типу «гусек» (до25 ходов)</w:t>
            </w:r>
          </w:p>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Настольно-печатные игры, разнообразные настольные театры</w:t>
            </w:r>
          </w:p>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 xml:space="preserve">Картинки по соответствующим тематикам, фотографии («Наши мамы», «Наши папы» и т.п.), альбомов, открыток, посвященные патриотической темам, </w:t>
            </w:r>
          </w:p>
        </w:tc>
        <w:tc>
          <w:tcPr>
            <w:tcW w:w="3402"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lastRenderedPageBreak/>
              <w:t>Совместные игровые действия с предметами,  совместные игровые действия без предметов, импровизации  по  знакомым сюжетам, игровое общение с театральными куклами, поощрение, игровые этюды(по тестам прибауток, сказок), игры-имитации, ролевые игры,  сюжетно-ролевые игры, игры драматизации, ролевые диалоги, прием «подбрасывания» ключевых игрушек. Сюжетные подвижные игры.</w:t>
            </w:r>
          </w:p>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 xml:space="preserve">Побуждать к отклику на  общение, образцы поведения, поддержка и оценка простых нравственных </w:t>
            </w:r>
            <w:r w:rsidRPr="001D13AF">
              <w:rPr>
                <w:rFonts w:ascii="Times New Roman" w:hAnsi="Times New Roman" w:cs="Times New Roman"/>
                <w:sz w:val="24"/>
                <w:szCs w:val="24"/>
              </w:rPr>
              <w:lastRenderedPageBreak/>
              <w:t>побуждений(погладил по голове, утешая друга), выделение добрых и злых персонажей в тексте, чтение художественной литературы, продуктивная деятельность, игровые ситуации, положительная оценка выполненных поручений, предвосхищающая оценка(«Как аккуратно сейчас польет цветы Алена»), «групповое ожидание, сюжетно-ролевые игры семейной тематики, чтение художественной литературы, праздники.</w:t>
            </w:r>
          </w:p>
        </w:tc>
        <w:tc>
          <w:tcPr>
            <w:tcW w:w="3544"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lastRenderedPageBreak/>
              <w:t>Игрушки-персонажи и ролевые атрибуты</w:t>
            </w:r>
          </w:p>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Игрушки-предметы оперирования</w:t>
            </w:r>
          </w:p>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Маркеры игрового пространства</w:t>
            </w:r>
          </w:p>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Полифункциональные материалы</w:t>
            </w:r>
          </w:p>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Материалы для игры с правилами (на  ловкость, «удачу» (с 8-12 частями), по типу «гусек» (до 50 ходов),  умственную компетенцию (Домино с картинками), домино точечное,  шашки, шахматы).</w:t>
            </w:r>
          </w:p>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 xml:space="preserve">Иллюстрации на соответствующую тематику, альбомы по темам(«Малая родина», «Животные Красноярского Края», </w:t>
            </w:r>
            <w:r w:rsidRPr="001D13AF">
              <w:rPr>
                <w:rFonts w:ascii="Times New Roman" w:hAnsi="Times New Roman" w:cs="Times New Roman"/>
                <w:sz w:val="24"/>
                <w:szCs w:val="24"/>
              </w:rPr>
              <w:lastRenderedPageBreak/>
              <w:t xml:space="preserve">«Знаменитые люди нашего городов», «Москва столица нашей родины», «Страны мира», «Наша армия», «Путешествие по стране» и т.п.), карта мира, глобус, карта города Красноярска, крат помещения (группы, детского сада), </w:t>
            </w:r>
          </w:p>
          <w:p w:rsidR="00461202" w:rsidRPr="001D13AF" w:rsidRDefault="00461202" w:rsidP="00A63113">
            <w:pPr>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lastRenderedPageBreak/>
              <w:t xml:space="preserve">Свободная атмосфера, поощрение детской инициативы, отсутствие образцов для подражания, поддержка к стремлению, к оригинальности и самовыражению «Живые картинки», «Говорящая книга», «Листая страницы сказок» », «Озвучивание диафильмов», совместное обдумывание  и оформление «театрального действия», совместное сюжетосложение, игры придумывания, пересказ рассказов и сказок, </w:t>
            </w:r>
          </w:p>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 xml:space="preserve">Ситуация морального выбора(-«Только ты сам должен выбрать правильное решение», «Тебе самому хорошо от </w:t>
            </w:r>
            <w:r w:rsidRPr="001D13AF">
              <w:rPr>
                <w:rFonts w:ascii="Times New Roman" w:hAnsi="Times New Roman" w:cs="Times New Roman"/>
                <w:sz w:val="24"/>
                <w:szCs w:val="24"/>
              </w:rPr>
              <w:lastRenderedPageBreak/>
              <w:t>совершенного доброго дела», «А теперь все- таки скажи, как бы ты сам поступил»), ситуация общения («Как можно сделать приятный сюрприз», «Как можно позаботиться о малышах», «Как можно выразить человеку свое расположение»), проблемные ситуации (завершить короткий сюжет, совершив моральный выбор, «Не хватает глины для лепке», «Перепутались варежки на батареи)», игровые ситуации (телерепортаж «Достопримечательности нашего города (нашей столицы)», «Новые дома вокруг нас»), игровые упражнения («Напомни зайчику, который хочет у тебя поселиться свой адрес» и т.п.),  конкурсы («Кто быстрее выберет каточку с номером квартиры , в которой ты живешь» и т.п.), игры –путешествия с картой, проектная деятельность. экскурсия, коллекционирование.</w:t>
            </w:r>
          </w:p>
        </w:tc>
      </w:tr>
      <w:tr w:rsidR="00461202" w:rsidRPr="001D13AF" w:rsidTr="00A63113">
        <w:tc>
          <w:tcPr>
            <w:tcW w:w="1384"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rPr>
                <w:rFonts w:ascii="Times New Roman" w:hAnsi="Times New Roman" w:cs="Times New Roman"/>
                <w:sz w:val="24"/>
                <w:szCs w:val="24"/>
              </w:rPr>
            </w:pPr>
            <w:r w:rsidRPr="001D13AF">
              <w:rPr>
                <w:rFonts w:ascii="Times New Roman" w:hAnsi="Times New Roman" w:cs="Times New Roman"/>
                <w:sz w:val="24"/>
                <w:szCs w:val="24"/>
              </w:rPr>
              <w:lastRenderedPageBreak/>
              <w:t>труд</w:t>
            </w:r>
          </w:p>
        </w:tc>
        <w:tc>
          <w:tcPr>
            <w:tcW w:w="3402"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 xml:space="preserve">Материал для поручений: фартуки, косынки, сметки, савок, клеёнчатые фартуки, палочки-рыхлители, пульверизаторы, салфетки, лейки, модели для ухода за растениями; для хозяйственно-бытового труда: фартуки, салфетки для мытья </w:t>
            </w:r>
            <w:r w:rsidRPr="001D13AF">
              <w:rPr>
                <w:rFonts w:ascii="Times New Roman" w:hAnsi="Times New Roman" w:cs="Times New Roman"/>
                <w:sz w:val="24"/>
                <w:szCs w:val="24"/>
              </w:rPr>
              <w:lastRenderedPageBreak/>
              <w:t>и протирания игрушек, тазики для стирки кукольного белья,  модели для освоения базовых алгоритмов по самообслуживанию, труда взрослых, игрушки-заместители для сюжетно-ролевых игр, , игрушки –заместители бытовой техники, дидактический материал: книги и картинки о профессиях, фотографии трудовой деятельности родителей,  фотографии увлечений дома, предметы ближайшего окружения, которыми пользуются дети и их родители.</w:t>
            </w:r>
          </w:p>
        </w:tc>
        <w:tc>
          <w:tcPr>
            <w:tcW w:w="3402"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lastRenderedPageBreak/>
              <w:t xml:space="preserve">Поддержка похвалой, совместные действия, поощрения, чтение художественной литературы, наблюдения, игровые ситуации (помоги кукле Кате одеться на прогулку и т.п.), соревновательный момент помощь сверстников, старших </w:t>
            </w:r>
            <w:r w:rsidRPr="001D13AF">
              <w:rPr>
                <w:rFonts w:ascii="Times New Roman" w:hAnsi="Times New Roman" w:cs="Times New Roman"/>
                <w:sz w:val="24"/>
                <w:szCs w:val="24"/>
              </w:rPr>
              <w:lastRenderedPageBreak/>
              <w:t>дошкольников.</w:t>
            </w:r>
          </w:p>
        </w:tc>
        <w:tc>
          <w:tcPr>
            <w:tcW w:w="3544"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lastRenderedPageBreak/>
              <w:t xml:space="preserve">Материал для дежурства: по столовой(фартуки, косынки, щетки – сметки, савок), по уголку природы( клеёнчатые фартуки, палочки-рыхлители, пульверизаторы, салфетки, лейки, модели для ухода за растениями; по занятиям: модели или алгоритм </w:t>
            </w:r>
            <w:r w:rsidRPr="001D13AF">
              <w:rPr>
                <w:rFonts w:ascii="Times New Roman" w:hAnsi="Times New Roman" w:cs="Times New Roman"/>
                <w:sz w:val="24"/>
                <w:szCs w:val="24"/>
              </w:rPr>
              <w:lastRenderedPageBreak/>
              <w:t>подготовки столов к разным видам занятия, по уборке материала после занятия подготовки; для хозяйственно-бытового труда: фартуки на подгруппу детей, салфетки для мытья и протирания игрушек, тазики для стирки кукольного белья,  модели по стирки белья, модели последовательности уборки в группе, модель трудового процесса; материал для ручного труда: природный материал, набор для рукоделия, набор для столярных и плотницких работ, наборы картона, бумаги, бросового материала, ниток, ножницы; на участке: ведра, лейки, лопаты, метелки, грабли, совки, носилки, тачки.</w:t>
            </w:r>
            <w:r>
              <w:rPr>
                <w:rFonts w:ascii="Times New Roman" w:hAnsi="Times New Roman" w:cs="Times New Roman"/>
                <w:sz w:val="24"/>
                <w:szCs w:val="24"/>
              </w:rPr>
              <w:t xml:space="preserve"> </w:t>
            </w:r>
            <w:r w:rsidRPr="001D13AF">
              <w:rPr>
                <w:rFonts w:ascii="Times New Roman" w:hAnsi="Times New Roman" w:cs="Times New Roman"/>
                <w:sz w:val="24"/>
                <w:szCs w:val="24"/>
              </w:rPr>
              <w:t xml:space="preserve">Иллюстративный материал: альбомы, фотографии трудовой деятельности родителей,  фотографии увлечений дома, книги с поговорками и пословицами, дидактические игры, игрушки- заместители для сюжетно – ролевых игр, </w:t>
            </w:r>
          </w:p>
        </w:tc>
        <w:tc>
          <w:tcPr>
            <w:tcW w:w="3544"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rPr>
                <w:rFonts w:ascii="Times New Roman" w:hAnsi="Times New Roman" w:cs="Times New Roman"/>
                <w:sz w:val="24"/>
                <w:szCs w:val="24"/>
              </w:rPr>
            </w:pPr>
            <w:r w:rsidRPr="001D13AF">
              <w:rPr>
                <w:rFonts w:ascii="Times New Roman" w:hAnsi="Times New Roman" w:cs="Times New Roman"/>
                <w:sz w:val="24"/>
                <w:szCs w:val="24"/>
              </w:rPr>
              <w:lastRenderedPageBreak/>
              <w:t xml:space="preserve">Поощрение, положительная оценка, проблемные ситуации, ситуации помощи сверстникам и младшим дошкольникам, чтение литературных произведений,  моделирование, трудовой деятельности, пример взрослых, экскурсия, проектная деятельность, изготовление </w:t>
            </w:r>
            <w:r w:rsidRPr="001D13AF">
              <w:rPr>
                <w:rFonts w:ascii="Times New Roman" w:hAnsi="Times New Roman" w:cs="Times New Roman"/>
                <w:sz w:val="24"/>
                <w:szCs w:val="24"/>
              </w:rPr>
              <w:lastRenderedPageBreak/>
              <w:t>изделий для себя, родных и  сверстников, изготовление книжек самоделок по профессиям.</w:t>
            </w:r>
          </w:p>
        </w:tc>
      </w:tr>
      <w:tr w:rsidR="00461202" w:rsidRPr="001D13AF" w:rsidTr="00A63113">
        <w:tc>
          <w:tcPr>
            <w:tcW w:w="1384"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rPr>
                <w:rFonts w:ascii="Times New Roman" w:hAnsi="Times New Roman" w:cs="Times New Roman"/>
                <w:sz w:val="24"/>
                <w:szCs w:val="24"/>
              </w:rPr>
            </w:pPr>
            <w:r w:rsidRPr="001D13AF">
              <w:rPr>
                <w:rFonts w:ascii="Times New Roman" w:hAnsi="Times New Roman" w:cs="Times New Roman"/>
                <w:sz w:val="24"/>
                <w:szCs w:val="24"/>
              </w:rPr>
              <w:lastRenderedPageBreak/>
              <w:t>безопасность</w:t>
            </w:r>
          </w:p>
        </w:tc>
        <w:tc>
          <w:tcPr>
            <w:tcW w:w="3402"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rPr>
                <w:rFonts w:ascii="Times New Roman" w:hAnsi="Times New Roman" w:cs="Times New Roman"/>
                <w:sz w:val="24"/>
                <w:szCs w:val="24"/>
              </w:rPr>
            </w:pPr>
            <w:r w:rsidRPr="001D13AF">
              <w:rPr>
                <w:rFonts w:ascii="Times New Roman" w:hAnsi="Times New Roman" w:cs="Times New Roman"/>
                <w:sz w:val="24"/>
                <w:szCs w:val="24"/>
              </w:rPr>
              <w:t xml:space="preserve">Макеты, дорожные знаки, светофор, пешеходная дорожка, дидактические игры, видеотека по тематике, плакаты, наборы иллюстраций, модели безопасного поведения, </w:t>
            </w:r>
          </w:p>
        </w:tc>
        <w:tc>
          <w:tcPr>
            <w:tcW w:w="3402"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Личный  пример, Рассматривание иллюстраций, разные виды игр, рассказ, чтение сказок,</w:t>
            </w:r>
            <w:r>
              <w:rPr>
                <w:rFonts w:ascii="Times New Roman" w:hAnsi="Times New Roman" w:cs="Times New Roman"/>
                <w:sz w:val="24"/>
                <w:szCs w:val="24"/>
              </w:rPr>
              <w:t xml:space="preserve"> </w:t>
            </w:r>
            <w:r w:rsidRPr="001D13AF">
              <w:rPr>
                <w:rFonts w:ascii="Times New Roman" w:hAnsi="Times New Roman" w:cs="Times New Roman"/>
                <w:sz w:val="24"/>
                <w:szCs w:val="24"/>
              </w:rPr>
              <w:t xml:space="preserve">продуктивная деятельность, совместные действия, чтение художественной литературы, игровые ситуации «Почему зайчик не может прыгать?», </w:t>
            </w:r>
            <w:r w:rsidRPr="001D13AF">
              <w:rPr>
                <w:rFonts w:ascii="Times New Roman" w:hAnsi="Times New Roman" w:cs="Times New Roman"/>
                <w:sz w:val="24"/>
                <w:szCs w:val="24"/>
              </w:rPr>
              <w:lastRenderedPageBreak/>
              <w:t>«Почему так горько плаче мама зайчиха?» и т.п.), пешие прогулки, продуктивная деятельность</w:t>
            </w:r>
          </w:p>
        </w:tc>
        <w:tc>
          <w:tcPr>
            <w:tcW w:w="3544"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rPr>
                <w:rFonts w:ascii="Times New Roman" w:hAnsi="Times New Roman" w:cs="Times New Roman"/>
                <w:sz w:val="24"/>
                <w:szCs w:val="24"/>
              </w:rPr>
            </w:pPr>
            <w:r w:rsidRPr="001D13AF">
              <w:rPr>
                <w:rFonts w:ascii="Times New Roman" w:hAnsi="Times New Roman" w:cs="Times New Roman"/>
                <w:sz w:val="24"/>
                <w:szCs w:val="24"/>
              </w:rPr>
              <w:lastRenderedPageBreak/>
              <w:t xml:space="preserve">Макеты, дорожные знаки, светофор, пешеходная дорожка, дидактические игры, видеотека по тематике, плакаты, наборы иллюстраций, модели безопасного поведения,  </w:t>
            </w:r>
          </w:p>
        </w:tc>
        <w:tc>
          <w:tcPr>
            <w:tcW w:w="3544"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 xml:space="preserve">Проектная деятельность, свободное экспериментирование,  проблемные ситуации («Что делать если ты потерялся», «Пошли папе безопасности» и т.п.), игры –драматизации, просмотр мультфильмов,  пешие прогулки, викторины, </w:t>
            </w:r>
            <w:r w:rsidRPr="001D13AF">
              <w:rPr>
                <w:rFonts w:ascii="Times New Roman" w:hAnsi="Times New Roman" w:cs="Times New Roman"/>
                <w:sz w:val="24"/>
                <w:szCs w:val="24"/>
              </w:rPr>
              <w:lastRenderedPageBreak/>
              <w:t xml:space="preserve">совместные досуги с родителями, </w:t>
            </w:r>
          </w:p>
        </w:tc>
      </w:tr>
      <w:tr w:rsidR="00461202" w:rsidRPr="001D13AF" w:rsidTr="00A63113">
        <w:tc>
          <w:tcPr>
            <w:tcW w:w="1384"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rPr>
                <w:rFonts w:ascii="Times New Roman" w:hAnsi="Times New Roman" w:cs="Times New Roman"/>
                <w:sz w:val="24"/>
                <w:szCs w:val="24"/>
              </w:rPr>
            </w:pPr>
            <w:r w:rsidRPr="001D13AF">
              <w:rPr>
                <w:rFonts w:ascii="Times New Roman" w:hAnsi="Times New Roman" w:cs="Times New Roman"/>
                <w:sz w:val="24"/>
                <w:szCs w:val="24"/>
              </w:rPr>
              <w:lastRenderedPageBreak/>
              <w:t>Чтение художественной литературы</w:t>
            </w:r>
          </w:p>
        </w:tc>
        <w:tc>
          <w:tcPr>
            <w:tcW w:w="3402"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Библиотечка группы( сказки о животных, колыбельные пестушки, народные сказки и потешки, авторские сказки, поэтические произведения классической литературы; портреты писателей, выставки по теме недели, настольно печатные игры, книжки-игрушки, игрушки -литературные герои, иллюстрации к произведениям.</w:t>
            </w:r>
          </w:p>
        </w:tc>
        <w:tc>
          <w:tcPr>
            <w:tcW w:w="3402"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Игра, рассматривание,</w:t>
            </w:r>
            <w:r>
              <w:rPr>
                <w:rFonts w:ascii="Times New Roman" w:hAnsi="Times New Roman" w:cs="Times New Roman"/>
                <w:sz w:val="24"/>
                <w:szCs w:val="24"/>
              </w:rPr>
              <w:t xml:space="preserve"> и</w:t>
            </w:r>
            <w:r w:rsidRPr="001D13AF">
              <w:rPr>
                <w:rFonts w:ascii="Times New Roman" w:hAnsi="Times New Roman" w:cs="Times New Roman"/>
                <w:sz w:val="24"/>
                <w:szCs w:val="24"/>
              </w:rPr>
              <w:t>гровая ситуация (поиск героя будущего чтения, героев для продуктивной деятельности),инсценировки, игра в книжный магазин, продуктивная деятельность, загадки, игры –драматизации, театры разных видов, сказки о «маленьком народце», словесные игры,  считалки.</w:t>
            </w:r>
          </w:p>
        </w:tc>
        <w:tc>
          <w:tcPr>
            <w:tcW w:w="3544"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 xml:space="preserve">Библиотечка группы, портреты писателей, выставки по теме недели, настольно печатные игры, иллюстрации к произведениям, </w:t>
            </w:r>
          </w:p>
        </w:tc>
        <w:tc>
          <w:tcPr>
            <w:tcW w:w="3544"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rPr>
                <w:rFonts w:ascii="Times New Roman" w:hAnsi="Times New Roman" w:cs="Times New Roman"/>
                <w:sz w:val="24"/>
                <w:szCs w:val="24"/>
              </w:rPr>
            </w:pPr>
            <w:r w:rsidRPr="001D13AF">
              <w:rPr>
                <w:rFonts w:ascii="Times New Roman" w:hAnsi="Times New Roman" w:cs="Times New Roman"/>
                <w:sz w:val="24"/>
                <w:szCs w:val="24"/>
              </w:rPr>
              <w:t>Выставки «Моя любимая книжка»,игра, рассматривание,  игровая ситуация (поиск героя будущего чтения, героев для продуктивной деятельности), инсценировки, игра в книжный магазин, продуктивная деятельность, загадки, игры –драматизации, театры разных видов, сказки о «маленьком народце», словесные игры,  считалки.</w:t>
            </w:r>
          </w:p>
        </w:tc>
      </w:tr>
      <w:tr w:rsidR="00461202" w:rsidRPr="001D13AF" w:rsidTr="00A63113">
        <w:tc>
          <w:tcPr>
            <w:tcW w:w="1384"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rPr>
                <w:rFonts w:ascii="Times New Roman" w:hAnsi="Times New Roman" w:cs="Times New Roman"/>
                <w:sz w:val="24"/>
                <w:szCs w:val="24"/>
              </w:rPr>
            </w:pPr>
            <w:r w:rsidRPr="001D13AF">
              <w:rPr>
                <w:rFonts w:ascii="Times New Roman" w:hAnsi="Times New Roman" w:cs="Times New Roman"/>
                <w:sz w:val="24"/>
                <w:szCs w:val="24"/>
              </w:rPr>
              <w:t>коммуникация</w:t>
            </w:r>
          </w:p>
        </w:tc>
        <w:tc>
          <w:tcPr>
            <w:tcW w:w="3402"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Наборы картинок для группировки (реалистические изображения),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 xml:space="preserve">наборы предметных картинок для последовательной группировки по разным признакам (назначению предметов, цвету, величине),серии из 4-х картинок: времена года (природа и сезонная деятельность людей),набор кубиков с буквами и цифрами, сюжетные картинки, крупного </w:t>
            </w:r>
            <w:r w:rsidRPr="001D13AF">
              <w:rPr>
                <w:rFonts w:ascii="Times New Roman" w:hAnsi="Times New Roman" w:cs="Times New Roman"/>
                <w:sz w:val="24"/>
                <w:szCs w:val="24"/>
              </w:rPr>
              <w:lastRenderedPageBreak/>
              <w:t>формата (с различной тематикой, близкой ребенку - сказочной, социобытовой), альбом детских загадок</w:t>
            </w:r>
          </w:p>
        </w:tc>
        <w:tc>
          <w:tcPr>
            <w:tcW w:w="3402"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lastRenderedPageBreak/>
              <w:t>Наблюдение, обыгрывание игрушки, игры с дидактической куклой («Аня умывается», «Научим Аню убирать игрушки» и т.п.), рассматривание предметов, свободное экспериментирование с предметами, хороводные игры, игровые упражнения («Как шумит лес», «Как жужжит пчела», «Как журчит ручей» и т.п.), дидактические игры («Тихи - громко», «Страус и черепаха» и т.п.),</w:t>
            </w:r>
          </w:p>
        </w:tc>
        <w:tc>
          <w:tcPr>
            <w:tcW w:w="3544"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 xml:space="preserve">Наборы картинок для иерархической классификации (установление родовидовых отношений): виды животных; виды растений; виды ландшафтов; виды транспорта; виды строительных сооружений; виды профессий; виды спорта и т.п., серии картинок (до 6-9) для установления последовательности событий (сказочные и реалистические истории, юмористические ситуации), серии картинок: времена года (пейзажи, жизнь животных, характерные виды работ и отдыха людей), разрезная азбука и касса, альбом сравнений, </w:t>
            </w:r>
          </w:p>
        </w:tc>
        <w:tc>
          <w:tcPr>
            <w:tcW w:w="3544"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 xml:space="preserve">Игровые ситуации, дидактические игры («Третий лишний», убери лишний предмет» и т.п.), чтение художественной литературы, загадки, речевые дидактические игры, речевое экспериментирование(«Придумай рифму», «Доскажи словечко», «Продолжи стихотворение»), ситуации общения («Как обычный предмет сделать красивым», «Как мы можем поприветствовать разных людей» и т.п.), сочинение загадок, игры в рекламу, игровые сюжеты «Телепередача», «радио», «Объяснялки» и т.п.), театрализованная деятельность, </w:t>
            </w:r>
            <w:r w:rsidRPr="001D13AF">
              <w:rPr>
                <w:rFonts w:ascii="Times New Roman" w:hAnsi="Times New Roman" w:cs="Times New Roman"/>
                <w:sz w:val="24"/>
                <w:szCs w:val="24"/>
              </w:rPr>
              <w:lastRenderedPageBreak/>
              <w:t>викторины(«Скажи правильно», «Подбери рифму» и др.).</w:t>
            </w:r>
          </w:p>
        </w:tc>
      </w:tr>
      <w:tr w:rsidR="00461202" w:rsidRPr="001D13AF" w:rsidTr="00A63113">
        <w:trPr>
          <w:trHeight w:val="530"/>
        </w:trPr>
        <w:tc>
          <w:tcPr>
            <w:tcW w:w="1384"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rPr>
                <w:rFonts w:ascii="Times New Roman" w:hAnsi="Times New Roman" w:cs="Times New Roman"/>
                <w:sz w:val="24"/>
                <w:szCs w:val="24"/>
              </w:rPr>
            </w:pPr>
            <w:r w:rsidRPr="001D13AF">
              <w:rPr>
                <w:rFonts w:ascii="Times New Roman" w:hAnsi="Times New Roman" w:cs="Times New Roman"/>
                <w:sz w:val="24"/>
                <w:szCs w:val="24"/>
              </w:rPr>
              <w:lastRenderedPageBreak/>
              <w:t>познание</w:t>
            </w:r>
          </w:p>
        </w:tc>
        <w:tc>
          <w:tcPr>
            <w:tcW w:w="3402"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Объекты для исследования в действии (пирамидки, стержни для нанизывания с цветными кольцами, с объемные вкладыши, набор кубиков с цветными гранями, звучащие инструменты, набор для экспериментирования с песком, мозаика разных форм и цвета, крупная и т.п.), образно-символический материал  (наборы картинок для группировки, наборы парных картинок, разрезные (складные) кубики, серии из 3-4 картинок для установления последовательности событий  и т.п.);нормативно-знаковый материал(набор кубиков с буквами и цифрами, Набор карточек с изображением количества предметов (от 1 до 5) и цифр, наборы моделей: деление на части (2-4) и т. п), модели, карты,  строительный материал(крупногабаритные деревянные напольные конструкторы, комплект больших мягких модулей, и т.п.),конструкторы("Лидер", "Элтик-АВТО", "Кроха" и др.), плоскостные конструкторы</w:t>
            </w:r>
            <w:r>
              <w:rPr>
                <w:rFonts w:ascii="Times New Roman" w:hAnsi="Times New Roman" w:cs="Times New Roman"/>
                <w:sz w:val="24"/>
                <w:szCs w:val="24"/>
              </w:rPr>
              <w:t>, к</w:t>
            </w:r>
            <w:r w:rsidRPr="001D13AF">
              <w:rPr>
                <w:rFonts w:ascii="Times New Roman" w:hAnsi="Times New Roman" w:cs="Times New Roman"/>
                <w:sz w:val="24"/>
                <w:szCs w:val="24"/>
              </w:rPr>
              <w:t xml:space="preserve">оврики-трансформеры (мягкий </w:t>
            </w:r>
            <w:r w:rsidRPr="001D13AF">
              <w:rPr>
                <w:rFonts w:ascii="Times New Roman" w:hAnsi="Times New Roman" w:cs="Times New Roman"/>
                <w:sz w:val="24"/>
                <w:szCs w:val="24"/>
              </w:rPr>
              <w:lastRenderedPageBreak/>
              <w:t>пластик) "Животные" и др.)</w:t>
            </w:r>
          </w:p>
          <w:p w:rsidR="00461202" w:rsidRPr="001D13AF" w:rsidRDefault="00461202" w:rsidP="00A63113">
            <w:pPr>
              <w:spacing w:after="0" w:line="240" w:lineRule="auto"/>
              <w:jc w:val="both"/>
              <w:rPr>
                <w:rFonts w:ascii="Times New Roman" w:hAnsi="Times New Roman" w:cs="Times New Roman"/>
                <w:sz w:val="24"/>
                <w:szCs w:val="24"/>
              </w:rPr>
            </w:pPr>
          </w:p>
          <w:p w:rsidR="00461202" w:rsidRPr="001D13AF" w:rsidRDefault="00461202" w:rsidP="00A63113">
            <w:pPr>
              <w:spacing w:after="0" w:line="240" w:lineRule="auto"/>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Игры с правилами, сюжетно-ролевая игра, рассматривание, наблюдение, беседа, проблемные ситуации «Как помочь доктору», загадывание загадок, экспериментирование с предметом, экскурсия, двигательные загадки, простое проектирование, совместное проектирование, рассказывание познавательных сказок с незаконченным концом, коллекционирование.</w:t>
            </w:r>
          </w:p>
        </w:tc>
        <w:tc>
          <w:tcPr>
            <w:tcW w:w="3544"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rPr>
                <w:rFonts w:ascii="Times New Roman" w:hAnsi="Times New Roman" w:cs="Times New Roman"/>
                <w:sz w:val="24"/>
                <w:szCs w:val="24"/>
              </w:rPr>
            </w:pPr>
            <w:r w:rsidRPr="001D13AF">
              <w:rPr>
                <w:rFonts w:ascii="Times New Roman" w:hAnsi="Times New Roman" w:cs="Times New Roman"/>
                <w:sz w:val="24"/>
                <w:szCs w:val="24"/>
              </w:rPr>
              <w:t xml:space="preserve">Объекты для исследования в действии(доски-вкладыши и рамки-вкладыши со сложными составными формами (4-8 частей), танаграм, весы рычажные равноплечие (балансир) с набором разновесок, часы песочные (на разные отрезки времени), увеличительные стекла и т.п.),  образно-символический материал (наборы картинок для иерархической классификации, серии картинок (до 6-9) для установления последовательности событий,  графические головоломки, Набор карточек с изображением знаков дорожного движения (5-7), календарь погоды настенный, физическая карта мира (полушарий), глобус и т. п), нормативно-знаковый материал (разрезная азбука и касса, наборы карточек с цифрами, набор карточек с гнездами для составления простых арифметических задач и т.п.), строительный материал (крупногабаритные деревянные напольные конструкторы, комплект больших мягких модулей, и т.п.), конструкторы("Лидер", "Элтик </w:t>
            </w:r>
            <w:r w:rsidRPr="001D13AF">
              <w:rPr>
                <w:rFonts w:ascii="Times New Roman" w:hAnsi="Times New Roman" w:cs="Times New Roman"/>
                <w:sz w:val="24"/>
                <w:szCs w:val="24"/>
              </w:rPr>
              <w:lastRenderedPageBreak/>
              <w:t>- АВТО", "Кроха" и др.), плоскостные конструкторы Коврики</w:t>
            </w:r>
            <w:r>
              <w:rPr>
                <w:rFonts w:ascii="Times New Roman" w:hAnsi="Times New Roman" w:cs="Times New Roman"/>
                <w:sz w:val="24"/>
                <w:szCs w:val="24"/>
              </w:rPr>
              <w:t xml:space="preserve"> – </w:t>
            </w:r>
            <w:r w:rsidRPr="001D13AF">
              <w:rPr>
                <w:rFonts w:ascii="Times New Roman" w:hAnsi="Times New Roman" w:cs="Times New Roman"/>
                <w:sz w:val="24"/>
                <w:szCs w:val="24"/>
              </w:rPr>
              <w:t>трансформеры</w:t>
            </w:r>
            <w:r>
              <w:rPr>
                <w:rFonts w:ascii="Times New Roman" w:hAnsi="Times New Roman" w:cs="Times New Roman"/>
                <w:sz w:val="24"/>
                <w:szCs w:val="24"/>
              </w:rPr>
              <w:t xml:space="preserve"> </w:t>
            </w:r>
            <w:r w:rsidRPr="001D13AF">
              <w:rPr>
                <w:rFonts w:ascii="Times New Roman" w:hAnsi="Times New Roman" w:cs="Times New Roman"/>
                <w:sz w:val="24"/>
                <w:szCs w:val="24"/>
              </w:rPr>
              <w:t>(мягкий пластик) "Животные" и др.), познавательные книги</w:t>
            </w:r>
          </w:p>
        </w:tc>
        <w:tc>
          <w:tcPr>
            <w:tcW w:w="3544"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Игры с правилами, сюжетно-ролевая игра, рассматривание, наблюдение, беседа, экспериментирование, проблемные ситуации, исследование, проектная деятельность,  конструирование, экскурсия, коллекционирование,  викторины, </w:t>
            </w:r>
          </w:p>
        </w:tc>
      </w:tr>
      <w:tr w:rsidR="00461202" w:rsidRPr="001D13AF" w:rsidTr="00A63113">
        <w:tc>
          <w:tcPr>
            <w:tcW w:w="1384"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rPr>
                <w:rFonts w:ascii="Times New Roman" w:hAnsi="Times New Roman" w:cs="Times New Roman"/>
                <w:sz w:val="24"/>
                <w:szCs w:val="24"/>
              </w:rPr>
            </w:pPr>
            <w:r w:rsidRPr="001D13AF">
              <w:rPr>
                <w:rFonts w:ascii="Times New Roman" w:hAnsi="Times New Roman" w:cs="Times New Roman"/>
                <w:sz w:val="24"/>
                <w:szCs w:val="24"/>
              </w:rPr>
              <w:lastRenderedPageBreak/>
              <w:t>Художественное</w:t>
            </w:r>
          </w:p>
          <w:p w:rsidR="00461202" w:rsidRPr="001D13AF" w:rsidRDefault="00461202" w:rsidP="00A63113">
            <w:pPr>
              <w:spacing w:after="0" w:line="240" w:lineRule="auto"/>
              <w:rPr>
                <w:rFonts w:ascii="Times New Roman" w:hAnsi="Times New Roman" w:cs="Times New Roman"/>
                <w:sz w:val="24"/>
                <w:szCs w:val="24"/>
              </w:rPr>
            </w:pPr>
            <w:r w:rsidRPr="001D13AF">
              <w:rPr>
                <w:rFonts w:ascii="Times New Roman" w:hAnsi="Times New Roman" w:cs="Times New Roman"/>
                <w:sz w:val="24"/>
                <w:szCs w:val="24"/>
              </w:rPr>
              <w:t xml:space="preserve">творчество </w:t>
            </w:r>
          </w:p>
        </w:tc>
        <w:tc>
          <w:tcPr>
            <w:tcW w:w="3402"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Произведения изобразительного искусства (доступность образа)</w:t>
            </w:r>
          </w:p>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Книжная графика  народно - прикладного искусства (игрушки, предметы быта и т.д.), иллюстрации по теме недели, скульптуры малых форм, изобразительные материалы (гуашь, цветные карандаши, фломастеры, цветные восковые мелки, маркеры, пластилин, соленое тесто, глина и т.д), природный материал, бросовый материал.</w:t>
            </w:r>
          </w:p>
        </w:tc>
        <w:tc>
          <w:tcPr>
            <w:tcW w:w="3402"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Экспериментирование с материалом(фактурой, цветом),</w:t>
            </w:r>
          </w:p>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«опредмечивание» своих творений, «заколдованные картинки»(дорисовывание фигур до изображения предмета  или сюжета), поощрение, подбадривание манипуляций с изобразительными материалами,</w:t>
            </w:r>
          </w:p>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 xml:space="preserve">рисование лепка, аппликация, художественное конструирование, рассматривание, совместные действия, привлечение к   самостоятельному показу знакомых способов. </w:t>
            </w:r>
          </w:p>
        </w:tc>
        <w:tc>
          <w:tcPr>
            <w:tcW w:w="3544"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Произведения изобразительного искусства (доступность образа)</w:t>
            </w:r>
            <w:r>
              <w:rPr>
                <w:rFonts w:ascii="Times New Roman" w:hAnsi="Times New Roman" w:cs="Times New Roman"/>
                <w:sz w:val="24"/>
                <w:szCs w:val="24"/>
              </w:rPr>
              <w:t>,</w:t>
            </w:r>
          </w:p>
          <w:p w:rsidR="00461202" w:rsidRPr="001D13AF" w:rsidRDefault="00461202" w:rsidP="00A63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1D13AF">
              <w:rPr>
                <w:rFonts w:ascii="Times New Roman" w:hAnsi="Times New Roman" w:cs="Times New Roman"/>
                <w:sz w:val="24"/>
                <w:szCs w:val="24"/>
              </w:rPr>
              <w:t>нижная графика  народно- прикладного искусства (игрушки, предметы быта и т.д.), иллюстрации по теме недели, скульптуры малых форм, изобразительные  материал (гуашь, цветные карандаши, фломастеры, цветные восковые мелки, маркеры, сангина, акварель, уголь, пластилин, соленое тесто, глина и т.д), бумага разной фактуры и цвета, трафареты, схемы, природный материал,  бросовый материал.</w:t>
            </w:r>
          </w:p>
        </w:tc>
        <w:tc>
          <w:tcPr>
            <w:tcW w:w="3544"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Экспериментирование с материалом, «Школа волшебства» («опредмечивание, «включение», «преобразованию»), Рисование, лепка, аппликация,  художественное конструирование, проектная деятельность, рассматривание изготовление изделий для себя, для родных, для сверстников, младших дошкольников.</w:t>
            </w:r>
          </w:p>
        </w:tc>
      </w:tr>
      <w:tr w:rsidR="00461202" w:rsidRPr="001D13AF" w:rsidTr="00A63113">
        <w:tc>
          <w:tcPr>
            <w:tcW w:w="1384"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rPr>
                <w:rFonts w:ascii="Times New Roman" w:hAnsi="Times New Roman" w:cs="Times New Roman"/>
                <w:sz w:val="24"/>
                <w:szCs w:val="24"/>
              </w:rPr>
            </w:pPr>
            <w:r w:rsidRPr="001D13AF">
              <w:rPr>
                <w:rFonts w:ascii="Times New Roman" w:hAnsi="Times New Roman" w:cs="Times New Roman"/>
                <w:sz w:val="24"/>
                <w:szCs w:val="24"/>
              </w:rPr>
              <w:t>музыка</w:t>
            </w:r>
          </w:p>
        </w:tc>
        <w:tc>
          <w:tcPr>
            <w:tcW w:w="3402"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Детские музыкальные инструменты, музыкальные игрушки, шумовые инструменты, магнитофон, аудиозаписи, видеозаписи, театральные куклы, атрибуты костюмов, хорошо иллюстрированные «нотные тетради по песенному репертуару», портреты ком</w:t>
            </w:r>
            <w:r>
              <w:rPr>
                <w:rFonts w:ascii="Times New Roman" w:hAnsi="Times New Roman" w:cs="Times New Roman"/>
                <w:sz w:val="24"/>
                <w:szCs w:val="24"/>
              </w:rPr>
              <w:t>позиторов», макеты инструментов.</w:t>
            </w:r>
          </w:p>
        </w:tc>
        <w:tc>
          <w:tcPr>
            <w:tcW w:w="3402"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экспериментирование со звуком, интегрированная деятельность под музыку,  музыкально – дидактические игры, сюжетно-ролевая игра, инсценировки,  игры-импровизации в образе животных, игры в «праздник», «концерт», «оркестр».</w:t>
            </w:r>
          </w:p>
        </w:tc>
        <w:tc>
          <w:tcPr>
            <w:tcW w:w="3544"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Детские музыкальные ин</w:t>
            </w:r>
            <w:r>
              <w:rPr>
                <w:rFonts w:ascii="Times New Roman" w:hAnsi="Times New Roman" w:cs="Times New Roman"/>
                <w:sz w:val="24"/>
                <w:szCs w:val="24"/>
              </w:rPr>
              <w:t xml:space="preserve">струменты, музыкальные игрушки, </w:t>
            </w:r>
            <w:r w:rsidRPr="001D13AF">
              <w:rPr>
                <w:rFonts w:ascii="Times New Roman" w:hAnsi="Times New Roman" w:cs="Times New Roman"/>
                <w:sz w:val="24"/>
                <w:szCs w:val="24"/>
              </w:rPr>
              <w:t>шумовые инструменты, магнитофон, аудиозаписи, видеозаписи, театральные куклы, атрибуты костюмов, хорошо иллюстрированные «нотные тетради по песенному репертуару», портреты композиторов», макеты и</w:t>
            </w:r>
            <w:r>
              <w:rPr>
                <w:rFonts w:ascii="Times New Roman" w:hAnsi="Times New Roman" w:cs="Times New Roman"/>
                <w:sz w:val="24"/>
                <w:szCs w:val="24"/>
              </w:rPr>
              <w:t>нструментов, альбом (игры-танцы</w:t>
            </w:r>
            <w:r w:rsidRPr="001D13AF">
              <w:rPr>
                <w:rFonts w:ascii="Times New Roman" w:hAnsi="Times New Roman" w:cs="Times New Roman"/>
                <w:sz w:val="24"/>
                <w:szCs w:val="24"/>
              </w:rPr>
              <w:t xml:space="preserve">, упражнения для красивого движения), </w:t>
            </w:r>
          </w:p>
        </w:tc>
        <w:tc>
          <w:tcPr>
            <w:tcW w:w="3544" w:type="dxa"/>
            <w:tcBorders>
              <w:top w:val="single" w:sz="4" w:space="0" w:color="auto"/>
              <w:left w:val="single" w:sz="4" w:space="0" w:color="auto"/>
              <w:bottom w:val="single" w:sz="4" w:space="0" w:color="auto"/>
              <w:right w:val="single" w:sz="4" w:space="0" w:color="auto"/>
            </w:tcBorders>
          </w:tcPr>
          <w:p w:rsidR="00461202" w:rsidRPr="001D13AF" w:rsidRDefault="00461202" w:rsidP="00A63113">
            <w:pPr>
              <w:spacing w:after="0" w:line="240" w:lineRule="auto"/>
              <w:jc w:val="both"/>
              <w:rPr>
                <w:rFonts w:ascii="Times New Roman" w:hAnsi="Times New Roman" w:cs="Times New Roman"/>
                <w:sz w:val="24"/>
                <w:szCs w:val="24"/>
              </w:rPr>
            </w:pPr>
            <w:r w:rsidRPr="001D13AF">
              <w:rPr>
                <w:rFonts w:ascii="Times New Roman" w:hAnsi="Times New Roman" w:cs="Times New Roman"/>
                <w:sz w:val="24"/>
                <w:szCs w:val="24"/>
              </w:rPr>
              <w:t>Экспериментирование со звуком, игры–импровизации,   этюды - перевоплощений, этюды – настроения,  музыкально-театрализованные игры, интегрированная деятельность под музыку, сюжетно-ролевая игра, дидактическая музыкальная игра,  игры в «оркестр», «праздник».</w:t>
            </w:r>
          </w:p>
        </w:tc>
      </w:tr>
    </w:tbl>
    <w:p w:rsidR="009C37C5" w:rsidRPr="009C37C5" w:rsidRDefault="009C37C5" w:rsidP="009C37C5">
      <w:pPr>
        <w:pStyle w:val="a5"/>
        <w:ind w:left="1080"/>
        <w:rPr>
          <w:b/>
          <w:sz w:val="28"/>
          <w:szCs w:val="28"/>
        </w:rPr>
      </w:pPr>
    </w:p>
    <w:p w:rsidR="009C37C5" w:rsidRPr="006D4789" w:rsidRDefault="009C37C5" w:rsidP="009C37C5">
      <w:pPr>
        <w:pStyle w:val="a5"/>
        <w:ind w:left="1080"/>
        <w:jc w:val="center"/>
        <w:rPr>
          <w:b/>
          <w:sz w:val="28"/>
          <w:szCs w:val="28"/>
        </w:rPr>
      </w:pPr>
      <w:r>
        <w:rPr>
          <w:b/>
          <w:sz w:val="28"/>
          <w:szCs w:val="28"/>
          <w:lang w:val="en-US"/>
        </w:rPr>
        <w:t>III</w:t>
      </w:r>
      <w:r>
        <w:rPr>
          <w:b/>
          <w:sz w:val="28"/>
          <w:szCs w:val="28"/>
        </w:rPr>
        <w:t>. О</w:t>
      </w:r>
      <w:r w:rsidRPr="006D4789">
        <w:rPr>
          <w:b/>
          <w:sz w:val="28"/>
          <w:szCs w:val="28"/>
        </w:rPr>
        <w:t>рганизационный раздел</w:t>
      </w:r>
    </w:p>
    <w:p w:rsidR="009C37C5" w:rsidRPr="006D4789" w:rsidRDefault="009C37C5" w:rsidP="009C37C5">
      <w:pPr>
        <w:spacing w:after="0" w:line="240" w:lineRule="auto"/>
        <w:rPr>
          <w:rFonts w:ascii="Times New Roman" w:hAnsi="Times New Roman"/>
          <w:b/>
          <w:sz w:val="28"/>
          <w:szCs w:val="28"/>
          <w:lang w:eastAsia="ru-RU"/>
        </w:rPr>
      </w:pPr>
      <w:r w:rsidRPr="006D4789">
        <w:rPr>
          <w:rFonts w:ascii="Times New Roman" w:hAnsi="Times New Roman"/>
          <w:b/>
          <w:sz w:val="28"/>
          <w:szCs w:val="28"/>
          <w:lang w:eastAsia="ru-RU"/>
        </w:rPr>
        <w:t>3.1. Описание материально – технического обеспечения Программы</w:t>
      </w:r>
    </w:p>
    <w:p w:rsidR="009C37C5" w:rsidRDefault="009C37C5" w:rsidP="009C37C5">
      <w:pPr>
        <w:pStyle w:val="afb"/>
        <w:jc w:val="both"/>
        <w:rPr>
          <w:sz w:val="28"/>
          <w:szCs w:val="28"/>
        </w:rPr>
      </w:pPr>
      <w:r w:rsidRPr="006D4789">
        <w:rPr>
          <w:sz w:val="28"/>
          <w:szCs w:val="28"/>
        </w:rPr>
        <w:t xml:space="preserve">Состояние материально-технического обеспечения соответствует педагогическим требованиям, современному уровню образования и санитарным правилам и нормам, утвержденными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6D4789">
          <w:rPr>
            <w:sz w:val="28"/>
            <w:szCs w:val="28"/>
          </w:rPr>
          <w:t>2013 г</w:t>
        </w:r>
      </w:smartTag>
      <w:r w:rsidRPr="006D4789">
        <w:rPr>
          <w:sz w:val="28"/>
          <w:szCs w:val="28"/>
        </w:rPr>
        <w:t xml:space="preserve">. </w:t>
      </w:r>
      <w:r>
        <w:rPr>
          <w:sz w:val="28"/>
          <w:szCs w:val="28"/>
        </w:rPr>
        <w:t>№</w:t>
      </w:r>
      <w:r w:rsidRPr="006D4789">
        <w:rPr>
          <w:sz w:val="28"/>
          <w:szCs w:val="28"/>
        </w:rPr>
        <w:t xml:space="preserve"> 26 «Об утверждении СанПиН 2.4.1.3049-13 «Санитарно</w:t>
      </w:r>
      <w:r>
        <w:rPr>
          <w:sz w:val="28"/>
          <w:szCs w:val="28"/>
        </w:rPr>
        <w:t>-</w:t>
      </w:r>
      <w:r w:rsidRPr="006D4789">
        <w:rPr>
          <w:sz w:val="28"/>
          <w:szCs w:val="28"/>
        </w:rPr>
        <w:t>эпидемиологические требования к устройству, содержанию и организации режима работы дошкольных образовательных организаций».</w:t>
      </w:r>
    </w:p>
    <w:p w:rsidR="009C37C5" w:rsidRDefault="009C37C5" w:rsidP="009C37C5">
      <w:pPr>
        <w:shd w:val="clear" w:color="auto" w:fill="FFFFFF" w:themeFill="background1"/>
        <w:suppressAutoHyphens/>
        <w:spacing w:after="0" w:line="240" w:lineRule="auto"/>
        <w:ind w:left="-567" w:firstLine="567"/>
        <w:jc w:val="center"/>
        <w:rPr>
          <w:rFonts w:ascii="Times New Roman" w:hAnsi="Times New Roman"/>
          <w:b/>
          <w:bCs/>
          <w:kern w:val="1"/>
          <w:sz w:val="28"/>
          <w:szCs w:val="28"/>
          <w:u w:val="single"/>
          <w:lang w:eastAsia="hi-IN" w:bidi="hi-IN"/>
        </w:rPr>
      </w:pPr>
    </w:p>
    <w:p w:rsidR="0017707A" w:rsidRPr="0017707A" w:rsidRDefault="0017707A" w:rsidP="0017707A">
      <w:pPr>
        <w:ind w:firstLine="720"/>
        <w:jc w:val="both"/>
        <w:rPr>
          <w:rFonts w:ascii="Times New Roman" w:hAnsi="Times New Roman" w:cs="Times New Roman"/>
          <w:sz w:val="28"/>
          <w:szCs w:val="28"/>
        </w:rPr>
      </w:pPr>
      <w:r w:rsidRPr="0017707A">
        <w:rPr>
          <w:rFonts w:ascii="Times New Roman" w:hAnsi="Times New Roman" w:cs="Times New Roman"/>
          <w:sz w:val="28"/>
          <w:szCs w:val="28"/>
        </w:rPr>
        <w:t>В  МБДОУ  имеется    набор  помещений,   в которых осуществляется  реализация  основной  общеобразовательной  программы  дошкольного образования МБДОУ.</w:t>
      </w:r>
    </w:p>
    <w:p w:rsidR="0017707A" w:rsidRPr="0017707A" w:rsidRDefault="0017707A" w:rsidP="00D445FB">
      <w:pPr>
        <w:numPr>
          <w:ilvl w:val="0"/>
          <w:numId w:val="46"/>
        </w:numPr>
        <w:spacing w:after="0" w:line="240" w:lineRule="auto"/>
        <w:jc w:val="both"/>
        <w:rPr>
          <w:rFonts w:ascii="Times New Roman" w:hAnsi="Times New Roman" w:cs="Times New Roman"/>
          <w:sz w:val="28"/>
          <w:szCs w:val="28"/>
        </w:rPr>
      </w:pPr>
      <w:r w:rsidRPr="0017707A">
        <w:rPr>
          <w:rFonts w:ascii="Times New Roman" w:hAnsi="Times New Roman" w:cs="Times New Roman"/>
          <w:sz w:val="28"/>
          <w:szCs w:val="28"/>
        </w:rPr>
        <w:t>5 групповых помещения, в которых развивающая  предметная  среда  оборудована и оснащена  в соответствии с возрастом, требованиями по охране жизни и здоровья детей, безопасности  и образовательной  Программой  МБДОУ.</w:t>
      </w:r>
    </w:p>
    <w:p w:rsidR="0017707A" w:rsidRPr="0017707A" w:rsidRDefault="0017707A" w:rsidP="00D445FB">
      <w:pPr>
        <w:numPr>
          <w:ilvl w:val="0"/>
          <w:numId w:val="46"/>
        </w:numPr>
        <w:spacing w:after="0" w:line="240" w:lineRule="auto"/>
        <w:jc w:val="both"/>
        <w:rPr>
          <w:rFonts w:ascii="Times New Roman" w:hAnsi="Times New Roman" w:cs="Times New Roman"/>
          <w:sz w:val="28"/>
          <w:szCs w:val="28"/>
        </w:rPr>
      </w:pPr>
      <w:r w:rsidRPr="0017707A">
        <w:rPr>
          <w:rFonts w:ascii="Times New Roman" w:hAnsi="Times New Roman" w:cs="Times New Roman"/>
          <w:sz w:val="28"/>
          <w:szCs w:val="28"/>
        </w:rPr>
        <w:t>В каждой  группе имеется отдельное  спальное помещение, приемная, туалетная комната,  буфетная  для младшего воспитателя.</w:t>
      </w:r>
    </w:p>
    <w:p w:rsidR="0017707A" w:rsidRPr="0017707A" w:rsidRDefault="0017707A" w:rsidP="00D445FB">
      <w:pPr>
        <w:numPr>
          <w:ilvl w:val="0"/>
          <w:numId w:val="46"/>
        </w:numPr>
        <w:spacing w:after="0" w:line="240" w:lineRule="auto"/>
        <w:jc w:val="both"/>
        <w:rPr>
          <w:rFonts w:ascii="Times New Roman" w:hAnsi="Times New Roman" w:cs="Times New Roman"/>
          <w:sz w:val="28"/>
          <w:szCs w:val="28"/>
        </w:rPr>
      </w:pPr>
      <w:r w:rsidRPr="0017707A">
        <w:rPr>
          <w:rFonts w:ascii="Times New Roman" w:hAnsi="Times New Roman" w:cs="Times New Roman"/>
          <w:sz w:val="28"/>
          <w:szCs w:val="28"/>
        </w:rPr>
        <w:t xml:space="preserve"> Музыкальный  зал  для  проведения  образовательной  деятельности и мероприятий  МБДОУ, который  совмещен  с физкультурным  залом.</w:t>
      </w:r>
    </w:p>
    <w:p w:rsidR="0017707A" w:rsidRPr="0017707A" w:rsidRDefault="0017707A" w:rsidP="00D445FB">
      <w:pPr>
        <w:numPr>
          <w:ilvl w:val="0"/>
          <w:numId w:val="46"/>
        </w:numPr>
        <w:spacing w:after="0" w:line="240" w:lineRule="auto"/>
        <w:jc w:val="both"/>
        <w:rPr>
          <w:rFonts w:ascii="Times New Roman" w:hAnsi="Times New Roman" w:cs="Times New Roman"/>
          <w:sz w:val="28"/>
          <w:szCs w:val="28"/>
        </w:rPr>
      </w:pPr>
      <w:r w:rsidRPr="0017707A">
        <w:rPr>
          <w:rFonts w:ascii="Times New Roman" w:hAnsi="Times New Roman" w:cs="Times New Roman"/>
          <w:sz w:val="28"/>
          <w:szCs w:val="28"/>
        </w:rPr>
        <w:t xml:space="preserve">Малый  физкультурный  зал, где  имеется  все  спортивное оборудование (82%) для  занятий  физической  культурой. В малом зале  осуществляется  подгрупповая  физкультурно-оздоровительная  работа. </w:t>
      </w:r>
    </w:p>
    <w:p w:rsidR="0017707A" w:rsidRPr="0017707A" w:rsidRDefault="0017707A" w:rsidP="00D445FB">
      <w:pPr>
        <w:numPr>
          <w:ilvl w:val="0"/>
          <w:numId w:val="46"/>
        </w:numPr>
        <w:spacing w:after="0" w:line="240" w:lineRule="auto"/>
        <w:jc w:val="both"/>
        <w:rPr>
          <w:rFonts w:ascii="Times New Roman" w:hAnsi="Times New Roman" w:cs="Times New Roman"/>
          <w:sz w:val="28"/>
          <w:szCs w:val="28"/>
        </w:rPr>
      </w:pPr>
      <w:r w:rsidRPr="0017707A">
        <w:rPr>
          <w:rFonts w:ascii="Times New Roman" w:hAnsi="Times New Roman" w:cs="Times New Roman"/>
          <w:sz w:val="28"/>
          <w:szCs w:val="28"/>
        </w:rPr>
        <w:t>Методический кабинет,  кабинет педагога-психолога, медицинский  кабинет.</w:t>
      </w:r>
    </w:p>
    <w:p w:rsidR="0017707A" w:rsidRPr="0017707A" w:rsidRDefault="0017707A" w:rsidP="00D445FB">
      <w:pPr>
        <w:numPr>
          <w:ilvl w:val="0"/>
          <w:numId w:val="46"/>
        </w:numPr>
        <w:spacing w:after="0" w:line="240" w:lineRule="auto"/>
        <w:jc w:val="both"/>
        <w:rPr>
          <w:rFonts w:ascii="Times New Roman" w:hAnsi="Times New Roman" w:cs="Times New Roman"/>
          <w:sz w:val="28"/>
          <w:szCs w:val="28"/>
        </w:rPr>
      </w:pPr>
      <w:r w:rsidRPr="0017707A">
        <w:rPr>
          <w:rFonts w:ascii="Times New Roman" w:hAnsi="Times New Roman" w:cs="Times New Roman"/>
          <w:sz w:val="28"/>
          <w:szCs w:val="28"/>
        </w:rPr>
        <w:t>Спортивная  площадка  на  открытом воздухе.</w:t>
      </w:r>
    </w:p>
    <w:p w:rsidR="0017707A" w:rsidRPr="0017707A" w:rsidRDefault="0017707A" w:rsidP="00D445FB">
      <w:pPr>
        <w:numPr>
          <w:ilvl w:val="0"/>
          <w:numId w:val="46"/>
        </w:numPr>
        <w:spacing w:after="0" w:line="240" w:lineRule="auto"/>
        <w:jc w:val="both"/>
        <w:rPr>
          <w:rFonts w:ascii="Times New Roman" w:hAnsi="Times New Roman" w:cs="Times New Roman"/>
          <w:sz w:val="28"/>
          <w:szCs w:val="28"/>
        </w:rPr>
      </w:pPr>
      <w:r w:rsidRPr="0017707A">
        <w:rPr>
          <w:rFonts w:ascii="Times New Roman" w:hAnsi="Times New Roman" w:cs="Times New Roman"/>
          <w:sz w:val="28"/>
          <w:szCs w:val="28"/>
        </w:rPr>
        <w:t>4групповые  площадки  с навесами, песочницами, клумбами, зелеными насаждениями  и спортивным оборудованием.</w:t>
      </w:r>
    </w:p>
    <w:p w:rsidR="0017707A" w:rsidRPr="0017707A" w:rsidRDefault="0017707A" w:rsidP="00D445FB">
      <w:pPr>
        <w:numPr>
          <w:ilvl w:val="0"/>
          <w:numId w:val="46"/>
        </w:numPr>
        <w:spacing w:after="0" w:line="240" w:lineRule="auto"/>
        <w:jc w:val="both"/>
        <w:rPr>
          <w:rFonts w:ascii="Times New Roman" w:hAnsi="Times New Roman" w:cs="Times New Roman"/>
          <w:sz w:val="28"/>
          <w:szCs w:val="28"/>
        </w:rPr>
      </w:pPr>
      <w:r w:rsidRPr="0017707A">
        <w:rPr>
          <w:rFonts w:ascii="Times New Roman" w:hAnsi="Times New Roman" w:cs="Times New Roman"/>
          <w:sz w:val="28"/>
          <w:szCs w:val="28"/>
        </w:rPr>
        <w:t>Площадка  природы ( птичий  столб, флюгер, кормушка и поилка для птиц, скамейки)</w:t>
      </w:r>
    </w:p>
    <w:p w:rsidR="0017707A" w:rsidRPr="0017707A" w:rsidRDefault="0017707A" w:rsidP="00D445FB">
      <w:pPr>
        <w:numPr>
          <w:ilvl w:val="0"/>
          <w:numId w:val="46"/>
        </w:numPr>
        <w:spacing w:after="0" w:line="240" w:lineRule="auto"/>
        <w:jc w:val="both"/>
        <w:rPr>
          <w:rFonts w:ascii="Times New Roman" w:hAnsi="Times New Roman" w:cs="Times New Roman"/>
          <w:sz w:val="28"/>
          <w:szCs w:val="28"/>
        </w:rPr>
      </w:pPr>
      <w:r w:rsidRPr="0017707A">
        <w:rPr>
          <w:rFonts w:ascii="Times New Roman" w:hAnsi="Times New Roman" w:cs="Times New Roman"/>
          <w:sz w:val="28"/>
          <w:szCs w:val="28"/>
        </w:rPr>
        <w:t>Огород</w:t>
      </w:r>
    </w:p>
    <w:p w:rsidR="0017707A" w:rsidRPr="0017707A" w:rsidRDefault="0017707A" w:rsidP="00D445FB">
      <w:pPr>
        <w:numPr>
          <w:ilvl w:val="0"/>
          <w:numId w:val="46"/>
        </w:numPr>
        <w:spacing w:after="0" w:line="240" w:lineRule="auto"/>
        <w:jc w:val="both"/>
        <w:rPr>
          <w:rFonts w:ascii="Times New Roman" w:hAnsi="Times New Roman" w:cs="Times New Roman"/>
          <w:sz w:val="28"/>
          <w:szCs w:val="28"/>
        </w:rPr>
      </w:pPr>
      <w:r w:rsidRPr="0017707A">
        <w:rPr>
          <w:rFonts w:ascii="Times New Roman" w:hAnsi="Times New Roman" w:cs="Times New Roman"/>
          <w:sz w:val="28"/>
          <w:szCs w:val="28"/>
        </w:rPr>
        <w:t>Фитоогород  «Зеленая  аптека»</w:t>
      </w:r>
    </w:p>
    <w:p w:rsidR="0017707A" w:rsidRPr="0017707A" w:rsidRDefault="0017707A" w:rsidP="00D445FB">
      <w:pPr>
        <w:numPr>
          <w:ilvl w:val="0"/>
          <w:numId w:val="46"/>
        </w:numPr>
        <w:spacing w:after="0" w:line="240" w:lineRule="auto"/>
        <w:jc w:val="both"/>
        <w:rPr>
          <w:rFonts w:ascii="Times New Roman" w:hAnsi="Times New Roman" w:cs="Times New Roman"/>
          <w:sz w:val="28"/>
          <w:szCs w:val="28"/>
        </w:rPr>
      </w:pPr>
      <w:r w:rsidRPr="0017707A">
        <w:rPr>
          <w:rFonts w:ascii="Times New Roman" w:hAnsi="Times New Roman" w:cs="Times New Roman"/>
          <w:sz w:val="28"/>
          <w:szCs w:val="28"/>
        </w:rPr>
        <w:t>Альпинарий</w:t>
      </w:r>
    </w:p>
    <w:p w:rsidR="0017707A" w:rsidRPr="0017707A" w:rsidRDefault="0017707A" w:rsidP="00D445FB">
      <w:pPr>
        <w:numPr>
          <w:ilvl w:val="0"/>
          <w:numId w:val="46"/>
        </w:numPr>
        <w:spacing w:after="0" w:line="240" w:lineRule="auto"/>
        <w:jc w:val="both"/>
        <w:rPr>
          <w:rFonts w:ascii="Times New Roman" w:hAnsi="Times New Roman" w:cs="Times New Roman"/>
          <w:sz w:val="28"/>
          <w:szCs w:val="28"/>
        </w:rPr>
      </w:pPr>
      <w:r w:rsidRPr="0017707A">
        <w:rPr>
          <w:rFonts w:ascii="Times New Roman" w:hAnsi="Times New Roman" w:cs="Times New Roman"/>
          <w:sz w:val="28"/>
          <w:szCs w:val="28"/>
        </w:rPr>
        <w:t xml:space="preserve"> Уголок  леса (нетронутой  природы)</w:t>
      </w:r>
    </w:p>
    <w:p w:rsidR="0017707A" w:rsidRPr="0017707A" w:rsidRDefault="0017707A" w:rsidP="00D445FB">
      <w:pPr>
        <w:numPr>
          <w:ilvl w:val="0"/>
          <w:numId w:val="46"/>
        </w:numPr>
        <w:spacing w:after="0" w:line="240" w:lineRule="auto"/>
        <w:jc w:val="both"/>
        <w:rPr>
          <w:rFonts w:ascii="Times New Roman" w:hAnsi="Times New Roman" w:cs="Times New Roman"/>
          <w:sz w:val="28"/>
          <w:szCs w:val="28"/>
        </w:rPr>
      </w:pPr>
      <w:r w:rsidRPr="0017707A">
        <w:rPr>
          <w:rFonts w:ascii="Times New Roman" w:hAnsi="Times New Roman" w:cs="Times New Roman"/>
          <w:sz w:val="28"/>
          <w:szCs w:val="28"/>
        </w:rPr>
        <w:t xml:space="preserve">По периметру территории зеленые  насаждения, цветочные  газоны. </w:t>
      </w:r>
    </w:p>
    <w:p w:rsidR="0017707A" w:rsidRPr="0017707A" w:rsidRDefault="0017707A" w:rsidP="0017707A">
      <w:pPr>
        <w:ind w:firstLine="720"/>
        <w:jc w:val="center"/>
        <w:rPr>
          <w:rFonts w:ascii="Times New Roman" w:hAnsi="Times New Roman" w:cs="Times New Roman"/>
          <w:b/>
          <w:sz w:val="28"/>
          <w:szCs w:val="28"/>
        </w:rPr>
      </w:pPr>
      <w:r w:rsidRPr="0017707A">
        <w:rPr>
          <w:rFonts w:ascii="Times New Roman" w:hAnsi="Times New Roman" w:cs="Times New Roman"/>
          <w:b/>
          <w:sz w:val="28"/>
          <w:szCs w:val="28"/>
        </w:rPr>
        <w:t>В каждой  возрастной  группе имеется:</w:t>
      </w:r>
    </w:p>
    <w:p w:rsidR="0017707A" w:rsidRPr="0017707A" w:rsidRDefault="0017707A" w:rsidP="00D445FB">
      <w:pPr>
        <w:numPr>
          <w:ilvl w:val="0"/>
          <w:numId w:val="47"/>
        </w:numPr>
        <w:spacing w:after="0" w:line="240" w:lineRule="auto"/>
        <w:jc w:val="both"/>
        <w:rPr>
          <w:rFonts w:ascii="Times New Roman" w:hAnsi="Times New Roman" w:cs="Times New Roman"/>
          <w:sz w:val="28"/>
          <w:szCs w:val="28"/>
        </w:rPr>
      </w:pPr>
      <w:r w:rsidRPr="0017707A">
        <w:rPr>
          <w:rFonts w:ascii="Times New Roman" w:hAnsi="Times New Roman" w:cs="Times New Roman"/>
          <w:sz w:val="28"/>
          <w:szCs w:val="28"/>
        </w:rPr>
        <w:lastRenderedPageBreak/>
        <w:t>Спортивный  уголок для двигательной  деятельности(передвижной)</w:t>
      </w:r>
    </w:p>
    <w:p w:rsidR="0017707A" w:rsidRPr="0017707A" w:rsidRDefault="0017707A" w:rsidP="00D445FB">
      <w:pPr>
        <w:numPr>
          <w:ilvl w:val="0"/>
          <w:numId w:val="47"/>
        </w:numPr>
        <w:spacing w:after="0" w:line="240" w:lineRule="auto"/>
        <w:jc w:val="both"/>
        <w:rPr>
          <w:rFonts w:ascii="Times New Roman" w:hAnsi="Times New Roman" w:cs="Times New Roman"/>
          <w:sz w:val="28"/>
          <w:szCs w:val="28"/>
        </w:rPr>
      </w:pPr>
      <w:r w:rsidRPr="0017707A">
        <w:rPr>
          <w:rFonts w:ascii="Times New Roman" w:hAnsi="Times New Roman" w:cs="Times New Roman"/>
          <w:sz w:val="28"/>
          <w:szCs w:val="28"/>
        </w:rPr>
        <w:t>Уголок  природы - для  познавательной, трудовой, коммуникативной  и игровой деятельности.</w:t>
      </w:r>
    </w:p>
    <w:p w:rsidR="0017707A" w:rsidRPr="0017707A" w:rsidRDefault="0017707A" w:rsidP="00D445FB">
      <w:pPr>
        <w:numPr>
          <w:ilvl w:val="0"/>
          <w:numId w:val="47"/>
        </w:numPr>
        <w:spacing w:after="0" w:line="240" w:lineRule="auto"/>
        <w:jc w:val="both"/>
        <w:rPr>
          <w:rFonts w:ascii="Times New Roman" w:hAnsi="Times New Roman" w:cs="Times New Roman"/>
          <w:sz w:val="28"/>
          <w:szCs w:val="28"/>
        </w:rPr>
      </w:pPr>
      <w:r w:rsidRPr="0017707A">
        <w:rPr>
          <w:rFonts w:ascii="Times New Roman" w:hAnsi="Times New Roman" w:cs="Times New Roman"/>
          <w:sz w:val="28"/>
          <w:szCs w:val="28"/>
        </w:rPr>
        <w:t>Мини-лаборатория  «Юный  исследователь» ( набор оборудования и материалов для  опытов, экспериментов, исследований).</w:t>
      </w:r>
    </w:p>
    <w:p w:rsidR="0017707A" w:rsidRPr="0017707A" w:rsidRDefault="0017707A" w:rsidP="00D445FB">
      <w:pPr>
        <w:numPr>
          <w:ilvl w:val="0"/>
          <w:numId w:val="47"/>
        </w:numPr>
        <w:spacing w:after="0" w:line="240" w:lineRule="auto"/>
        <w:jc w:val="both"/>
        <w:rPr>
          <w:rFonts w:ascii="Times New Roman" w:hAnsi="Times New Roman" w:cs="Times New Roman"/>
          <w:sz w:val="28"/>
          <w:szCs w:val="28"/>
        </w:rPr>
      </w:pPr>
      <w:r w:rsidRPr="0017707A">
        <w:rPr>
          <w:rFonts w:ascii="Times New Roman" w:hAnsi="Times New Roman" w:cs="Times New Roman"/>
          <w:sz w:val="28"/>
          <w:szCs w:val="28"/>
        </w:rPr>
        <w:t>Мини-библиотека для  культурно-досуговой, познавательной, художественно-эстетической деятельности, для прив</w:t>
      </w:r>
      <w:r w:rsidR="00383623">
        <w:rPr>
          <w:rFonts w:ascii="Times New Roman" w:hAnsi="Times New Roman" w:cs="Times New Roman"/>
          <w:sz w:val="28"/>
          <w:szCs w:val="28"/>
        </w:rPr>
        <w:t>итие  интереса  к чтению ( книг</w:t>
      </w:r>
      <w:r w:rsidRPr="0017707A">
        <w:rPr>
          <w:rFonts w:ascii="Times New Roman" w:hAnsi="Times New Roman" w:cs="Times New Roman"/>
          <w:sz w:val="28"/>
          <w:szCs w:val="28"/>
        </w:rPr>
        <w:t>и различных авторов, толстые  книги)</w:t>
      </w:r>
    </w:p>
    <w:p w:rsidR="0017707A" w:rsidRPr="0017707A" w:rsidRDefault="0017707A" w:rsidP="00D445FB">
      <w:pPr>
        <w:numPr>
          <w:ilvl w:val="0"/>
          <w:numId w:val="47"/>
        </w:numPr>
        <w:spacing w:after="0" w:line="240" w:lineRule="auto"/>
        <w:jc w:val="both"/>
        <w:rPr>
          <w:rFonts w:ascii="Times New Roman" w:hAnsi="Times New Roman" w:cs="Times New Roman"/>
          <w:sz w:val="28"/>
          <w:szCs w:val="28"/>
        </w:rPr>
      </w:pPr>
      <w:r w:rsidRPr="0017707A">
        <w:rPr>
          <w:rFonts w:ascii="Times New Roman" w:hAnsi="Times New Roman" w:cs="Times New Roman"/>
          <w:sz w:val="28"/>
          <w:szCs w:val="28"/>
        </w:rPr>
        <w:t>Игровая зона для  девочек  и мальчиков –для  коммуникативной, игровой и познавательной деятельности</w:t>
      </w:r>
    </w:p>
    <w:p w:rsidR="0017707A" w:rsidRPr="0017707A" w:rsidRDefault="0017707A" w:rsidP="00D445FB">
      <w:pPr>
        <w:numPr>
          <w:ilvl w:val="0"/>
          <w:numId w:val="47"/>
        </w:numPr>
        <w:spacing w:after="0" w:line="240" w:lineRule="auto"/>
        <w:jc w:val="both"/>
        <w:rPr>
          <w:rFonts w:ascii="Times New Roman" w:hAnsi="Times New Roman" w:cs="Times New Roman"/>
          <w:sz w:val="28"/>
          <w:szCs w:val="28"/>
        </w:rPr>
      </w:pPr>
      <w:r w:rsidRPr="0017707A">
        <w:rPr>
          <w:rFonts w:ascii="Times New Roman" w:hAnsi="Times New Roman" w:cs="Times New Roman"/>
          <w:sz w:val="28"/>
          <w:szCs w:val="28"/>
        </w:rPr>
        <w:t>Уголок  «Моя безопасность» - для игр и упражнений  в правилах для пешехода  и водителя, МЧС, скорой  помощи- основы безопасного поведения</w:t>
      </w:r>
    </w:p>
    <w:p w:rsidR="0017707A" w:rsidRPr="0017707A" w:rsidRDefault="0017707A" w:rsidP="00D445FB">
      <w:pPr>
        <w:numPr>
          <w:ilvl w:val="0"/>
          <w:numId w:val="47"/>
        </w:numPr>
        <w:spacing w:after="0" w:line="240" w:lineRule="auto"/>
        <w:jc w:val="both"/>
        <w:rPr>
          <w:rFonts w:ascii="Times New Roman" w:hAnsi="Times New Roman" w:cs="Times New Roman"/>
          <w:sz w:val="28"/>
          <w:szCs w:val="28"/>
        </w:rPr>
      </w:pPr>
      <w:r w:rsidRPr="0017707A">
        <w:rPr>
          <w:rFonts w:ascii="Times New Roman" w:hAnsi="Times New Roman" w:cs="Times New Roman"/>
          <w:sz w:val="28"/>
          <w:szCs w:val="28"/>
        </w:rPr>
        <w:t>Театральная  зона  с набором различных видов  театра-   для коммуникативной,  игровой, двигательной, музыкально-художественной и культурно-досуговой  деятельности.</w:t>
      </w:r>
    </w:p>
    <w:p w:rsidR="0017707A" w:rsidRPr="0017707A" w:rsidRDefault="0017707A" w:rsidP="00D445FB">
      <w:pPr>
        <w:numPr>
          <w:ilvl w:val="0"/>
          <w:numId w:val="47"/>
        </w:numPr>
        <w:spacing w:after="0" w:line="240" w:lineRule="auto"/>
        <w:jc w:val="both"/>
        <w:rPr>
          <w:rFonts w:ascii="Times New Roman" w:hAnsi="Times New Roman" w:cs="Times New Roman"/>
          <w:sz w:val="28"/>
          <w:szCs w:val="28"/>
        </w:rPr>
      </w:pPr>
      <w:r w:rsidRPr="0017707A">
        <w:rPr>
          <w:rFonts w:ascii="Times New Roman" w:hAnsi="Times New Roman" w:cs="Times New Roman"/>
          <w:sz w:val="28"/>
          <w:szCs w:val="28"/>
        </w:rPr>
        <w:t>Мастерская – для  продуктивной  деятельности детей.</w:t>
      </w:r>
    </w:p>
    <w:p w:rsidR="0017707A" w:rsidRPr="0017707A" w:rsidRDefault="0017707A" w:rsidP="00D445FB">
      <w:pPr>
        <w:numPr>
          <w:ilvl w:val="0"/>
          <w:numId w:val="47"/>
        </w:numPr>
        <w:spacing w:after="0" w:line="240" w:lineRule="auto"/>
        <w:jc w:val="both"/>
        <w:rPr>
          <w:rFonts w:ascii="Times New Roman" w:hAnsi="Times New Roman" w:cs="Times New Roman"/>
          <w:sz w:val="28"/>
          <w:szCs w:val="28"/>
        </w:rPr>
      </w:pPr>
      <w:r w:rsidRPr="0017707A">
        <w:rPr>
          <w:rFonts w:ascii="Times New Roman" w:hAnsi="Times New Roman" w:cs="Times New Roman"/>
          <w:sz w:val="28"/>
          <w:szCs w:val="28"/>
        </w:rPr>
        <w:t>Музыкальный  уголок</w:t>
      </w:r>
    </w:p>
    <w:p w:rsidR="0017707A" w:rsidRPr="0017707A" w:rsidRDefault="0017707A" w:rsidP="00D445FB">
      <w:pPr>
        <w:numPr>
          <w:ilvl w:val="0"/>
          <w:numId w:val="47"/>
        </w:numPr>
        <w:spacing w:after="0" w:line="240" w:lineRule="auto"/>
        <w:jc w:val="both"/>
        <w:rPr>
          <w:rFonts w:ascii="Times New Roman" w:hAnsi="Times New Roman" w:cs="Times New Roman"/>
          <w:sz w:val="28"/>
          <w:szCs w:val="28"/>
        </w:rPr>
      </w:pPr>
      <w:r w:rsidRPr="0017707A">
        <w:rPr>
          <w:rFonts w:ascii="Times New Roman" w:hAnsi="Times New Roman" w:cs="Times New Roman"/>
          <w:sz w:val="28"/>
          <w:szCs w:val="28"/>
        </w:rPr>
        <w:t>Оборудование и материалы  для  труда.</w:t>
      </w:r>
    </w:p>
    <w:p w:rsidR="0017707A" w:rsidRPr="0017707A" w:rsidRDefault="0017707A" w:rsidP="00D445FB">
      <w:pPr>
        <w:numPr>
          <w:ilvl w:val="0"/>
          <w:numId w:val="47"/>
        </w:numPr>
        <w:spacing w:after="0" w:line="240" w:lineRule="auto"/>
        <w:jc w:val="both"/>
        <w:rPr>
          <w:rFonts w:ascii="Times New Roman" w:hAnsi="Times New Roman" w:cs="Times New Roman"/>
          <w:sz w:val="28"/>
          <w:szCs w:val="28"/>
        </w:rPr>
      </w:pPr>
      <w:r w:rsidRPr="0017707A">
        <w:rPr>
          <w:rFonts w:ascii="Times New Roman" w:hAnsi="Times New Roman" w:cs="Times New Roman"/>
          <w:sz w:val="28"/>
          <w:szCs w:val="28"/>
        </w:rPr>
        <w:t>Выставка  продуктов детской деятельности</w:t>
      </w:r>
    </w:p>
    <w:p w:rsidR="0017707A" w:rsidRPr="0017707A" w:rsidRDefault="0017707A" w:rsidP="00D445FB">
      <w:pPr>
        <w:numPr>
          <w:ilvl w:val="0"/>
          <w:numId w:val="47"/>
        </w:numPr>
        <w:spacing w:after="0" w:line="240" w:lineRule="auto"/>
        <w:jc w:val="both"/>
        <w:rPr>
          <w:rFonts w:ascii="Times New Roman" w:hAnsi="Times New Roman" w:cs="Times New Roman"/>
          <w:sz w:val="28"/>
          <w:szCs w:val="28"/>
        </w:rPr>
      </w:pPr>
      <w:r w:rsidRPr="0017707A">
        <w:rPr>
          <w:rFonts w:ascii="Times New Roman" w:hAnsi="Times New Roman" w:cs="Times New Roman"/>
          <w:sz w:val="28"/>
          <w:szCs w:val="28"/>
        </w:rPr>
        <w:t>Информационный  стенд для  родителей.</w:t>
      </w:r>
    </w:p>
    <w:p w:rsidR="009C37C5" w:rsidRPr="006D4789" w:rsidRDefault="009C37C5" w:rsidP="009C37C5">
      <w:pPr>
        <w:pStyle w:val="afb"/>
        <w:jc w:val="both"/>
        <w:rPr>
          <w:sz w:val="28"/>
          <w:szCs w:val="28"/>
        </w:rPr>
      </w:pPr>
    </w:p>
    <w:p w:rsidR="009C37C5" w:rsidRDefault="009C37C5" w:rsidP="009C37C5">
      <w:pPr>
        <w:spacing w:after="0" w:line="240" w:lineRule="auto"/>
        <w:ind w:firstLine="284"/>
        <w:jc w:val="both"/>
        <w:rPr>
          <w:rFonts w:ascii="Times New Roman" w:hAnsi="Times New Roman"/>
          <w:sz w:val="28"/>
          <w:szCs w:val="28"/>
        </w:rPr>
      </w:pPr>
      <w:r>
        <w:rPr>
          <w:rFonts w:ascii="Times New Roman" w:hAnsi="Times New Roman"/>
          <w:sz w:val="28"/>
          <w:szCs w:val="28"/>
        </w:rPr>
        <w:t xml:space="preserve">   В помещениях МБДОУ</w:t>
      </w:r>
      <w:r w:rsidRPr="006D4789">
        <w:rPr>
          <w:rFonts w:ascii="Times New Roman" w:hAnsi="Times New Roman"/>
          <w:sz w:val="28"/>
          <w:szCs w:val="28"/>
        </w:rPr>
        <w:t xml:space="preserve"> имеются планы эвакуации соответствующие требованиям пожарной безопасности. В учреждении имеется система пожарного водоснабжения, звуковая система оповещения и система пожарной сигнализации, </w:t>
      </w:r>
      <w:r>
        <w:rPr>
          <w:rFonts w:ascii="Times New Roman" w:hAnsi="Times New Roman"/>
          <w:sz w:val="28"/>
          <w:szCs w:val="28"/>
        </w:rPr>
        <w:t xml:space="preserve">электронная система безопасности «Стрелец-Мониторинг», </w:t>
      </w:r>
      <w:r w:rsidRPr="006D4789">
        <w:rPr>
          <w:rFonts w:ascii="Times New Roman" w:hAnsi="Times New Roman"/>
          <w:sz w:val="28"/>
          <w:szCs w:val="28"/>
        </w:rPr>
        <w:t>«т</w:t>
      </w:r>
      <w:r>
        <w:rPr>
          <w:rFonts w:ascii="Times New Roman" w:hAnsi="Times New Roman"/>
          <w:sz w:val="28"/>
          <w:szCs w:val="28"/>
        </w:rPr>
        <w:t xml:space="preserve">ревожной кнопки». </w:t>
      </w:r>
    </w:p>
    <w:p w:rsidR="009C37C5" w:rsidRDefault="009C37C5" w:rsidP="009C37C5">
      <w:pPr>
        <w:spacing w:after="0" w:line="240" w:lineRule="auto"/>
        <w:ind w:firstLine="284"/>
        <w:jc w:val="both"/>
        <w:rPr>
          <w:rFonts w:ascii="Times New Roman" w:hAnsi="Times New Roman"/>
          <w:sz w:val="28"/>
          <w:szCs w:val="28"/>
        </w:rPr>
      </w:pPr>
    </w:p>
    <w:p w:rsidR="009C37C5" w:rsidRPr="006D4789" w:rsidRDefault="009C37C5" w:rsidP="009C37C5">
      <w:pPr>
        <w:spacing w:after="0" w:line="240" w:lineRule="auto"/>
        <w:ind w:firstLine="284"/>
        <w:jc w:val="both"/>
        <w:rPr>
          <w:rFonts w:ascii="Times New Roman" w:hAnsi="Times New Roman"/>
          <w:sz w:val="28"/>
          <w:szCs w:val="28"/>
        </w:rPr>
      </w:pPr>
      <w:r>
        <w:rPr>
          <w:rFonts w:ascii="Times New Roman" w:hAnsi="Times New Roman"/>
          <w:sz w:val="28"/>
          <w:szCs w:val="28"/>
        </w:rPr>
        <w:t>Во всех группах</w:t>
      </w:r>
      <w:r w:rsidRPr="006D4789">
        <w:rPr>
          <w:rFonts w:ascii="Times New Roman" w:hAnsi="Times New Roman"/>
          <w:sz w:val="28"/>
          <w:szCs w:val="28"/>
        </w:rPr>
        <w:t xml:space="preserve"> имеются по 2 пожарных выхода, все двери, ведущие в холлы оснащены устройством для самозакрывания дверей (дверные доводчики), вторые этажи имеют железные эвакуационные лестницы, в 70м от учреждения имеется пожарный гидрант. Коридоры, холлы, прачечная, пищеблок, спортивный зал, музыкальный зал, щитовая, кладовая, мастерская, кабинеты психолога и делопроизводителя оснащены огнетушителями, которые проходят ежегодную проверку освидетельствования  и перезарядку. Разработан план  по пожарной и ан</w:t>
      </w:r>
      <w:r>
        <w:rPr>
          <w:rFonts w:ascii="Times New Roman" w:hAnsi="Times New Roman"/>
          <w:sz w:val="28"/>
          <w:szCs w:val="28"/>
        </w:rPr>
        <w:t xml:space="preserve">титеррористической безопасности. </w:t>
      </w:r>
    </w:p>
    <w:p w:rsidR="00DC3642" w:rsidRPr="00F40AA3" w:rsidRDefault="0017707A" w:rsidP="00F40AA3">
      <w:pPr>
        <w:spacing w:after="0"/>
        <w:rPr>
          <w:rFonts w:ascii="Times New Roman" w:hAnsi="Times New Roman"/>
          <w:b/>
          <w:sz w:val="28"/>
          <w:szCs w:val="28"/>
          <w:lang w:eastAsia="ru-RU"/>
        </w:rPr>
      </w:pPr>
      <w:r w:rsidRPr="00F932A5">
        <w:rPr>
          <w:rFonts w:ascii="Times New Roman" w:hAnsi="Times New Roman"/>
          <w:b/>
          <w:sz w:val="28"/>
          <w:szCs w:val="28"/>
          <w:lang w:eastAsia="ru-RU"/>
        </w:rPr>
        <w:t>3.2. Обеспеченность методическими материалами, средствами обучения и воспитания</w:t>
      </w:r>
      <w:r>
        <w:rPr>
          <w:rFonts w:ascii="Times New Roman" w:hAnsi="Times New Roman"/>
          <w:b/>
          <w:sz w:val="28"/>
          <w:szCs w:val="28"/>
          <w:lang w:eastAsia="ru-RU"/>
        </w:rPr>
        <w:t xml:space="preserve"> (пополняемыми)</w:t>
      </w:r>
    </w:p>
    <w:p w:rsidR="0017707A" w:rsidRDefault="00CE2FFD" w:rsidP="00DC3642">
      <w:pPr>
        <w:tabs>
          <w:tab w:val="left" w:pos="8121"/>
        </w:tabs>
        <w:spacing w:after="0" w:line="0" w:lineRule="atLeast"/>
        <w:rPr>
          <w:rFonts w:ascii="Times New Roman" w:hAnsi="Times New Roman" w:cs="Times New Roman"/>
          <w:b/>
          <w:sz w:val="28"/>
          <w:szCs w:val="28"/>
        </w:rPr>
      </w:pPr>
      <w:r w:rsidRPr="00DC3642">
        <w:rPr>
          <w:rFonts w:ascii="Times New Roman" w:hAnsi="Times New Roman" w:cs="Times New Roman"/>
          <w:b/>
          <w:sz w:val="28"/>
          <w:szCs w:val="28"/>
        </w:rPr>
        <w:t>Физическое развитие</w:t>
      </w:r>
    </w:p>
    <w:p w:rsidR="00DC3642" w:rsidRDefault="00DC3642" w:rsidP="00DC3642">
      <w:pPr>
        <w:autoSpaceDE w:val="0"/>
        <w:autoSpaceDN w:val="0"/>
        <w:adjustRightInd w:val="0"/>
        <w:spacing w:after="0" w:line="240" w:lineRule="auto"/>
        <w:jc w:val="both"/>
        <w:rPr>
          <w:rFonts w:ascii="Times New Roman" w:hAnsi="Times New Roman" w:cs="Times New Roman"/>
          <w:sz w:val="24"/>
          <w:szCs w:val="24"/>
        </w:rPr>
      </w:pPr>
      <w:r w:rsidRPr="002A5F6F">
        <w:rPr>
          <w:rFonts w:ascii="Times New Roman" w:hAnsi="Times New Roman" w:cs="Times New Roman"/>
          <w:sz w:val="24"/>
          <w:szCs w:val="24"/>
        </w:rPr>
        <w:t>Степаненкова Э. Я. Методика проведения подвижных игр. — М.: Мозаика-Синтез, 2008</w:t>
      </w:r>
      <w:r w:rsidRPr="002A5F6F">
        <w:rPr>
          <w:rFonts w:ascii="Times New Roman" w:hAnsi="Times New Roman" w:cs="Times New Roman"/>
          <w:sz w:val="24"/>
          <w:szCs w:val="24"/>
        </w:rPr>
        <w:softHyphen/>
        <w:t>-2010.</w:t>
      </w:r>
    </w:p>
    <w:p w:rsidR="00DC3642" w:rsidRPr="002A5F6F" w:rsidRDefault="00DC3642" w:rsidP="00DC3642">
      <w:pPr>
        <w:autoSpaceDE w:val="0"/>
        <w:autoSpaceDN w:val="0"/>
        <w:adjustRightInd w:val="0"/>
        <w:spacing w:after="0" w:line="240" w:lineRule="auto"/>
        <w:jc w:val="both"/>
        <w:rPr>
          <w:rFonts w:ascii="Times New Roman" w:hAnsi="Times New Roman" w:cs="Times New Roman"/>
          <w:sz w:val="24"/>
          <w:szCs w:val="24"/>
        </w:rPr>
      </w:pPr>
      <w:r w:rsidRPr="002A5F6F">
        <w:rPr>
          <w:rFonts w:ascii="Times New Roman" w:hAnsi="Times New Roman" w:cs="Times New Roman"/>
          <w:sz w:val="24"/>
          <w:szCs w:val="24"/>
        </w:rPr>
        <w:t xml:space="preserve"> Степаненкова Э.Я.Теория </w:t>
      </w:r>
      <w:r>
        <w:rPr>
          <w:rFonts w:ascii="Times New Roman" w:hAnsi="Times New Roman" w:cs="Times New Roman"/>
          <w:sz w:val="24"/>
          <w:szCs w:val="24"/>
        </w:rPr>
        <w:t>и</w:t>
      </w:r>
      <w:r w:rsidRPr="002A5F6F">
        <w:rPr>
          <w:rFonts w:ascii="Times New Roman" w:hAnsi="Times New Roman" w:cs="Times New Roman"/>
          <w:sz w:val="24"/>
          <w:szCs w:val="24"/>
        </w:rPr>
        <w:t xml:space="preserve"> методика физического воспитания и развития ребенка. – М.: </w:t>
      </w:r>
      <w:r w:rsidRPr="002A5F6F">
        <w:rPr>
          <w:rFonts w:ascii="Times New Roman" w:hAnsi="Times New Roman" w:cs="Times New Roman"/>
          <w:sz w:val="24"/>
          <w:szCs w:val="24"/>
          <w:lang w:val="en-US"/>
        </w:rPr>
        <w:t>Academia</w:t>
      </w:r>
      <w:r w:rsidRPr="002A5F6F">
        <w:rPr>
          <w:rFonts w:ascii="Times New Roman" w:hAnsi="Times New Roman" w:cs="Times New Roman"/>
          <w:sz w:val="24"/>
          <w:szCs w:val="24"/>
        </w:rPr>
        <w:t>,2001</w:t>
      </w:r>
    </w:p>
    <w:p w:rsidR="00DC3642" w:rsidRPr="002A5F6F" w:rsidRDefault="00DC3642" w:rsidP="00DC3642">
      <w:pPr>
        <w:autoSpaceDE w:val="0"/>
        <w:autoSpaceDN w:val="0"/>
        <w:adjustRightInd w:val="0"/>
        <w:spacing w:after="0" w:line="240" w:lineRule="auto"/>
        <w:jc w:val="both"/>
        <w:rPr>
          <w:rFonts w:ascii="Times New Roman" w:hAnsi="Times New Roman" w:cs="Times New Roman"/>
          <w:sz w:val="24"/>
          <w:szCs w:val="24"/>
        </w:rPr>
      </w:pPr>
      <w:r w:rsidRPr="002A5F6F">
        <w:rPr>
          <w:rFonts w:ascii="Times New Roman" w:hAnsi="Times New Roman" w:cs="Times New Roman"/>
          <w:sz w:val="24"/>
          <w:szCs w:val="24"/>
        </w:rPr>
        <w:t>Степаненкова Э. Я. Методика физического воспитания. — М., 2005.</w:t>
      </w:r>
    </w:p>
    <w:p w:rsidR="00DC3642" w:rsidRPr="002A5F6F" w:rsidRDefault="00DC3642" w:rsidP="00DC3642">
      <w:pPr>
        <w:autoSpaceDE w:val="0"/>
        <w:autoSpaceDN w:val="0"/>
        <w:adjustRightInd w:val="0"/>
        <w:spacing w:after="0" w:line="240" w:lineRule="auto"/>
        <w:jc w:val="both"/>
        <w:rPr>
          <w:rFonts w:ascii="Times New Roman" w:hAnsi="Times New Roman" w:cs="Times New Roman"/>
          <w:sz w:val="24"/>
          <w:szCs w:val="24"/>
        </w:rPr>
      </w:pPr>
      <w:r w:rsidRPr="002A5F6F">
        <w:rPr>
          <w:rFonts w:ascii="Times New Roman" w:hAnsi="Times New Roman" w:cs="Times New Roman"/>
          <w:sz w:val="24"/>
          <w:szCs w:val="24"/>
        </w:rPr>
        <w:t>Степаненкова Э. Я. Физическое воспитание в детском саду, —М.: Мозаика-Синтез, 2005</w:t>
      </w:r>
      <w:r w:rsidRPr="002A5F6F">
        <w:rPr>
          <w:rFonts w:ascii="Times New Roman" w:hAnsi="Times New Roman" w:cs="Times New Roman"/>
          <w:sz w:val="24"/>
          <w:szCs w:val="24"/>
        </w:rPr>
        <w:softHyphen/>
        <w:t>-2010.</w:t>
      </w:r>
    </w:p>
    <w:p w:rsidR="00DC3642" w:rsidRPr="002A5F6F" w:rsidRDefault="00DC3642" w:rsidP="00DC3642">
      <w:pPr>
        <w:spacing w:after="0" w:line="240" w:lineRule="auto"/>
        <w:jc w:val="both"/>
        <w:rPr>
          <w:rFonts w:ascii="Times New Roman" w:hAnsi="Times New Roman" w:cs="Times New Roman"/>
          <w:sz w:val="24"/>
          <w:szCs w:val="24"/>
        </w:rPr>
      </w:pPr>
      <w:r w:rsidRPr="002A5F6F">
        <w:rPr>
          <w:rFonts w:ascii="Times New Roman" w:hAnsi="Times New Roman" w:cs="Times New Roman"/>
          <w:sz w:val="24"/>
          <w:szCs w:val="24"/>
        </w:rPr>
        <w:lastRenderedPageBreak/>
        <w:t>Галицына Н.С.. Нетрадиционные занятия физкультурой в д</w:t>
      </w:r>
      <w:r>
        <w:rPr>
          <w:rFonts w:ascii="Times New Roman" w:hAnsi="Times New Roman" w:cs="Times New Roman"/>
          <w:sz w:val="24"/>
          <w:szCs w:val="24"/>
        </w:rPr>
        <w:t>ошкольном образовательном учрежд</w:t>
      </w:r>
      <w:r w:rsidRPr="002A5F6F">
        <w:rPr>
          <w:rFonts w:ascii="Times New Roman" w:hAnsi="Times New Roman" w:cs="Times New Roman"/>
          <w:sz w:val="24"/>
          <w:szCs w:val="24"/>
        </w:rPr>
        <w:t>ении. – М.: Скрепторий, 2004.</w:t>
      </w:r>
    </w:p>
    <w:p w:rsidR="00DC3642" w:rsidRPr="002A5F6F" w:rsidRDefault="00DC3642" w:rsidP="00DC3642">
      <w:pPr>
        <w:spacing w:after="0" w:line="240" w:lineRule="auto"/>
        <w:rPr>
          <w:rFonts w:ascii="Times New Roman" w:hAnsi="Times New Roman" w:cs="Times New Roman"/>
          <w:sz w:val="24"/>
          <w:szCs w:val="24"/>
        </w:rPr>
      </w:pPr>
      <w:r w:rsidRPr="002A5F6F">
        <w:rPr>
          <w:rFonts w:ascii="Times New Roman" w:hAnsi="Times New Roman" w:cs="Times New Roman"/>
          <w:sz w:val="24"/>
          <w:szCs w:val="24"/>
        </w:rPr>
        <w:t>Козырева О.В.  Лечебная физкультура для дошкольников . – М.: Просвещение, 2003.</w:t>
      </w:r>
    </w:p>
    <w:p w:rsidR="00DC3642" w:rsidRPr="002A5F6F" w:rsidRDefault="00DC3642" w:rsidP="00DC3642">
      <w:pPr>
        <w:spacing w:after="0" w:line="240" w:lineRule="auto"/>
        <w:jc w:val="both"/>
        <w:rPr>
          <w:rFonts w:ascii="Times New Roman" w:hAnsi="Times New Roman" w:cs="Times New Roman"/>
          <w:sz w:val="24"/>
          <w:szCs w:val="24"/>
        </w:rPr>
      </w:pPr>
      <w:r w:rsidRPr="002A5F6F">
        <w:rPr>
          <w:rFonts w:ascii="Times New Roman" w:hAnsi="Times New Roman" w:cs="Times New Roman"/>
          <w:sz w:val="24"/>
          <w:szCs w:val="24"/>
        </w:rPr>
        <w:t>Маханева М.Д.С физкультурой дружить - здоровым быть. – М.: ТЦ «Сфера», 2009.</w:t>
      </w:r>
    </w:p>
    <w:p w:rsidR="00DC3642" w:rsidRPr="002A5F6F" w:rsidRDefault="00DC3642" w:rsidP="00DC3642">
      <w:pPr>
        <w:spacing w:after="0" w:line="240" w:lineRule="auto"/>
        <w:rPr>
          <w:rFonts w:ascii="Times New Roman" w:hAnsi="Times New Roman" w:cs="Times New Roman"/>
          <w:sz w:val="24"/>
          <w:szCs w:val="24"/>
        </w:rPr>
      </w:pPr>
      <w:r w:rsidRPr="002A5F6F">
        <w:rPr>
          <w:rFonts w:ascii="Times New Roman" w:hAnsi="Times New Roman" w:cs="Times New Roman"/>
          <w:sz w:val="24"/>
          <w:szCs w:val="24"/>
        </w:rPr>
        <w:t xml:space="preserve"> Осокина Т.И., Тимофеева Е.А., Богина Т.Л. Обучение плаванию в детском саду. –  М.: Просвещение, 1991.</w:t>
      </w:r>
    </w:p>
    <w:p w:rsidR="00DC3642" w:rsidRPr="002A5F6F" w:rsidRDefault="00DC3642" w:rsidP="00DC3642">
      <w:pPr>
        <w:autoSpaceDE w:val="0"/>
        <w:autoSpaceDN w:val="0"/>
        <w:adjustRightInd w:val="0"/>
        <w:spacing w:after="0" w:line="240" w:lineRule="auto"/>
        <w:jc w:val="both"/>
        <w:rPr>
          <w:rFonts w:ascii="Times New Roman" w:hAnsi="Times New Roman" w:cs="Times New Roman"/>
          <w:sz w:val="24"/>
          <w:szCs w:val="24"/>
        </w:rPr>
      </w:pPr>
      <w:r w:rsidRPr="002A5F6F">
        <w:rPr>
          <w:rFonts w:ascii="Times New Roman" w:hAnsi="Times New Roman" w:cs="Times New Roman"/>
          <w:sz w:val="24"/>
          <w:szCs w:val="24"/>
        </w:rPr>
        <w:t>Пензулаева Л. И. Физкультурные занятия в детском саду. Вторая младшая группа. — М.: Мозаика-Синтез, 2009-2010.</w:t>
      </w:r>
    </w:p>
    <w:p w:rsidR="00DC3642" w:rsidRPr="002A5F6F" w:rsidRDefault="00DC3642" w:rsidP="00DC3642">
      <w:pPr>
        <w:autoSpaceDE w:val="0"/>
        <w:autoSpaceDN w:val="0"/>
        <w:adjustRightInd w:val="0"/>
        <w:spacing w:after="0" w:line="240" w:lineRule="auto"/>
        <w:jc w:val="both"/>
        <w:rPr>
          <w:rFonts w:ascii="Times New Roman" w:hAnsi="Times New Roman" w:cs="Times New Roman"/>
          <w:sz w:val="24"/>
          <w:szCs w:val="24"/>
        </w:rPr>
      </w:pPr>
      <w:r w:rsidRPr="002A5F6F">
        <w:rPr>
          <w:rFonts w:ascii="Times New Roman" w:hAnsi="Times New Roman" w:cs="Times New Roman"/>
          <w:sz w:val="24"/>
          <w:szCs w:val="24"/>
        </w:rPr>
        <w:t>Пензулаева Л. И. Физкультурные занятия в детском саду. Средняя груп-за.-М.: Мозаика-Синтез, 2009-2010.</w:t>
      </w:r>
    </w:p>
    <w:p w:rsidR="00DC3642" w:rsidRPr="002A5F6F" w:rsidRDefault="00DC3642" w:rsidP="00DC3642">
      <w:pPr>
        <w:spacing w:after="0" w:line="240" w:lineRule="auto"/>
        <w:rPr>
          <w:rFonts w:ascii="Times New Roman" w:hAnsi="Times New Roman" w:cs="Times New Roman"/>
          <w:sz w:val="24"/>
          <w:szCs w:val="24"/>
        </w:rPr>
      </w:pPr>
      <w:r w:rsidRPr="002A5F6F">
        <w:rPr>
          <w:rFonts w:ascii="Times New Roman" w:hAnsi="Times New Roman" w:cs="Times New Roman"/>
          <w:sz w:val="24"/>
          <w:szCs w:val="24"/>
        </w:rPr>
        <w:t xml:space="preserve"> Пензулаева Л.И. Подвижные игры и игровые упражнения для детей 5-7 лет. – М.: Владос, 2002. </w:t>
      </w:r>
    </w:p>
    <w:p w:rsidR="00DC3642" w:rsidRDefault="00DC3642" w:rsidP="00DC3642">
      <w:pPr>
        <w:autoSpaceDE w:val="0"/>
        <w:autoSpaceDN w:val="0"/>
        <w:adjustRightInd w:val="0"/>
        <w:spacing w:after="0" w:line="240" w:lineRule="auto"/>
        <w:jc w:val="both"/>
        <w:rPr>
          <w:rFonts w:ascii="Times New Roman" w:hAnsi="Times New Roman" w:cs="Times New Roman"/>
          <w:sz w:val="24"/>
          <w:szCs w:val="24"/>
        </w:rPr>
      </w:pPr>
      <w:r w:rsidRPr="002A5F6F">
        <w:rPr>
          <w:rFonts w:ascii="Times New Roman" w:hAnsi="Times New Roman" w:cs="Times New Roman"/>
          <w:sz w:val="24"/>
          <w:szCs w:val="24"/>
        </w:rPr>
        <w:t>Пензулаева Л.И. Физкультурные занятия в детском саду. Старшая груп</w:t>
      </w:r>
      <w:r>
        <w:rPr>
          <w:rFonts w:ascii="Times New Roman" w:hAnsi="Times New Roman" w:cs="Times New Roman"/>
          <w:sz w:val="24"/>
          <w:szCs w:val="24"/>
        </w:rPr>
        <w:t>па. - М.: Мозаика-Синтез, 2010.</w:t>
      </w:r>
      <w:r w:rsidRPr="002A5F6F">
        <w:rPr>
          <w:rFonts w:ascii="Times New Roman" w:hAnsi="Times New Roman" w:cs="Times New Roman"/>
          <w:sz w:val="24"/>
          <w:szCs w:val="24"/>
        </w:rPr>
        <w:t>.</w:t>
      </w:r>
    </w:p>
    <w:p w:rsidR="00DC3642" w:rsidRDefault="00DC3642" w:rsidP="00DC3642">
      <w:pPr>
        <w:autoSpaceDE w:val="0"/>
        <w:autoSpaceDN w:val="0"/>
        <w:adjustRightInd w:val="0"/>
        <w:spacing w:after="0" w:line="240" w:lineRule="auto"/>
        <w:jc w:val="both"/>
        <w:rPr>
          <w:rFonts w:ascii="Times New Roman" w:hAnsi="Times New Roman" w:cs="Times New Roman"/>
          <w:sz w:val="24"/>
          <w:szCs w:val="24"/>
        </w:rPr>
      </w:pPr>
      <w:r w:rsidRPr="002A5F6F">
        <w:rPr>
          <w:rFonts w:ascii="Times New Roman" w:hAnsi="Times New Roman" w:cs="Times New Roman"/>
          <w:sz w:val="24"/>
          <w:szCs w:val="24"/>
        </w:rPr>
        <w:t xml:space="preserve">Пензулаева Л.И. Физкультурные занятия в детском саду. </w:t>
      </w:r>
      <w:r>
        <w:rPr>
          <w:rFonts w:ascii="Times New Roman" w:hAnsi="Times New Roman" w:cs="Times New Roman"/>
          <w:sz w:val="24"/>
          <w:szCs w:val="24"/>
        </w:rPr>
        <w:t>Подготовительная</w:t>
      </w:r>
      <w:r w:rsidRPr="002A5F6F">
        <w:rPr>
          <w:rFonts w:ascii="Times New Roman" w:hAnsi="Times New Roman" w:cs="Times New Roman"/>
          <w:sz w:val="24"/>
          <w:szCs w:val="24"/>
        </w:rPr>
        <w:t xml:space="preserve"> груп</w:t>
      </w:r>
      <w:r>
        <w:rPr>
          <w:rFonts w:ascii="Times New Roman" w:hAnsi="Times New Roman" w:cs="Times New Roman"/>
          <w:sz w:val="24"/>
          <w:szCs w:val="24"/>
        </w:rPr>
        <w:t>па. - М.: Мозаика-Синтез, 2010.</w:t>
      </w:r>
      <w:r w:rsidRPr="002A5F6F">
        <w:rPr>
          <w:rFonts w:ascii="Times New Roman" w:hAnsi="Times New Roman" w:cs="Times New Roman"/>
          <w:sz w:val="24"/>
          <w:szCs w:val="24"/>
        </w:rPr>
        <w:t>.</w:t>
      </w:r>
    </w:p>
    <w:p w:rsidR="00DC3642" w:rsidRPr="002A5F6F" w:rsidRDefault="00DC3642" w:rsidP="00DC3642">
      <w:pPr>
        <w:spacing w:after="0" w:line="240" w:lineRule="auto"/>
        <w:rPr>
          <w:rFonts w:ascii="Times New Roman" w:hAnsi="Times New Roman" w:cs="Times New Roman"/>
          <w:sz w:val="24"/>
          <w:szCs w:val="24"/>
        </w:rPr>
      </w:pPr>
      <w:r w:rsidRPr="002A5F6F">
        <w:rPr>
          <w:rFonts w:ascii="Times New Roman" w:hAnsi="Times New Roman" w:cs="Times New Roman"/>
          <w:sz w:val="24"/>
          <w:szCs w:val="24"/>
        </w:rPr>
        <w:t xml:space="preserve"> Рунова М.А. Двигательная активность ребенка в детском саду. – М.: Мозаика-синтез, 2000.</w:t>
      </w:r>
    </w:p>
    <w:p w:rsidR="00DC3642" w:rsidRPr="002A5F6F" w:rsidRDefault="00DC3642" w:rsidP="00DC3642">
      <w:pPr>
        <w:spacing w:after="0" w:line="240" w:lineRule="auto"/>
        <w:rPr>
          <w:rFonts w:ascii="Times New Roman" w:hAnsi="Times New Roman" w:cs="Times New Roman"/>
          <w:sz w:val="24"/>
          <w:szCs w:val="24"/>
        </w:rPr>
      </w:pPr>
      <w:r w:rsidRPr="002A5F6F">
        <w:rPr>
          <w:rFonts w:ascii="Times New Roman" w:hAnsi="Times New Roman" w:cs="Times New Roman"/>
          <w:sz w:val="24"/>
          <w:szCs w:val="24"/>
        </w:rPr>
        <w:t>Рунова М.А., БутиловаА.В. Ознакомление с природой через движение. – М.: Мозаика-Синтез, 2006</w:t>
      </w:r>
      <w:r>
        <w:rPr>
          <w:rFonts w:ascii="Times New Roman" w:hAnsi="Times New Roman" w:cs="Times New Roman"/>
          <w:sz w:val="24"/>
          <w:szCs w:val="24"/>
        </w:rPr>
        <w:t>.</w:t>
      </w:r>
    </w:p>
    <w:p w:rsidR="00DC3642" w:rsidRPr="002A5F6F" w:rsidRDefault="00DC3642" w:rsidP="00DC3642">
      <w:pPr>
        <w:spacing w:after="0" w:line="240" w:lineRule="auto"/>
        <w:rPr>
          <w:rFonts w:ascii="Times New Roman" w:hAnsi="Times New Roman" w:cs="Times New Roman"/>
          <w:sz w:val="24"/>
          <w:szCs w:val="24"/>
        </w:rPr>
      </w:pPr>
      <w:r w:rsidRPr="002A5F6F">
        <w:rPr>
          <w:rFonts w:ascii="Times New Roman" w:hAnsi="Times New Roman" w:cs="Times New Roman"/>
          <w:sz w:val="24"/>
          <w:szCs w:val="24"/>
        </w:rPr>
        <w:t>Осокина Т.И.,  Тимофеева Е.А., Рунова. М.А. Физкультурное и спортивно-игровое оборудование для дошкольных образовательных учреждений. – М.: Мозаика-синтез, 1999.</w:t>
      </w:r>
    </w:p>
    <w:p w:rsidR="00DC3642" w:rsidRPr="002A5F6F" w:rsidRDefault="00DC3642" w:rsidP="00DC3642">
      <w:pPr>
        <w:spacing w:after="0" w:line="240" w:lineRule="auto"/>
        <w:jc w:val="both"/>
        <w:rPr>
          <w:rFonts w:ascii="Times New Roman" w:hAnsi="Times New Roman" w:cs="Times New Roman"/>
          <w:sz w:val="24"/>
          <w:szCs w:val="24"/>
        </w:rPr>
      </w:pPr>
      <w:r w:rsidRPr="002A5F6F">
        <w:rPr>
          <w:rFonts w:ascii="Times New Roman" w:hAnsi="Times New Roman" w:cs="Times New Roman"/>
          <w:sz w:val="24"/>
          <w:szCs w:val="24"/>
        </w:rPr>
        <w:t>Сивачева Л.Н. Физкультура – это радость. – СПб.: Детство-пресс, 2001.</w:t>
      </w:r>
    </w:p>
    <w:p w:rsidR="00DC3642" w:rsidRPr="002A5F6F" w:rsidRDefault="00DC3642" w:rsidP="00DC3642">
      <w:pPr>
        <w:spacing w:after="0" w:line="240" w:lineRule="auto"/>
        <w:jc w:val="both"/>
        <w:rPr>
          <w:rFonts w:ascii="Times New Roman" w:hAnsi="Times New Roman" w:cs="Times New Roman"/>
          <w:sz w:val="24"/>
          <w:szCs w:val="24"/>
        </w:rPr>
      </w:pPr>
      <w:r w:rsidRPr="002A5F6F">
        <w:rPr>
          <w:rFonts w:ascii="Times New Roman" w:hAnsi="Times New Roman" w:cs="Times New Roman"/>
          <w:sz w:val="24"/>
          <w:szCs w:val="24"/>
        </w:rPr>
        <w:t>Шебеко В.Н., Ермак Н.Н.  Физкультурные праздники в детском саду. – М.: Просвещение, 2003.</w:t>
      </w:r>
    </w:p>
    <w:p w:rsidR="00DC3642" w:rsidRDefault="00DC3642" w:rsidP="00DC3642">
      <w:pPr>
        <w:spacing w:after="0" w:line="240" w:lineRule="auto"/>
        <w:jc w:val="both"/>
        <w:rPr>
          <w:rFonts w:ascii="Times New Roman" w:hAnsi="Times New Roman" w:cs="Times New Roman"/>
          <w:sz w:val="24"/>
          <w:szCs w:val="24"/>
        </w:rPr>
      </w:pPr>
      <w:r w:rsidRPr="002A5F6F">
        <w:rPr>
          <w:rFonts w:ascii="Times New Roman" w:hAnsi="Times New Roman" w:cs="Times New Roman"/>
          <w:sz w:val="24"/>
          <w:szCs w:val="24"/>
        </w:rPr>
        <w:t>Яковлева Л.В.,  Юдина Р.А.  Физическое развитие и здоровье детей 3-7 лет. – М.: Владос, 2003.</w:t>
      </w:r>
    </w:p>
    <w:p w:rsidR="00DC3642" w:rsidRDefault="00DC3642" w:rsidP="00DC36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Усаков В.И. Программа олимпийского воспитания и образования дошкольников.Красноярское книжное издательство-1955г.</w:t>
      </w:r>
    </w:p>
    <w:p w:rsidR="00DC3642" w:rsidRDefault="00DC3642" w:rsidP="00DC36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С.О.Филлипова,Т.В.Волосникова.  Олимпийское  образование дошкольников. Методическое пособие. С-Петербург. Детство-Пресс-2007.</w:t>
      </w:r>
    </w:p>
    <w:p w:rsidR="00DC3642" w:rsidRDefault="00DC3642" w:rsidP="00DC36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А.А.Федотова «Йога  на каждый день» С-Петербург. Детство-Пресс-2009.</w:t>
      </w:r>
    </w:p>
    <w:p w:rsidR="00DC3642" w:rsidRDefault="00DC3642" w:rsidP="00DC36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Н.Луконина.Л.Чадова. Физкультурные праздники в детском саду.М.Айрис-пресс.-2003. </w:t>
      </w:r>
    </w:p>
    <w:p w:rsidR="00DC3642" w:rsidRDefault="00DC3642" w:rsidP="00DC36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М.Ф.Литвинова. Русские народные подвижные игры.М.Просвещение-2000.</w:t>
      </w:r>
    </w:p>
    <w:p w:rsidR="00DC3642" w:rsidRPr="00DC3642" w:rsidRDefault="00DC3642" w:rsidP="00DC3642">
      <w:pPr>
        <w:tabs>
          <w:tab w:val="left" w:pos="8121"/>
        </w:tabs>
        <w:spacing w:after="0" w:line="0" w:lineRule="atLeast"/>
        <w:rPr>
          <w:rFonts w:ascii="Times New Roman" w:hAnsi="Times New Roman" w:cs="Times New Roman"/>
          <w:b/>
          <w:sz w:val="28"/>
          <w:szCs w:val="28"/>
        </w:rPr>
      </w:pPr>
      <w:r>
        <w:rPr>
          <w:rFonts w:ascii="Times New Roman" w:hAnsi="Times New Roman" w:cs="Times New Roman"/>
          <w:sz w:val="24"/>
          <w:szCs w:val="24"/>
        </w:rPr>
        <w:t>В.И.Ковалько. Азбука фикультурных минуток для дошкольников. Методические  разработки.М.Вако.2005</w:t>
      </w:r>
    </w:p>
    <w:p w:rsidR="00CE2FFD" w:rsidRDefault="00CE2FFD" w:rsidP="00DC3642">
      <w:pPr>
        <w:tabs>
          <w:tab w:val="left" w:pos="8121"/>
        </w:tabs>
        <w:spacing w:after="0" w:line="0" w:lineRule="atLeast"/>
        <w:rPr>
          <w:rFonts w:ascii="Times New Roman" w:eastAsia="Calibri" w:hAnsi="Times New Roman" w:cs="Times New Roman"/>
        </w:rPr>
      </w:pPr>
      <w:r w:rsidRPr="00D063F1">
        <w:rPr>
          <w:rFonts w:ascii="Times New Roman" w:eastAsia="Calibri" w:hAnsi="Times New Roman" w:cs="Times New Roman"/>
          <w:i/>
          <w:iCs/>
        </w:rPr>
        <w:t xml:space="preserve">Пензулаева Л.И. </w:t>
      </w:r>
      <w:r w:rsidRPr="00D063F1">
        <w:rPr>
          <w:rFonts w:ascii="Times New Roman" w:eastAsia="Calibri" w:hAnsi="Times New Roman" w:cs="Times New Roman"/>
        </w:rPr>
        <w:t>«Оздоровительная гимнастика для детей 3 – 7 лет». – М.: Мозаика-Синтез, 2009 г</w:t>
      </w:r>
    </w:p>
    <w:p w:rsidR="00081DDB" w:rsidRDefault="00081DDB" w:rsidP="00081DDB">
      <w:pPr>
        <w:spacing w:after="0" w:line="240" w:lineRule="auto"/>
        <w:jc w:val="both"/>
        <w:rPr>
          <w:rFonts w:ascii="Times New Roman" w:hAnsi="Times New Roman" w:cs="Times New Roman"/>
        </w:rPr>
      </w:pPr>
      <w:r>
        <w:rPr>
          <w:rFonts w:ascii="Times New Roman" w:hAnsi="Times New Roman" w:cs="Times New Roman"/>
        </w:rPr>
        <w:t>Новикова И.М.Формирование представлений о здоровом образе жизни у дошкольников.методическое пособие.-М.Мозаика –Синтез, 2009-2010.</w:t>
      </w:r>
    </w:p>
    <w:p w:rsidR="00081DDB" w:rsidRDefault="00081DDB" w:rsidP="00081DDB">
      <w:pPr>
        <w:spacing w:after="0" w:line="240" w:lineRule="auto"/>
        <w:jc w:val="both"/>
        <w:rPr>
          <w:rFonts w:ascii="Times New Roman" w:hAnsi="Times New Roman" w:cs="Times New Roman"/>
        </w:rPr>
      </w:pPr>
      <w:r>
        <w:rPr>
          <w:rFonts w:ascii="Times New Roman" w:hAnsi="Times New Roman" w:cs="Times New Roman"/>
        </w:rPr>
        <w:t>Быстрее, выше, сильнее: Рабочая  тетрадь для занятий  с детьми от 4-х лет. М.Мозаика –Синтез,-2010.</w:t>
      </w:r>
    </w:p>
    <w:p w:rsidR="00081DDB" w:rsidRDefault="00081DDB" w:rsidP="00081DDB">
      <w:pPr>
        <w:spacing w:after="0" w:line="240" w:lineRule="auto"/>
        <w:jc w:val="both"/>
        <w:rPr>
          <w:rFonts w:ascii="Times New Roman" w:hAnsi="Times New Roman" w:cs="Times New Roman"/>
        </w:rPr>
      </w:pPr>
      <w:r>
        <w:rPr>
          <w:rFonts w:ascii="Times New Roman" w:hAnsi="Times New Roman" w:cs="Times New Roman"/>
        </w:rPr>
        <w:t>Я вырасту здоровым: рабочая тетрадь для детей от 5лет. М.Мозаика –Синтез,-2010.</w:t>
      </w:r>
    </w:p>
    <w:p w:rsidR="00081DDB" w:rsidRPr="00D063F1" w:rsidRDefault="00081DDB" w:rsidP="00081DDB">
      <w:pPr>
        <w:spacing w:after="0" w:line="240" w:lineRule="auto"/>
        <w:jc w:val="both"/>
        <w:rPr>
          <w:rFonts w:ascii="Times New Roman" w:hAnsi="Times New Roman" w:cs="Times New Roman"/>
        </w:rPr>
      </w:pPr>
      <w:r w:rsidRPr="00D063F1">
        <w:rPr>
          <w:rFonts w:ascii="Times New Roman" w:hAnsi="Times New Roman" w:cs="Times New Roman"/>
        </w:rPr>
        <w:t xml:space="preserve"> «Здоровьесберегающие технологии воспитания в детском саду» под ред. Т.С.Яковлевой. – М.: Школьная пресса, 2006 г.</w:t>
      </w:r>
    </w:p>
    <w:p w:rsidR="00081DDB" w:rsidRPr="00D063F1" w:rsidRDefault="00081DDB" w:rsidP="00081DDB">
      <w:pPr>
        <w:spacing w:after="0" w:line="240" w:lineRule="auto"/>
        <w:jc w:val="both"/>
        <w:rPr>
          <w:rFonts w:ascii="Times New Roman" w:hAnsi="Times New Roman" w:cs="Times New Roman"/>
        </w:rPr>
      </w:pPr>
      <w:r w:rsidRPr="00D063F1">
        <w:rPr>
          <w:rFonts w:ascii="Times New Roman" w:hAnsi="Times New Roman" w:cs="Times New Roman"/>
          <w:i/>
          <w:iCs/>
        </w:rPr>
        <w:t>Безруких М.М., Филиппова Т.А</w:t>
      </w:r>
      <w:r w:rsidRPr="00D063F1">
        <w:rPr>
          <w:rFonts w:ascii="Times New Roman" w:hAnsi="Times New Roman" w:cs="Times New Roman"/>
        </w:rPr>
        <w:t>. «Разговор о правильном питании». – М.: Олма-пресс, 2000 г.</w:t>
      </w:r>
    </w:p>
    <w:p w:rsidR="00081DDB" w:rsidRPr="00D063F1" w:rsidRDefault="00081DDB" w:rsidP="00081DDB">
      <w:pPr>
        <w:spacing w:after="0" w:line="240" w:lineRule="auto"/>
        <w:jc w:val="both"/>
        <w:rPr>
          <w:rFonts w:ascii="Times New Roman" w:hAnsi="Times New Roman" w:cs="Times New Roman"/>
        </w:rPr>
      </w:pPr>
      <w:r w:rsidRPr="00D063F1">
        <w:rPr>
          <w:rFonts w:ascii="Times New Roman" w:hAnsi="Times New Roman" w:cs="Times New Roman"/>
          <w:i/>
          <w:iCs/>
        </w:rPr>
        <w:t>Богина Т.Л.</w:t>
      </w:r>
      <w:r w:rsidRPr="00D063F1">
        <w:rPr>
          <w:rFonts w:ascii="Times New Roman" w:hAnsi="Times New Roman" w:cs="Times New Roman"/>
        </w:rPr>
        <w:t xml:space="preserve"> «Охрана здоровья детей в дошкольных учреждениях». – М.: Мозаика-Синтез, 2006 г.</w:t>
      </w:r>
    </w:p>
    <w:p w:rsidR="00081DDB" w:rsidRPr="00D063F1" w:rsidRDefault="00081DDB" w:rsidP="00081DDB">
      <w:pPr>
        <w:spacing w:after="0" w:line="240" w:lineRule="auto"/>
        <w:jc w:val="both"/>
        <w:rPr>
          <w:rFonts w:ascii="Times New Roman" w:hAnsi="Times New Roman" w:cs="Times New Roman"/>
        </w:rPr>
      </w:pPr>
      <w:r>
        <w:rPr>
          <w:rFonts w:ascii="Times New Roman" w:hAnsi="Times New Roman" w:cs="Times New Roman"/>
        </w:rPr>
        <w:t>Доскин В.А., Голубева Л.Г. «Р</w:t>
      </w:r>
      <w:r w:rsidRPr="00D063F1">
        <w:rPr>
          <w:rFonts w:ascii="Times New Roman" w:hAnsi="Times New Roman" w:cs="Times New Roman"/>
        </w:rPr>
        <w:t>астем здоровыми». – М.: Просвещение, 2002 г.</w:t>
      </w:r>
    </w:p>
    <w:p w:rsidR="00081DDB" w:rsidRPr="00D063F1" w:rsidRDefault="00081DDB" w:rsidP="00081DDB">
      <w:pPr>
        <w:spacing w:after="0" w:line="240" w:lineRule="auto"/>
        <w:jc w:val="both"/>
        <w:rPr>
          <w:rFonts w:ascii="Times New Roman" w:hAnsi="Times New Roman" w:cs="Times New Roman"/>
        </w:rPr>
      </w:pPr>
      <w:r w:rsidRPr="00D063F1">
        <w:rPr>
          <w:rFonts w:ascii="Times New Roman" w:hAnsi="Times New Roman" w:cs="Times New Roman"/>
          <w:i/>
          <w:iCs/>
        </w:rPr>
        <w:t xml:space="preserve">И.М.Новикова </w:t>
      </w:r>
      <w:r w:rsidRPr="00D063F1">
        <w:rPr>
          <w:rFonts w:ascii="Times New Roman" w:hAnsi="Times New Roman" w:cs="Times New Roman"/>
        </w:rPr>
        <w:t xml:space="preserve">«Формирование представлений о здоровом образе жизни у дошкольников» - М.:Мозаика-Синтез, 2009 </w:t>
      </w:r>
      <w:r>
        <w:rPr>
          <w:rFonts w:ascii="Times New Roman" w:hAnsi="Times New Roman" w:cs="Times New Roman"/>
        </w:rPr>
        <w:t>-2010</w:t>
      </w:r>
    </w:p>
    <w:p w:rsidR="00081DDB" w:rsidRPr="00D063F1" w:rsidRDefault="00081DDB" w:rsidP="00081DDB">
      <w:pPr>
        <w:spacing w:after="0" w:line="240" w:lineRule="auto"/>
        <w:jc w:val="both"/>
        <w:rPr>
          <w:rFonts w:ascii="Times New Roman" w:hAnsi="Times New Roman" w:cs="Times New Roman"/>
        </w:rPr>
      </w:pPr>
      <w:r w:rsidRPr="00D063F1">
        <w:rPr>
          <w:rFonts w:ascii="Times New Roman" w:hAnsi="Times New Roman" w:cs="Times New Roman"/>
          <w:i/>
          <w:iCs/>
        </w:rPr>
        <w:t>Кочеткова Л.В.</w:t>
      </w:r>
      <w:r w:rsidRPr="00D063F1">
        <w:rPr>
          <w:rFonts w:ascii="Times New Roman" w:hAnsi="Times New Roman" w:cs="Times New Roman"/>
        </w:rPr>
        <w:t xml:space="preserve"> «Современные методики оздоровления детей дошкольного возраста в условиях детского сада». – М.: МДО, 1999 г.</w:t>
      </w:r>
    </w:p>
    <w:p w:rsidR="00081DDB" w:rsidRPr="00D063F1" w:rsidRDefault="00081DDB" w:rsidP="00081DDB">
      <w:pPr>
        <w:spacing w:after="0" w:line="240" w:lineRule="auto"/>
        <w:jc w:val="both"/>
        <w:rPr>
          <w:rFonts w:ascii="Times New Roman" w:hAnsi="Times New Roman" w:cs="Times New Roman"/>
        </w:rPr>
      </w:pPr>
      <w:r w:rsidRPr="00D063F1">
        <w:rPr>
          <w:rFonts w:ascii="Times New Roman" w:hAnsi="Times New Roman" w:cs="Times New Roman"/>
          <w:i/>
          <w:iCs/>
        </w:rPr>
        <w:t>Кудрявцев В.Т., Егоров Б.Б.</w:t>
      </w:r>
      <w:r w:rsidRPr="00D063F1">
        <w:rPr>
          <w:rFonts w:ascii="Times New Roman" w:hAnsi="Times New Roman" w:cs="Times New Roman"/>
        </w:rPr>
        <w:t xml:space="preserve"> «Развивающая педагогика оздоровления». М.: Линка-Пресс, 2000 г.</w:t>
      </w:r>
    </w:p>
    <w:p w:rsidR="00081DDB" w:rsidRDefault="00081DDB" w:rsidP="00081DDB">
      <w:pPr>
        <w:tabs>
          <w:tab w:val="left" w:pos="8121"/>
        </w:tabs>
        <w:spacing w:after="0" w:line="0" w:lineRule="atLeast"/>
        <w:rPr>
          <w:rFonts w:ascii="Times New Roman" w:eastAsia="Calibri" w:hAnsi="Times New Roman" w:cs="Times New Roman"/>
        </w:rPr>
      </w:pPr>
      <w:r w:rsidRPr="00D063F1">
        <w:rPr>
          <w:rFonts w:ascii="Times New Roman" w:hAnsi="Times New Roman" w:cs="Times New Roman"/>
          <w:i/>
          <w:iCs/>
        </w:rPr>
        <w:t xml:space="preserve">Пензулаева Л.И. </w:t>
      </w:r>
      <w:r w:rsidRPr="00D063F1">
        <w:rPr>
          <w:rFonts w:ascii="Times New Roman" w:hAnsi="Times New Roman" w:cs="Times New Roman"/>
        </w:rPr>
        <w:t>«Оздоровительная гимнастика для детей 3 – 7 лет». – М.: Мозаика-Синтез, 2009 г.</w:t>
      </w:r>
    </w:p>
    <w:p w:rsidR="00081DDB" w:rsidRDefault="00081DDB" w:rsidP="00DC3642">
      <w:pPr>
        <w:tabs>
          <w:tab w:val="left" w:pos="8121"/>
        </w:tabs>
        <w:spacing w:after="0" w:line="0" w:lineRule="atLeast"/>
        <w:rPr>
          <w:rFonts w:ascii="Times New Roman" w:eastAsia="Calibri" w:hAnsi="Times New Roman" w:cs="Times New Roman"/>
          <w:sz w:val="28"/>
          <w:szCs w:val="28"/>
        </w:rPr>
      </w:pPr>
    </w:p>
    <w:p w:rsidR="00081DDB" w:rsidRDefault="00081DDB" w:rsidP="00DC3642">
      <w:pPr>
        <w:tabs>
          <w:tab w:val="left" w:pos="8121"/>
        </w:tabs>
        <w:spacing w:after="0" w:line="0" w:lineRule="atLeast"/>
        <w:rPr>
          <w:rFonts w:ascii="Times New Roman" w:eastAsia="Calibri" w:hAnsi="Times New Roman" w:cs="Times New Roman"/>
          <w:sz w:val="28"/>
          <w:szCs w:val="28"/>
        </w:rPr>
      </w:pPr>
    </w:p>
    <w:p w:rsidR="006F1150" w:rsidRPr="00F40AA3" w:rsidRDefault="006F1150" w:rsidP="00DC3642">
      <w:pPr>
        <w:tabs>
          <w:tab w:val="left" w:pos="8121"/>
        </w:tabs>
        <w:spacing w:after="0" w:line="0" w:lineRule="atLeast"/>
        <w:rPr>
          <w:rFonts w:ascii="Times New Roman" w:eastAsia="Calibri" w:hAnsi="Times New Roman" w:cs="Times New Roman"/>
          <w:b/>
          <w:sz w:val="28"/>
          <w:szCs w:val="28"/>
        </w:rPr>
      </w:pPr>
      <w:r w:rsidRPr="00F40AA3">
        <w:rPr>
          <w:rFonts w:ascii="Times New Roman" w:eastAsia="Calibri" w:hAnsi="Times New Roman" w:cs="Times New Roman"/>
          <w:b/>
          <w:sz w:val="28"/>
          <w:szCs w:val="28"/>
        </w:rPr>
        <w:t xml:space="preserve">Социально – коммуникативное развитие </w:t>
      </w:r>
    </w:p>
    <w:p w:rsidR="00081DDB" w:rsidRPr="00F40AA3" w:rsidRDefault="00081DDB" w:rsidP="00DC3642">
      <w:pPr>
        <w:tabs>
          <w:tab w:val="left" w:pos="8121"/>
        </w:tabs>
        <w:spacing w:after="0" w:line="0" w:lineRule="atLeast"/>
        <w:rPr>
          <w:rFonts w:ascii="Times New Roman" w:eastAsia="Calibri" w:hAnsi="Times New Roman" w:cs="Times New Roman"/>
          <w:b/>
          <w:sz w:val="28"/>
          <w:szCs w:val="28"/>
        </w:rPr>
      </w:pPr>
      <w:r w:rsidRPr="00F40AA3">
        <w:rPr>
          <w:rFonts w:ascii="Times New Roman" w:eastAsia="Calibri" w:hAnsi="Times New Roman" w:cs="Times New Roman"/>
          <w:b/>
          <w:sz w:val="28"/>
          <w:szCs w:val="28"/>
        </w:rPr>
        <w:t>Основы безопасности</w:t>
      </w:r>
    </w:p>
    <w:p w:rsidR="00081DDB" w:rsidRPr="00BE3D89" w:rsidRDefault="00081DDB" w:rsidP="00081DDB">
      <w:pPr>
        <w:spacing w:after="0" w:line="240" w:lineRule="auto"/>
        <w:ind w:left="360"/>
        <w:rPr>
          <w:rFonts w:ascii="Times New Roman" w:hAnsi="Times New Roman" w:cs="Times New Roman"/>
          <w:sz w:val="24"/>
          <w:szCs w:val="24"/>
        </w:rPr>
      </w:pPr>
      <w:r w:rsidRPr="00BE3D89">
        <w:rPr>
          <w:rFonts w:ascii="Times New Roman" w:hAnsi="Times New Roman" w:cs="Times New Roman"/>
          <w:sz w:val="24"/>
          <w:szCs w:val="24"/>
        </w:rPr>
        <w:lastRenderedPageBreak/>
        <w:t>Белая К.Ю. Я и моя безопасность. Тематический словарь в картинках: Мир человека. – М.: Школьная Пресса, 2010. – 48 с.</w:t>
      </w:r>
    </w:p>
    <w:p w:rsidR="00081DDB" w:rsidRPr="00BE3D89" w:rsidRDefault="00081DDB" w:rsidP="00081DDB">
      <w:pPr>
        <w:spacing w:after="0" w:line="240" w:lineRule="auto"/>
        <w:ind w:left="360"/>
        <w:rPr>
          <w:rFonts w:ascii="Times New Roman" w:hAnsi="Times New Roman" w:cs="Times New Roman"/>
          <w:sz w:val="24"/>
          <w:szCs w:val="24"/>
        </w:rPr>
      </w:pPr>
      <w:r w:rsidRPr="00BE3D89">
        <w:rPr>
          <w:rFonts w:ascii="Times New Roman" w:hAnsi="Times New Roman" w:cs="Times New Roman"/>
          <w:sz w:val="24"/>
          <w:szCs w:val="24"/>
        </w:rPr>
        <w:t>Безопасность на улицах и дорогах: Методическое пособие для работы с детьми старшего дошкольного возраста / Н.Н. Авдеева, О.Л. Князева, Р.Б. Стеркина, М.Д. Маханева. – М.: ООО «Издательство АСТ-ЛТД», 1997.</w:t>
      </w:r>
    </w:p>
    <w:p w:rsidR="00081DDB" w:rsidRPr="00BE3D89" w:rsidRDefault="00081DDB" w:rsidP="00081DDB">
      <w:pPr>
        <w:spacing w:after="0" w:line="240" w:lineRule="auto"/>
        <w:ind w:left="360"/>
        <w:rPr>
          <w:rFonts w:ascii="Times New Roman" w:hAnsi="Times New Roman" w:cs="Times New Roman"/>
          <w:sz w:val="24"/>
          <w:szCs w:val="24"/>
        </w:rPr>
      </w:pPr>
      <w:r w:rsidRPr="00BE3D89">
        <w:rPr>
          <w:rFonts w:ascii="Times New Roman" w:hAnsi="Times New Roman" w:cs="Times New Roman"/>
          <w:sz w:val="24"/>
          <w:szCs w:val="24"/>
        </w:rPr>
        <w:t>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Зимонина, Л.А. Кондрыкинская и др. – 5-е изд. – М.: Просвещение, 2005. – 24 с.</w:t>
      </w:r>
    </w:p>
    <w:p w:rsidR="00081DDB" w:rsidRDefault="00081DDB" w:rsidP="00081DD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Как перейти дорогу: Рабочая тетрадь для занятий с детьми от 5лет-М.: Мозаика-Синтез, 2011</w:t>
      </w:r>
    </w:p>
    <w:p w:rsidR="00081DDB" w:rsidRPr="00BE3D89" w:rsidRDefault="00081DDB" w:rsidP="00081DD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BE3D89">
        <w:rPr>
          <w:rFonts w:ascii="Times New Roman" w:hAnsi="Times New Roman" w:cs="Times New Roman"/>
          <w:sz w:val="24"/>
          <w:szCs w:val="24"/>
        </w:rPr>
        <w:t>Обучение детей дошкольного возраста правилам безопасного поведения на дорогах / Региональный стандарт Мин. образования Республики Татарстан. / Л.А. Артемьева, Ю.Д. Мисянин и др. – Казань, 1995.</w:t>
      </w:r>
    </w:p>
    <w:p w:rsidR="00081DDB" w:rsidRPr="00BE3D89" w:rsidRDefault="00081DDB" w:rsidP="00081DDB">
      <w:pPr>
        <w:spacing w:after="0" w:line="240" w:lineRule="auto"/>
        <w:ind w:left="360"/>
        <w:rPr>
          <w:rFonts w:ascii="Times New Roman" w:hAnsi="Times New Roman" w:cs="Times New Roman"/>
          <w:sz w:val="24"/>
          <w:szCs w:val="24"/>
        </w:rPr>
      </w:pPr>
      <w:r w:rsidRPr="00BE3D89">
        <w:rPr>
          <w:rFonts w:ascii="Times New Roman" w:hAnsi="Times New Roman" w:cs="Times New Roman"/>
          <w:sz w:val="24"/>
          <w:szCs w:val="24"/>
        </w:rPr>
        <w:t>Семенюк В.И., Владимиров Н.В. Изучение правил дорожного движения: Кн. для учителя. – Мн.: Нар. асвета, 1996.</w:t>
      </w:r>
    </w:p>
    <w:p w:rsidR="00081DDB" w:rsidRPr="00BE3D89" w:rsidRDefault="00081DDB" w:rsidP="00081DDB">
      <w:pPr>
        <w:spacing w:after="0" w:line="240" w:lineRule="auto"/>
        <w:ind w:left="360"/>
        <w:rPr>
          <w:rFonts w:ascii="Times New Roman" w:hAnsi="Times New Roman" w:cs="Times New Roman"/>
          <w:sz w:val="24"/>
          <w:szCs w:val="24"/>
        </w:rPr>
      </w:pPr>
      <w:r w:rsidRPr="00BE3D89">
        <w:rPr>
          <w:rFonts w:ascii="Times New Roman" w:hAnsi="Times New Roman" w:cs="Times New Roman"/>
          <w:sz w:val="24"/>
          <w:szCs w:val="24"/>
        </w:rPr>
        <w:t>Стеркина Р.Б. Основы безопасности детей дошкольного возраста. – М.: Просвещение, 2000.</w:t>
      </w:r>
    </w:p>
    <w:p w:rsidR="00081DDB" w:rsidRDefault="00081DDB" w:rsidP="00081DD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Сакулина Т. Ф. Три сигнала светофора. Ознакомление дошкольников с правилами дорожного движения: методическое пособие-М..: Мозаика-Синтез 2009-2010</w:t>
      </w:r>
    </w:p>
    <w:p w:rsidR="00081DDB" w:rsidRPr="00BE3D89" w:rsidRDefault="00081DDB" w:rsidP="00081DDB">
      <w:pPr>
        <w:spacing w:after="0" w:line="240" w:lineRule="auto"/>
        <w:ind w:left="360"/>
        <w:rPr>
          <w:rFonts w:ascii="Times New Roman" w:hAnsi="Times New Roman" w:cs="Times New Roman"/>
          <w:sz w:val="24"/>
          <w:szCs w:val="24"/>
        </w:rPr>
      </w:pPr>
      <w:r w:rsidRPr="00BE3D89">
        <w:rPr>
          <w:rFonts w:ascii="Times New Roman" w:hAnsi="Times New Roman" w:cs="Times New Roman"/>
          <w:sz w:val="24"/>
          <w:szCs w:val="24"/>
        </w:rPr>
        <w:t>Твоя безопасность: Как себя вести дома и на улице. Для средн. И ст. возраста: Кн. для дошкольников, воспитателей д/сада и родителей. / К.Ю. Белая, В.Н. Зимонина, Л.А. Кондрыкинская и др. - М.: Просвещение, 2005.</w:t>
      </w:r>
    </w:p>
    <w:p w:rsidR="00081DDB" w:rsidRPr="00BE3D89" w:rsidRDefault="00081DDB" w:rsidP="00081DDB">
      <w:pPr>
        <w:spacing w:after="0" w:line="240" w:lineRule="auto"/>
        <w:ind w:left="360"/>
        <w:rPr>
          <w:rFonts w:ascii="Times New Roman" w:hAnsi="Times New Roman" w:cs="Times New Roman"/>
          <w:sz w:val="24"/>
          <w:szCs w:val="24"/>
        </w:rPr>
      </w:pPr>
      <w:r w:rsidRPr="00BE3D89">
        <w:rPr>
          <w:rFonts w:ascii="Times New Roman" w:hAnsi="Times New Roman" w:cs="Times New Roman"/>
          <w:sz w:val="24"/>
          <w:szCs w:val="24"/>
        </w:rPr>
        <w:t>Храмцова Т.Г. Воспитание безопасного поведения в быту детей дошкольного возраста. Учебное пособие. – М.: Педагогическое общество России, 2005.</w:t>
      </w:r>
    </w:p>
    <w:p w:rsidR="00081DDB" w:rsidRPr="00BE3D89" w:rsidRDefault="00081DDB" w:rsidP="00081DDB">
      <w:pPr>
        <w:spacing w:after="0" w:line="240" w:lineRule="auto"/>
        <w:ind w:left="360"/>
        <w:rPr>
          <w:rFonts w:ascii="Times New Roman" w:hAnsi="Times New Roman" w:cs="Times New Roman"/>
          <w:sz w:val="24"/>
          <w:szCs w:val="24"/>
        </w:rPr>
      </w:pPr>
      <w:r w:rsidRPr="00BE3D89">
        <w:rPr>
          <w:rFonts w:ascii="Times New Roman" w:hAnsi="Times New Roman" w:cs="Times New Roman"/>
          <w:sz w:val="24"/>
          <w:szCs w:val="24"/>
        </w:rPr>
        <w:t>Шорыгина Т.А. Осторожные сказки: Безопасность для малышей. – М.: Книголюб, 2004.</w:t>
      </w:r>
    </w:p>
    <w:p w:rsidR="00081DDB" w:rsidRPr="00906103" w:rsidRDefault="00081DDB" w:rsidP="00081DDB">
      <w:pPr>
        <w:pStyle w:val="44"/>
        <w:spacing w:after="0" w:line="240" w:lineRule="atLeast"/>
        <w:ind w:left="360"/>
        <w:rPr>
          <w:rFonts w:ascii="Times New Roman" w:hAnsi="Times New Roman" w:cs="Times New Roman"/>
          <w:sz w:val="24"/>
          <w:szCs w:val="24"/>
        </w:rPr>
      </w:pPr>
      <w:r w:rsidRPr="00BE3D89">
        <w:rPr>
          <w:sz w:val="24"/>
          <w:szCs w:val="24"/>
        </w:rPr>
        <w:t>Шорыгина Т.А. Правила пожарной безопасности детей 5-8 лет. – М.: Сфера, 2005.</w:t>
      </w:r>
    </w:p>
    <w:p w:rsidR="00081DDB" w:rsidRPr="00906103" w:rsidRDefault="00081DDB" w:rsidP="00081DDB">
      <w:pPr>
        <w:pStyle w:val="44"/>
        <w:spacing w:after="0" w:line="240" w:lineRule="atLeast"/>
        <w:ind w:left="360"/>
        <w:rPr>
          <w:rStyle w:val="22"/>
          <w:rFonts w:ascii="Times New Roman" w:hAnsi="Times New Roman"/>
          <w:sz w:val="24"/>
          <w:szCs w:val="24"/>
        </w:rPr>
      </w:pPr>
      <w:r w:rsidRPr="00BE3D89">
        <w:t>Безопасность: Учебное пособие по основам безопасности жизнедеятельности детей старшего дошкольного возраста. / Н.Н. Авдеева, О.Л. Князева,</w:t>
      </w:r>
      <w:r>
        <w:t xml:space="preserve"> Р.Б. Стеркина. – М.: ООО .И. АСТ-ЛТД»1988.</w:t>
      </w:r>
    </w:p>
    <w:p w:rsidR="00081DDB" w:rsidRDefault="00081DDB" w:rsidP="00081DDB">
      <w:pPr>
        <w:tabs>
          <w:tab w:val="left" w:pos="8121"/>
        </w:tabs>
        <w:spacing w:line="0" w:lineRule="atLeast"/>
        <w:ind w:left="360"/>
        <w:rPr>
          <w:rFonts w:ascii="Times New Roman" w:hAnsi="Times New Roman" w:cs="Times New Roman"/>
        </w:rPr>
      </w:pPr>
      <w:r w:rsidRPr="00BE3D89">
        <w:t xml:space="preserve">. Основы безопасности детей дошкольного возраста. / Н.Н. Авдеева, О.Л. </w:t>
      </w:r>
      <w:r>
        <w:t>К</w:t>
      </w:r>
      <w:r w:rsidRPr="00BE3D89">
        <w:t xml:space="preserve"> Стеркина.</w:t>
      </w:r>
      <w:r>
        <w:t>Просвещение,2007</w:t>
      </w:r>
      <w:r w:rsidRPr="00081DDB">
        <w:rPr>
          <w:rFonts w:ascii="Times New Roman" w:hAnsi="Times New Roman" w:cs="Times New Roman"/>
        </w:rPr>
        <w:t xml:space="preserve"> </w:t>
      </w:r>
    </w:p>
    <w:p w:rsidR="00081DDB" w:rsidRPr="00081DDB" w:rsidRDefault="00081DDB" w:rsidP="00081DDB">
      <w:pPr>
        <w:tabs>
          <w:tab w:val="left" w:pos="8121"/>
        </w:tabs>
        <w:spacing w:line="0" w:lineRule="atLeast"/>
        <w:ind w:left="360"/>
        <w:rPr>
          <w:rFonts w:ascii="Times New Roman" w:eastAsia="Calibri" w:hAnsi="Times New Roman" w:cs="Times New Roman"/>
          <w:sz w:val="28"/>
          <w:szCs w:val="28"/>
        </w:rPr>
      </w:pPr>
      <w:r w:rsidRPr="00D063F1">
        <w:rPr>
          <w:rFonts w:ascii="Times New Roman" w:hAnsi="Times New Roman" w:cs="Times New Roman"/>
        </w:rPr>
        <w:t xml:space="preserve">Стеркина Р.Б., Князева О.А., Авдеева Н.Н. </w:t>
      </w:r>
      <w:r w:rsidRPr="00D063F1">
        <w:rPr>
          <w:rFonts w:ascii="Times New Roman" w:hAnsi="Times New Roman" w:cs="Times New Roman"/>
          <w:b/>
          <w:bCs/>
        </w:rPr>
        <w:t>Безопасность</w:t>
      </w:r>
      <w:r w:rsidRPr="00D063F1">
        <w:rPr>
          <w:rFonts w:ascii="Times New Roman" w:hAnsi="Times New Roman" w:cs="Times New Roman"/>
        </w:rPr>
        <w:t>: Учебное пособие по основам жизнедеятельности детей старшего дошкольного возраста. – М.: АСТ, 1998.</w:t>
      </w:r>
    </w:p>
    <w:p w:rsidR="00081DDB" w:rsidRPr="00D063F1" w:rsidRDefault="00081DDB" w:rsidP="00081DDB">
      <w:pPr>
        <w:spacing w:after="0" w:line="240" w:lineRule="auto"/>
        <w:rPr>
          <w:rFonts w:ascii="Times New Roman" w:hAnsi="Times New Roman" w:cs="Times New Roman"/>
          <w:b/>
          <w:bCs/>
          <w:sz w:val="24"/>
          <w:szCs w:val="24"/>
        </w:rPr>
      </w:pPr>
      <w:r w:rsidRPr="007858BB">
        <w:rPr>
          <w:rFonts w:ascii="Times New Roman" w:hAnsi="Times New Roman" w:cs="Times New Roman"/>
          <w:bCs/>
          <w:sz w:val="24"/>
          <w:szCs w:val="24"/>
        </w:rPr>
        <w:t>Технологии по игровой деятельности</w:t>
      </w:r>
      <w:r w:rsidRPr="00D063F1">
        <w:rPr>
          <w:rFonts w:ascii="Times New Roman" w:hAnsi="Times New Roman" w:cs="Times New Roman"/>
          <w:b/>
          <w:bCs/>
          <w:sz w:val="24"/>
          <w:szCs w:val="24"/>
        </w:rPr>
        <w:t>:</w:t>
      </w:r>
    </w:p>
    <w:p w:rsidR="00081DDB" w:rsidRPr="00D063F1" w:rsidRDefault="00081DDB" w:rsidP="00081DDB">
      <w:pPr>
        <w:spacing w:after="0" w:line="240" w:lineRule="auto"/>
        <w:ind w:left="33"/>
        <w:rPr>
          <w:rFonts w:ascii="Times New Roman" w:hAnsi="Times New Roman" w:cs="Times New Roman"/>
          <w:sz w:val="24"/>
          <w:szCs w:val="24"/>
        </w:rPr>
      </w:pPr>
      <w:r w:rsidRPr="00D063F1">
        <w:rPr>
          <w:rFonts w:ascii="Times New Roman" w:hAnsi="Times New Roman" w:cs="Times New Roman"/>
          <w:sz w:val="24"/>
          <w:szCs w:val="24"/>
        </w:rPr>
        <w:t>Альтшуллер Г.С. Система ТРИЗ.</w:t>
      </w:r>
    </w:p>
    <w:p w:rsidR="00081DDB" w:rsidRPr="00D063F1" w:rsidRDefault="00081DDB" w:rsidP="00081DDB">
      <w:pPr>
        <w:spacing w:after="0" w:line="240" w:lineRule="auto"/>
        <w:ind w:left="33"/>
        <w:rPr>
          <w:rFonts w:ascii="Times New Roman" w:hAnsi="Times New Roman" w:cs="Times New Roman"/>
          <w:sz w:val="24"/>
          <w:szCs w:val="24"/>
        </w:rPr>
      </w:pPr>
      <w:r w:rsidRPr="00D063F1">
        <w:rPr>
          <w:rFonts w:ascii="Times New Roman" w:hAnsi="Times New Roman" w:cs="Times New Roman"/>
          <w:sz w:val="24"/>
          <w:szCs w:val="24"/>
        </w:rPr>
        <w:t>Шустерман М. Коллективная игра и занятия..</w:t>
      </w:r>
    </w:p>
    <w:p w:rsidR="00081DDB" w:rsidRPr="00D063F1" w:rsidRDefault="00081DDB" w:rsidP="00081DDB">
      <w:pPr>
        <w:spacing w:after="0" w:line="240" w:lineRule="auto"/>
        <w:ind w:left="33"/>
        <w:rPr>
          <w:rFonts w:ascii="Times New Roman" w:hAnsi="Times New Roman" w:cs="Times New Roman"/>
          <w:sz w:val="24"/>
          <w:szCs w:val="24"/>
        </w:rPr>
      </w:pPr>
      <w:r w:rsidRPr="00D063F1">
        <w:rPr>
          <w:rFonts w:ascii="Times New Roman" w:hAnsi="Times New Roman" w:cs="Times New Roman"/>
          <w:sz w:val="24"/>
          <w:szCs w:val="24"/>
        </w:rPr>
        <w:t>Бондаренко А.К. Дидактические игры в детском саду. – М.: Просвещение, 1991.</w:t>
      </w:r>
    </w:p>
    <w:p w:rsidR="00081DDB" w:rsidRPr="00D063F1" w:rsidRDefault="00081DDB" w:rsidP="00081DDB">
      <w:pPr>
        <w:spacing w:after="0" w:line="240" w:lineRule="auto"/>
        <w:ind w:left="33"/>
        <w:rPr>
          <w:rFonts w:ascii="Times New Roman" w:hAnsi="Times New Roman" w:cs="Times New Roman"/>
          <w:sz w:val="24"/>
          <w:szCs w:val="24"/>
        </w:rPr>
      </w:pPr>
      <w:r w:rsidRPr="00D063F1">
        <w:rPr>
          <w:rFonts w:ascii="Times New Roman" w:hAnsi="Times New Roman" w:cs="Times New Roman"/>
          <w:sz w:val="24"/>
          <w:szCs w:val="24"/>
        </w:rPr>
        <w:t>Смирнова Е.О., Богуславская З.М. Развивающие игры для детей. – М.: Просвещение, 1991.</w:t>
      </w:r>
    </w:p>
    <w:p w:rsidR="00081DDB" w:rsidRPr="00D063F1" w:rsidRDefault="00081DDB" w:rsidP="00081DDB">
      <w:pPr>
        <w:spacing w:after="0" w:line="240" w:lineRule="auto"/>
        <w:ind w:left="33"/>
        <w:rPr>
          <w:rFonts w:ascii="Times New Roman" w:hAnsi="Times New Roman" w:cs="Times New Roman"/>
          <w:sz w:val="24"/>
          <w:szCs w:val="24"/>
        </w:rPr>
      </w:pPr>
      <w:r w:rsidRPr="00D063F1">
        <w:rPr>
          <w:rFonts w:ascii="Times New Roman" w:hAnsi="Times New Roman" w:cs="Times New Roman"/>
          <w:sz w:val="24"/>
          <w:szCs w:val="24"/>
        </w:rPr>
        <w:t>Михайленко И.Я., Короткова Н.А. Игра с правилами в дошкольном возрасте. – М.: Сфера, 2008.</w:t>
      </w:r>
    </w:p>
    <w:p w:rsidR="00081DDB" w:rsidRPr="00D063F1" w:rsidRDefault="00081DDB" w:rsidP="00081DDB">
      <w:pPr>
        <w:pStyle w:val="44"/>
        <w:spacing w:after="0" w:line="240" w:lineRule="auto"/>
        <w:ind w:left="33"/>
        <w:rPr>
          <w:rFonts w:ascii="Times New Roman" w:hAnsi="Times New Roman" w:cs="Times New Roman"/>
          <w:sz w:val="24"/>
          <w:szCs w:val="24"/>
        </w:rPr>
      </w:pPr>
      <w:r w:rsidRPr="00D063F1">
        <w:rPr>
          <w:rFonts w:ascii="Times New Roman" w:hAnsi="Times New Roman" w:cs="Times New Roman"/>
          <w:sz w:val="24"/>
          <w:szCs w:val="24"/>
        </w:rPr>
        <w:t>Михайленко И.Я., Короткова Н.А. Как играть с ребенком? – М.: Сфера, 2008</w:t>
      </w:r>
    </w:p>
    <w:p w:rsidR="00081DDB" w:rsidRDefault="00081DDB" w:rsidP="00081DDB">
      <w:pPr>
        <w:pStyle w:val="44"/>
        <w:spacing w:after="0" w:line="240" w:lineRule="auto"/>
        <w:ind w:left="33"/>
        <w:rPr>
          <w:rFonts w:ascii="Times New Roman" w:hAnsi="Times New Roman" w:cs="Times New Roman"/>
          <w:b/>
          <w:bCs/>
          <w:sz w:val="24"/>
          <w:szCs w:val="24"/>
        </w:rPr>
      </w:pPr>
      <w:r w:rsidRPr="00D063F1">
        <w:rPr>
          <w:rFonts w:ascii="Times New Roman" w:hAnsi="Times New Roman" w:cs="Times New Roman"/>
          <w:b/>
          <w:bCs/>
          <w:sz w:val="24"/>
          <w:szCs w:val="24"/>
        </w:rPr>
        <w:t>Пособия:</w:t>
      </w:r>
    </w:p>
    <w:p w:rsidR="00081DDB" w:rsidRDefault="00081DDB" w:rsidP="00081DDB">
      <w:pPr>
        <w:spacing w:after="0" w:line="240" w:lineRule="auto"/>
        <w:ind w:left="33"/>
        <w:rPr>
          <w:rFonts w:ascii="Times New Roman" w:hAnsi="Times New Roman" w:cs="Times New Roman"/>
          <w:sz w:val="24"/>
          <w:szCs w:val="24"/>
        </w:rPr>
      </w:pPr>
      <w:r w:rsidRPr="007858BB">
        <w:rPr>
          <w:rFonts w:ascii="Times New Roman" w:hAnsi="Times New Roman" w:cs="Times New Roman"/>
          <w:bCs/>
          <w:sz w:val="24"/>
          <w:szCs w:val="24"/>
        </w:rPr>
        <w:t>Буре Р.С.Социально- нравственное воспитание дошкольников.Методическое пособие</w:t>
      </w:r>
      <w:r>
        <w:rPr>
          <w:rFonts w:ascii="Times New Roman" w:hAnsi="Times New Roman" w:cs="Times New Roman"/>
          <w:b/>
          <w:bCs/>
          <w:sz w:val="24"/>
          <w:szCs w:val="24"/>
        </w:rPr>
        <w:t>.-М.</w:t>
      </w:r>
      <w:r w:rsidRPr="00D063F1">
        <w:rPr>
          <w:rFonts w:ascii="Times New Roman" w:hAnsi="Times New Roman" w:cs="Times New Roman"/>
          <w:sz w:val="24"/>
          <w:szCs w:val="24"/>
        </w:rPr>
        <w:t xml:space="preserve"> М.: Мозаика – Синтез</w:t>
      </w:r>
      <w:r>
        <w:rPr>
          <w:rFonts w:ascii="Times New Roman" w:hAnsi="Times New Roman" w:cs="Times New Roman"/>
          <w:sz w:val="24"/>
          <w:szCs w:val="24"/>
        </w:rPr>
        <w:t>,2008-2010.</w:t>
      </w:r>
    </w:p>
    <w:p w:rsidR="00081DDB" w:rsidRDefault="00081DDB" w:rsidP="00081DDB">
      <w:pPr>
        <w:spacing w:after="0" w:line="240" w:lineRule="auto"/>
        <w:ind w:left="33"/>
        <w:rPr>
          <w:rFonts w:ascii="Times New Roman" w:hAnsi="Times New Roman" w:cs="Times New Roman"/>
          <w:sz w:val="24"/>
          <w:szCs w:val="24"/>
        </w:rPr>
      </w:pPr>
      <w:r w:rsidRPr="007858BB">
        <w:rPr>
          <w:rFonts w:ascii="Times New Roman" w:hAnsi="Times New Roman" w:cs="Times New Roman"/>
          <w:bCs/>
          <w:sz w:val="24"/>
          <w:szCs w:val="24"/>
        </w:rPr>
        <w:t>Павлова Л.Ю.Сборник дидактических игр по ознакомлению сокружающим миром</w:t>
      </w:r>
      <w:r>
        <w:rPr>
          <w:rFonts w:ascii="Times New Roman" w:hAnsi="Times New Roman" w:cs="Times New Roman"/>
          <w:b/>
          <w:bCs/>
          <w:sz w:val="24"/>
          <w:szCs w:val="24"/>
        </w:rPr>
        <w:t>.</w:t>
      </w:r>
      <w:r w:rsidRPr="007858BB">
        <w:rPr>
          <w:rFonts w:ascii="Times New Roman" w:hAnsi="Times New Roman" w:cs="Times New Roman"/>
          <w:bCs/>
          <w:sz w:val="24"/>
          <w:szCs w:val="24"/>
        </w:rPr>
        <w:t xml:space="preserve"> Методическое пособие</w:t>
      </w:r>
      <w:r>
        <w:rPr>
          <w:rFonts w:ascii="Times New Roman" w:hAnsi="Times New Roman" w:cs="Times New Roman"/>
          <w:b/>
          <w:bCs/>
          <w:sz w:val="24"/>
          <w:szCs w:val="24"/>
        </w:rPr>
        <w:t>.-М.</w:t>
      </w:r>
      <w:r w:rsidRPr="00D063F1">
        <w:rPr>
          <w:rFonts w:ascii="Times New Roman" w:hAnsi="Times New Roman" w:cs="Times New Roman"/>
          <w:sz w:val="24"/>
          <w:szCs w:val="24"/>
        </w:rPr>
        <w:t xml:space="preserve"> М.: Мозаика – Синтез</w:t>
      </w:r>
      <w:r>
        <w:rPr>
          <w:rFonts w:ascii="Times New Roman" w:hAnsi="Times New Roman" w:cs="Times New Roman"/>
          <w:sz w:val="24"/>
          <w:szCs w:val="24"/>
        </w:rPr>
        <w:t>,2008-2010.</w:t>
      </w:r>
    </w:p>
    <w:p w:rsidR="00081DDB" w:rsidRPr="007858BB" w:rsidRDefault="00081DDB" w:rsidP="00081DDB">
      <w:pPr>
        <w:spacing w:after="0" w:line="240" w:lineRule="auto"/>
        <w:ind w:left="33"/>
        <w:rPr>
          <w:rFonts w:ascii="Times New Roman" w:hAnsi="Times New Roman" w:cs="Times New Roman"/>
          <w:sz w:val="24"/>
          <w:szCs w:val="24"/>
        </w:rPr>
      </w:pPr>
      <w:r>
        <w:rPr>
          <w:rFonts w:ascii="Times New Roman" w:hAnsi="Times New Roman" w:cs="Times New Roman"/>
          <w:sz w:val="24"/>
          <w:szCs w:val="24"/>
        </w:rPr>
        <w:t>Петрова В.И. Стульник Т.Д.Нравственное воспитание в детском саду.</w:t>
      </w:r>
      <w:r>
        <w:rPr>
          <w:rFonts w:ascii="Times New Roman" w:hAnsi="Times New Roman" w:cs="Times New Roman"/>
          <w:b/>
          <w:bCs/>
          <w:sz w:val="24"/>
          <w:szCs w:val="24"/>
        </w:rPr>
        <w:t xml:space="preserve"> </w:t>
      </w:r>
      <w:r w:rsidRPr="007858BB">
        <w:rPr>
          <w:rFonts w:ascii="Times New Roman" w:hAnsi="Times New Roman" w:cs="Times New Roman"/>
          <w:bCs/>
          <w:sz w:val="24"/>
          <w:szCs w:val="24"/>
        </w:rPr>
        <w:t>Методическое пособие.М.</w:t>
      </w:r>
      <w:r w:rsidRPr="007858BB">
        <w:rPr>
          <w:rFonts w:ascii="Times New Roman" w:hAnsi="Times New Roman" w:cs="Times New Roman"/>
          <w:sz w:val="24"/>
          <w:szCs w:val="24"/>
        </w:rPr>
        <w:t xml:space="preserve"> М.: Мозаика – Синтез,2006-2010.</w:t>
      </w:r>
    </w:p>
    <w:p w:rsidR="00081DDB" w:rsidRDefault="00081DDB" w:rsidP="00081DDB">
      <w:pPr>
        <w:spacing w:after="0" w:line="240" w:lineRule="auto"/>
        <w:ind w:left="33"/>
        <w:rPr>
          <w:rFonts w:ascii="Times New Roman" w:hAnsi="Times New Roman" w:cs="Times New Roman"/>
          <w:sz w:val="24"/>
          <w:szCs w:val="24"/>
        </w:rPr>
      </w:pPr>
      <w:r w:rsidRPr="007858BB">
        <w:rPr>
          <w:rFonts w:ascii="Times New Roman" w:hAnsi="Times New Roman" w:cs="Times New Roman"/>
          <w:sz w:val="24"/>
          <w:szCs w:val="24"/>
        </w:rPr>
        <w:t>Петрова В.И. Стульник Т.Д.Этические беседы сдетьми4-7 лет Методическое пособие..</w:t>
      </w:r>
      <w:r w:rsidRPr="007858BB">
        <w:rPr>
          <w:rFonts w:ascii="Times New Roman" w:hAnsi="Times New Roman" w:cs="Times New Roman"/>
          <w:bCs/>
          <w:sz w:val="24"/>
          <w:szCs w:val="24"/>
        </w:rPr>
        <w:t xml:space="preserve"> М.</w:t>
      </w:r>
      <w:r w:rsidRPr="007858BB">
        <w:rPr>
          <w:rFonts w:ascii="Times New Roman" w:hAnsi="Times New Roman" w:cs="Times New Roman"/>
          <w:sz w:val="24"/>
          <w:szCs w:val="24"/>
        </w:rPr>
        <w:t xml:space="preserve"> М.: Мозаика – Синтез,2006-2010</w:t>
      </w:r>
    </w:p>
    <w:p w:rsidR="00081DDB" w:rsidRDefault="00081DDB" w:rsidP="00081DDB">
      <w:pPr>
        <w:spacing w:after="0" w:line="240" w:lineRule="auto"/>
        <w:ind w:left="33"/>
        <w:rPr>
          <w:rFonts w:ascii="Times New Roman" w:hAnsi="Times New Roman" w:cs="Times New Roman"/>
          <w:sz w:val="24"/>
          <w:szCs w:val="24"/>
        </w:rPr>
      </w:pPr>
      <w:r>
        <w:rPr>
          <w:rFonts w:ascii="Times New Roman" w:hAnsi="Times New Roman" w:cs="Times New Roman"/>
          <w:sz w:val="24"/>
          <w:szCs w:val="24"/>
        </w:rPr>
        <w:t>Ривина Е.К. Знакомим дошкольника с  семьей и родословной.</w:t>
      </w:r>
      <w:r w:rsidRPr="007858BB">
        <w:rPr>
          <w:rFonts w:ascii="Times New Roman" w:hAnsi="Times New Roman" w:cs="Times New Roman"/>
          <w:sz w:val="24"/>
          <w:szCs w:val="24"/>
        </w:rPr>
        <w:t xml:space="preserve"> Методическое пособие..</w:t>
      </w:r>
      <w:r w:rsidRPr="007858BB">
        <w:rPr>
          <w:rFonts w:ascii="Times New Roman" w:hAnsi="Times New Roman" w:cs="Times New Roman"/>
          <w:bCs/>
          <w:sz w:val="24"/>
          <w:szCs w:val="24"/>
        </w:rPr>
        <w:t xml:space="preserve"> М.</w:t>
      </w:r>
      <w:r w:rsidRPr="007858BB">
        <w:rPr>
          <w:rFonts w:ascii="Times New Roman" w:hAnsi="Times New Roman" w:cs="Times New Roman"/>
          <w:sz w:val="24"/>
          <w:szCs w:val="24"/>
        </w:rPr>
        <w:t xml:space="preserve"> М.: Мозаика – Синтез,200</w:t>
      </w:r>
      <w:r>
        <w:rPr>
          <w:rFonts w:ascii="Times New Roman" w:hAnsi="Times New Roman" w:cs="Times New Roman"/>
          <w:sz w:val="24"/>
          <w:szCs w:val="24"/>
        </w:rPr>
        <w:t>9</w:t>
      </w:r>
      <w:r w:rsidRPr="007858BB">
        <w:rPr>
          <w:rFonts w:ascii="Times New Roman" w:hAnsi="Times New Roman" w:cs="Times New Roman"/>
          <w:sz w:val="24"/>
          <w:szCs w:val="24"/>
        </w:rPr>
        <w:t>-2010</w:t>
      </w:r>
    </w:p>
    <w:p w:rsidR="00081DDB" w:rsidRDefault="00081DDB" w:rsidP="00081DD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Я не буду жадным.Рабочая  тетрадь для занятий с детьми от 3лет.</w:t>
      </w:r>
      <w:r w:rsidRPr="007858BB">
        <w:rPr>
          <w:rFonts w:ascii="Times New Roman" w:hAnsi="Times New Roman" w:cs="Times New Roman"/>
          <w:bCs/>
          <w:sz w:val="24"/>
          <w:szCs w:val="24"/>
        </w:rPr>
        <w:t xml:space="preserve"> М.</w:t>
      </w:r>
      <w:r w:rsidRPr="007858BB">
        <w:rPr>
          <w:rFonts w:ascii="Times New Roman" w:hAnsi="Times New Roman" w:cs="Times New Roman"/>
          <w:sz w:val="24"/>
          <w:szCs w:val="24"/>
        </w:rPr>
        <w:t xml:space="preserve"> М.: Мозаика – Синтез,</w:t>
      </w:r>
      <w:r>
        <w:rPr>
          <w:rFonts w:ascii="Times New Roman" w:hAnsi="Times New Roman" w:cs="Times New Roman"/>
          <w:sz w:val="24"/>
          <w:szCs w:val="24"/>
        </w:rPr>
        <w:t>2011.</w:t>
      </w:r>
    </w:p>
    <w:p w:rsidR="00081DDB" w:rsidRPr="00647062" w:rsidRDefault="00081DDB" w:rsidP="00081DDB">
      <w:pPr>
        <w:spacing w:after="0" w:line="240" w:lineRule="auto"/>
        <w:ind w:left="33"/>
        <w:rPr>
          <w:rFonts w:ascii="Times New Roman" w:hAnsi="Times New Roman" w:cs="Times New Roman"/>
          <w:sz w:val="24"/>
          <w:szCs w:val="24"/>
        </w:rPr>
      </w:pPr>
      <w:r>
        <w:t>Уроки этики: Рабочая  тетрадь для занятий с детьми от 6лет.</w:t>
      </w:r>
      <w:r w:rsidRPr="007858BB">
        <w:rPr>
          <w:bCs/>
        </w:rPr>
        <w:t xml:space="preserve"> М.</w:t>
      </w:r>
      <w:r w:rsidRPr="007858BB">
        <w:t xml:space="preserve"> М.: Мозаика – Синтез,</w:t>
      </w:r>
      <w:r>
        <w:t>2011.</w:t>
      </w:r>
    </w:p>
    <w:p w:rsidR="00081DDB" w:rsidRPr="007858BB" w:rsidRDefault="00081DDB" w:rsidP="00081DDB">
      <w:pPr>
        <w:pStyle w:val="44"/>
        <w:spacing w:after="0" w:line="240" w:lineRule="auto"/>
        <w:ind w:left="33"/>
        <w:rPr>
          <w:rFonts w:ascii="Times New Roman" w:hAnsi="Times New Roman" w:cs="Times New Roman"/>
          <w:sz w:val="24"/>
          <w:szCs w:val="24"/>
        </w:rPr>
      </w:pPr>
      <w:r w:rsidRPr="00D063F1">
        <w:rPr>
          <w:rStyle w:val="afc"/>
          <w:rFonts w:ascii="Times New Roman" w:eastAsiaTheme="majorEastAsia" w:hAnsi="Times New Roman"/>
          <w:b w:val="0"/>
          <w:bCs w:val="0"/>
        </w:rPr>
        <w:t>Алешина Н. В</w:t>
      </w:r>
      <w:r w:rsidRPr="007858BB">
        <w:rPr>
          <w:rStyle w:val="afc"/>
          <w:rFonts w:ascii="Times New Roman" w:eastAsiaTheme="majorEastAsia" w:hAnsi="Times New Roman"/>
          <w:b w:val="0"/>
          <w:bCs w:val="0"/>
        </w:rPr>
        <w:t>.</w:t>
      </w:r>
      <w:r w:rsidRPr="007858BB">
        <w:rPr>
          <w:rFonts w:ascii="Times New Roman" w:hAnsi="Times New Roman" w:cs="Times New Roman"/>
          <w:bCs/>
        </w:rPr>
        <w:t xml:space="preserve"> Ознакомление дошкольников с окружающим и социальной действительностью</w:t>
      </w:r>
      <w:r w:rsidRPr="007858BB">
        <w:rPr>
          <w:rFonts w:ascii="Times New Roman" w:hAnsi="Times New Roman" w:cs="Times New Roman"/>
        </w:rPr>
        <w:t>: Ст. и подгот группы.— М.: Элизе Трэйдинг: ЦГЛ,2003.—</w:t>
      </w:r>
    </w:p>
    <w:p w:rsidR="00081DDB" w:rsidRPr="00D063F1" w:rsidRDefault="00081DDB" w:rsidP="00081DDB">
      <w:pPr>
        <w:pStyle w:val="44"/>
        <w:spacing w:after="0" w:line="240" w:lineRule="auto"/>
        <w:ind w:left="33"/>
        <w:rPr>
          <w:rFonts w:ascii="Times New Roman" w:hAnsi="Times New Roman" w:cs="Times New Roman"/>
        </w:rPr>
      </w:pPr>
      <w:r w:rsidRPr="007858BB">
        <w:rPr>
          <w:rFonts w:ascii="Times New Roman" w:hAnsi="Times New Roman" w:cs="Times New Roman"/>
        </w:rPr>
        <w:t>Арнаутова Е.П. Опрос</w:t>
      </w:r>
      <w:r w:rsidRPr="00D063F1">
        <w:rPr>
          <w:rFonts w:ascii="Times New Roman" w:hAnsi="Times New Roman" w:cs="Times New Roman"/>
        </w:rPr>
        <w:t xml:space="preserve"> как метод изучения семейного воспитани</w:t>
      </w:r>
      <w:r>
        <w:rPr>
          <w:rFonts w:ascii="Times New Roman" w:hAnsi="Times New Roman" w:cs="Times New Roman"/>
        </w:rPr>
        <w:t xml:space="preserve">я дошкольников. – М.: ДОМ, </w:t>
      </w:r>
    </w:p>
    <w:p w:rsidR="00081DDB" w:rsidRPr="00D063F1" w:rsidRDefault="00081DDB" w:rsidP="00081DDB">
      <w:pPr>
        <w:pStyle w:val="44"/>
        <w:spacing w:after="0" w:line="240" w:lineRule="auto"/>
        <w:ind w:left="33"/>
        <w:rPr>
          <w:rFonts w:ascii="Times New Roman" w:hAnsi="Times New Roman" w:cs="Times New Roman"/>
        </w:rPr>
      </w:pPr>
      <w:r w:rsidRPr="00D063F1">
        <w:rPr>
          <w:rFonts w:ascii="Times New Roman" w:hAnsi="Times New Roman" w:cs="Times New Roman"/>
        </w:rPr>
        <w:t>Артамонова О. Предметно-пространственная сфера: ее роль  в развитии личности. // Дошкольное воспитание. – 1995. - № 4. – С. 37.</w:t>
      </w:r>
    </w:p>
    <w:p w:rsidR="00081DDB" w:rsidRPr="007858BB" w:rsidRDefault="00081DDB" w:rsidP="00081DDB">
      <w:pPr>
        <w:autoSpaceDE w:val="0"/>
        <w:autoSpaceDN w:val="0"/>
        <w:adjustRightInd w:val="0"/>
        <w:spacing w:after="0" w:line="240" w:lineRule="auto"/>
        <w:rPr>
          <w:rFonts w:ascii="Times New Roman" w:hAnsi="Times New Roman" w:cs="Times New Roman"/>
        </w:rPr>
      </w:pPr>
      <w:r w:rsidRPr="00D063F1">
        <w:rPr>
          <w:rFonts w:ascii="Times New Roman" w:hAnsi="Times New Roman" w:cs="Times New Roman"/>
        </w:rPr>
        <w:t xml:space="preserve">Белая К.Ю., Кондрыкинская Л.А. </w:t>
      </w:r>
      <w:r w:rsidRPr="007858BB">
        <w:rPr>
          <w:rFonts w:ascii="Times New Roman" w:hAnsi="Times New Roman" w:cs="Times New Roman"/>
          <w:bCs/>
        </w:rPr>
        <w:t>Патриотическое воспитание</w:t>
      </w:r>
      <w:r w:rsidRPr="007858BB">
        <w:rPr>
          <w:rFonts w:ascii="Times New Roman" w:hAnsi="Times New Roman" w:cs="Times New Roman"/>
        </w:rPr>
        <w:t>. М.; Элти-Кудиц, 2002</w:t>
      </w:r>
    </w:p>
    <w:p w:rsidR="00081DDB" w:rsidRPr="00D063F1" w:rsidRDefault="00081DDB" w:rsidP="00081DDB">
      <w:pPr>
        <w:pStyle w:val="44"/>
        <w:spacing w:after="0" w:line="240" w:lineRule="auto"/>
        <w:ind w:left="33"/>
        <w:rPr>
          <w:rFonts w:ascii="Times New Roman" w:hAnsi="Times New Roman" w:cs="Times New Roman"/>
        </w:rPr>
      </w:pPr>
      <w:r w:rsidRPr="007858BB">
        <w:rPr>
          <w:rFonts w:ascii="Times New Roman" w:hAnsi="Times New Roman" w:cs="Times New Roman"/>
        </w:rPr>
        <w:t xml:space="preserve">Буре Р. </w:t>
      </w:r>
      <w:r w:rsidRPr="007858BB">
        <w:rPr>
          <w:rFonts w:ascii="Times New Roman" w:hAnsi="Times New Roman" w:cs="Times New Roman"/>
          <w:bCs/>
        </w:rPr>
        <w:t>Воспитание у дошкольников социальных норм поведения в деятельности н</w:t>
      </w:r>
      <w:r w:rsidRPr="00D063F1">
        <w:rPr>
          <w:rFonts w:ascii="Times New Roman" w:hAnsi="Times New Roman" w:cs="Times New Roman"/>
          <w:b/>
          <w:bCs/>
        </w:rPr>
        <w:t>а занятиях.</w:t>
      </w:r>
      <w:r w:rsidRPr="00D063F1">
        <w:rPr>
          <w:rFonts w:ascii="Times New Roman" w:hAnsi="Times New Roman" w:cs="Times New Roman"/>
        </w:rPr>
        <w:t xml:space="preserve"> Социальное развитие ребенка: Спецкурс /Под ред. О.Л.Зверевой. М.; 2004</w:t>
      </w:r>
    </w:p>
    <w:p w:rsidR="00081DDB" w:rsidRPr="007858BB" w:rsidRDefault="00081DDB" w:rsidP="00081DDB">
      <w:pPr>
        <w:autoSpaceDE w:val="0"/>
        <w:autoSpaceDN w:val="0"/>
        <w:adjustRightInd w:val="0"/>
        <w:spacing w:after="0" w:line="240" w:lineRule="auto"/>
        <w:rPr>
          <w:rFonts w:ascii="Times New Roman" w:hAnsi="Times New Roman" w:cs="Times New Roman"/>
        </w:rPr>
      </w:pPr>
      <w:r w:rsidRPr="00D063F1">
        <w:rPr>
          <w:rFonts w:ascii="Times New Roman" w:hAnsi="Times New Roman" w:cs="Times New Roman"/>
        </w:rPr>
        <w:t xml:space="preserve">Голицина Н.С. </w:t>
      </w:r>
      <w:r w:rsidRPr="007858BB">
        <w:rPr>
          <w:rFonts w:ascii="Times New Roman" w:hAnsi="Times New Roman" w:cs="Times New Roman"/>
          <w:bCs/>
        </w:rPr>
        <w:t>Ознакомление дошкольников с социальной действительностью</w:t>
      </w:r>
      <w:r w:rsidRPr="007858BB">
        <w:rPr>
          <w:rFonts w:ascii="Times New Roman" w:hAnsi="Times New Roman" w:cs="Times New Roman"/>
        </w:rPr>
        <w:t>.- М., 2006</w:t>
      </w:r>
    </w:p>
    <w:p w:rsidR="00081DDB" w:rsidRPr="007858BB" w:rsidRDefault="00081DDB" w:rsidP="00081DDB">
      <w:pPr>
        <w:autoSpaceDE w:val="0"/>
        <w:autoSpaceDN w:val="0"/>
        <w:adjustRightInd w:val="0"/>
        <w:spacing w:after="0" w:line="240" w:lineRule="auto"/>
        <w:rPr>
          <w:rFonts w:ascii="Times New Roman" w:hAnsi="Times New Roman" w:cs="Times New Roman"/>
        </w:rPr>
      </w:pPr>
      <w:r w:rsidRPr="007858BB">
        <w:rPr>
          <w:rFonts w:ascii="Times New Roman" w:hAnsi="Times New Roman" w:cs="Times New Roman"/>
        </w:rPr>
        <w:t xml:space="preserve">Гу6анова Н. Ф. </w:t>
      </w:r>
      <w:r w:rsidRPr="007858BB">
        <w:rPr>
          <w:rFonts w:ascii="Times New Roman" w:hAnsi="Times New Roman" w:cs="Times New Roman"/>
          <w:bCs/>
        </w:rPr>
        <w:t>Развитие игровой деятельности</w:t>
      </w:r>
      <w:r w:rsidRPr="007858BB">
        <w:rPr>
          <w:rFonts w:ascii="Times New Roman" w:hAnsi="Times New Roman" w:cs="Times New Roman"/>
        </w:rPr>
        <w:t>. Система работы в средней группе детского сада. —М,: Мозаика-Синтез, 2009-2010.</w:t>
      </w:r>
    </w:p>
    <w:p w:rsidR="00081DDB" w:rsidRPr="007858BB" w:rsidRDefault="00081DDB" w:rsidP="00081DDB">
      <w:pPr>
        <w:autoSpaceDE w:val="0"/>
        <w:autoSpaceDN w:val="0"/>
        <w:adjustRightInd w:val="0"/>
        <w:spacing w:after="0" w:line="240" w:lineRule="auto"/>
        <w:rPr>
          <w:rFonts w:ascii="Times New Roman" w:hAnsi="Times New Roman" w:cs="Times New Roman"/>
        </w:rPr>
      </w:pPr>
      <w:r w:rsidRPr="007858BB">
        <w:rPr>
          <w:rFonts w:ascii="Times New Roman" w:hAnsi="Times New Roman" w:cs="Times New Roman"/>
        </w:rPr>
        <w:t xml:space="preserve">Губанова Н. Ф. </w:t>
      </w:r>
      <w:r w:rsidRPr="007858BB">
        <w:rPr>
          <w:rFonts w:ascii="Times New Roman" w:hAnsi="Times New Roman" w:cs="Times New Roman"/>
          <w:bCs/>
        </w:rPr>
        <w:t>Игровая деятельность в детском саду</w:t>
      </w:r>
      <w:r w:rsidRPr="007858BB">
        <w:rPr>
          <w:rFonts w:ascii="Times New Roman" w:hAnsi="Times New Roman" w:cs="Times New Roman"/>
        </w:rPr>
        <w:t>. — М.: Мозаика-Синтез, 2006-2010.</w:t>
      </w:r>
    </w:p>
    <w:p w:rsidR="00081DDB" w:rsidRPr="007858BB" w:rsidRDefault="00081DDB" w:rsidP="00081DDB">
      <w:pPr>
        <w:autoSpaceDE w:val="0"/>
        <w:autoSpaceDN w:val="0"/>
        <w:adjustRightInd w:val="0"/>
        <w:spacing w:after="0" w:line="240" w:lineRule="auto"/>
        <w:rPr>
          <w:rFonts w:ascii="Times New Roman" w:hAnsi="Times New Roman" w:cs="Times New Roman"/>
        </w:rPr>
      </w:pPr>
      <w:r w:rsidRPr="007858BB">
        <w:rPr>
          <w:rFonts w:ascii="Times New Roman" w:hAnsi="Times New Roman" w:cs="Times New Roman"/>
        </w:rPr>
        <w:t xml:space="preserve">Губанова Н. Ф. </w:t>
      </w:r>
      <w:r w:rsidRPr="007858BB">
        <w:rPr>
          <w:rFonts w:ascii="Times New Roman" w:hAnsi="Times New Roman" w:cs="Times New Roman"/>
          <w:bCs/>
        </w:rPr>
        <w:t>Развитие игровой деятельности</w:t>
      </w:r>
      <w:r w:rsidRPr="007858BB">
        <w:rPr>
          <w:rFonts w:ascii="Times New Roman" w:hAnsi="Times New Roman" w:cs="Times New Roman"/>
        </w:rPr>
        <w:t>. Система работы в первой младшей группе детского сада. — М.: Мозаика-Синтез, 2007-2010.</w:t>
      </w:r>
    </w:p>
    <w:p w:rsidR="00081DDB" w:rsidRPr="007858BB" w:rsidRDefault="00081DDB" w:rsidP="00081DDB">
      <w:pPr>
        <w:autoSpaceDE w:val="0"/>
        <w:autoSpaceDN w:val="0"/>
        <w:adjustRightInd w:val="0"/>
        <w:spacing w:after="0" w:line="240" w:lineRule="auto"/>
        <w:rPr>
          <w:rFonts w:ascii="Times New Roman" w:hAnsi="Times New Roman" w:cs="Times New Roman"/>
        </w:rPr>
      </w:pPr>
      <w:r w:rsidRPr="007858BB">
        <w:rPr>
          <w:rFonts w:ascii="Times New Roman" w:hAnsi="Times New Roman" w:cs="Times New Roman"/>
        </w:rPr>
        <w:t>Губанова Н. Ф</w:t>
      </w:r>
      <w:r w:rsidRPr="007858BB">
        <w:rPr>
          <w:rFonts w:ascii="Times New Roman" w:hAnsi="Times New Roman" w:cs="Times New Roman"/>
          <w:bCs/>
        </w:rPr>
        <w:t>. Развитие игровой деятельности.</w:t>
      </w:r>
      <w:r w:rsidRPr="007858BB">
        <w:rPr>
          <w:rFonts w:ascii="Times New Roman" w:hAnsi="Times New Roman" w:cs="Times New Roman"/>
        </w:rPr>
        <w:t xml:space="preserve"> Система работы во второй младшей группе детского сада. — М.: Мозаика-Синтез, 2008-2010,</w:t>
      </w:r>
    </w:p>
    <w:p w:rsidR="00081DDB" w:rsidRPr="007858BB" w:rsidRDefault="00081DDB" w:rsidP="00081DDB">
      <w:pPr>
        <w:autoSpaceDE w:val="0"/>
        <w:autoSpaceDN w:val="0"/>
        <w:adjustRightInd w:val="0"/>
        <w:spacing w:after="0" w:line="240" w:lineRule="auto"/>
        <w:rPr>
          <w:rFonts w:ascii="Times New Roman" w:hAnsi="Times New Roman" w:cs="Times New Roman"/>
        </w:rPr>
      </w:pPr>
      <w:r w:rsidRPr="007858BB">
        <w:rPr>
          <w:rFonts w:ascii="Times New Roman" w:hAnsi="Times New Roman" w:cs="Times New Roman"/>
        </w:rPr>
        <w:t xml:space="preserve">Зацепин'а М. Б. </w:t>
      </w:r>
      <w:r w:rsidRPr="007858BB">
        <w:rPr>
          <w:rFonts w:ascii="Times New Roman" w:hAnsi="Times New Roman" w:cs="Times New Roman"/>
          <w:bCs/>
        </w:rPr>
        <w:t>Дни воинской славы</w:t>
      </w:r>
      <w:r w:rsidRPr="007858BB">
        <w:rPr>
          <w:rFonts w:ascii="Times New Roman" w:hAnsi="Times New Roman" w:cs="Times New Roman"/>
        </w:rPr>
        <w:t>. Патриотическое воспитание дошкольников. — М.:  Мозаика-Синтез, 2008-2010.</w:t>
      </w:r>
    </w:p>
    <w:p w:rsidR="00081DDB" w:rsidRPr="007858BB" w:rsidRDefault="00081DDB" w:rsidP="00081DDB">
      <w:pPr>
        <w:pStyle w:val="44"/>
        <w:spacing w:after="0" w:line="240" w:lineRule="auto"/>
        <w:ind w:left="33"/>
        <w:rPr>
          <w:rFonts w:ascii="Times New Roman" w:hAnsi="Times New Roman" w:cs="Times New Roman"/>
        </w:rPr>
      </w:pPr>
      <w:r w:rsidRPr="007858BB">
        <w:rPr>
          <w:rFonts w:ascii="Times New Roman" w:hAnsi="Times New Roman" w:cs="Times New Roman"/>
        </w:rPr>
        <w:t xml:space="preserve">Комарова Т.С., Куцакова Л.В., Павлова Л.Ю. </w:t>
      </w:r>
      <w:r w:rsidRPr="007858BB">
        <w:rPr>
          <w:rFonts w:ascii="Times New Roman" w:hAnsi="Times New Roman" w:cs="Times New Roman"/>
          <w:bCs/>
        </w:rPr>
        <w:t>Трудовое воспитание в детском саду</w:t>
      </w:r>
      <w:r w:rsidRPr="007858BB">
        <w:rPr>
          <w:rFonts w:ascii="Times New Roman" w:hAnsi="Times New Roman" w:cs="Times New Roman"/>
        </w:rPr>
        <w:t>. – М.: Мозаика – Синтез, 2006</w:t>
      </w:r>
    </w:p>
    <w:p w:rsidR="00081DDB" w:rsidRPr="00D063F1" w:rsidRDefault="00081DDB" w:rsidP="00081DDB">
      <w:pPr>
        <w:autoSpaceDE w:val="0"/>
        <w:autoSpaceDN w:val="0"/>
        <w:adjustRightInd w:val="0"/>
        <w:spacing w:after="0" w:line="240" w:lineRule="auto"/>
        <w:rPr>
          <w:rFonts w:ascii="Times New Roman" w:hAnsi="Times New Roman" w:cs="Times New Roman"/>
        </w:rPr>
      </w:pPr>
      <w:r w:rsidRPr="007858BB">
        <w:rPr>
          <w:rFonts w:ascii="Times New Roman" w:hAnsi="Times New Roman" w:cs="Times New Roman"/>
        </w:rPr>
        <w:t xml:space="preserve">Кондрыкинская Л.А., Вострухина Т.Н. </w:t>
      </w:r>
      <w:r w:rsidRPr="007858BB">
        <w:rPr>
          <w:rFonts w:ascii="Times New Roman" w:hAnsi="Times New Roman" w:cs="Times New Roman"/>
          <w:bCs/>
        </w:rPr>
        <w:t>Дошкольникам – о защитниках Отечества</w:t>
      </w:r>
      <w:r w:rsidRPr="00D063F1">
        <w:rPr>
          <w:rFonts w:ascii="Times New Roman" w:hAnsi="Times New Roman" w:cs="Times New Roman"/>
        </w:rPr>
        <w:t>. М.; ТЦ «Сфера», 2005</w:t>
      </w:r>
    </w:p>
    <w:p w:rsidR="00081DDB" w:rsidRPr="00D063F1" w:rsidRDefault="00081DDB" w:rsidP="00081DDB">
      <w:pPr>
        <w:pStyle w:val="44"/>
        <w:spacing w:after="0" w:line="240" w:lineRule="auto"/>
        <w:ind w:left="33"/>
        <w:rPr>
          <w:rFonts w:ascii="Times New Roman" w:hAnsi="Times New Roman" w:cs="Times New Roman"/>
        </w:rPr>
      </w:pPr>
      <w:r w:rsidRPr="00D063F1">
        <w:rPr>
          <w:rFonts w:ascii="Times New Roman" w:hAnsi="Times New Roman" w:cs="Times New Roman"/>
        </w:rPr>
        <w:t>Короткова Н., Кириллов И. Макет как элемент предметной среды для сюжетной игры старших дошкольников. // Дошкольное воспитание. – 1997. - № 6. – С. 9.</w:t>
      </w:r>
    </w:p>
    <w:p w:rsidR="00081DDB" w:rsidRPr="007858BB" w:rsidRDefault="00081DDB" w:rsidP="00081DDB">
      <w:pPr>
        <w:autoSpaceDE w:val="0"/>
        <w:autoSpaceDN w:val="0"/>
        <w:adjustRightInd w:val="0"/>
        <w:spacing w:after="0" w:line="240" w:lineRule="auto"/>
        <w:rPr>
          <w:rFonts w:ascii="Times New Roman" w:hAnsi="Times New Roman" w:cs="Times New Roman"/>
        </w:rPr>
      </w:pPr>
      <w:r w:rsidRPr="00D063F1">
        <w:rPr>
          <w:rFonts w:ascii="Times New Roman" w:hAnsi="Times New Roman" w:cs="Times New Roman"/>
        </w:rPr>
        <w:t xml:space="preserve">Куцакова Л. В. </w:t>
      </w:r>
      <w:r w:rsidRPr="007858BB">
        <w:rPr>
          <w:rFonts w:ascii="Times New Roman" w:hAnsi="Times New Roman" w:cs="Times New Roman"/>
          <w:bCs/>
        </w:rPr>
        <w:t>Творим и мастерим</w:t>
      </w:r>
      <w:r w:rsidRPr="007858BB">
        <w:rPr>
          <w:rFonts w:ascii="Times New Roman" w:hAnsi="Times New Roman" w:cs="Times New Roman"/>
        </w:rPr>
        <w:t>. Ручной труд в детском саду и дома.-М.: Мозаика- Синтез, 2007-2010.</w:t>
      </w:r>
    </w:p>
    <w:p w:rsidR="00081DDB" w:rsidRPr="007858BB" w:rsidRDefault="00081DDB" w:rsidP="00081DDB">
      <w:pPr>
        <w:pStyle w:val="44"/>
        <w:spacing w:after="0" w:line="240" w:lineRule="auto"/>
        <w:ind w:left="33"/>
        <w:rPr>
          <w:rFonts w:ascii="Times New Roman" w:hAnsi="Times New Roman" w:cs="Times New Roman"/>
        </w:rPr>
      </w:pPr>
      <w:r w:rsidRPr="007858BB">
        <w:rPr>
          <w:rFonts w:ascii="Times New Roman" w:hAnsi="Times New Roman" w:cs="Times New Roman"/>
        </w:rPr>
        <w:t>Николаева С. Место игры в экологическом воспитании. – М., 1996.</w:t>
      </w:r>
    </w:p>
    <w:p w:rsidR="00081DDB" w:rsidRPr="007858BB" w:rsidRDefault="00081DDB" w:rsidP="00081DDB">
      <w:pPr>
        <w:pStyle w:val="44"/>
        <w:spacing w:after="0" w:line="240" w:lineRule="auto"/>
        <w:ind w:left="33"/>
        <w:rPr>
          <w:rFonts w:ascii="Times New Roman" w:hAnsi="Times New Roman" w:cs="Times New Roman"/>
        </w:rPr>
      </w:pPr>
      <w:r w:rsidRPr="007858BB">
        <w:rPr>
          <w:rFonts w:ascii="Times New Roman" w:hAnsi="Times New Roman" w:cs="Times New Roman"/>
        </w:rPr>
        <w:t>Новоселова С. Развивающая предметная среда. Методические рекомендации. – М.: ДОМ Центр инноваций в педагогике, 1995.</w:t>
      </w:r>
    </w:p>
    <w:p w:rsidR="00081DDB" w:rsidRPr="007858BB" w:rsidRDefault="00081DDB" w:rsidP="00081DDB">
      <w:pPr>
        <w:pStyle w:val="44"/>
        <w:spacing w:after="0" w:line="240" w:lineRule="auto"/>
        <w:ind w:left="33"/>
        <w:rPr>
          <w:rFonts w:ascii="Times New Roman" w:hAnsi="Times New Roman" w:cs="Times New Roman"/>
        </w:rPr>
      </w:pPr>
      <w:r w:rsidRPr="007858BB">
        <w:rPr>
          <w:rFonts w:ascii="Times New Roman" w:hAnsi="Times New Roman" w:cs="Times New Roman"/>
        </w:rPr>
        <w:t>Новоселова С.Л., Ревуцкая К.А. Игры, игрушки и игровое оборудование для ДОУ. – М., 1997.</w:t>
      </w:r>
    </w:p>
    <w:p w:rsidR="00081DDB" w:rsidRPr="007858BB" w:rsidRDefault="00081DDB" w:rsidP="00081DDB">
      <w:pPr>
        <w:autoSpaceDE w:val="0"/>
        <w:autoSpaceDN w:val="0"/>
        <w:adjustRightInd w:val="0"/>
        <w:spacing w:after="0" w:line="240" w:lineRule="auto"/>
        <w:rPr>
          <w:rFonts w:ascii="Times New Roman" w:hAnsi="Times New Roman" w:cs="Times New Roman"/>
        </w:rPr>
      </w:pPr>
      <w:r w:rsidRPr="007858BB">
        <w:rPr>
          <w:rFonts w:ascii="Times New Roman" w:hAnsi="Times New Roman" w:cs="Times New Roman"/>
        </w:rPr>
        <w:t xml:space="preserve">Петрова В. И., Стульник Т. Д. </w:t>
      </w:r>
      <w:r w:rsidRPr="007858BB">
        <w:rPr>
          <w:rFonts w:ascii="Times New Roman" w:hAnsi="Times New Roman" w:cs="Times New Roman"/>
          <w:bCs/>
        </w:rPr>
        <w:t>Этические беседы с детьми 4-7 лет</w:t>
      </w:r>
      <w:r w:rsidRPr="007858BB">
        <w:rPr>
          <w:rFonts w:ascii="Times New Roman" w:hAnsi="Times New Roman" w:cs="Times New Roman"/>
        </w:rPr>
        <w:t>. — М.: - Мозаика- Синтез, 2007-2010.</w:t>
      </w:r>
    </w:p>
    <w:p w:rsidR="00081DDB" w:rsidRPr="007858BB" w:rsidRDefault="00081DDB" w:rsidP="00081DDB">
      <w:pPr>
        <w:autoSpaceDE w:val="0"/>
        <w:autoSpaceDN w:val="0"/>
        <w:adjustRightInd w:val="0"/>
        <w:spacing w:after="0" w:line="240" w:lineRule="auto"/>
        <w:rPr>
          <w:rFonts w:ascii="Times New Roman" w:hAnsi="Times New Roman" w:cs="Times New Roman"/>
        </w:rPr>
      </w:pPr>
      <w:r w:rsidRPr="007858BB">
        <w:rPr>
          <w:rFonts w:ascii="Times New Roman" w:hAnsi="Times New Roman" w:cs="Times New Roman"/>
        </w:rPr>
        <w:t xml:space="preserve">Петрова В.И., Стульник Т.Д. </w:t>
      </w:r>
      <w:r w:rsidRPr="007858BB">
        <w:rPr>
          <w:rFonts w:ascii="Times New Roman" w:hAnsi="Times New Roman" w:cs="Times New Roman"/>
          <w:bCs/>
        </w:rPr>
        <w:t>Нравственное воспитание в детском саду</w:t>
      </w:r>
      <w:r w:rsidRPr="007858BB">
        <w:rPr>
          <w:rFonts w:ascii="Times New Roman" w:hAnsi="Times New Roman" w:cs="Times New Roman"/>
        </w:rPr>
        <w:t>. – М.: Мозаика-Синтез, 2006.</w:t>
      </w:r>
    </w:p>
    <w:p w:rsidR="00081DDB" w:rsidRPr="00D063F1" w:rsidRDefault="00081DDB" w:rsidP="00081DDB">
      <w:pPr>
        <w:pStyle w:val="44"/>
        <w:spacing w:after="0" w:line="240" w:lineRule="auto"/>
        <w:ind w:left="33"/>
        <w:rPr>
          <w:rFonts w:ascii="Times New Roman" w:hAnsi="Times New Roman" w:cs="Times New Roman"/>
        </w:rPr>
      </w:pPr>
      <w:r w:rsidRPr="007858BB">
        <w:rPr>
          <w:rFonts w:ascii="Times New Roman" w:hAnsi="Times New Roman" w:cs="Times New Roman"/>
        </w:rPr>
        <w:t>Петровский В.А., Кларина Л.М., Смывина Л.А. Построение развивающей среды в ДОУ. – М.: Новая школа,  199</w:t>
      </w:r>
      <w:r>
        <w:rPr>
          <w:rFonts w:ascii="Times New Roman" w:hAnsi="Times New Roman" w:cs="Times New Roman"/>
        </w:rPr>
        <w:t>5.</w:t>
      </w:r>
      <w:r w:rsidRPr="00D063F1">
        <w:rPr>
          <w:rFonts w:ascii="Times New Roman" w:hAnsi="Times New Roman" w:cs="Times New Roman"/>
        </w:rPr>
        <w:t>Новоселова С.Л., Ревуцкая К.А. Игры, игрушки и игровое оборудование для ДОУ. – М., 1997.</w:t>
      </w:r>
    </w:p>
    <w:p w:rsidR="00081DDB" w:rsidRPr="00D063F1" w:rsidRDefault="00081DDB" w:rsidP="00081DDB">
      <w:pPr>
        <w:autoSpaceDE w:val="0"/>
        <w:autoSpaceDN w:val="0"/>
        <w:adjustRightInd w:val="0"/>
        <w:spacing w:after="0" w:line="240" w:lineRule="auto"/>
        <w:rPr>
          <w:rFonts w:ascii="Times New Roman" w:hAnsi="Times New Roman" w:cs="Times New Roman"/>
        </w:rPr>
      </w:pPr>
      <w:r w:rsidRPr="00D063F1">
        <w:rPr>
          <w:rFonts w:ascii="Times New Roman" w:hAnsi="Times New Roman" w:cs="Times New Roman"/>
        </w:rPr>
        <w:t xml:space="preserve">Петрова В. И., Стульник Т. Д. </w:t>
      </w:r>
      <w:r w:rsidRPr="00D063F1">
        <w:rPr>
          <w:rFonts w:ascii="Times New Roman" w:hAnsi="Times New Roman" w:cs="Times New Roman"/>
          <w:b/>
          <w:bCs/>
        </w:rPr>
        <w:t>Этические беседы с детьми 4-7 лет</w:t>
      </w:r>
      <w:r w:rsidRPr="00D063F1">
        <w:rPr>
          <w:rFonts w:ascii="Times New Roman" w:hAnsi="Times New Roman" w:cs="Times New Roman"/>
        </w:rPr>
        <w:t>. — М.: - Мозаика- Синтез, 2007-2010.</w:t>
      </w:r>
    </w:p>
    <w:p w:rsidR="00081DDB" w:rsidRPr="00D063F1" w:rsidRDefault="00081DDB" w:rsidP="00081DDB">
      <w:pPr>
        <w:autoSpaceDE w:val="0"/>
        <w:autoSpaceDN w:val="0"/>
        <w:adjustRightInd w:val="0"/>
        <w:spacing w:after="0" w:line="240" w:lineRule="auto"/>
        <w:rPr>
          <w:rFonts w:ascii="Times New Roman" w:hAnsi="Times New Roman" w:cs="Times New Roman"/>
        </w:rPr>
      </w:pPr>
      <w:r w:rsidRPr="00D063F1">
        <w:rPr>
          <w:rFonts w:ascii="Times New Roman" w:hAnsi="Times New Roman" w:cs="Times New Roman"/>
        </w:rPr>
        <w:t xml:space="preserve">Петрова В.И., Стульник Т.Д. </w:t>
      </w:r>
      <w:r w:rsidRPr="00D063F1">
        <w:rPr>
          <w:rFonts w:ascii="Times New Roman" w:hAnsi="Times New Roman" w:cs="Times New Roman"/>
          <w:b/>
          <w:bCs/>
        </w:rPr>
        <w:t>Нравственное воспитание в детском саду</w:t>
      </w:r>
      <w:r w:rsidRPr="00D063F1">
        <w:rPr>
          <w:rFonts w:ascii="Times New Roman" w:hAnsi="Times New Roman" w:cs="Times New Roman"/>
        </w:rPr>
        <w:t>. – М.: Мозаика-Синтез, 2006.</w:t>
      </w:r>
    </w:p>
    <w:p w:rsidR="00081DDB" w:rsidRDefault="00081DDB" w:rsidP="00081DDB">
      <w:pPr>
        <w:pStyle w:val="44"/>
        <w:ind w:left="33"/>
        <w:rPr>
          <w:rFonts w:ascii="Times New Roman" w:hAnsi="Times New Roman" w:cs="Times New Roman"/>
        </w:rPr>
      </w:pPr>
      <w:r w:rsidRPr="00D063F1">
        <w:rPr>
          <w:rFonts w:ascii="Times New Roman" w:hAnsi="Times New Roman" w:cs="Times New Roman"/>
        </w:rPr>
        <w:t>Петровский В.А., Кларина Л.М., Смывина Л.А. Построение развивающей среды в ДОУ. – М.: Новая школа,  1993.</w:t>
      </w:r>
    </w:p>
    <w:p w:rsidR="00081DDB" w:rsidRPr="00081DDB" w:rsidRDefault="00081DDB" w:rsidP="00081DDB">
      <w:pPr>
        <w:pStyle w:val="44"/>
        <w:ind w:left="33"/>
        <w:rPr>
          <w:rFonts w:ascii="Times New Roman" w:hAnsi="Times New Roman" w:cs="Times New Roman"/>
          <w:b/>
          <w:sz w:val="28"/>
          <w:szCs w:val="28"/>
        </w:rPr>
      </w:pPr>
      <w:r w:rsidRPr="00081DDB">
        <w:rPr>
          <w:rFonts w:ascii="Times New Roman" w:hAnsi="Times New Roman" w:cs="Times New Roman"/>
          <w:b/>
          <w:sz w:val="28"/>
          <w:szCs w:val="28"/>
        </w:rPr>
        <w:t>Трудовая деятельность</w:t>
      </w:r>
    </w:p>
    <w:p w:rsidR="00081DDB" w:rsidRPr="00CC79D6" w:rsidRDefault="00081DDB" w:rsidP="00081DDB">
      <w:pPr>
        <w:spacing w:after="0" w:line="240" w:lineRule="auto"/>
        <w:rPr>
          <w:rFonts w:ascii="Times New Roman" w:hAnsi="Times New Roman" w:cs="Times New Roman"/>
          <w:sz w:val="24"/>
          <w:szCs w:val="24"/>
        </w:rPr>
      </w:pPr>
      <w:r w:rsidRPr="00CC79D6">
        <w:rPr>
          <w:rFonts w:ascii="Times New Roman" w:hAnsi="Times New Roman" w:cs="Times New Roman"/>
          <w:bCs/>
          <w:sz w:val="24"/>
          <w:szCs w:val="24"/>
        </w:rPr>
        <w:t>Дошкольник и труд</w:t>
      </w:r>
      <w:r w:rsidRPr="00CC79D6">
        <w:rPr>
          <w:rFonts w:ascii="Times New Roman" w:hAnsi="Times New Roman" w:cs="Times New Roman"/>
          <w:sz w:val="24"/>
          <w:szCs w:val="24"/>
        </w:rPr>
        <w:t>. Учебно-методическое пособие. / Р.С.Буре. – СПб.: Детство-Пресс, 2004.</w:t>
      </w:r>
    </w:p>
    <w:p w:rsidR="00081DDB" w:rsidRPr="00CC79D6" w:rsidRDefault="00081DDB" w:rsidP="00081DDB">
      <w:pPr>
        <w:spacing w:after="0" w:line="240" w:lineRule="auto"/>
        <w:rPr>
          <w:rFonts w:ascii="Times New Roman" w:hAnsi="Times New Roman" w:cs="Times New Roman"/>
          <w:sz w:val="24"/>
          <w:szCs w:val="24"/>
        </w:rPr>
      </w:pPr>
      <w:r w:rsidRPr="00CC79D6">
        <w:rPr>
          <w:rFonts w:ascii="Times New Roman" w:hAnsi="Times New Roman" w:cs="Times New Roman"/>
          <w:bCs/>
          <w:sz w:val="24"/>
          <w:szCs w:val="24"/>
        </w:rPr>
        <w:t>2</w:t>
      </w:r>
      <w:r w:rsidRPr="00CC79D6">
        <w:rPr>
          <w:rFonts w:ascii="Times New Roman" w:hAnsi="Times New Roman" w:cs="Times New Roman"/>
          <w:sz w:val="24"/>
          <w:szCs w:val="24"/>
        </w:rPr>
        <w:t xml:space="preserve">. </w:t>
      </w:r>
      <w:r w:rsidRPr="00CC79D6">
        <w:rPr>
          <w:rFonts w:ascii="Times New Roman" w:hAnsi="Times New Roman" w:cs="Times New Roman"/>
          <w:bCs/>
          <w:sz w:val="24"/>
          <w:szCs w:val="24"/>
        </w:rPr>
        <w:t>Нравственно - трудовое воспитание детей в детском саду</w:t>
      </w:r>
      <w:r w:rsidRPr="00CC79D6">
        <w:rPr>
          <w:rFonts w:ascii="Times New Roman" w:hAnsi="Times New Roman" w:cs="Times New Roman"/>
          <w:sz w:val="24"/>
          <w:szCs w:val="24"/>
        </w:rPr>
        <w:t>. / Под редакцией Р.С. Буре. –  М.: Просвещение,1987.</w:t>
      </w:r>
    </w:p>
    <w:p w:rsidR="00081DDB" w:rsidRPr="00CC79D6" w:rsidRDefault="00081DDB" w:rsidP="00081DDB">
      <w:pPr>
        <w:spacing w:after="0" w:line="240" w:lineRule="auto"/>
        <w:rPr>
          <w:rFonts w:ascii="Times New Roman" w:hAnsi="Times New Roman" w:cs="Times New Roman"/>
          <w:sz w:val="24"/>
          <w:szCs w:val="24"/>
        </w:rPr>
      </w:pPr>
      <w:r w:rsidRPr="00CC79D6">
        <w:rPr>
          <w:rFonts w:ascii="Times New Roman" w:hAnsi="Times New Roman" w:cs="Times New Roman"/>
          <w:bCs/>
          <w:sz w:val="24"/>
          <w:szCs w:val="24"/>
        </w:rPr>
        <w:t>3. Воспитание дошкольника в труде</w:t>
      </w:r>
      <w:r w:rsidRPr="00CC79D6">
        <w:rPr>
          <w:rFonts w:ascii="Times New Roman" w:hAnsi="Times New Roman" w:cs="Times New Roman"/>
          <w:sz w:val="24"/>
          <w:szCs w:val="24"/>
        </w:rPr>
        <w:t>.  / Под  ред. В.Г. Нечаевой. – М.: Просвещение,  1974, 1980, 1983.</w:t>
      </w:r>
    </w:p>
    <w:p w:rsidR="00081DDB" w:rsidRPr="00CC79D6" w:rsidRDefault="00081DDB" w:rsidP="00081DDB">
      <w:pPr>
        <w:spacing w:after="0" w:line="240" w:lineRule="auto"/>
        <w:rPr>
          <w:rFonts w:ascii="Times New Roman" w:hAnsi="Times New Roman" w:cs="Times New Roman"/>
          <w:sz w:val="24"/>
          <w:szCs w:val="24"/>
        </w:rPr>
      </w:pPr>
      <w:r w:rsidRPr="00CC79D6">
        <w:rPr>
          <w:rFonts w:ascii="Times New Roman" w:hAnsi="Times New Roman" w:cs="Times New Roman"/>
          <w:bCs/>
          <w:sz w:val="24"/>
          <w:szCs w:val="24"/>
        </w:rPr>
        <w:t>4. Воспитание детей дошкольного возраста в процессе трудовой деятельности</w:t>
      </w:r>
      <w:r w:rsidRPr="00CC79D6">
        <w:rPr>
          <w:rFonts w:ascii="Times New Roman" w:hAnsi="Times New Roman" w:cs="Times New Roman"/>
          <w:sz w:val="24"/>
          <w:szCs w:val="24"/>
        </w:rPr>
        <w:t>. Учебное пособие для пед.институтов. / Д.В. Сергеева. – М.:  Просвещение, 1987.</w:t>
      </w:r>
    </w:p>
    <w:p w:rsidR="00081DDB" w:rsidRPr="00CC79D6" w:rsidRDefault="00081DDB" w:rsidP="00081DDB">
      <w:pPr>
        <w:spacing w:after="0" w:line="240" w:lineRule="auto"/>
        <w:rPr>
          <w:rFonts w:ascii="Times New Roman" w:hAnsi="Times New Roman" w:cs="Times New Roman"/>
          <w:sz w:val="24"/>
          <w:szCs w:val="24"/>
        </w:rPr>
      </w:pPr>
      <w:r w:rsidRPr="00CC79D6">
        <w:rPr>
          <w:rFonts w:ascii="Times New Roman" w:hAnsi="Times New Roman" w:cs="Times New Roman"/>
          <w:bCs/>
          <w:sz w:val="24"/>
          <w:szCs w:val="24"/>
        </w:rPr>
        <w:t>5. Учите детей трудиться</w:t>
      </w:r>
      <w:r w:rsidRPr="00CC79D6">
        <w:rPr>
          <w:rFonts w:ascii="Times New Roman" w:hAnsi="Times New Roman" w:cs="Times New Roman"/>
          <w:sz w:val="24"/>
          <w:szCs w:val="24"/>
        </w:rPr>
        <w:t>. / Р.С. Буре, Г.Н. Година. – М., 1983.</w:t>
      </w:r>
    </w:p>
    <w:p w:rsidR="00081DDB" w:rsidRPr="00CC79D6" w:rsidRDefault="00081DDB" w:rsidP="00081DDB">
      <w:pPr>
        <w:spacing w:after="0" w:line="240" w:lineRule="auto"/>
        <w:rPr>
          <w:rFonts w:ascii="Times New Roman" w:hAnsi="Times New Roman" w:cs="Times New Roman"/>
          <w:sz w:val="24"/>
          <w:szCs w:val="24"/>
        </w:rPr>
      </w:pPr>
      <w:r w:rsidRPr="00CC79D6">
        <w:rPr>
          <w:rFonts w:ascii="Times New Roman" w:hAnsi="Times New Roman" w:cs="Times New Roman"/>
          <w:bCs/>
          <w:sz w:val="24"/>
          <w:szCs w:val="24"/>
        </w:rPr>
        <w:t>6. Воспитатель и дети</w:t>
      </w:r>
      <w:r w:rsidRPr="00CC79D6">
        <w:rPr>
          <w:rFonts w:ascii="Times New Roman" w:hAnsi="Times New Roman" w:cs="Times New Roman"/>
          <w:sz w:val="24"/>
          <w:szCs w:val="24"/>
        </w:rPr>
        <w:t>. Учебное пособие. Глава « Растим  самостоятельных и   инициативных». / Р.С. Буре, Л.Ф. Островская. – М.: Ювента, 2001.</w:t>
      </w:r>
    </w:p>
    <w:p w:rsidR="00081DDB" w:rsidRPr="00CC79D6" w:rsidRDefault="00081DDB" w:rsidP="00081DDB">
      <w:pPr>
        <w:spacing w:after="0" w:line="240" w:lineRule="auto"/>
        <w:rPr>
          <w:rFonts w:ascii="Times New Roman" w:hAnsi="Times New Roman" w:cs="Times New Roman"/>
          <w:sz w:val="24"/>
          <w:szCs w:val="24"/>
        </w:rPr>
      </w:pPr>
      <w:r w:rsidRPr="00CC79D6">
        <w:rPr>
          <w:rFonts w:ascii="Times New Roman" w:hAnsi="Times New Roman" w:cs="Times New Roman"/>
          <w:bCs/>
          <w:sz w:val="24"/>
          <w:szCs w:val="24"/>
        </w:rPr>
        <w:lastRenderedPageBreak/>
        <w:t>7. Теория и методика ознакомления дошкольников с социальной действительностью.</w:t>
      </w:r>
      <w:r w:rsidRPr="00CC79D6">
        <w:rPr>
          <w:rFonts w:ascii="Times New Roman" w:hAnsi="Times New Roman" w:cs="Times New Roman"/>
          <w:sz w:val="24"/>
          <w:szCs w:val="24"/>
        </w:rPr>
        <w:t xml:space="preserve"> Глава 7 «Роль взрослого человека в процессе приобщения детей к социальной действительности». Учебное пособие./ С.А. Козлова. – М.: Академия, 1998.</w:t>
      </w:r>
    </w:p>
    <w:p w:rsidR="00081DDB" w:rsidRPr="00CC79D6" w:rsidRDefault="00081DDB" w:rsidP="00081DDB">
      <w:pPr>
        <w:spacing w:after="0" w:line="240" w:lineRule="auto"/>
        <w:rPr>
          <w:rFonts w:ascii="Times New Roman" w:hAnsi="Times New Roman" w:cs="Times New Roman"/>
          <w:sz w:val="24"/>
          <w:szCs w:val="24"/>
        </w:rPr>
      </w:pPr>
      <w:r w:rsidRPr="00CC79D6">
        <w:rPr>
          <w:rFonts w:ascii="Times New Roman" w:hAnsi="Times New Roman" w:cs="Times New Roman"/>
          <w:bCs/>
          <w:sz w:val="24"/>
          <w:szCs w:val="24"/>
        </w:rPr>
        <w:t>8. Нравственно-трудовое воспитание ребёнка- дошкольника</w:t>
      </w:r>
      <w:r w:rsidRPr="00CC79D6">
        <w:rPr>
          <w:rFonts w:ascii="Times New Roman" w:hAnsi="Times New Roman" w:cs="Times New Roman"/>
          <w:sz w:val="24"/>
          <w:szCs w:val="24"/>
        </w:rPr>
        <w:t>. Пособие для педагогов. / Л.В.Куцакова. – М.: Владос, 2003.</w:t>
      </w:r>
    </w:p>
    <w:p w:rsidR="00081DDB" w:rsidRPr="00CC79D6" w:rsidRDefault="00081DDB" w:rsidP="00081DDB">
      <w:pPr>
        <w:spacing w:after="0" w:line="240" w:lineRule="auto"/>
        <w:rPr>
          <w:rFonts w:ascii="Times New Roman" w:hAnsi="Times New Roman" w:cs="Times New Roman"/>
          <w:sz w:val="24"/>
          <w:szCs w:val="24"/>
        </w:rPr>
      </w:pPr>
      <w:r w:rsidRPr="00CC79D6">
        <w:rPr>
          <w:rFonts w:ascii="Times New Roman" w:hAnsi="Times New Roman" w:cs="Times New Roman"/>
          <w:bCs/>
          <w:sz w:val="24"/>
          <w:szCs w:val="24"/>
        </w:rPr>
        <w:t>9. Экономическое воспитание дошкольников</w:t>
      </w:r>
      <w:r w:rsidRPr="00CC79D6">
        <w:rPr>
          <w:rFonts w:ascii="Times New Roman" w:hAnsi="Times New Roman" w:cs="Times New Roman"/>
          <w:sz w:val="24"/>
          <w:szCs w:val="24"/>
        </w:rPr>
        <w:t>. Учебно-методическое пособие./ А.Д.Шатова. – М: Пед. общество России, 2005.</w:t>
      </w:r>
    </w:p>
    <w:p w:rsidR="00081DDB" w:rsidRPr="00CC79D6" w:rsidRDefault="00081DDB" w:rsidP="00081DDB">
      <w:pPr>
        <w:spacing w:after="0" w:line="240" w:lineRule="auto"/>
        <w:rPr>
          <w:rFonts w:ascii="Times New Roman" w:hAnsi="Times New Roman" w:cs="Times New Roman"/>
          <w:sz w:val="24"/>
          <w:szCs w:val="24"/>
        </w:rPr>
      </w:pPr>
      <w:r w:rsidRPr="00CC79D6">
        <w:rPr>
          <w:rFonts w:ascii="Times New Roman" w:hAnsi="Times New Roman" w:cs="Times New Roman"/>
          <w:bCs/>
          <w:sz w:val="24"/>
          <w:szCs w:val="24"/>
        </w:rPr>
        <w:t xml:space="preserve">10. Ребёнок за столом. </w:t>
      </w:r>
      <w:r w:rsidRPr="00CC79D6">
        <w:rPr>
          <w:rFonts w:ascii="Times New Roman" w:hAnsi="Times New Roman" w:cs="Times New Roman"/>
          <w:sz w:val="24"/>
          <w:szCs w:val="24"/>
        </w:rPr>
        <w:t>Методическое пособие. Глава »Дежурство». / В.Г.Алямовская и др. – М: Сфера, 2005.</w:t>
      </w:r>
    </w:p>
    <w:p w:rsidR="00081DDB" w:rsidRPr="00CC79D6" w:rsidRDefault="00081DDB" w:rsidP="00081DDB">
      <w:pPr>
        <w:spacing w:after="0" w:line="240" w:lineRule="auto"/>
        <w:rPr>
          <w:rFonts w:ascii="Times New Roman" w:hAnsi="Times New Roman" w:cs="Times New Roman"/>
          <w:sz w:val="24"/>
          <w:szCs w:val="24"/>
        </w:rPr>
      </w:pPr>
      <w:r w:rsidRPr="00CC79D6">
        <w:rPr>
          <w:rFonts w:ascii="Times New Roman" w:hAnsi="Times New Roman" w:cs="Times New Roman"/>
          <w:bCs/>
          <w:sz w:val="24"/>
          <w:szCs w:val="24"/>
        </w:rPr>
        <w:t>11.Культура поведения за столом.</w:t>
      </w:r>
      <w:r w:rsidRPr="00CC79D6">
        <w:rPr>
          <w:rFonts w:ascii="Times New Roman" w:hAnsi="Times New Roman" w:cs="Times New Roman"/>
          <w:sz w:val="24"/>
          <w:szCs w:val="24"/>
        </w:rPr>
        <w:t xml:space="preserve"> Глава «Мы с Вовой дежурим по столовой». / В.Г. Алямовская, К.Ю. Белая, В.Н. Зимонина  и др.- М.: Ижица, 2004.</w:t>
      </w:r>
    </w:p>
    <w:p w:rsidR="00081DDB" w:rsidRPr="00CC79D6" w:rsidRDefault="00081DDB" w:rsidP="00081DDB">
      <w:pPr>
        <w:spacing w:after="0" w:line="240" w:lineRule="auto"/>
        <w:rPr>
          <w:rFonts w:ascii="Times New Roman" w:hAnsi="Times New Roman" w:cs="Times New Roman"/>
          <w:sz w:val="24"/>
          <w:szCs w:val="24"/>
        </w:rPr>
      </w:pPr>
      <w:r w:rsidRPr="00CC79D6">
        <w:rPr>
          <w:rFonts w:ascii="Times New Roman" w:hAnsi="Times New Roman" w:cs="Times New Roman"/>
          <w:bCs/>
          <w:sz w:val="24"/>
          <w:szCs w:val="24"/>
        </w:rPr>
        <w:t>12. Трудовое воспитание  детей.</w:t>
      </w:r>
      <w:r w:rsidRPr="00CC79D6">
        <w:rPr>
          <w:rFonts w:ascii="Times New Roman" w:hAnsi="Times New Roman" w:cs="Times New Roman"/>
          <w:sz w:val="24"/>
          <w:szCs w:val="24"/>
        </w:rPr>
        <w:t xml:space="preserve"> Учебное пособие. / В.И. Логинова. – Ленинград, 1974.</w:t>
      </w:r>
    </w:p>
    <w:p w:rsidR="00081DDB" w:rsidRPr="00D063F1" w:rsidRDefault="00081DDB" w:rsidP="00081DDB">
      <w:pPr>
        <w:spacing w:after="0" w:line="240" w:lineRule="auto"/>
        <w:rPr>
          <w:rFonts w:ascii="Times New Roman" w:hAnsi="Times New Roman" w:cs="Times New Roman"/>
          <w:sz w:val="24"/>
          <w:szCs w:val="24"/>
        </w:rPr>
      </w:pPr>
      <w:r w:rsidRPr="00CC79D6">
        <w:rPr>
          <w:rFonts w:ascii="Times New Roman" w:hAnsi="Times New Roman" w:cs="Times New Roman"/>
          <w:bCs/>
          <w:sz w:val="24"/>
          <w:szCs w:val="24"/>
        </w:rPr>
        <w:t>13. Воспитание  нравственных  чувств у старших дошкольников.</w:t>
      </w:r>
      <w:r w:rsidRPr="00CC79D6">
        <w:rPr>
          <w:rFonts w:ascii="Times New Roman" w:hAnsi="Times New Roman" w:cs="Times New Roman"/>
          <w:sz w:val="24"/>
          <w:szCs w:val="24"/>
        </w:rPr>
        <w:t xml:space="preserve"> Главы</w:t>
      </w:r>
      <w:r w:rsidRPr="00D063F1">
        <w:rPr>
          <w:rFonts w:ascii="Times New Roman" w:hAnsi="Times New Roman" w:cs="Times New Roman"/>
          <w:sz w:val="24"/>
          <w:szCs w:val="24"/>
        </w:rPr>
        <w:t>: «Воспитание положительного отношения к труду» Година Г.Н., «Усвоение правил как средство воспитания положительного отношения к труду» Шатова А.Д.. / Под ред. Виноградовой А.М. – М.: Просвещение, 1989.</w:t>
      </w:r>
    </w:p>
    <w:p w:rsidR="00081DDB" w:rsidRPr="00CC79D6" w:rsidRDefault="00081DDB" w:rsidP="00081DDB">
      <w:pPr>
        <w:spacing w:after="0" w:line="240" w:lineRule="auto"/>
        <w:rPr>
          <w:rFonts w:ascii="Times New Roman" w:hAnsi="Times New Roman" w:cs="Times New Roman"/>
          <w:sz w:val="24"/>
          <w:szCs w:val="24"/>
        </w:rPr>
      </w:pPr>
      <w:r w:rsidRPr="00CC79D6">
        <w:rPr>
          <w:rFonts w:ascii="Times New Roman" w:hAnsi="Times New Roman" w:cs="Times New Roman"/>
          <w:bCs/>
          <w:sz w:val="24"/>
          <w:szCs w:val="24"/>
        </w:rPr>
        <w:t>14.</w:t>
      </w:r>
      <w:r w:rsidRPr="00CC79D6">
        <w:rPr>
          <w:rFonts w:ascii="Times New Roman" w:hAnsi="Times New Roman" w:cs="Times New Roman"/>
          <w:sz w:val="24"/>
          <w:szCs w:val="24"/>
        </w:rPr>
        <w:t>.</w:t>
      </w:r>
      <w:r w:rsidRPr="00CC79D6">
        <w:rPr>
          <w:rFonts w:ascii="Times New Roman" w:hAnsi="Times New Roman" w:cs="Times New Roman"/>
          <w:bCs/>
          <w:sz w:val="24"/>
          <w:szCs w:val="24"/>
        </w:rPr>
        <w:t>Беседы с дошкольниками о профессиях</w:t>
      </w:r>
      <w:r w:rsidRPr="00CC79D6">
        <w:rPr>
          <w:rFonts w:ascii="Times New Roman" w:hAnsi="Times New Roman" w:cs="Times New Roman"/>
          <w:sz w:val="24"/>
          <w:szCs w:val="24"/>
        </w:rPr>
        <w:t>. / Т.В. Потапова – М: Сфера,2005. (Серия «Вместе с дошкольниками»).</w:t>
      </w:r>
    </w:p>
    <w:p w:rsidR="00081DDB" w:rsidRPr="00CC79D6" w:rsidRDefault="00081DDB" w:rsidP="00081DDB">
      <w:pPr>
        <w:spacing w:after="0" w:line="240" w:lineRule="auto"/>
        <w:rPr>
          <w:rFonts w:ascii="Times New Roman" w:hAnsi="Times New Roman" w:cs="Times New Roman"/>
          <w:sz w:val="24"/>
          <w:szCs w:val="24"/>
        </w:rPr>
      </w:pPr>
      <w:r w:rsidRPr="00CC79D6">
        <w:rPr>
          <w:rFonts w:ascii="Times New Roman" w:hAnsi="Times New Roman" w:cs="Times New Roman"/>
          <w:bCs/>
          <w:sz w:val="24"/>
          <w:szCs w:val="24"/>
        </w:rPr>
        <w:t>15.Рукотворный мир</w:t>
      </w:r>
      <w:r w:rsidRPr="00CC79D6">
        <w:rPr>
          <w:rFonts w:ascii="Times New Roman" w:hAnsi="Times New Roman" w:cs="Times New Roman"/>
          <w:sz w:val="24"/>
          <w:szCs w:val="24"/>
        </w:rPr>
        <w:t>. Сценарии игр-занятий для дошкольников. / О.В.Дыбина. –</w:t>
      </w:r>
    </w:p>
    <w:p w:rsidR="00081DDB" w:rsidRPr="00CC79D6" w:rsidRDefault="00081DDB" w:rsidP="00081DDB">
      <w:pPr>
        <w:spacing w:after="0" w:line="240" w:lineRule="auto"/>
        <w:rPr>
          <w:rFonts w:ascii="Times New Roman" w:hAnsi="Times New Roman" w:cs="Times New Roman"/>
          <w:sz w:val="24"/>
          <w:szCs w:val="24"/>
        </w:rPr>
      </w:pPr>
      <w:r w:rsidRPr="00CC79D6">
        <w:rPr>
          <w:rFonts w:ascii="Times New Roman" w:hAnsi="Times New Roman" w:cs="Times New Roman"/>
          <w:sz w:val="24"/>
          <w:szCs w:val="24"/>
        </w:rPr>
        <w:t>М: Сфера, 200</w:t>
      </w:r>
    </w:p>
    <w:p w:rsidR="00081DDB" w:rsidRPr="00CC79D6" w:rsidRDefault="00081DDB" w:rsidP="00081DDB">
      <w:pPr>
        <w:spacing w:after="0" w:line="240" w:lineRule="auto"/>
        <w:rPr>
          <w:rFonts w:ascii="Times New Roman" w:hAnsi="Times New Roman" w:cs="Times New Roman"/>
          <w:bCs/>
          <w:sz w:val="24"/>
          <w:szCs w:val="24"/>
        </w:rPr>
      </w:pPr>
      <w:r w:rsidRPr="00CC79D6">
        <w:rPr>
          <w:rFonts w:ascii="Times New Roman" w:hAnsi="Times New Roman" w:cs="Times New Roman"/>
          <w:bCs/>
          <w:sz w:val="24"/>
          <w:szCs w:val="24"/>
        </w:rPr>
        <w:t xml:space="preserve">16. Ознакомление дошкольников с секретами кухни. </w:t>
      </w:r>
      <w:r w:rsidRPr="00CC79D6">
        <w:rPr>
          <w:rFonts w:ascii="Times New Roman" w:hAnsi="Times New Roman" w:cs="Times New Roman"/>
          <w:sz w:val="24"/>
          <w:szCs w:val="24"/>
        </w:rPr>
        <w:t>Сценарии игр-занятий. / Под</w:t>
      </w:r>
    </w:p>
    <w:p w:rsidR="00081DDB" w:rsidRPr="00CC79D6" w:rsidRDefault="00081DDB" w:rsidP="00081DDB">
      <w:pPr>
        <w:spacing w:after="0" w:line="240" w:lineRule="auto"/>
        <w:rPr>
          <w:rFonts w:ascii="Times New Roman" w:hAnsi="Times New Roman" w:cs="Times New Roman"/>
          <w:sz w:val="24"/>
          <w:szCs w:val="24"/>
        </w:rPr>
      </w:pPr>
      <w:r w:rsidRPr="00CC79D6">
        <w:rPr>
          <w:rFonts w:ascii="Times New Roman" w:hAnsi="Times New Roman" w:cs="Times New Roman"/>
          <w:sz w:val="24"/>
          <w:szCs w:val="24"/>
        </w:rPr>
        <w:t>ред.О.В.Дыбиной. – М: Сфера, 2003.</w:t>
      </w:r>
    </w:p>
    <w:p w:rsidR="00081DDB" w:rsidRPr="00CC79D6" w:rsidRDefault="00081DDB" w:rsidP="00081DDB">
      <w:pPr>
        <w:spacing w:after="0" w:line="240" w:lineRule="auto"/>
        <w:rPr>
          <w:rFonts w:ascii="Times New Roman" w:hAnsi="Times New Roman" w:cs="Times New Roman"/>
          <w:sz w:val="24"/>
          <w:szCs w:val="24"/>
        </w:rPr>
      </w:pPr>
      <w:r w:rsidRPr="00CC79D6">
        <w:rPr>
          <w:rFonts w:ascii="Times New Roman" w:hAnsi="Times New Roman" w:cs="Times New Roman"/>
          <w:bCs/>
          <w:sz w:val="24"/>
          <w:szCs w:val="24"/>
        </w:rPr>
        <w:t>17 Конструирование из природного материала</w:t>
      </w:r>
      <w:r w:rsidRPr="00CC79D6">
        <w:rPr>
          <w:rFonts w:ascii="Times New Roman" w:hAnsi="Times New Roman" w:cs="Times New Roman"/>
          <w:sz w:val="24"/>
          <w:szCs w:val="24"/>
        </w:rPr>
        <w:t>. / Л.А. Парамонова. – М: Карапуз</w:t>
      </w:r>
    </w:p>
    <w:p w:rsidR="00081DDB" w:rsidRPr="00CC79D6" w:rsidRDefault="00081DDB" w:rsidP="00081DDB">
      <w:pPr>
        <w:spacing w:after="0" w:line="240" w:lineRule="auto"/>
        <w:rPr>
          <w:rFonts w:ascii="Times New Roman" w:hAnsi="Times New Roman" w:cs="Times New Roman"/>
          <w:sz w:val="24"/>
          <w:szCs w:val="24"/>
        </w:rPr>
      </w:pPr>
      <w:r w:rsidRPr="00CC79D6">
        <w:rPr>
          <w:rFonts w:ascii="Times New Roman" w:hAnsi="Times New Roman" w:cs="Times New Roman"/>
          <w:sz w:val="24"/>
          <w:szCs w:val="24"/>
        </w:rPr>
        <w:t>18.</w:t>
      </w:r>
      <w:r w:rsidRPr="00CC79D6">
        <w:rPr>
          <w:rFonts w:ascii="Times New Roman" w:hAnsi="Times New Roman" w:cs="Times New Roman"/>
          <w:bCs/>
          <w:sz w:val="24"/>
          <w:szCs w:val="24"/>
        </w:rPr>
        <w:t xml:space="preserve">Кукольный домик (детское рукоделие). / </w:t>
      </w:r>
      <w:r w:rsidRPr="00CC79D6">
        <w:rPr>
          <w:rFonts w:ascii="Times New Roman" w:hAnsi="Times New Roman" w:cs="Times New Roman"/>
          <w:sz w:val="24"/>
          <w:szCs w:val="24"/>
        </w:rPr>
        <w:t>Л.В. Пантелеева.  – М: Карапуз, 2005</w:t>
      </w:r>
    </w:p>
    <w:p w:rsidR="00081DDB" w:rsidRPr="00CC79D6" w:rsidRDefault="00081DDB" w:rsidP="00081DDB">
      <w:pPr>
        <w:spacing w:after="0" w:line="240" w:lineRule="auto"/>
        <w:rPr>
          <w:rFonts w:ascii="Times New Roman" w:hAnsi="Times New Roman" w:cs="Times New Roman"/>
          <w:sz w:val="24"/>
          <w:szCs w:val="24"/>
        </w:rPr>
      </w:pPr>
      <w:r w:rsidRPr="00CC79D6">
        <w:rPr>
          <w:rFonts w:ascii="Times New Roman" w:hAnsi="Times New Roman" w:cs="Times New Roman"/>
          <w:sz w:val="24"/>
          <w:szCs w:val="24"/>
        </w:rPr>
        <w:t>19.</w:t>
      </w:r>
      <w:r w:rsidRPr="00CC79D6">
        <w:rPr>
          <w:rFonts w:ascii="Times New Roman" w:hAnsi="Times New Roman" w:cs="Times New Roman"/>
          <w:bCs/>
          <w:sz w:val="24"/>
          <w:szCs w:val="24"/>
        </w:rPr>
        <w:t>Печворк</w:t>
      </w:r>
      <w:r w:rsidRPr="00CC79D6">
        <w:rPr>
          <w:rFonts w:ascii="Times New Roman" w:hAnsi="Times New Roman" w:cs="Times New Roman"/>
          <w:sz w:val="24"/>
          <w:szCs w:val="24"/>
        </w:rPr>
        <w:t xml:space="preserve"> (аппликация и поделки из лоскутков)./ Л.В.Пантелеева. – М: Карапуз.</w:t>
      </w:r>
    </w:p>
    <w:p w:rsidR="00081DDB" w:rsidRPr="00CC79D6" w:rsidRDefault="00081DDB" w:rsidP="00081DDB">
      <w:pPr>
        <w:spacing w:after="0" w:line="240" w:lineRule="auto"/>
        <w:rPr>
          <w:rFonts w:ascii="Times New Roman" w:hAnsi="Times New Roman" w:cs="Times New Roman"/>
          <w:sz w:val="24"/>
          <w:szCs w:val="24"/>
        </w:rPr>
      </w:pPr>
      <w:r w:rsidRPr="00CC79D6">
        <w:rPr>
          <w:rFonts w:ascii="Times New Roman" w:hAnsi="Times New Roman" w:cs="Times New Roman"/>
          <w:bCs/>
          <w:sz w:val="24"/>
          <w:szCs w:val="24"/>
        </w:rPr>
        <w:t>20.Тематический словарь в картинках. Мир человека. Современные профессии</w:t>
      </w:r>
      <w:r w:rsidRPr="00CC79D6">
        <w:rPr>
          <w:rFonts w:ascii="Times New Roman" w:hAnsi="Times New Roman" w:cs="Times New Roman"/>
          <w:sz w:val="24"/>
          <w:szCs w:val="24"/>
        </w:rPr>
        <w:t>. К программе « Я-человек». К.П. Нефёдова. – М: Школьная пресса, 2008.</w:t>
      </w:r>
    </w:p>
    <w:p w:rsidR="00081DDB" w:rsidRPr="00CC79D6" w:rsidRDefault="00081DDB" w:rsidP="00081DDB">
      <w:pPr>
        <w:spacing w:after="0" w:line="240" w:lineRule="auto"/>
        <w:rPr>
          <w:rFonts w:ascii="Times New Roman" w:hAnsi="Times New Roman" w:cs="Times New Roman"/>
          <w:sz w:val="24"/>
          <w:szCs w:val="24"/>
        </w:rPr>
      </w:pPr>
      <w:r w:rsidRPr="00CC79D6">
        <w:rPr>
          <w:rFonts w:ascii="Times New Roman" w:hAnsi="Times New Roman" w:cs="Times New Roman"/>
          <w:bCs/>
          <w:sz w:val="24"/>
          <w:szCs w:val="24"/>
        </w:rPr>
        <w:t>21.</w:t>
      </w:r>
      <w:r w:rsidRPr="00CC79D6">
        <w:rPr>
          <w:rFonts w:ascii="Times New Roman" w:hAnsi="Times New Roman" w:cs="Times New Roman"/>
          <w:sz w:val="24"/>
          <w:szCs w:val="24"/>
        </w:rPr>
        <w:t>Нравственно-трудовое воспитание в детском саду, куцакова Л.В. – М.: Мозаика-синтез, 2007 – 2010</w:t>
      </w:r>
    </w:p>
    <w:p w:rsidR="00081DDB" w:rsidRPr="00CC79D6" w:rsidRDefault="00081DDB" w:rsidP="00081DDB">
      <w:pPr>
        <w:spacing w:after="0" w:line="240" w:lineRule="auto"/>
        <w:rPr>
          <w:rFonts w:ascii="Times New Roman" w:hAnsi="Times New Roman" w:cs="Times New Roman"/>
          <w:sz w:val="24"/>
          <w:szCs w:val="24"/>
        </w:rPr>
      </w:pPr>
      <w:r w:rsidRPr="00CC79D6">
        <w:rPr>
          <w:rFonts w:ascii="Times New Roman" w:hAnsi="Times New Roman" w:cs="Times New Roman"/>
          <w:sz w:val="24"/>
          <w:szCs w:val="24"/>
        </w:rPr>
        <w:t>22</w:t>
      </w:r>
      <w:r w:rsidRPr="00CC79D6">
        <w:rPr>
          <w:rFonts w:ascii="Times New Roman" w:hAnsi="Times New Roman" w:cs="Times New Roman"/>
          <w:bCs/>
          <w:sz w:val="24"/>
          <w:szCs w:val="24"/>
        </w:rPr>
        <w:t xml:space="preserve">Дошкольник и рукотворный мир. </w:t>
      </w:r>
      <w:r w:rsidRPr="00CC79D6">
        <w:rPr>
          <w:rFonts w:ascii="Times New Roman" w:hAnsi="Times New Roman" w:cs="Times New Roman"/>
          <w:sz w:val="24"/>
          <w:szCs w:val="24"/>
        </w:rPr>
        <w:t>Пед.технология. / М.В.Крулехт. – СПб.: Детство-Пресс, 2003.</w:t>
      </w:r>
    </w:p>
    <w:p w:rsidR="00081DDB" w:rsidRDefault="00081DDB" w:rsidP="00081DDB">
      <w:pPr>
        <w:pStyle w:val="44"/>
        <w:ind w:left="33"/>
        <w:rPr>
          <w:rFonts w:ascii="Times New Roman" w:hAnsi="Times New Roman" w:cs="Times New Roman"/>
          <w:sz w:val="24"/>
          <w:szCs w:val="24"/>
        </w:rPr>
      </w:pPr>
      <w:r w:rsidRPr="00CC79D6">
        <w:rPr>
          <w:rFonts w:ascii="Times New Roman" w:hAnsi="Times New Roman" w:cs="Times New Roman"/>
          <w:bCs/>
          <w:sz w:val="24"/>
          <w:szCs w:val="24"/>
        </w:rPr>
        <w:t xml:space="preserve">23..Занятия с дошкольниками по конструированию и ручному труду. </w:t>
      </w:r>
      <w:r w:rsidRPr="00CC79D6">
        <w:rPr>
          <w:rFonts w:ascii="Times New Roman" w:hAnsi="Times New Roman" w:cs="Times New Roman"/>
          <w:sz w:val="24"/>
          <w:szCs w:val="24"/>
        </w:rPr>
        <w:t>Авторская программа. / Л.В. Куцакова. – М.: Совершенство,199</w:t>
      </w:r>
    </w:p>
    <w:p w:rsidR="006F1150" w:rsidRPr="00F40AA3" w:rsidRDefault="006F1150" w:rsidP="00081DDB">
      <w:pPr>
        <w:pStyle w:val="44"/>
        <w:ind w:left="33"/>
        <w:rPr>
          <w:rFonts w:ascii="Times New Roman" w:hAnsi="Times New Roman" w:cs="Times New Roman"/>
          <w:b/>
        </w:rPr>
      </w:pPr>
      <w:r w:rsidRPr="00F40AA3">
        <w:rPr>
          <w:rFonts w:ascii="Times New Roman" w:eastAsia="Calibri" w:hAnsi="Times New Roman" w:cs="Times New Roman"/>
          <w:b/>
          <w:sz w:val="28"/>
          <w:szCs w:val="28"/>
        </w:rPr>
        <w:t>Развитие речи</w:t>
      </w:r>
    </w:p>
    <w:p w:rsidR="006F1150" w:rsidRPr="00D063F1" w:rsidRDefault="006F1150" w:rsidP="00DC3642">
      <w:pPr>
        <w:spacing w:after="0" w:line="0" w:lineRule="atLeast"/>
        <w:ind w:left="360"/>
        <w:rPr>
          <w:rFonts w:ascii="Times New Roman" w:eastAsia="Calibri" w:hAnsi="Times New Roman" w:cs="Times New Roman"/>
          <w:sz w:val="24"/>
          <w:szCs w:val="24"/>
        </w:rPr>
      </w:pPr>
      <w:r w:rsidRPr="00D063F1">
        <w:rPr>
          <w:rFonts w:ascii="Times New Roman" w:eastAsia="Calibri" w:hAnsi="Times New Roman" w:cs="Times New Roman"/>
          <w:sz w:val="24"/>
          <w:szCs w:val="24"/>
        </w:rPr>
        <w:t xml:space="preserve">Арушанова А.Г. Речь и речевое общение детей: Книга для воспитателей детского сада. – М.: Мозаика-Синтез, 1999. </w:t>
      </w:r>
    </w:p>
    <w:p w:rsidR="006F1150" w:rsidRDefault="006F1150" w:rsidP="00DC3642">
      <w:pPr>
        <w:spacing w:after="0" w:line="0" w:lineRule="atLeast"/>
        <w:ind w:left="360"/>
        <w:rPr>
          <w:rFonts w:ascii="Times New Roman" w:eastAsia="Calibri" w:hAnsi="Times New Roman" w:cs="Times New Roman"/>
          <w:sz w:val="24"/>
          <w:szCs w:val="24"/>
        </w:rPr>
      </w:pPr>
      <w:r w:rsidRPr="00D063F1">
        <w:rPr>
          <w:rFonts w:ascii="Times New Roman" w:eastAsia="Calibri" w:hAnsi="Times New Roman" w:cs="Times New Roman"/>
          <w:sz w:val="24"/>
          <w:szCs w:val="24"/>
        </w:rPr>
        <w:t xml:space="preserve">Бондаренко А.К. Дидактические игры в детском саду. – М.: Просвещение, 1985. </w:t>
      </w:r>
    </w:p>
    <w:p w:rsidR="006F1150" w:rsidRPr="00DC7667" w:rsidRDefault="006F1150" w:rsidP="00DC3642">
      <w:pPr>
        <w:pStyle w:val="3a"/>
        <w:autoSpaceDE w:val="0"/>
        <w:autoSpaceDN w:val="0"/>
        <w:adjustRightInd w:val="0"/>
        <w:spacing w:after="0" w:line="0" w:lineRule="atLeast"/>
        <w:ind w:left="360"/>
        <w:jc w:val="both"/>
        <w:rPr>
          <w:rFonts w:ascii="Times New Roman" w:hAnsi="Times New Roman" w:cs="Times New Roman"/>
          <w:sz w:val="20"/>
          <w:szCs w:val="20"/>
        </w:rPr>
      </w:pPr>
      <w:r>
        <w:t>Гербова В.В.Занятия по развитию речи   во второй младшей группе— М.: Мозаика-Синтез, 2008-2010.</w:t>
      </w:r>
    </w:p>
    <w:p w:rsidR="006F1150" w:rsidRDefault="006F1150" w:rsidP="00DC3642">
      <w:pPr>
        <w:pStyle w:val="3a"/>
        <w:autoSpaceDE w:val="0"/>
        <w:autoSpaceDN w:val="0"/>
        <w:adjustRightInd w:val="0"/>
        <w:spacing w:after="0" w:line="0" w:lineRule="atLeast"/>
        <w:ind w:left="360"/>
        <w:jc w:val="both"/>
        <w:rPr>
          <w:rFonts w:ascii="Times New Roman" w:hAnsi="Times New Roman" w:cs="Times New Roman"/>
          <w:sz w:val="20"/>
          <w:szCs w:val="20"/>
        </w:rPr>
      </w:pPr>
      <w:r>
        <w:rPr>
          <w:rFonts w:ascii="Times New Roman" w:hAnsi="Times New Roman" w:cs="Times New Roman"/>
          <w:sz w:val="20"/>
          <w:szCs w:val="20"/>
        </w:rPr>
        <w:t>Гербова В.В.Занятия по развитию речи   в средней  группе— М.: Мозаика-Синтез, 2008-2010</w:t>
      </w:r>
    </w:p>
    <w:p w:rsidR="006F1150" w:rsidRDefault="006F1150" w:rsidP="00DC3642">
      <w:pPr>
        <w:pStyle w:val="3a"/>
        <w:autoSpaceDE w:val="0"/>
        <w:autoSpaceDN w:val="0"/>
        <w:adjustRightInd w:val="0"/>
        <w:spacing w:after="0" w:line="0" w:lineRule="atLeast"/>
        <w:ind w:left="360"/>
        <w:jc w:val="both"/>
        <w:rPr>
          <w:rFonts w:ascii="Times New Roman" w:hAnsi="Times New Roman" w:cs="Times New Roman"/>
          <w:sz w:val="20"/>
          <w:szCs w:val="20"/>
        </w:rPr>
      </w:pPr>
      <w:r>
        <w:rPr>
          <w:rFonts w:ascii="Times New Roman" w:hAnsi="Times New Roman" w:cs="Times New Roman"/>
          <w:sz w:val="20"/>
          <w:szCs w:val="20"/>
        </w:rPr>
        <w:t>Гербова В.В.Занятия по развитию речи в старшей группе— М.: Мозаика-Синтез, 2008-2010</w:t>
      </w:r>
    </w:p>
    <w:p w:rsidR="006F1150" w:rsidRDefault="006F1150" w:rsidP="00DC3642">
      <w:pPr>
        <w:pStyle w:val="3a"/>
        <w:autoSpaceDE w:val="0"/>
        <w:autoSpaceDN w:val="0"/>
        <w:adjustRightInd w:val="0"/>
        <w:spacing w:after="0" w:line="0" w:lineRule="atLeast"/>
        <w:ind w:left="360"/>
        <w:jc w:val="both"/>
        <w:rPr>
          <w:rFonts w:ascii="Times New Roman" w:hAnsi="Times New Roman" w:cs="Times New Roman"/>
          <w:sz w:val="20"/>
          <w:szCs w:val="20"/>
        </w:rPr>
      </w:pPr>
      <w:r>
        <w:rPr>
          <w:rFonts w:ascii="Times New Roman" w:hAnsi="Times New Roman" w:cs="Times New Roman"/>
          <w:sz w:val="20"/>
          <w:szCs w:val="20"/>
        </w:rPr>
        <w:t>Гербова В.В.Развитие речи в детском саду.— М.: Мозаика-Синтез, 2005.</w:t>
      </w:r>
    </w:p>
    <w:p w:rsidR="006F1150" w:rsidRDefault="006F1150" w:rsidP="00DC3642">
      <w:pPr>
        <w:pStyle w:val="3a"/>
        <w:autoSpaceDE w:val="0"/>
        <w:autoSpaceDN w:val="0"/>
        <w:adjustRightInd w:val="0"/>
        <w:spacing w:after="0" w:line="0" w:lineRule="atLeast"/>
        <w:ind w:left="360"/>
        <w:jc w:val="both"/>
        <w:rPr>
          <w:rFonts w:ascii="Times New Roman" w:hAnsi="Times New Roman" w:cs="Times New Roman"/>
          <w:sz w:val="20"/>
          <w:szCs w:val="20"/>
        </w:rPr>
      </w:pPr>
      <w:r>
        <w:rPr>
          <w:rFonts w:ascii="Times New Roman" w:hAnsi="Times New Roman" w:cs="Times New Roman"/>
          <w:sz w:val="20"/>
          <w:szCs w:val="20"/>
        </w:rPr>
        <w:t>Гербова В.В.Развитие речи 2-4года.Учебно-наглядное пособие.— М.: Мозаика-Синтез, 2008-2010</w:t>
      </w:r>
    </w:p>
    <w:p w:rsidR="006F1150" w:rsidRDefault="006F1150" w:rsidP="00DC3642">
      <w:pPr>
        <w:pStyle w:val="3a"/>
        <w:autoSpaceDE w:val="0"/>
        <w:autoSpaceDN w:val="0"/>
        <w:adjustRightInd w:val="0"/>
        <w:spacing w:after="0" w:line="0" w:lineRule="atLeast"/>
        <w:ind w:left="360"/>
        <w:jc w:val="both"/>
        <w:rPr>
          <w:rFonts w:ascii="Times New Roman" w:hAnsi="Times New Roman" w:cs="Times New Roman"/>
          <w:sz w:val="20"/>
          <w:szCs w:val="20"/>
        </w:rPr>
      </w:pPr>
      <w:r>
        <w:rPr>
          <w:rFonts w:ascii="Times New Roman" w:hAnsi="Times New Roman" w:cs="Times New Roman"/>
          <w:sz w:val="20"/>
          <w:szCs w:val="20"/>
        </w:rPr>
        <w:t>Максаков А.И.Правильно ли говорит ваш ребенок?. .— М.: Мозаика-Синтез, 2005</w:t>
      </w:r>
    </w:p>
    <w:p w:rsidR="006F1150" w:rsidRPr="00D063F1" w:rsidRDefault="006F1150" w:rsidP="00DC3642">
      <w:pPr>
        <w:pStyle w:val="3a"/>
        <w:autoSpaceDE w:val="0"/>
        <w:autoSpaceDN w:val="0"/>
        <w:adjustRightInd w:val="0"/>
        <w:spacing w:after="0" w:line="0" w:lineRule="atLeast"/>
        <w:ind w:left="360"/>
        <w:jc w:val="both"/>
        <w:rPr>
          <w:rFonts w:ascii="Times New Roman" w:hAnsi="Times New Roman" w:cs="Times New Roman"/>
          <w:sz w:val="20"/>
          <w:szCs w:val="20"/>
        </w:rPr>
      </w:pPr>
      <w:r>
        <w:rPr>
          <w:rFonts w:ascii="Times New Roman" w:hAnsi="Times New Roman" w:cs="Times New Roman"/>
          <w:sz w:val="20"/>
          <w:szCs w:val="20"/>
        </w:rPr>
        <w:t>Максаков А.И.Воспитание звуковой  культуры речи дошкольников. М.: Мозаика-Синтез, 2005</w:t>
      </w:r>
    </w:p>
    <w:p w:rsidR="006F1150" w:rsidRPr="00D063F1" w:rsidRDefault="006F1150" w:rsidP="00DC3642">
      <w:pPr>
        <w:spacing w:after="0" w:line="0" w:lineRule="atLeast"/>
        <w:ind w:left="360"/>
        <w:rPr>
          <w:rFonts w:ascii="Times New Roman" w:eastAsia="Calibri" w:hAnsi="Times New Roman" w:cs="Times New Roman"/>
          <w:sz w:val="24"/>
          <w:szCs w:val="24"/>
        </w:rPr>
      </w:pPr>
      <w:r w:rsidRPr="00D063F1">
        <w:rPr>
          <w:rFonts w:ascii="Times New Roman" w:eastAsia="Calibri" w:hAnsi="Times New Roman" w:cs="Times New Roman"/>
          <w:sz w:val="24"/>
          <w:szCs w:val="24"/>
        </w:rPr>
        <w:t>Гербова В. В. Развитие речи в детском саду. — М.: Мозаика-Синтез, 2005.</w:t>
      </w:r>
    </w:p>
    <w:p w:rsidR="006F1150" w:rsidRPr="00D063F1" w:rsidRDefault="006F1150" w:rsidP="00DC3642">
      <w:pPr>
        <w:spacing w:after="0" w:line="0" w:lineRule="atLeast"/>
        <w:ind w:left="360"/>
        <w:rPr>
          <w:rFonts w:ascii="Times New Roman" w:eastAsia="Calibri" w:hAnsi="Times New Roman" w:cs="Times New Roman"/>
          <w:sz w:val="24"/>
          <w:szCs w:val="24"/>
        </w:rPr>
      </w:pPr>
      <w:r w:rsidRPr="00D063F1">
        <w:rPr>
          <w:rFonts w:ascii="Times New Roman" w:eastAsia="Calibri" w:hAnsi="Times New Roman" w:cs="Times New Roman"/>
          <w:sz w:val="24"/>
          <w:szCs w:val="24"/>
        </w:rPr>
        <w:t>Гербова В. В. Развитие речи в разновозрастной группе детского сада. Младшая разновозрастная группа. — М.: Мозаика-Синтез, 2009-2010.</w:t>
      </w:r>
    </w:p>
    <w:p w:rsidR="006F1150" w:rsidRPr="00D063F1" w:rsidRDefault="006F1150" w:rsidP="00DC3642">
      <w:pPr>
        <w:spacing w:after="0" w:line="0" w:lineRule="atLeast"/>
        <w:ind w:left="360"/>
        <w:rPr>
          <w:rFonts w:ascii="Times New Roman" w:eastAsia="Calibri" w:hAnsi="Times New Roman" w:cs="Times New Roman"/>
          <w:sz w:val="24"/>
          <w:szCs w:val="24"/>
        </w:rPr>
      </w:pPr>
      <w:r w:rsidRPr="00D063F1">
        <w:rPr>
          <w:rFonts w:ascii="Times New Roman" w:eastAsia="Calibri" w:hAnsi="Times New Roman" w:cs="Times New Roman"/>
          <w:sz w:val="24"/>
          <w:szCs w:val="24"/>
        </w:rPr>
        <w:lastRenderedPageBreak/>
        <w:t xml:space="preserve">Грамматические игры в детском саду: Методические рекомендации в помощь воспитателям дошкольных учреждений / Сост. Г.И. Николайчук. – Ровно, 1989. </w:t>
      </w:r>
    </w:p>
    <w:p w:rsidR="006F1150" w:rsidRPr="00D063F1" w:rsidRDefault="006F1150" w:rsidP="00DC3642">
      <w:pPr>
        <w:spacing w:after="0" w:line="0" w:lineRule="atLeast"/>
        <w:ind w:left="360"/>
        <w:rPr>
          <w:rFonts w:ascii="Times New Roman" w:eastAsia="Calibri" w:hAnsi="Times New Roman" w:cs="Times New Roman"/>
          <w:sz w:val="24"/>
          <w:szCs w:val="24"/>
        </w:rPr>
      </w:pPr>
      <w:r w:rsidRPr="00D063F1">
        <w:rPr>
          <w:rFonts w:ascii="Times New Roman" w:eastAsia="Calibri" w:hAnsi="Times New Roman" w:cs="Times New Roman"/>
          <w:sz w:val="24"/>
          <w:szCs w:val="24"/>
        </w:rPr>
        <w:t>Занятия по развитию речи в детском саду / Под ред. О.С. Ушаковой. – М.: Просвещение, 1993.</w:t>
      </w:r>
    </w:p>
    <w:p w:rsidR="006F1150" w:rsidRPr="00D063F1" w:rsidRDefault="006F1150" w:rsidP="00DC3642">
      <w:pPr>
        <w:spacing w:after="0" w:line="0" w:lineRule="atLeast"/>
        <w:ind w:left="360"/>
        <w:rPr>
          <w:rFonts w:ascii="Times New Roman" w:eastAsia="Calibri" w:hAnsi="Times New Roman" w:cs="Times New Roman"/>
          <w:sz w:val="24"/>
          <w:szCs w:val="24"/>
        </w:rPr>
      </w:pPr>
      <w:r w:rsidRPr="00D063F1">
        <w:rPr>
          <w:rFonts w:ascii="Times New Roman" w:eastAsia="Calibri" w:hAnsi="Times New Roman" w:cs="Times New Roman"/>
          <w:sz w:val="24"/>
          <w:szCs w:val="24"/>
        </w:rPr>
        <w:t>Илларионова Ю.Г. Учите детей отгадывать загадки. – М.: Просвещение, 1985.</w:t>
      </w:r>
    </w:p>
    <w:p w:rsidR="006F1150" w:rsidRPr="00D063F1" w:rsidRDefault="006F1150" w:rsidP="00DC3642">
      <w:pPr>
        <w:spacing w:after="0" w:line="0" w:lineRule="atLeast"/>
        <w:ind w:left="360"/>
        <w:rPr>
          <w:rFonts w:ascii="Times New Roman" w:eastAsia="Calibri" w:hAnsi="Times New Roman" w:cs="Times New Roman"/>
          <w:sz w:val="24"/>
          <w:szCs w:val="24"/>
        </w:rPr>
      </w:pPr>
      <w:r w:rsidRPr="00D063F1">
        <w:rPr>
          <w:rFonts w:ascii="Times New Roman" w:eastAsia="Calibri" w:hAnsi="Times New Roman" w:cs="Times New Roman"/>
          <w:sz w:val="24"/>
          <w:szCs w:val="24"/>
        </w:rPr>
        <w:t>Литература и фантазия / Сост. Л.Е. Стрельцова. – М.: Просвещение, 1992.</w:t>
      </w:r>
    </w:p>
    <w:p w:rsidR="006F1150" w:rsidRPr="00D063F1" w:rsidRDefault="006F1150" w:rsidP="00DC3642">
      <w:pPr>
        <w:spacing w:after="0" w:line="0" w:lineRule="atLeast"/>
        <w:ind w:left="360"/>
        <w:jc w:val="both"/>
        <w:rPr>
          <w:rFonts w:ascii="Times New Roman" w:eastAsia="Calibri" w:hAnsi="Times New Roman" w:cs="Times New Roman"/>
          <w:sz w:val="24"/>
          <w:szCs w:val="24"/>
        </w:rPr>
      </w:pPr>
      <w:r w:rsidRPr="00D063F1">
        <w:rPr>
          <w:rFonts w:ascii="Times New Roman" w:eastAsia="Calibri" w:hAnsi="Times New Roman" w:cs="Times New Roman"/>
          <w:sz w:val="24"/>
          <w:szCs w:val="24"/>
        </w:rPr>
        <w:t>Максаков А. И. Правильно ли говорит ваш ребенок. — М.; Мозаика-Синтез. 2005-2010. Максаков А. И. Воспитание звуковой культуры речи дошкольников,— М.; Мозаика-Синтез, 2005-2010.</w:t>
      </w:r>
    </w:p>
    <w:p w:rsidR="006F1150" w:rsidRPr="00D063F1" w:rsidRDefault="006F1150" w:rsidP="00DC3642">
      <w:pPr>
        <w:spacing w:after="0" w:line="0" w:lineRule="atLeast"/>
        <w:ind w:left="360"/>
        <w:rPr>
          <w:rFonts w:ascii="Times New Roman" w:eastAsia="Calibri" w:hAnsi="Times New Roman" w:cs="Times New Roman"/>
          <w:sz w:val="24"/>
          <w:szCs w:val="24"/>
        </w:rPr>
      </w:pPr>
      <w:r w:rsidRPr="00D063F1">
        <w:rPr>
          <w:rFonts w:ascii="Times New Roman" w:eastAsia="Calibri" w:hAnsi="Times New Roman" w:cs="Times New Roman"/>
          <w:sz w:val="24"/>
          <w:szCs w:val="24"/>
        </w:rPr>
        <w:t>Максаков А.И. Воспитание звуковой культуры речи у детей дошкольного возраста. – М.: 1987.</w:t>
      </w:r>
    </w:p>
    <w:p w:rsidR="006F1150" w:rsidRPr="00D063F1" w:rsidRDefault="006F1150" w:rsidP="00DC3642">
      <w:pPr>
        <w:spacing w:after="0" w:line="0" w:lineRule="atLeast"/>
        <w:ind w:left="360"/>
        <w:rPr>
          <w:rFonts w:ascii="Times New Roman" w:eastAsia="Calibri" w:hAnsi="Times New Roman" w:cs="Times New Roman"/>
          <w:sz w:val="24"/>
          <w:szCs w:val="24"/>
        </w:rPr>
      </w:pPr>
      <w:r w:rsidRPr="00D063F1">
        <w:rPr>
          <w:rFonts w:ascii="Times New Roman" w:eastAsia="Calibri" w:hAnsi="Times New Roman" w:cs="Times New Roman"/>
          <w:sz w:val="24"/>
          <w:szCs w:val="24"/>
        </w:rPr>
        <w:t>Максаков А.И., Тумакова Г.А. Учите, играя. – М.: Просвещение, 1983.</w:t>
      </w:r>
    </w:p>
    <w:p w:rsidR="006F1150" w:rsidRPr="00D063F1" w:rsidRDefault="006F1150" w:rsidP="00DC3642">
      <w:pPr>
        <w:spacing w:after="0" w:line="0" w:lineRule="atLeast"/>
        <w:ind w:left="360"/>
        <w:rPr>
          <w:rFonts w:ascii="Times New Roman" w:eastAsia="Calibri" w:hAnsi="Times New Roman" w:cs="Times New Roman"/>
          <w:sz w:val="24"/>
          <w:szCs w:val="24"/>
        </w:rPr>
      </w:pPr>
      <w:r w:rsidRPr="00D063F1">
        <w:rPr>
          <w:rFonts w:ascii="Times New Roman" w:eastAsia="Calibri" w:hAnsi="Times New Roman" w:cs="Times New Roman"/>
          <w:sz w:val="24"/>
          <w:szCs w:val="24"/>
        </w:rPr>
        <w:t>Придумай слово. Речевые игры и упражнения для дошкольников / Под ред. О.С. Ушаковой. – М.: Просвещение, 1966.</w:t>
      </w:r>
    </w:p>
    <w:p w:rsidR="006F1150" w:rsidRPr="00D063F1" w:rsidRDefault="006F1150" w:rsidP="00DC3642">
      <w:pPr>
        <w:spacing w:after="0" w:line="0" w:lineRule="atLeast"/>
        <w:ind w:left="360"/>
        <w:rPr>
          <w:rFonts w:ascii="Times New Roman" w:eastAsia="Calibri" w:hAnsi="Times New Roman" w:cs="Times New Roman"/>
          <w:sz w:val="24"/>
          <w:szCs w:val="24"/>
        </w:rPr>
      </w:pPr>
      <w:r w:rsidRPr="00D063F1">
        <w:rPr>
          <w:rFonts w:ascii="Times New Roman" w:eastAsia="Calibri" w:hAnsi="Times New Roman" w:cs="Times New Roman"/>
          <w:sz w:val="24"/>
          <w:szCs w:val="24"/>
        </w:rPr>
        <w:t>Скажи по-другому / Речевые Иры, упражнения, ситуации, сценарии / Под ред. О.С. Ушаковой. – Самара, 1994.</w:t>
      </w:r>
    </w:p>
    <w:p w:rsidR="006F1150" w:rsidRPr="00D063F1" w:rsidRDefault="006F1150" w:rsidP="00DC3642">
      <w:pPr>
        <w:spacing w:after="0" w:line="0" w:lineRule="atLeast"/>
        <w:ind w:left="360"/>
        <w:rPr>
          <w:rFonts w:ascii="Times New Roman" w:eastAsia="Calibri" w:hAnsi="Times New Roman" w:cs="Times New Roman"/>
          <w:sz w:val="24"/>
          <w:szCs w:val="24"/>
        </w:rPr>
      </w:pPr>
      <w:r w:rsidRPr="00D063F1">
        <w:rPr>
          <w:rFonts w:ascii="Times New Roman" w:eastAsia="Calibri" w:hAnsi="Times New Roman" w:cs="Times New Roman"/>
          <w:sz w:val="24"/>
          <w:szCs w:val="24"/>
        </w:rPr>
        <w:t>Тумакова Г.А. Ознакомление дошкольников со звучащим словом. – М.: Просвещение, 1991.</w:t>
      </w:r>
    </w:p>
    <w:p w:rsidR="006F1150" w:rsidRPr="00D063F1" w:rsidRDefault="006F1150" w:rsidP="00DC3642">
      <w:pPr>
        <w:spacing w:after="0" w:line="0" w:lineRule="atLeast"/>
        <w:ind w:left="360"/>
        <w:rPr>
          <w:rFonts w:ascii="Times New Roman" w:eastAsia="Calibri" w:hAnsi="Times New Roman" w:cs="Times New Roman"/>
          <w:sz w:val="24"/>
          <w:szCs w:val="24"/>
        </w:rPr>
      </w:pPr>
      <w:r w:rsidRPr="00D063F1">
        <w:rPr>
          <w:rFonts w:ascii="Times New Roman" w:eastAsia="Calibri" w:hAnsi="Times New Roman" w:cs="Times New Roman"/>
          <w:sz w:val="24"/>
          <w:szCs w:val="24"/>
        </w:rPr>
        <w:t>Учимся общаться с ребенком: Руководство для воспитателя дет. сада / В.А. Петровский, А.М. Виноградова, Л.М. Кларина и др. – М.: Просвещение, 1993.</w:t>
      </w:r>
    </w:p>
    <w:p w:rsidR="006F1150" w:rsidRPr="00D063F1" w:rsidRDefault="006F1150" w:rsidP="00DC3642">
      <w:pPr>
        <w:spacing w:after="0" w:line="0" w:lineRule="atLeast"/>
        <w:ind w:left="360"/>
        <w:rPr>
          <w:rFonts w:ascii="Times New Roman" w:eastAsia="Calibri" w:hAnsi="Times New Roman" w:cs="Times New Roman"/>
          <w:b/>
          <w:bCs/>
          <w:sz w:val="24"/>
          <w:szCs w:val="24"/>
        </w:rPr>
      </w:pPr>
      <w:r w:rsidRPr="00D063F1">
        <w:rPr>
          <w:rFonts w:ascii="Times New Roman" w:eastAsia="Calibri" w:hAnsi="Times New Roman" w:cs="Times New Roman"/>
          <w:b/>
          <w:bCs/>
          <w:sz w:val="24"/>
          <w:szCs w:val="24"/>
        </w:rPr>
        <w:t>Наглядно-дидактические пособия</w:t>
      </w:r>
    </w:p>
    <w:p w:rsidR="006F1150" w:rsidRPr="00D063F1" w:rsidRDefault="006F1150" w:rsidP="00DC3642">
      <w:pPr>
        <w:pStyle w:val="3a"/>
        <w:numPr>
          <w:ilvl w:val="0"/>
          <w:numId w:val="52"/>
        </w:numPr>
        <w:spacing w:after="0" w:line="0" w:lineRule="atLeast"/>
        <w:ind w:left="-25" w:firstLine="367"/>
        <w:rPr>
          <w:rFonts w:ascii="Times New Roman" w:hAnsi="Times New Roman" w:cs="Times New Roman"/>
          <w:sz w:val="24"/>
          <w:szCs w:val="24"/>
        </w:rPr>
      </w:pPr>
      <w:r w:rsidRPr="00D063F1">
        <w:rPr>
          <w:rFonts w:ascii="Times New Roman" w:hAnsi="Times New Roman" w:cs="Times New Roman"/>
          <w:sz w:val="24"/>
          <w:szCs w:val="24"/>
        </w:rPr>
        <w:t>Гербова В. В. Развитие речи в детском саду. Для занятий с детьми 2-3 лет: Наглядно-дидактическое пособие.—М.: Мозаика-Синтез, 2008-2010.</w:t>
      </w:r>
    </w:p>
    <w:p w:rsidR="006F1150" w:rsidRPr="00D063F1" w:rsidRDefault="006F1150" w:rsidP="00DC3642">
      <w:pPr>
        <w:numPr>
          <w:ilvl w:val="0"/>
          <w:numId w:val="52"/>
        </w:numPr>
        <w:spacing w:after="0" w:line="0" w:lineRule="atLeast"/>
        <w:ind w:left="-25" w:firstLine="367"/>
        <w:rPr>
          <w:rFonts w:ascii="Times New Roman" w:eastAsia="Calibri" w:hAnsi="Times New Roman" w:cs="Times New Roman"/>
          <w:sz w:val="24"/>
          <w:szCs w:val="24"/>
        </w:rPr>
      </w:pPr>
      <w:r w:rsidRPr="00D063F1">
        <w:rPr>
          <w:rFonts w:ascii="Times New Roman" w:eastAsia="Calibri" w:hAnsi="Times New Roman" w:cs="Times New Roman"/>
          <w:sz w:val="24"/>
          <w:szCs w:val="24"/>
        </w:rPr>
        <w:t>Гербова В. В. Развитие речи в детском саду. Для занятий с детьми 3-4 лет: Наглядно-дидактическое пособие. — М.: Мозаика-Синтез, 2008-2010.</w:t>
      </w:r>
    </w:p>
    <w:p w:rsidR="006F1150" w:rsidRPr="00D063F1" w:rsidRDefault="006F1150" w:rsidP="00DC3642">
      <w:pPr>
        <w:numPr>
          <w:ilvl w:val="0"/>
          <w:numId w:val="52"/>
        </w:numPr>
        <w:spacing w:after="0" w:line="0" w:lineRule="atLeast"/>
        <w:ind w:left="-25" w:firstLine="367"/>
        <w:rPr>
          <w:rFonts w:ascii="Times New Roman" w:eastAsia="Calibri" w:hAnsi="Times New Roman" w:cs="Times New Roman"/>
          <w:sz w:val="24"/>
          <w:szCs w:val="24"/>
        </w:rPr>
      </w:pPr>
      <w:r w:rsidRPr="00D063F1">
        <w:rPr>
          <w:rFonts w:ascii="Times New Roman" w:eastAsia="Calibri" w:hAnsi="Times New Roman" w:cs="Times New Roman"/>
          <w:sz w:val="24"/>
          <w:szCs w:val="24"/>
        </w:rPr>
        <w:t>Гербова В. В. Правильно или неправильно. Для занятий с детьми 2-4 лет: Наг-лядно-дидактическое пособие.-М.: Мозаика-Синтез, 2008-2010.</w:t>
      </w:r>
    </w:p>
    <w:p w:rsidR="006F1150" w:rsidRDefault="006F1150" w:rsidP="00DC3642">
      <w:pPr>
        <w:numPr>
          <w:ilvl w:val="0"/>
          <w:numId w:val="52"/>
        </w:numPr>
        <w:spacing w:after="0" w:line="0" w:lineRule="atLeast"/>
        <w:ind w:left="-25" w:firstLine="367"/>
        <w:rPr>
          <w:rFonts w:ascii="Times New Roman" w:eastAsia="Calibri" w:hAnsi="Times New Roman" w:cs="Times New Roman"/>
          <w:sz w:val="24"/>
          <w:szCs w:val="24"/>
        </w:rPr>
      </w:pPr>
      <w:r w:rsidRPr="00D063F1">
        <w:rPr>
          <w:rFonts w:ascii="Times New Roman" w:eastAsia="Calibri" w:hAnsi="Times New Roman" w:cs="Times New Roman"/>
          <w:sz w:val="24"/>
          <w:szCs w:val="24"/>
        </w:rPr>
        <w:t>Гербова В. В. Развитие речи в детском саду. Для занятий с детьми 2-4 лет: Раздаточный материал. —М.: Мозаика-Синтез, 2009-2010.</w:t>
      </w:r>
    </w:p>
    <w:p w:rsidR="006F1150" w:rsidRPr="008035A6" w:rsidRDefault="006F1150" w:rsidP="00DC3642">
      <w:pPr>
        <w:numPr>
          <w:ilvl w:val="0"/>
          <w:numId w:val="52"/>
        </w:numPr>
        <w:spacing w:after="0" w:line="0" w:lineRule="atLeast"/>
        <w:ind w:left="-25" w:firstLine="367"/>
        <w:rPr>
          <w:rFonts w:ascii="Times New Roman" w:eastAsia="Calibri" w:hAnsi="Times New Roman" w:cs="Times New Roman"/>
          <w:sz w:val="24"/>
          <w:szCs w:val="24"/>
        </w:rPr>
      </w:pPr>
      <w:r>
        <w:rPr>
          <w:rFonts w:ascii="Calibri" w:eastAsia="Calibri" w:hAnsi="Calibri" w:cs="Times New Roman"/>
        </w:rPr>
        <w:t>Гербова В.В.Развитие речи 4-6 лет. Учебно-наглядное пособие. М.: Мозаика-Синтез, 2008-2010</w:t>
      </w:r>
    </w:p>
    <w:p w:rsidR="006F1150" w:rsidRPr="008035A6" w:rsidRDefault="006F1150" w:rsidP="00DC3642">
      <w:pPr>
        <w:pStyle w:val="3a"/>
        <w:autoSpaceDE w:val="0"/>
        <w:autoSpaceDN w:val="0"/>
        <w:adjustRightInd w:val="0"/>
        <w:spacing w:after="0" w:line="0" w:lineRule="atLeast"/>
        <w:ind w:left="0"/>
        <w:jc w:val="both"/>
        <w:rPr>
          <w:rFonts w:ascii="Times New Roman" w:hAnsi="Times New Roman" w:cs="Times New Roman"/>
          <w:sz w:val="20"/>
          <w:szCs w:val="20"/>
        </w:rPr>
      </w:pPr>
    </w:p>
    <w:p w:rsidR="006F1150" w:rsidRPr="00D063F1" w:rsidRDefault="006F1150" w:rsidP="00DC3642">
      <w:pPr>
        <w:spacing w:after="0" w:line="0" w:lineRule="atLeast"/>
        <w:ind w:left="342"/>
        <w:rPr>
          <w:rFonts w:ascii="Times New Roman" w:eastAsia="Calibri" w:hAnsi="Times New Roman" w:cs="Times New Roman"/>
          <w:b/>
          <w:bCs/>
          <w:i/>
          <w:iCs/>
          <w:sz w:val="24"/>
          <w:szCs w:val="24"/>
        </w:rPr>
      </w:pPr>
      <w:r w:rsidRPr="00D063F1">
        <w:rPr>
          <w:rFonts w:ascii="Times New Roman" w:eastAsia="Calibri" w:hAnsi="Times New Roman" w:cs="Times New Roman"/>
          <w:b/>
          <w:bCs/>
          <w:i/>
          <w:iCs/>
          <w:sz w:val="24"/>
          <w:szCs w:val="24"/>
        </w:rPr>
        <w:t>Серия «Грамматика в картинках»</w:t>
      </w:r>
    </w:p>
    <w:p w:rsidR="006F1150" w:rsidRPr="00D063F1" w:rsidRDefault="006F1150" w:rsidP="00DC3642">
      <w:pPr>
        <w:numPr>
          <w:ilvl w:val="0"/>
          <w:numId w:val="52"/>
        </w:numPr>
        <w:spacing w:after="0" w:line="0" w:lineRule="atLeast"/>
        <w:ind w:left="-25" w:firstLine="367"/>
        <w:rPr>
          <w:rFonts w:ascii="Times New Roman" w:eastAsia="Calibri" w:hAnsi="Times New Roman" w:cs="Times New Roman"/>
          <w:sz w:val="24"/>
          <w:szCs w:val="24"/>
        </w:rPr>
      </w:pPr>
      <w:r w:rsidRPr="00D063F1">
        <w:rPr>
          <w:rFonts w:ascii="Times New Roman" w:eastAsia="Calibri" w:hAnsi="Times New Roman" w:cs="Times New Roman"/>
          <w:sz w:val="24"/>
          <w:szCs w:val="24"/>
        </w:rPr>
        <w:t xml:space="preserve">Антонимы. Глаголы. — М.: Мозаика-Синтез, 2007-2010, </w:t>
      </w:r>
    </w:p>
    <w:p w:rsidR="006F1150" w:rsidRPr="00D063F1" w:rsidRDefault="006F1150" w:rsidP="00DC3642">
      <w:pPr>
        <w:numPr>
          <w:ilvl w:val="0"/>
          <w:numId w:val="52"/>
        </w:numPr>
        <w:spacing w:after="0" w:line="0" w:lineRule="atLeast"/>
        <w:ind w:left="-25" w:firstLine="367"/>
        <w:rPr>
          <w:rFonts w:ascii="Times New Roman" w:eastAsia="Calibri" w:hAnsi="Times New Roman" w:cs="Times New Roman"/>
          <w:sz w:val="24"/>
          <w:szCs w:val="24"/>
        </w:rPr>
      </w:pPr>
      <w:r w:rsidRPr="00D063F1">
        <w:rPr>
          <w:rFonts w:ascii="Times New Roman" w:eastAsia="Calibri" w:hAnsi="Times New Roman" w:cs="Times New Roman"/>
          <w:sz w:val="24"/>
          <w:szCs w:val="24"/>
        </w:rPr>
        <w:t xml:space="preserve">Антонимы. Прилагательные, —М.: Мозаика-Синтез, 2007-2010. </w:t>
      </w:r>
    </w:p>
    <w:p w:rsidR="006F1150" w:rsidRPr="00D063F1" w:rsidRDefault="006F1150" w:rsidP="00DC3642">
      <w:pPr>
        <w:numPr>
          <w:ilvl w:val="0"/>
          <w:numId w:val="52"/>
        </w:numPr>
        <w:spacing w:after="0" w:line="0" w:lineRule="atLeast"/>
        <w:ind w:left="-25" w:firstLine="367"/>
        <w:rPr>
          <w:rFonts w:ascii="Times New Roman" w:eastAsia="Calibri" w:hAnsi="Times New Roman" w:cs="Times New Roman"/>
          <w:sz w:val="24"/>
          <w:szCs w:val="24"/>
        </w:rPr>
      </w:pPr>
      <w:r w:rsidRPr="00D063F1">
        <w:rPr>
          <w:rFonts w:ascii="Times New Roman" w:eastAsia="Calibri" w:hAnsi="Times New Roman" w:cs="Times New Roman"/>
          <w:sz w:val="24"/>
          <w:szCs w:val="24"/>
        </w:rPr>
        <w:t xml:space="preserve">Говори правильно. — М.: Мозаика-Синтез, 2007-2010. </w:t>
      </w:r>
    </w:p>
    <w:p w:rsidR="006F1150" w:rsidRPr="00D063F1" w:rsidRDefault="006F1150" w:rsidP="00DC3642">
      <w:pPr>
        <w:numPr>
          <w:ilvl w:val="0"/>
          <w:numId w:val="52"/>
        </w:numPr>
        <w:spacing w:after="0" w:line="0" w:lineRule="atLeast"/>
        <w:ind w:left="-25" w:firstLine="367"/>
        <w:rPr>
          <w:rFonts w:ascii="Times New Roman" w:eastAsia="Calibri" w:hAnsi="Times New Roman" w:cs="Times New Roman"/>
          <w:sz w:val="24"/>
          <w:szCs w:val="24"/>
        </w:rPr>
      </w:pPr>
      <w:r w:rsidRPr="00D063F1">
        <w:rPr>
          <w:rFonts w:ascii="Times New Roman" w:eastAsia="Calibri" w:hAnsi="Times New Roman" w:cs="Times New Roman"/>
          <w:sz w:val="24"/>
          <w:szCs w:val="24"/>
        </w:rPr>
        <w:t xml:space="preserve">Множественное число. —М.: Мозаика-Синтез, 2007-2010. </w:t>
      </w:r>
    </w:p>
    <w:p w:rsidR="006F1150" w:rsidRPr="00D063F1" w:rsidRDefault="006F1150" w:rsidP="00DC3642">
      <w:pPr>
        <w:numPr>
          <w:ilvl w:val="0"/>
          <w:numId w:val="52"/>
        </w:numPr>
        <w:spacing w:after="0" w:line="0" w:lineRule="atLeast"/>
        <w:ind w:left="-25" w:firstLine="367"/>
        <w:rPr>
          <w:rFonts w:ascii="Times New Roman" w:eastAsia="Calibri" w:hAnsi="Times New Roman" w:cs="Times New Roman"/>
          <w:sz w:val="24"/>
          <w:szCs w:val="24"/>
        </w:rPr>
      </w:pPr>
      <w:r w:rsidRPr="00D063F1">
        <w:rPr>
          <w:rFonts w:ascii="Times New Roman" w:eastAsia="Calibri" w:hAnsi="Times New Roman" w:cs="Times New Roman"/>
          <w:sz w:val="24"/>
          <w:szCs w:val="24"/>
        </w:rPr>
        <w:t xml:space="preserve">Многозначные слова. —М.: Мозаика-Синтез, 2007-2010. </w:t>
      </w:r>
    </w:p>
    <w:p w:rsidR="006F1150" w:rsidRPr="00D063F1" w:rsidRDefault="006F1150" w:rsidP="00DC3642">
      <w:pPr>
        <w:numPr>
          <w:ilvl w:val="0"/>
          <w:numId w:val="52"/>
        </w:numPr>
        <w:spacing w:after="0" w:line="0" w:lineRule="atLeast"/>
        <w:ind w:left="-25" w:firstLine="367"/>
        <w:rPr>
          <w:rFonts w:ascii="Times New Roman" w:eastAsia="Calibri" w:hAnsi="Times New Roman" w:cs="Times New Roman"/>
          <w:sz w:val="24"/>
          <w:szCs w:val="24"/>
        </w:rPr>
      </w:pPr>
      <w:r w:rsidRPr="00D063F1">
        <w:rPr>
          <w:rFonts w:ascii="Times New Roman" w:eastAsia="Calibri" w:hAnsi="Times New Roman" w:cs="Times New Roman"/>
          <w:sz w:val="24"/>
          <w:szCs w:val="24"/>
        </w:rPr>
        <w:t xml:space="preserve">Один —много. —М.: Мозаика-Синтез, 2007-2010. </w:t>
      </w:r>
    </w:p>
    <w:p w:rsidR="006F1150" w:rsidRPr="00D063F1" w:rsidRDefault="006F1150" w:rsidP="00DC3642">
      <w:pPr>
        <w:numPr>
          <w:ilvl w:val="0"/>
          <w:numId w:val="52"/>
        </w:numPr>
        <w:spacing w:after="0" w:line="0" w:lineRule="atLeast"/>
        <w:ind w:left="-25" w:firstLine="367"/>
        <w:rPr>
          <w:rFonts w:ascii="Times New Roman" w:eastAsia="Calibri" w:hAnsi="Times New Roman" w:cs="Times New Roman"/>
          <w:sz w:val="24"/>
          <w:szCs w:val="24"/>
        </w:rPr>
      </w:pPr>
      <w:r w:rsidRPr="00D063F1">
        <w:rPr>
          <w:rFonts w:ascii="Times New Roman" w:eastAsia="Calibri" w:hAnsi="Times New Roman" w:cs="Times New Roman"/>
          <w:sz w:val="24"/>
          <w:szCs w:val="24"/>
        </w:rPr>
        <w:t xml:space="preserve">Словообразование. — М.: Мозаика-Синтез, 2007—2010. </w:t>
      </w:r>
    </w:p>
    <w:p w:rsidR="006F1150" w:rsidRPr="00D063F1" w:rsidRDefault="006F1150" w:rsidP="00DC3642">
      <w:pPr>
        <w:numPr>
          <w:ilvl w:val="0"/>
          <w:numId w:val="52"/>
        </w:numPr>
        <w:spacing w:after="0" w:line="0" w:lineRule="atLeast"/>
        <w:ind w:left="-25" w:firstLine="367"/>
        <w:rPr>
          <w:rFonts w:ascii="Times New Roman" w:eastAsia="Calibri" w:hAnsi="Times New Roman" w:cs="Times New Roman"/>
          <w:sz w:val="24"/>
          <w:szCs w:val="24"/>
        </w:rPr>
      </w:pPr>
      <w:r w:rsidRPr="00D063F1">
        <w:rPr>
          <w:rFonts w:ascii="Times New Roman" w:eastAsia="Calibri" w:hAnsi="Times New Roman" w:cs="Times New Roman"/>
          <w:sz w:val="24"/>
          <w:szCs w:val="24"/>
        </w:rPr>
        <w:t>Ударение. — М.: Мозаика-Синтез, 2007-2010.</w:t>
      </w:r>
    </w:p>
    <w:p w:rsidR="006F1150" w:rsidRPr="00D063F1" w:rsidRDefault="006F1150" w:rsidP="00DC3642">
      <w:pPr>
        <w:spacing w:after="0" w:line="0" w:lineRule="atLeast"/>
        <w:ind w:left="342"/>
        <w:rPr>
          <w:rFonts w:ascii="Times New Roman" w:eastAsia="Calibri" w:hAnsi="Times New Roman" w:cs="Times New Roman"/>
          <w:b/>
          <w:bCs/>
          <w:i/>
          <w:iCs/>
          <w:sz w:val="24"/>
          <w:szCs w:val="24"/>
        </w:rPr>
      </w:pPr>
      <w:r w:rsidRPr="00D063F1">
        <w:rPr>
          <w:rFonts w:ascii="Times New Roman" w:eastAsia="Calibri" w:hAnsi="Times New Roman" w:cs="Times New Roman"/>
          <w:b/>
          <w:bCs/>
          <w:i/>
          <w:iCs/>
          <w:sz w:val="24"/>
          <w:szCs w:val="24"/>
        </w:rPr>
        <w:t>Плакаты большого формата</w:t>
      </w:r>
    </w:p>
    <w:p w:rsidR="006F1150" w:rsidRPr="00D063F1" w:rsidRDefault="006F1150" w:rsidP="00DC3642">
      <w:pPr>
        <w:numPr>
          <w:ilvl w:val="0"/>
          <w:numId w:val="52"/>
        </w:numPr>
        <w:spacing w:after="0" w:line="0" w:lineRule="atLeast"/>
        <w:ind w:left="-25" w:firstLine="367"/>
        <w:rPr>
          <w:rFonts w:ascii="Times New Roman" w:eastAsia="Calibri" w:hAnsi="Times New Roman" w:cs="Times New Roman"/>
          <w:sz w:val="24"/>
          <w:szCs w:val="24"/>
        </w:rPr>
      </w:pPr>
      <w:r w:rsidRPr="00D063F1">
        <w:rPr>
          <w:rFonts w:ascii="Times New Roman" w:eastAsia="Calibri" w:hAnsi="Times New Roman" w:cs="Times New Roman"/>
          <w:sz w:val="24"/>
          <w:szCs w:val="24"/>
        </w:rPr>
        <w:t xml:space="preserve">Буквы. —М.: Мозаика-Синтез, 2010. </w:t>
      </w:r>
    </w:p>
    <w:p w:rsidR="006F1150" w:rsidRPr="00D063F1" w:rsidRDefault="006F1150" w:rsidP="00DC3642">
      <w:pPr>
        <w:spacing w:after="0" w:line="0" w:lineRule="atLeast"/>
        <w:rPr>
          <w:rFonts w:ascii="Times New Roman" w:eastAsia="Calibri" w:hAnsi="Times New Roman" w:cs="Times New Roman"/>
          <w:b/>
          <w:bCs/>
          <w:i/>
          <w:iCs/>
          <w:sz w:val="24"/>
          <w:szCs w:val="24"/>
        </w:rPr>
      </w:pPr>
      <w:r w:rsidRPr="00D063F1">
        <w:rPr>
          <w:rFonts w:ascii="Times New Roman" w:eastAsia="Calibri" w:hAnsi="Times New Roman" w:cs="Times New Roman"/>
          <w:b/>
          <w:bCs/>
          <w:i/>
          <w:iCs/>
          <w:sz w:val="24"/>
          <w:szCs w:val="24"/>
        </w:rPr>
        <w:t>Рабочие тетради</w:t>
      </w:r>
    </w:p>
    <w:p w:rsidR="006F1150" w:rsidRPr="00D063F1" w:rsidRDefault="006F1150" w:rsidP="00DC3642">
      <w:pPr>
        <w:spacing w:after="0" w:line="0" w:lineRule="atLeast"/>
        <w:ind w:left="342"/>
        <w:rPr>
          <w:rFonts w:ascii="Times New Roman" w:eastAsia="Calibri" w:hAnsi="Times New Roman" w:cs="Times New Roman"/>
          <w:i/>
          <w:iCs/>
          <w:sz w:val="24"/>
          <w:szCs w:val="24"/>
        </w:rPr>
      </w:pPr>
      <w:r w:rsidRPr="00D063F1">
        <w:rPr>
          <w:rFonts w:ascii="Times New Roman" w:eastAsia="Calibri" w:hAnsi="Times New Roman" w:cs="Times New Roman"/>
          <w:i/>
          <w:iCs/>
          <w:sz w:val="24"/>
          <w:szCs w:val="24"/>
        </w:rPr>
        <w:t>Младшая группа</w:t>
      </w:r>
    </w:p>
    <w:p w:rsidR="006F1150" w:rsidRPr="00D063F1" w:rsidRDefault="006F1150" w:rsidP="00DC3642">
      <w:pPr>
        <w:numPr>
          <w:ilvl w:val="0"/>
          <w:numId w:val="52"/>
        </w:numPr>
        <w:spacing w:after="0" w:line="0" w:lineRule="atLeast"/>
        <w:ind w:left="-25" w:firstLine="367"/>
        <w:rPr>
          <w:rFonts w:ascii="Times New Roman" w:eastAsia="Calibri" w:hAnsi="Times New Roman" w:cs="Times New Roman"/>
          <w:sz w:val="24"/>
          <w:szCs w:val="24"/>
        </w:rPr>
      </w:pPr>
      <w:r w:rsidRPr="00D063F1">
        <w:rPr>
          <w:rFonts w:ascii="Times New Roman" w:eastAsia="Calibri" w:hAnsi="Times New Roman" w:cs="Times New Roman"/>
          <w:sz w:val="24"/>
          <w:szCs w:val="24"/>
        </w:rPr>
        <w:t xml:space="preserve">Денисова Д. Развитие речи у малышей. — М.: Мозаика-Синтез, 2010. </w:t>
      </w:r>
    </w:p>
    <w:p w:rsidR="006F1150" w:rsidRPr="00D063F1" w:rsidRDefault="006F1150" w:rsidP="00DC3642">
      <w:pPr>
        <w:numPr>
          <w:ilvl w:val="0"/>
          <w:numId w:val="52"/>
        </w:numPr>
        <w:spacing w:after="0" w:line="0" w:lineRule="atLeast"/>
        <w:ind w:left="-25" w:firstLine="367"/>
        <w:rPr>
          <w:rFonts w:ascii="Times New Roman" w:eastAsia="Calibri" w:hAnsi="Times New Roman" w:cs="Times New Roman"/>
          <w:sz w:val="24"/>
          <w:szCs w:val="24"/>
        </w:rPr>
      </w:pPr>
      <w:r w:rsidRPr="00D063F1">
        <w:rPr>
          <w:rFonts w:ascii="Times New Roman" w:eastAsia="Calibri" w:hAnsi="Times New Roman" w:cs="Times New Roman"/>
          <w:sz w:val="24"/>
          <w:szCs w:val="24"/>
        </w:rPr>
        <w:lastRenderedPageBreak/>
        <w:t xml:space="preserve">Денисова Д. Уроки грамоты для малышей. — М.: Мозаика-Синтез, 2010. </w:t>
      </w:r>
    </w:p>
    <w:p w:rsidR="006F1150" w:rsidRPr="00D063F1" w:rsidRDefault="006F1150" w:rsidP="00DC3642">
      <w:pPr>
        <w:numPr>
          <w:ilvl w:val="0"/>
          <w:numId w:val="52"/>
        </w:numPr>
        <w:spacing w:after="0" w:line="0" w:lineRule="atLeast"/>
        <w:ind w:left="-25" w:firstLine="367"/>
        <w:rPr>
          <w:rFonts w:ascii="Times New Roman" w:eastAsia="Calibri" w:hAnsi="Times New Roman" w:cs="Times New Roman"/>
          <w:sz w:val="24"/>
          <w:szCs w:val="24"/>
        </w:rPr>
      </w:pPr>
      <w:r w:rsidRPr="00D063F1">
        <w:rPr>
          <w:rFonts w:ascii="Times New Roman" w:eastAsia="Calibri" w:hAnsi="Times New Roman" w:cs="Times New Roman"/>
          <w:sz w:val="24"/>
          <w:szCs w:val="24"/>
        </w:rPr>
        <w:t>Денисова Д. Прописи для малышей. — М.: Мозаика-Синтез, 2010.</w:t>
      </w:r>
    </w:p>
    <w:p w:rsidR="006F1150" w:rsidRPr="00D063F1" w:rsidRDefault="006F1150" w:rsidP="00DC3642">
      <w:pPr>
        <w:spacing w:after="0" w:line="0" w:lineRule="atLeast"/>
        <w:ind w:left="342"/>
        <w:rPr>
          <w:rFonts w:ascii="Times New Roman" w:eastAsia="Calibri" w:hAnsi="Times New Roman" w:cs="Times New Roman"/>
          <w:i/>
          <w:iCs/>
          <w:sz w:val="24"/>
          <w:szCs w:val="24"/>
        </w:rPr>
      </w:pPr>
      <w:r w:rsidRPr="00D063F1">
        <w:rPr>
          <w:rFonts w:ascii="Times New Roman" w:eastAsia="Calibri" w:hAnsi="Times New Roman" w:cs="Times New Roman"/>
          <w:i/>
          <w:iCs/>
          <w:sz w:val="24"/>
          <w:szCs w:val="24"/>
        </w:rPr>
        <w:t>Средняя группа</w:t>
      </w:r>
    </w:p>
    <w:p w:rsidR="006F1150" w:rsidRPr="00D063F1" w:rsidRDefault="006F1150" w:rsidP="00DC3642">
      <w:pPr>
        <w:numPr>
          <w:ilvl w:val="0"/>
          <w:numId w:val="52"/>
        </w:numPr>
        <w:spacing w:after="0" w:line="0" w:lineRule="atLeast"/>
        <w:ind w:left="-25" w:firstLine="367"/>
        <w:rPr>
          <w:rFonts w:ascii="Times New Roman" w:eastAsia="Calibri" w:hAnsi="Times New Roman" w:cs="Times New Roman"/>
          <w:sz w:val="24"/>
          <w:szCs w:val="24"/>
        </w:rPr>
      </w:pPr>
      <w:r w:rsidRPr="00D063F1">
        <w:rPr>
          <w:rFonts w:ascii="Times New Roman" w:eastAsia="Calibri" w:hAnsi="Times New Roman" w:cs="Times New Roman"/>
          <w:sz w:val="24"/>
          <w:szCs w:val="24"/>
        </w:rPr>
        <w:t xml:space="preserve">Денисова Д. Развитие речи у малышей. — М.: Мозаика-Синтез, 2010. </w:t>
      </w:r>
    </w:p>
    <w:p w:rsidR="006F1150" w:rsidRPr="00D063F1" w:rsidRDefault="006F1150" w:rsidP="00DC3642">
      <w:pPr>
        <w:numPr>
          <w:ilvl w:val="0"/>
          <w:numId w:val="52"/>
        </w:numPr>
        <w:spacing w:after="0" w:line="0" w:lineRule="atLeast"/>
        <w:ind w:left="-25" w:firstLine="367"/>
        <w:rPr>
          <w:rFonts w:ascii="Times New Roman" w:eastAsia="Calibri" w:hAnsi="Times New Roman" w:cs="Times New Roman"/>
          <w:sz w:val="24"/>
          <w:szCs w:val="24"/>
        </w:rPr>
      </w:pPr>
      <w:r w:rsidRPr="00D063F1">
        <w:rPr>
          <w:rFonts w:ascii="Times New Roman" w:eastAsia="Calibri" w:hAnsi="Times New Roman" w:cs="Times New Roman"/>
          <w:sz w:val="24"/>
          <w:szCs w:val="24"/>
        </w:rPr>
        <w:t xml:space="preserve">Денисова Д. Уроки грамоты для малышей. — М.: Мозаика-Синтез, 2010. </w:t>
      </w:r>
    </w:p>
    <w:p w:rsidR="006F1150" w:rsidRPr="00D063F1" w:rsidRDefault="006F1150" w:rsidP="00DC3642">
      <w:pPr>
        <w:numPr>
          <w:ilvl w:val="0"/>
          <w:numId w:val="52"/>
        </w:numPr>
        <w:spacing w:after="0" w:line="0" w:lineRule="atLeast"/>
        <w:ind w:left="-25" w:firstLine="367"/>
        <w:rPr>
          <w:rFonts w:ascii="Times New Roman" w:eastAsia="Calibri" w:hAnsi="Times New Roman" w:cs="Times New Roman"/>
          <w:sz w:val="24"/>
          <w:szCs w:val="24"/>
        </w:rPr>
      </w:pPr>
      <w:r w:rsidRPr="00D063F1">
        <w:rPr>
          <w:rFonts w:ascii="Times New Roman" w:eastAsia="Calibri" w:hAnsi="Times New Roman" w:cs="Times New Roman"/>
          <w:sz w:val="24"/>
          <w:szCs w:val="24"/>
        </w:rPr>
        <w:t>Денисова Д. Прописи для малышей. — М.: Мозаика-Синтез, 2010.</w:t>
      </w:r>
    </w:p>
    <w:p w:rsidR="006F1150" w:rsidRPr="00D063F1" w:rsidRDefault="006F1150" w:rsidP="00DC3642">
      <w:pPr>
        <w:spacing w:after="0" w:line="0" w:lineRule="atLeast"/>
        <w:ind w:left="342"/>
        <w:rPr>
          <w:rFonts w:ascii="Times New Roman" w:eastAsia="Calibri" w:hAnsi="Times New Roman" w:cs="Times New Roman"/>
          <w:i/>
          <w:iCs/>
          <w:sz w:val="24"/>
          <w:szCs w:val="24"/>
        </w:rPr>
      </w:pPr>
      <w:r w:rsidRPr="00D063F1">
        <w:rPr>
          <w:rFonts w:ascii="Times New Roman" w:eastAsia="Calibri" w:hAnsi="Times New Roman" w:cs="Times New Roman"/>
          <w:i/>
          <w:iCs/>
          <w:sz w:val="24"/>
          <w:szCs w:val="24"/>
        </w:rPr>
        <w:t>Старшая группа</w:t>
      </w:r>
    </w:p>
    <w:p w:rsidR="006F1150" w:rsidRPr="00D063F1" w:rsidRDefault="006F1150" w:rsidP="00DC3642">
      <w:pPr>
        <w:numPr>
          <w:ilvl w:val="0"/>
          <w:numId w:val="52"/>
        </w:numPr>
        <w:spacing w:after="0" w:line="0" w:lineRule="atLeast"/>
        <w:ind w:left="-25" w:firstLine="367"/>
        <w:rPr>
          <w:rFonts w:ascii="Times New Roman" w:eastAsia="Calibri" w:hAnsi="Times New Roman" w:cs="Times New Roman"/>
          <w:sz w:val="24"/>
          <w:szCs w:val="24"/>
        </w:rPr>
      </w:pPr>
      <w:r w:rsidRPr="00D063F1">
        <w:rPr>
          <w:rFonts w:ascii="Times New Roman" w:eastAsia="Calibri" w:hAnsi="Times New Roman" w:cs="Times New Roman"/>
          <w:sz w:val="24"/>
          <w:szCs w:val="24"/>
        </w:rPr>
        <w:t>Денисова Д. Развитие речи у дошкольников.— М.: Мозаика-Синтез, 2010.</w:t>
      </w:r>
    </w:p>
    <w:p w:rsidR="006F1150" w:rsidRPr="00D063F1" w:rsidRDefault="006F1150" w:rsidP="00DC3642">
      <w:pPr>
        <w:numPr>
          <w:ilvl w:val="0"/>
          <w:numId w:val="52"/>
        </w:numPr>
        <w:spacing w:after="0" w:line="0" w:lineRule="atLeast"/>
        <w:ind w:left="-25" w:firstLine="367"/>
        <w:rPr>
          <w:rFonts w:ascii="Times New Roman" w:eastAsia="Calibri" w:hAnsi="Times New Roman" w:cs="Times New Roman"/>
          <w:sz w:val="24"/>
          <w:szCs w:val="24"/>
        </w:rPr>
      </w:pPr>
      <w:r w:rsidRPr="00D063F1">
        <w:rPr>
          <w:rFonts w:ascii="Times New Roman" w:eastAsia="Calibri" w:hAnsi="Times New Roman" w:cs="Times New Roman"/>
          <w:sz w:val="24"/>
          <w:szCs w:val="24"/>
        </w:rPr>
        <w:t xml:space="preserve"> Денисова Д. Уроки грамоты для дошкольников. — М.: Мозаика-Синтез, 2010.</w:t>
      </w:r>
    </w:p>
    <w:p w:rsidR="006F1150" w:rsidRPr="00D063F1" w:rsidRDefault="006F1150" w:rsidP="00DC3642">
      <w:pPr>
        <w:numPr>
          <w:ilvl w:val="0"/>
          <w:numId w:val="52"/>
        </w:numPr>
        <w:spacing w:after="0" w:line="0" w:lineRule="atLeast"/>
        <w:ind w:left="-25" w:firstLine="367"/>
        <w:rPr>
          <w:rFonts w:ascii="Times New Roman" w:eastAsia="Calibri" w:hAnsi="Times New Roman" w:cs="Times New Roman"/>
          <w:sz w:val="24"/>
          <w:szCs w:val="24"/>
        </w:rPr>
      </w:pPr>
      <w:r w:rsidRPr="00D063F1">
        <w:rPr>
          <w:rFonts w:ascii="Times New Roman" w:eastAsia="Calibri" w:hAnsi="Times New Roman" w:cs="Times New Roman"/>
          <w:sz w:val="24"/>
          <w:szCs w:val="24"/>
        </w:rPr>
        <w:t xml:space="preserve"> Денисова Д. Прописи для дошкольников,— М.: Мозаика-Синтез, 2010. </w:t>
      </w:r>
    </w:p>
    <w:p w:rsidR="006F1150" w:rsidRPr="00D063F1" w:rsidRDefault="006F1150" w:rsidP="00DC3642">
      <w:pPr>
        <w:spacing w:after="0" w:line="0" w:lineRule="atLeast"/>
        <w:ind w:left="342"/>
        <w:rPr>
          <w:rFonts w:ascii="Times New Roman" w:eastAsia="Calibri" w:hAnsi="Times New Roman" w:cs="Times New Roman"/>
          <w:i/>
          <w:iCs/>
          <w:sz w:val="24"/>
          <w:szCs w:val="24"/>
        </w:rPr>
      </w:pPr>
      <w:r w:rsidRPr="00D063F1">
        <w:rPr>
          <w:rFonts w:ascii="Times New Roman" w:eastAsia="Calibri" w:hAnsi="Times New Roman" w:cs="Times New Roman"/>
          <w:i/>
          <w:iCs/>
          <w:sz w:val="24"/>
          <w:szCs w:val="24"/>
        </w:rPr>
        <w:t>Подготовительная к школе группа</w:t>
      </w:r>
    </w:p>
    <w:p w:rsidR="006F1150" w:rsidRPr="00D063F1" w:rsidRDefault="006F1150" w:rsidP="00DC3642">
      <w:pPr>
        <w:numPr>
          <w:ilvl w:val="0"/>
          <w:numId w:val="52"/>
        </w:numPr>
        <w:spacing w:after="0" w:line="0" w:lineRule="atLeast"/>
        <w:ind w:left="-25" w:firstLine="367"/>
        <w:rPr>
          <w:rFonts w:ascii="Times New Roman" w:eastAsia="Calibri" w:hAnsi="Times New Roman" w:cs="Times New Roman"/>
          <w:sz w:val="24"/>
          <w:szCs w:val="24"/>
        </w:rPr>
      </w:pPr>
      <w:r w:rsidRPr="00D063F1">
        <w:rPr>
          <w:rFonts w:ascii="Times New Roman" w:eastAsia="Calibri" w:hAnsi="Times New Roman" w:cs="Times New Roman"/>
          <w:sz w:val="24"/>
          <w:szCs w:val="24"/>
        </w:rPr>
        <w:t xml:space="preserve">Денисова Д. Развитие речи у дошкольников,—М.: Мозаика-Синтез, 2010. </w:t>
      </w:r>
    </w:p>
    <w:p w:rsidR="006F1150" w:rsidRPr="00D063F1" w:rsidRDefault="006F1150" w:rsidP="00DC3642">
      <w:pPr>
        <w:numPr>
          <w:ilvl w:val="0"/>
          <w:numId w:val="52"/>
        </w:numPr>
        <w:spacing w:after="0" w:line="0" w:lineRule="atLeast"/>
        <w:ind w:left="-25" w:firstLine="367"/>
        <w:rPr>
          <w:rFonts w:ascii="Times New Roman" w:eastAsia="Calibri" w:hAnsi="Times New Roman" w:cs="Times New Roman"/>
          <w:sz w:val="24"/>
          <w:szCs w:val="24"/>
        </w:rPr>
      </w:pPr>
      <w:r w:rsidRPr="00D063F1">
        <w:rPr>
          <w:rFonts w:ascii="Times New Roman" w:eastAsia="Calibri" w:hAnsi="Times New Roman" w:cs="Times New Roman"/>
          <w:sz w:val="24"/>
          <w:szCs w:val="24"/>
        </w:rPr>
        <w:t xml:space="preserve">Денисова Д. Уроки грамоты для дошкольников. — М.: Мозаика-Синтез, 2010. </w:t>
      </w:r>
    </w:p>
    <w:p w:rsidR="006F1150" w:rsidRDefault="006F1150" w:rsidP="00DC3642">
      <w:pPr>
        <w:numPr>
          <w:ilvl w:val="0"/>
          <w:numId w:val="52"/>
        </w:numPr>
        <w:spacing w:after="0" w:line="0" w:lineRule="atLeast"/>
        <w:ind w:left="-25" w:firstLine="367"/>
        <w:rPr>
          <w:rFonts w:ascii="Times New Roman" w:eastAsia="Calibri" w:hAnsi="Times New Roman" w:cs="Times New Roman"/>
          <w:sz w:val="24"/>
          <w:szCs w:val="24"/>
        </w:rPr>
      </w:pPr>
      <w:r w:rsidRPr="00D063F1">
        <w:rPr>
          <w:rFonts w:ascii="Times New Roman" w:eastAsia="Calibri" w:hAnsi="Times New Roman" w:cs="Times New Roman"/>
          <w:sz w:val="24"/>
          <w:szCs w:val="24"/>
        </w:rPr>
        <w:t>Денисова Д. Прописи для дошкольников. — М.; Мозаика-Синтез, 2010.</w:t>
      </w:r>
    </w:p>
    <w:p w:rsidR="006F1150" w:rsidRDefault="006F1150" w:rsidP="00DC3642">
      <w:pPr>
        <w:spacing w:after="0" w:line="0" w:lineRule="atLeast"/>
        <w:ind w:left="-25"/>
        <w:rPr>
          <w:rFonts w:ascii="Times New Roman" w:eastAsia="Calibri" w:hAnsi="Times New Roman" w:cs="Times New Roman"/>
          <w:sz w:val="24"/>
          <w:szCs w:val="24"/>
        </w:rPr>
      </w:pPr>
      <w:r>
        <w:rPr>
          <w:rFonts w:ascii="Times New Roman" w:eastAsia="Calibri" w:hAnsi="Times New Roman" w:cs="Times New Roman"/>
          <w:sz w:val="24"/>
          <w:szCs w:val="24"/>
        </w:rPr>
        <w:t>Серия «Рассказы  по картинкам»</w:t>
      </w:r>
    </w:p>
    <w:p w:rsidR="006F1150" w:rsidRDefault="006F1150" w:rsidP="00DC3642">
      <w:pPr>
        <w:spacing w:after="0" w:line="0" w:lineRule="atLeast"/>
        <w:ind w:left="-25"/>
        <w:rPr>
          <w:rFonts w:ascii="Times New Roman" w:eastAsia="Calibri" w:hAnsi="Times New Roman" w:cs="Times New Roman"/>
          <w:sz w:val="24"/>
          <w:szCs w:val="24"/>
        </w:rPr>
      </w:pPr>
      <w:r>
        <w:rPr>
          <w:rFonts w:ascii="Times New Roman" w:eastAsia="Calibri" w:hAnsi="Times New Roman" w:cs="Times New Roman"/>
          <w:sz w:val="24"/>
          <w:szCs w:val="24"/>
        </w:rPr>
        <w:t>Времена года.Наглядно-дидактическое пособие.М.Мозаика –Синтез, 2005-2011.</w:t>
      </w:r>
    </w:p>
    <w:p w:rsidR="006F1150" w:rsidRDefault="006F1150" w:rsidP="00DC3642">
      <w:pPr>
        <w:spacing w:after="0" w:line="0" w:lineRule="atLeast"/>
        <w:ind w:left="-25"/>
        <w:rPr>
          <w:rFonts w:ascii="Times New Roman" w:eastAsia="Calibri" w:hAnsi="Times New Roman" w:cs="Times New Roman"/>
          <w:sz w:val="24"/>
          <w:szCs w:val="24"/>
        </w:rPr>
      </w:pPr>
      <w:r>
        <w:rPr>
          <w:rFonts w:ascii="Times New Roman" w:eastAsia="Calibri" w:hAnsi="Times New Roman" w:cs="Times New Roman"/>
          <w:sz w:val="24"/>
          <w:szCs w:val="24"/>
        </w:rPr>
        <w:t>Зима. Наглядно-дидактическое пособие.М.Мозаика –Синтез, 2005-2011</w:t>
      </w:r>
    </w:p>
    <w:p w:rsidR="006F1150" w:rsidRDefault="006F1150" w:rsidP="00DC3642">
      <w:pPr>
        <w:spacing w:after="0" w:line="0" w:lineRule="atLeast"/>
        <w:ind w:left="-25"/>
        <w:rPr>
          <w:rFonts w:ascii="Times New Roman" w:eastAsia="Calibri" w:hAnsi="Times New Roman" w:cs="Times New Roman"/>
          <w:sz w:val="24"/>
          <w:szCs w:val="24"/>
        </w:rPr>
      </w:pPr>
      <w:r>
        <w:rPr>
          <w:rFonts w:ascii="Times New Roman" w:eastAsia="Calibri" w:hAnsi="Times New Roman" w:cs="Times New Roman"/>
          <w:sz w:val="24"/>
          <w:szCs w:val="24"/>
        </w:rPr>
        <w:t>Осень. Наглядно-дидактическое пособие.М.Мозаика –Синтез, 2005-2011</w:t>
      </w:r>
    </w:p>
    <w:p w:rsidR="006F1150" w:rsidRDefault="006F1150" w:rsidP="00DC3642">
      <w:pPr>
        <w:spacing w:after="0" w:line="0" w:lineRule="atLeast"/>
        <w:ind w:left="-25"/>
        <w:rPr>
          <w:rFonts w:ascii="Times New Roman" w:eastAsia="Calibri" w:hAnsi="Times New Roman" w:cs="Times New Roman"/>
          <w:sz w:val="24"/>
          <w:szCs w:val="24"/>
        </w:rPr>
      </w:pPr>
      <w:r>
        <w:rPr>
          <w:rFonts w:ascii="Times New Roman" w:eastAsia="Calibri" w:hAnsi="Times New Roman" w:cs="Times New Roman"/>
          <w:sz w:val="24"/>
          <w:szCs w:val="24"/>
        </w:rPr>
        <w:t>Весна. .Наглядно-дидактическое пособие.М.Мозаика –Синтез, 2005-2011</w:t>
      </w:r>
    </w:p>
    <w:p w:rsidR="006F1150" w:rsidRDefault="006F1150" w:rsidP="00DC3642">
      <w:pPr>
        <w:spacing w:after="0" w:line="0" w:lineRule="atLeast"/>
        <w:ind w:left="-25"/>
        <w:rPr>
          <w:rFonts w:ascii="Times New Roman" w:eastAsia="Calibri" w:hAnsi="Times New Roman" w:cs="Times New Roman"/>
          <w:sz w:val="24"/>
          <w:szCs w:val="24"/>
        </w:rPr>
      </w:pPr>
      <w:r>
        <w:rPr>
          <w:rFonts w:ascii="Times New Roman" w:eastAsia="Calibri" w:hAnsi="Times New Roman" w:cs="Times New Roman"/>
          <w:sz w:val="24"/>
          <w:szCs w:val="24"/>
        </w:rPr>
        <w:t>Лето. .Наглядно-дидактическое пособие.М.Мозаика –Синтез, 2005-2011</w:t>
      </w:r>
    </w:p>
    <w:p w:rsidR="006F1150" w:rsidRDefault="006F1150" w:rsidP="00DC3642">
      <w:pPr>
        <w:spacing w:after="0" w:line="0" w:lineRule="atLeast"/>
        <w:ind w:left="-25"/>
        <w:rPr>
          <w:rFonts w:ascii="Times New Roman" w:eastAsia="Calibri" w:hAnsi="Times New Roman" w:cs="Times New Roman"/>
          <w:sz w:val="24"/>
          <w:szCs w:val="24"/>
        </w:rPr>
      </w:pPr>
      <w:r>
        <w:rPr>
          <w:rFonts w:ascii="Times New Roman" w:eastAsia="Calibri" w:hAnsi="Times New Roman" w:cs="Times New Roman"/>
          <w:sz w:val="24"/>
          <w:szCs w:val="24"/>
        </w:rPr>
        <w:t>Колобок..Наглядно-дидактическое пособие.М.Мозаика –Синтез, 2005-2011</w:t>
      </w:r>
    </w:p>
    <w:p w:rsidR="006F1150" w:rsidRDefault="006F1150" w:rsidP="00DC3642">
      <w:pPr>
        <w:spacing w:after="0" w:line="0" w:lineRule="atLeast"/>
        <w:ind w:left="-25"/>
        <w:rPr>
          <w:rFonts w:ascii="Times New Roman" w:eastAsia="Calibri" w:hAnsi="Times New Roman" w:cs="Times New Roman"/>
          <w:sz w:val="24"/>
          <w:szCs w:val="24"/>
        </w:rPr>
      </w:pPr>
      <w:r>
        <w:rPr>
          <w:rFonts w:ascii="Times New Roman" w:eastAsia="Calibri" w:hAnsi="Times New Roman" w:cs="Times New Roman"/>
          <w:sz w:val="24"/>
          <w:szCs w:val="24"/>
        </w:rPr>
        <w:t>Теремок..Наглядно-дидактическое пособие.М.Мозаика –Синтез, 2005-2011</w:t>
      </w:r>
    </w:p>
    <w:p w:rsidR="006F1150" w:rsidRDefault="006F1150" w:rsidP="00DC3642">
      <w:pPr>
        <w:spacing w:after="0" w:line="0" w:lineRule="atLeast"/>
        <w:ind w:left="-25"/>
        <w:rPr>
          <w:rFonts w:ascii="Times New Roman" w:eastAsia="Calibri" w:hAnsi="Times New Roman" w:cs="Times New Roman"/>
          <w:sz w:val="24"/>
          <w:szCs w:val="24"/>
        </w:rPr>
      </w:pPr>
      <w:r>
        <w:rPr>
          <w:rFonts w:ascii="Times New Roman" w:eastAsia="Calibri" w:hAnsi="Times New Roman" w:cs="Times New Roman"/>
          <w:sz w:val="24"/>
          <w:szCs w:val="24"/>
        </w:rPr>
        <w:t>Репка. .Наглядно-дидактическое пособие.М.Мозаика –Синтез, 2005-2011</w:t>
      </w:r>
    </w:p>
    <w:p w:rsidR="006F1150" w:rsidRDefault="006F1150" w:rsidP="00DC3642">
      <w:pPr>
        <w:spacing w:after="0" w:line="0" w:lineRule="atLeast"/>
        <w:ind w:left="-25"/>
        <w:rPr>
          <w:rFonts w:ascii="Times New Roman" w:eastAsia="Calibri" w:hAnsi="Times New Roman" w:cs="Times New Roman"/>
          <w:sz w:val="24"/>
          <w:szCs w:val="24"/>
        </w:rPr>
      </w:pPr>
      <w:r>
        <w:rPr>
          <w:rFonts w:ascii="Times New Roman" w:eastAsia="Calibri" w:hAnsi="Times New Roman" w:cs="Times New Roman"/>
          <w:sz w:val="24"/>
          <w:szCs w:val="24"/>
        </w:rPr>
        <w:t xml:space="preserve"> Курочка Ряба. Наглядно-дидактическое пособие.М.Мозаика –Синтез, 2005-2011 Зимние виды спорта..Наглядно-дидактическое пособие.М.Мозаика -Синтез, 2005-2011 </w:t>
      </w:r>
    </w:p>
    <w:p w:rsidR="006F1150" w:rsidRDefault="006F1150" w:rsidP="00DC3642">
      <w:pPr>
        <w:spacing w:after="0" w:line="0" w:lineRule="atLeast"/>
        <w:ind w:left="-25"/>
        <w:rPr>
          <w:rFonts w:ascii="Times New Roman" w:eastAsia="Calibri" w:hAnsi="Times New Roman" w:cs="Times New Roman"/>
          <w:sz w:val="24"/>
          <w:szCs w:val="24"/>
        </w:rPr>
      </w:pPr>
      <w:r>
        <w:rPr>
          <w:rFonts w:ascii="Times New Roman" w:eastAsia="Calibri" w:hAnsi="Times New Roman" w:cs="Times New Roman"/>
          <w:sz w:val="24"/>
          <w:szCs w:val="24"/>
        </w:rPr>
        <w:t>Летние виды спорта..Наглядно-дидактическое пособие.М.Мозаика –Синтез, 2005-2011</w:t>
      </w:r>
    </w:p>
    <w:p w:rsidR="006F1150" w:rsidRDefault="006F1150" w:rsidP="00DC3642">
      <w:pPr>
        <w:spacing w:after="0" w:line="0" w:lineRule="atLeast"/>
        <w:ind w:left="-25"/>
        <w:rPr>
          <w:rFonts w:ascii="Times New Roman" w:eastAsia="Calibri" w:hAnsi="Times New Roman" w:cs="Times New Roman"/>
          <w:sz w:val="24"/>
          <w:szCs w:val="24"/>
        </w:rPr>
      </w:pPr>
      <w:r>
        <w:rPr>
          <w:rFonts w:ascii="Times New Roman" w:eastAsia="Calibri" w:hAnsi="Times New Roman" w:cs="Times New Roman"/>
          <w:sz w:val="24"/>
          <w:szCs w:val="24"/>
        </w:rPr>
        <w:t>Распорядок дня..Наглядно-дидактическое пособие.М.Мозаика –Синтез, 2005-2011</w:t>
      </w:r>
    </w:p>
    <w:p w:rsidR="006F1150" w:rsidRDefault="006F1150" w:rsidP="00DC3642">
      <w:pPr>
        <w:spacing w:after="0" w:line="0" w:lineRule="atLeast"/>
        <w:ind w:left="-25"/>
        <w:rPr>
          <w:rFonts w:ascii="Times New Roman" w:eastAsia="Calibri" w:hAnsi="Times New Roman" w:cs="Times New Roman"/>
          <w:sz w:val="24"/>
          <w:szCs w:val="24"/>
        </w:rPr>
      </w:pPr>
      <w:r>
        <w:rPr>
          <w:rFonts w:ascii="Times New Roman" w:eastAsia="Calibri" w:hAnsi="Times New Roman" w:cs="Times New Roman"/>
          <w:sz w:val="24"/>
          <w:szCs w:val="24"/>
        </w:rPr>
        <w:t>Великая  отечественная война  в произведениях художников..Наглядно-дидактическое пособие.М.Мозаика –Синтез, 2005-2011</w:t>
      </w:r>
    </w:p>
    <w:p w:rsidR="006F1150" w:rsidRDefault="006F1150" w:rsidP="00DC3642">
      <w:pPr>
        <w:spacing w:after="0" w:line="0" w:lineRule="atLeast"/>
        <w:ind w:left="-25"/>
        <w:rPr>
          <w:rFonts w:ascii="Times New Roman" w:eastAsia="Calibri" w:hAnsi="Times New Roman" w:cs="Times New Roman"/>
          <w:sz w:val="24"/>
          <w:szCs w:val="24"/>
        </w:rPr>
      </w:pPr>
      <w:r>
        <w:rPr>
          <w:rFonts w:ascii="Times New Roman" w:eastAsia="Calibri" w:hAnsi="Times New Roman" w:cs="Times New Roman"/>
          <w:sz w:val="24"/>
          <w:szCs w:val="24"/>
        </w:rPr>
        <w:t>Защитники Отечества.Наглядно-дидактическое пособие.М.Мозаика –Синтез, 2005-2011</w:t>
      </w:r>
    </w:p>
    <w:p w:rsidR="006F1150" w:rsidRDefault="006F1150" w:rsidP="00DC3642">
      <w:pPr>
        <w:spacing w:after="0" w:line="0" w:lineRule="atLeast"/>
        <w:ind w:left="-25"/>
        <w:rPr>
          <w:rFonts w:ascii="Times New Roman" w:eastAsia="Calibri" w:hAnsi="Times New Roman" w:cs="Times New Roman"/>
          <w:sz w:val="24"/>
          <w:szCs w:val="24"/>
        </w:rPr>
      </w:pPr>
      <w:r>
        <w:rPr>
          <w:rFonts w:ascii="Times New Roman" w:eastAsia="Calibri" w:hAnsi="Times New Roman" w:cs="Times New Roman"/>
          <w:sz w:val="24"/>
          <w:szCs w:val="24"/>
        </w:rPr>
        <w:t>Кем быть?.Наглядно-дидактическое пособие.М.Мозаика –Синтез, 2005-2011</w:t>
      </w:r>
    </w:p>
    <w:p w:rsidR="006F1150" w:rsidRDefault="006F1150" w:rsidP="00DC3642">
      <w:pPr>
        <w:spacing w:after="0" w:line="0" w:lineRule="atLeast"/>
        <w:ind w:left="-25"/>
        <w:rPr>
          <w:rFonts w:ascii="Times New Roman" w:eastAsia="Calibri" w:hAnsi="Times New Roman" w:cs="Times New Roman"/>
          <w:sz w:val="24"/>
          <w:szCs w:val="24"/>
        </w:rPr>
      </w:pPr>
      <w:r>
        <w:rPr>
          <w:rFonts w:ascii="Times New Roman" w:eastAsia="Calibri" w:hAnsi="Times New Roman" w:cs="Times New Roman"/>
          <w:sz w:val="24"/>
          <w:szCs w:val="24"/>
        </w:rPr>
        <w:t>Профессии..Наглядно-дидактическое пособие.М.Мозаика –Синтез, 2005-2011</w:t>
      </w:r>
    </w:p>
    <w:p w:rsidR="006F1150" w:rsidRDefault="006F1150" w:rsidP="00DC3642">
      <w:pPr>
        <w:spacing w:after="0" w:line="0" w:lineRule="atLeast"/>
        <w:ind w:left="-25"/>
        <w:rPr>
          <w:rFonts w:ascii="Times New Roman" w:eastAsia="Calibri" w:hAnsi="Times New Roman" w:cs="Times New Roman"/>
          <w:sz w:val="24"/>
          <w:szCs w:val="24"/>
        </w:rPr>
      </w:pPr>
      <w:r>
        <w:rPr>
          <w:rFonts w:ascii="Times New Roman" w:eastAsia="Calibri" w:hAnsi="Times New Roman" w:cs="Times New Roman"/>
          <w:sz w:val="24"/>
          <w:szCs w:val="24"/>
        </w:rPr>
        <w:t>Мой дом. .Наглядно-дидактическое пособие.М.Мозаика –Синтез, 2005-2011</w:t>
      </w:r>
    </w:p>
    <w:p w:rsidR="006F1150" w:rsidRDefault="006F1150" w:rsidP="00DC3642">
      <w:pPr>
        <w:spacing w:after="0" w:line="0" w:lineRule="atLeast"/>
        <w:ind w:left="-25"/>
        <w:rPr>
          <w:rFonts w:ascii="Times New Roman" w:eastAsia="Calibri" w:hAnsi="Times New Roman" w:cs="Times New Roman"/>
          <w:sz w:val="24"/>
          <w:szCs w:val="24"/>
        </w:rPr>
      </w:pPr>
      <w:r>
        <w:rPr>
          <w:rFonts w:ascii="Times New Roman" w:eastAsia="Calibri" w:hAnsi="Times New Roman" w:cs="Times New Roman"/>
          <w:sz w:val="24"/>
          <w:szCs w:val="24"/>
        </w:rPr>
        <w:t>Родная  природа. Наглядно-дидактическое пособие.М.Мозаика –Синтез, 2005-2011</w:t>
      </w:r>
    </w:p>
    <w:p w:rsidR="006F1150" w:rsidRDefault="006F1150" w:rsidP="00DC3642">
      <w:pPr>
        <w:spacing w:after="0" w:line="0" w:lineRule="atLeast"/>
        <w:ind w:left="-25"/>
        <w:rPr>
          <w:rFonts w:ascii="Times New Roman" w:eastAsia="Calibri" w:hAnsi="Times New Roman" w:cs="Times New Roman"/>
          <w:sz w:val="24"/>
          <w:szCs w:val="24"/>
        </w:rPr>
      </w:pPr>
      <w:r>
        <w:rPr>
          <w:rFonts w:ascii="Times New Roman" w:eastAsia="Calibri" w:hAnsi="Times New Roman" w:cs="Times New Roman"/>
          <w:sz w:val="24"/>
          <w:szCs w:val="24"/>
        </w:rPr>
        <w:t>В деревне. .Наглядно-дидактическое пособие.М.Мозаика –Синтез, 2005-2011</w:t>
      </w:r>
    </w:p>
    <w:p w:rsidR="003A48F2" w:rsidRDefault="003A48F2" w:rsidP="00DC3642">
      <w:pPr>
        <w:spacing w:after="0" w:line="0" w:lineRule="atLeast"/>
        <w:ind w:left="-25"/>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Познавательное развитие</w:t>
      </w:r>
    </w:p>
    <w:p w:rsidR="006F1150" w:rsidRDefault="003A48F2" w:rsidP="00DC3642">
      <w:pPr>
        <w:tabs>
          <w:tab w:val="left" w:pos="8121"/>
        </w:tabs>
        <w:spacing w:after="0" w:line="0" w:lineRule="atLeast"/>
        <w:rPr>
          <w:rFonts w:ascii="Times New Roman" w:eastAsia="Calibri" w:hAnsi="Times New Roman" w:cs="Times New Roman"/>
          <w:sz w:val="20"/>
          <w:szCs w:val="20"/>
        </w:rPr>
      </w:pPr>
      <w:r>
        <w:rPr>
          <w:rFonts w:ascii="Times New Roman" w:eastAsia="Calibri" w:hAnsi="Times New Roman" w:cs="Times New Roman"/>
          <w:sz w:val="24"/>
          <w:szCs w:val="24"/>
        </w:rPr>
        <w:t>Лесные   животные</w:t>
      </w:r>
      <w:r w:rsidRPr="00D063F1">
        <w:rPr>
          <w:rFonts w:ascii="Times New Roman" w:eastAsia="Calibri" w:hAnsi="Times New Roman" w:cs="Times New Roman"/>
          <w:sz w:val="20"/>
          <w:szCs w:val="20"/>
        </w:rPr>
        <w:t xml:space="preserve"> М,: Мозаика-Синтез, 2010</w:t>
      </w:r>
    </w:p>
    <w:p w:rsidR="003A48F2" w:rsidRPr="003A48F2" w:rsidRDefault="003A48F2" w:rsidP="00DC3642">
      <w:pPr>
        <w:tabs>
          <w:tab w:val="left" w:pos="8121"/>
        </w:tabs>
        <w:spacing w:after="0" w:line="0" w:lineRule="atLeast"/>
        <w:rPr>
          <w:rFonts w:ascii="Times New Roman" w:eastAsia="Calibri" w:hAnsi="Times New Roman" w:cs="Times New Roman"/>
          <w:b/>
          <w:sz w:val="28"/>
          <w:szCs w:val="28"/>
        </w:rPr>
      </w:pPr>
      <w:r w:rsidRPr="003A48F2">
        <w:rPr>
          <w:rFonts w:ascii="Times New Roman" w:eastAsia="Calibri" w:hAnsi="Times New Roman" w:cs="Times New Roman"/>
          <w:b/>
          <w:sz w:val="28"/>
          <w:szCs w:val="28"/>
        </w:rPr>
        <w:t>Восприятие художественной литературы:</w:t>
      </w:r>
    </w:p>
    <w:p w:rsidR="003A48F2" w:rsidRPr="00D063F1" w:rsidRDefault="003A48F2" w:rsidP="00DC3642">
      <w:pPr>
        <w:spacing w:after="0" w:line="0" w:lineRule="atLeast"/>
        <w:rPr>
          <w:rFonts w:ascii="Times New Roman" w:hAnsi="Times New Roman" w:cs="Times New Roman"/>
          <w:sz w:val="24"/>
          <w:szCs w:val="24"/>
        </w:rPr>
      </w:pPr>
      <w:r w:rsidRPr="00D063F1">
        <w:rPr>
          <w:rFonts w:ascii="Times New Roman" w:hAnsi="Times New Roman" w:cs="Times New Roman"/>
          <w:sz w:val="24"/>
          <w:szCs w:val="24"/>
        </w:rPr>
        <w:lastRenderedPageBreak/>
        <w:t>Гербова В.В. Приобщение детей к художественной литературе. – М.: Мозаика-Синтез, 2005-2010.</w:t>
      </w:r>
    </w:p>
    <w:p w:rsidR="003A48F2" w:rsidRPr="00D063F1" w:rsidRDefault="003A48F2" w:rsidP="00DC3642">
      <w:pPr>
        <w:spacing w:after="0" w:line="0" w:lineRule="atLeast"/>
        <w:rPr>
          <w:rFonts w:ascii="Times New Roman" w:hAnsi="Times New Roman" w:cs="Times New Roman"/>
          <w:sz w:val="24"/>
          <w:szCs w:val="24"/>
        </w:rPr>
      </w:pPr>
      <w:r w:rsidRPr="00D063F1">
        <w:rPr>
          <w:rFonts w:ascii="Times New Roman" w:hAnsi="Times New Roman" w:cs="Times New Roman"/>
          <w:sz w:val="24"/>
          <w:szCs w:val="24"/>
        </w:rPr>
        <w:t>Гриценко З. Пришли мне чтения доброго…: Методические рекомендации по детской литературе для работающих с детьми 4-6 лет. – М., 1997.</w:t>
      </w:r>
    </w:p>
    <w:p w:rsidR="003A48F2" w:rsidRPr="00D063F1" w:rsidRDefault="003A48F2" w:rsidP="00DC3642">
      <w:pPr>
        <w:spacing w:after="0" w:line="0" w:lineRule="atLeast"/>
        <w:rPr>
          <w:rFonts w:ascii="Times New Roman" w:hAnsi="Times New Roman" w:cs="Times New Roman"/>
          <w:sz w:val="24"/>
          <w:szCs w:val="24"/>
        </w:rPr>
      </w:pPr>
      <w:r w:rsidRPr="00D063F1">
        <w:rPr>
          <w:rFonts w:ascii="Times New Roman" w:hAnsi="Times New Roman" w:cs="Times New Roman"/>
          <w:sz w:val="24"/>
          <w:szCs w:val="24"/>
        </w:rPr>
        <w:t>Гурович Л., Береговая Л., Логинова В. Ребенок и книга. – СПб., 1996.</w:t>
      </w:r>
    </w:p>
    <w:p w:rsidR="003A48F2" w:rsidRPr="00D063F1" w:rsidRDefault="003A48F2" w:rsidP="00DC3642">
      <w:pPr>
        <w:spacing w:after="0" w:line="0" w:lineRule="atLeast"/>
        <w:rPr>
          <w:rFonts w:ascii="Times New Roman" w:hAnsi="Times New Roman" w:cs="Times New Roman"/>
          <w:sz w:val="24"/>
          <w:szCs w:val="24"/>
        </w:rPr>
      </w:pPr>
      <w:r w:rsidRPr="00D063F1">
        <w:rPr>
          <w:rFonts w:ascii="Times New Roman" w:hAnsi="Times New Roman" w:cs="Times New Roman"/>
          <w:sz w:val="24"/>
          <w:szCs w:val="24"/>
        </w:rPr>
        <w:t>Крылова Н., Иванова В. Несколько советов педагогу. // Дошкольное воспитание. – 1994. - № 6.</w:t>
      </w:r>
    </w:p>
    <w:p w:rsidR="003A48F2" w:rsidRPr="00D063F1" w:rsidRDefault="003A48F2" w:rsidP="00DC3642">
      <w:pPr>
        <w:spacing w:after="0" w:line="0" w:lineRule="atLeast"/>
        <w:rPr>
          <w:rFonts w:ascii="Times New Roman" w:hAnsi="Times New Roman" w:cs="Times New Roman"/>
          <w:sz w:val="24"/>
          <w:szCs w:val="24"/>
        </w:rPr>
      </w:pPr>
      <w:r w:rsidRPr="00D063F1">
        <w:rPr>
          <w:rFonts w:ascii="Times New Roman" w:hAnsi="Times New Roman" w:cs="Times New Roman"/>
          <w:sz w:val="24"/>
          <w:szCs w:val="24"/>
        </w:rPr>
        <w:t>Ушакова О.С. Знакомим дошкольников с литературой. – М.: Сфера, 1998.</w:t>
      </w:r>
    </w:p>
    <w:p w:rsidR="003A48F2" w:rsidRPr="00D063F1" w:rsidRDefault="003A48F2" w:rsidP="00DC3642">
      <w:pPr>
        <w:spacing w:after="0" w:line="0" w:lineRule="atLeast"/>
        <w:rPr>
          <w:rFonts w:ascii="Times New Roman" w:hAnsi="Times New Roman" w:cs="Times New Roman"/>
          <w:sz w:val="24"/>
          <w:szCs w:val="24"/>
        </w:rPr>
      </w:pPr>
      <w:r w:rsidRPr="00D063F1">
        <w:rPr>
          <w:rFonts w:ascii="Times New Roman" w:hAnsi="Times New Roman" w:cs="Times New Roman"/>
          <w:sz w:val="24"/>
          <w:szCs w:val="24"/>
        </w:rPr>
        <w:t>Ушакова О.С. Знакомим дошкольников 3-5 лет с литературой. – М., 2010.</w:t>
      </w:r>
    </w:p>
    <w:p w:rsidR="003A48F2" w:rsidRPr="00C879C5" w:rsidRDefault="003A48F2" w:rsidP="00DC3642">
      <w:pPr>
        <w:spacing w:after="0" w:line="0" w:lineRule="atLeast"/>
        <w:rPr>
          <w:rFonts w:ascii="Times New Roman" w:hAnsi="Times New Roman" w:cs="Times New Roman"/>
          <w:b/>
          <w:bCs/>
          <w:sz w:val="24"/>
          <w:szCs w:val="24"/>
        </w:rPr>
      </w:pPr>
      <w:r w:rsidRPr="00D063F1">
        <w:rPr>
          <w:rFonts w:ascii="Times New Roman" w:hAnsi="Times New Roman" w:cs="Times New Roman"/>
          <w:sz w:val="24"/>
          <w:szCs w:val="24"/>
        </w:rPr>
        <w:t>Ушакова О.С. Знакомим дошкольников 5-</w:t>
      </w:r>
      <w:r>
        <w:rPr>
          <w:rFonts w:ascii="Times New Roman" w:hAnsi="Times New Roman" w:cs="Times New Roman"/>
          <w:sz w:val="24"/>
          <w:szCs w:val="24"/>
        </w:rPr>
        <w:t>7 лет с литературой. – М., 2010</w:t>
      </w:r>
    </w:p>
    <w:p w:rsidR="003A48F2" w:rsidRDefault="003A48F2" w:rsidP="00DC3642">
      <w:pPr>
        <w:spacing w:after="0" w:line="0" w:lineRule="atLeast"/>
        <w:rPr>
          <w:rFonts w:ascii="Times New Roman" w:hAnsi="Times New Roman" w:cs="Times New Roman"/>
          <w:b/>
          <w:bCs/>
          <w:sz w:val="24"/>
          <w:szCs w:val="24"/>
        </w:rPr>
      </w:pPr>
      <w:r>
        <w:rPr>
          <w:rFonts w:ascii="Times New Roman" w:hAnsi="Times New Roman" w:cs="Times New Roman"/>
          <w:sz w:val="24"/>
          <w:szCs w:val="24"/>
        </w:rPr>
        <w:t>Чтение с увлечением. Рабочая тетрадь для занятий  с детьми от 6лет. М. Мозаика -Синтез,2011.</w:t>
      </w:r>
    </w:p>
    <w:p w:rsidR="003A48F2" w:rsidRPr="003A48F2" w:rsidRDefault="003A48F2" w:rsidP="00DC3642">
      <w:pPr>
        <w:spacing w:after="0" w:line="0" w:lineRule="atLeast"/>
        <w:rPr>
          <w:b/>
          <w:bCs/>
        </w:rPr>
      </w:pPr>
      <w:r w:rsidRPr="003A48F2">
        <w:rPr>
          <w:b/>
          <w:bCs/>
        </w:rPr>
        <w:t>Книги для чтения:</w:t>
      </w:r>
    </w:p>
    <w:p w:rsidR="003A48F2" w:rsidRPr="00D063F1" w:rsidRDefault="003A48F2" w:rsidP="00DC3642">
      <w:pPr>
        <w:spacing w:after="0" w:line="0" w:lineRule="atLeast"/>
        <w:rPr>
          <w:rFonts w:ascii="Times New Roman" w:hAnsi="Times New Roman" w:cs="Times New Roman"/>
          <w:sz w:val="24"/>
          <w:szCs w:val="24"/>
        </w:rPr>
      </w:pPr>
      <w:r w:rsidRPr="00D063F1">
        <w:rPr>
          <w:rFonts w:ascii="Times New Roman" w:hAnsi="Times New Roman" w:cs="Times New Roman"/>
          <w:sz w:val="24"/>
          <w:szCs w:val="24"/>
        </w:rPr>
        <w:t>Книга для чтения в детском саду и дома. Хрестоматия, 2 – 4 года / Сост. В.В. Гербова, Н.П. Ильчук и др.– М., 2005.</w:t>
      </w:r>
    </w:p>
    <w:p w:rsidR="003A48F2" w:rsidRPr="00D063F1" w:rsidRDefault="003A48F2" w:rsidP="00DC3642">
      <w:pPr>
        <w:spacing w:after="0" w:line="0" w:lineRule="atLeast"/>
        <w:rPr>
          <w:rFonts w:ascii="Times New Roman" w:hAnsi="Times New Roman" w:cs="Times New Roman"/>
          <w:sz w:val="24"/>
          <w:szCs w:val="24"/>
        </w:rPr>
      </w:pPr>
      <w:r w:rsidRPr="00D063F1">
        <w:rPr>
          <w:rFonts w:ascii="Times New Roman" w:hAnsi="Times New Roman" w:cs="Times New Roman"/>
          <w:sz w:val="24"/>
          <w:szCs w:val="24"/>
        </w:rPr>
        <w:t>Книга для чтения в детском саду и дома. Хрестоматия, 4 – 5 лет / Сост. В.В. Гербова, Н.П. Ильчук и др..– М., 2005.</w:t>
      </w:r>
    </w:p>
    <w:p w:rsidR="003A48F2" w:rsidRPr="00D063F1" w:rsidRDefault="003A48F2" w:rsidP="00DC3642">
      <w:pPr>
        <w:spacing w:after="0" w:line="0" w:lineRule="atLeast"/>
        <w:rPr>
          <w:rFonts w:ascii="Times New Roman" w:hAnsi="Times New Roman" w:cs="Times New Roman"/>
          <w:sz w:val="24"/>
          <w:szCs w:val="24"/>
        </w:rPr>
      </w:pPr>
      <w:r w:rsidRPr="00D063F1">
        <w:rPr>
          <w:rFonts w:ascii="Times New Roman" w:hAnsi="Times New Roman" w:cs="Times New Roman"/>
          <w:sz w:val="24"/>
          <w:szCs w:val="24"/>
        </w:rPr>
        <w:t>Книга для чтения в детском саду и дома. Хрестоматия, 5 – 7 лет  / Сост. В.В. Гербова, Н.П. Ильчук и др..– М., 2005.</w:t>
      </w:r>
    </w:p>
    <w:p w:rsidR="003A48F2" w:rsidRDefault="003A48F2" w:rsidP="00DC3642">
      <w:pPr>
        <w:tabs>
          <w:tab w:val="left" w:pos="8121"/>
        </w:tabs>
        <w:spacing w:after="0" w:line="0" w:lineRule="atLeast"/>
        <w:rPr>
          <w:rFonts w:ascii="Times New Roman" w:eastAsia="Calibri" w:hAnsi="Times New Roman" w:cs="Times New Roman"/>
          <w:b/>
          <w:sz w:val="28"/>
          <w:szCs w:val="28"/>
        </w:rPr>
      </w:pPr>
    </w:p>
    <w:p w:rsidR="003A48F2" w:rsidRPr="003A48F2" w:rsidRDefault="003A48F2" w:rsidP="00DC3642">
      <w:pPr>
        <w:tabs>
          <w:tab w:val="left" w:pos="8121"/>
        </w:tabs>
        <w:spacing w:after="0" w:line="0" w:lineRule="atLeast"/>
        <w:rPr>
          <w:rFonts w:ascii="Times New Roman" w:eastAsia="Calibri" w:hAnsi="Times New Roman" w:cs="Times New Roman"/>
          <w:b/>
          <w:sz w:val="28"/>
          <w:szCs w:val="28"/>
        </w:rPr>
      </w:pPr>
      <w:r w:rsidRPr="003A48F2">
        <w:rPr>
          <w:rFonts w:ascii="Times New Roman" w:eastAsia="Calibri" w:hAnsi="Times New Roman" w:cs="Times New Roman"/>
          <w:b/>
          <w:sz w:val="28"/>
          <w:szCs w:val="28"/>
        </w:rPr>
        <w:t>Познавательное развитие</w:t>
      </w:r>
    </w:p>
    <w:p w:rsidR="003A48F2" w:rsidRPr="00D063F1" w:rsidRDefault="003A48F2" w:rsidP="00DC3642">
      <w:pPr>
        <w:pStyle w:val="44"/>
        <w:autoSpaceDE w:val="0"/>
        <w:autoSpaceDN w:val="0"/>
        <w:adjustRightInd w:val="0"/>
        <w:spacing w:after="0" w:line="0" w:lineRule="atLeast"/>
        <w:ind w:left="318"/>
        <w:jc w:val="both"/>
        <w:rPr>
          <w:rFonts w:ascii="Times New Roman" w:hAnsi="Times New Roman" w:cs="Times New Roman"/>
          <w:b/>
          <w:bCs/>
          <w:sz w:val="20"/>
          <w:szCs w:val="20"/>
        </w:rPr>
      </w:pPr>
      <w:r w:rsidRPr="00D063F1">
        <w:rPr>
          <w:rFonts w:ascii="Times New Roman" w:hAnsi="Times New Roman" w:cs="Times New Roman"/>
          <w:b/>
          <w:bCs/>
          <w:sz w:val="20"/>
          <w:szCs w:val="20"/>
        </w:rPr>
        <w:t>Формирование элементарных математических представлений</w:t>
      </w:r>
    </w:p>
    <w:p w:rsidR="003A48F2" w:rsidRPr="00D063F1" w:rsidRDefault="003A48F2" w:rsidP="00DC3642">
      <w:pPr>
        <w:pStyle w:val="44"/>
        <w:autoSpaceDE w:val="0"/>
        <w:autoSpaceDN w:val="0"/>
        <w:adjustRightInd w:val="0"/>
        <w:spacing w:after="0" w:line="0" w:lineRule="atLeast"/>
        <w:ind w:left="317"/>
        <w:jc w:val="both"/>
        <w:rPr>
          <w:rFonts w:ascii="Times New Roman" w:hAnsi="Times New Roman" w:cs="Times New Roman"/>
          <w:b/>
          <w:bCs/>
          <w:sz w:val="20"/>
          <w:szCs w:val="20"/>
        </w:rPr>
      </w:pPr>
      <w:r w:rsidRPr="00D063F1">
        <w:rPr>
          <w:rFonts w:ascii="Times New Roman" w:hAnsi="Times New Roman" w:cs="Times New Roman"/>
          <w:b/>
          <w:bCs/>
          <w:sz w:val="20"/>
          <w:szCs w:val="20"/>
        </w:rPr>
        <w:t>методические пособия</w:t>
      </w:r>
    </w:p>
    <w:p w:rsidR="003A48F2" w:rsidRPr="00D063F1" w:rsidRDefault="003A48F2" w:rsidP="00DC3642">
      <w:pPr>
        <w:pStyle w:val="44"/>
        <w:numPr>
          <w:ilvl w:val="0"/>
          <w:numId w:val="54"/>
        </w:numPr>
        <w:autoSpaceDE w:val="0"/>
        <w:autoSpaceDN w:val="0"/>
        <w:adjustRightInd w:val="0"/>
        <w:spacing w:after="0" w:line="0" w:lineRule="atLeast"/>
        <w:jc w:val="both"/>
        <w:rPr>
          <w:rFonts w:ascii="Times New Roman" w:hAnsi="Times New Roman" w:cs="Times New Roman"/>
          <w:sz w:val="20"/>
          <w:szCs w:val="20"/>
        </w:rPr>
      </w:pPr>
      <w:r w:rsidRPr="00D063F1">
        <w:rPr>
          <w:rFonts w:ascii="Times New Roman" w:hAnsi="Times New Roman" w:cs="Times New Roman"/>
          <w:sz w:val="20"/>
          <w:szCs w:val="20"/>
        </w:rPr>
        <w:t>Арапова Пискарева Н. А. Формирование элементарных математических представлений. — М.: Мозаика-Синтез, 2006-2010.</w:t>
      </w:r>
    </w:p>
    <w:p w:rsidR="003A48F2" w:rsidRPr="00D063F1" w:rsidRDefault="003A48F2" w:rsidP="00DC3642">
      <w:pPr>
        <w:pStyle w:val="44"/>
        <w:numPr>
          <w:ilvl w:val="0"/>
          <w:numId w:val="54"/>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Арушанова А.Г., Рычагова Е.С. Игры со звучащим словом. – М., 2009</w:t>
      </w:r>
    </w:p>
    <w:p w:rsidR="003A48F2" w:rsidRPr="00D063F1" w:rsidRDefault="003A48F2" w:rsidP="00DC3642">
      <w:pPr>
        <w:pStyle w:val="44"/>
        <w:numPr>
          <w:ilvl w:val="0"/>
          <w:numId w:val="54"/>
        </w:numPr>
        <w:autoSpaceDE w:val="0"/>
        <w:autoSpaceDN w:val="0"/>
        <w:adjustRightInd w:val="0"/>
        <w:spacing w:after="0" w:line="0" w:lineRule="atLeast"/>
        <w:jc w:val="both"/>
        <w:rPr>
          <w:rFonts w:ascii="Times New Roman" w:hAnsi="Times New Roman" w:cs="Times New Roman"/>
          <w:sz w:val="20"/>
          <w:szCs w:val="20"/>
        </w:rPr>
      </w:pPr>
      <w:r w:rsidRPr="00D063F1">
        <w:rPr>
          <w:rFonts w:ascii="Times New Roman" w:hAnsi="Times New Roman" w:cs="Times New Roman"/>
          <w:sz w:val="20"/>
          <w:szCs w:val="20"/>
        </w:rPr>
        <w:t>Арушанова А.Г.Речь и речевое развитие общение детей 3-7 лет. – М.: Мозаика-Синтез, 1999</w:t>
      </w:r>
    </w:p>
    <w:p w:rsidR="003A48F2" w:rsidRPr="00D063F1" w:rsidRDefault="003A48F2" w:rsidP="00DC3642">
      <w:pPr>
        <w:pStyle w:val="44"/>
        <w:numPr>
          <w:ilvl w:val="0"/>
          <w:numId w:val="54"/>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Гризик Т. Познавательное развитие детей 4-5</w:t>
      </w:r>
      <w:r>
        <w:rPr>
          <w:rFonts w:ascii="Times New Roman" w:hAnsi="Times New Roman" w:cs="Times New Roman"/>
          <w:sz w:val="20"/>
          <w:szCs w:val="20"/>
        </w:rPr>
        <w:t>-</w:t>
      </w:r>
      <w:r w:rsidRPr="00D063F1">
        <w:rPr>
          <w:rFonts w:ascii="Times New Roman" w:hAnsi="Times New Roman" w:cs="Times New Roman"/>
          <w:sz w:val="20"/>
          <w:szCs w:val="20"/>
        </w:rPr>
        <w:t>8 лет.</w:t>
      </w:r>
    </w:p>
    <w:p w:rsidR="003A48F2" w:rsidRPr="00D063F1" w:rsidRDefault="003A48F2" w:rsidP="00DC3642">
      <w:pPr>
        <w:pStyle w:val="44"/>
        <w:numPr>
          <w:ilvl w:val="0"/>
          <w:numId w:val="54"/>
        </w:numPr>
        <w:autoSpaceDE w:val="0"/>
        <w:autoSpaceDN w:val="0"/>
        <w:adjustRightInd w:val="0"/>
        <w:spacing w:after="0" w:line="0" w:lineRule="atLeast"/>
        <w:ind w:left="33" w:firstLine="284"/>
        <w:jc w:val="both"/>
        <w:rPr>
          <w:rFonts w:ascii="Times New Roman" w:hAnsi="Times New Roman" w:cs="Times New Roman"/>
          <w:sz w:val="20"/>
          <w:szCs w:val="20"/>
        </w:rPr>
      </w:pPr>
      <w:r>
        <w:rPr>
          <w:rFonts w:ascii="Times New Roman" w:hAnsi="Times New Roman" w:cs="Times New Roman"/>
          <w:sz w:val="20"/>
          <w:szCs w:val="20"/>
        </w:rPr>
        <w:t>Дьяченко О.М. Понимаете ли</w:t>
      </w:r>
      <w:r w:rsidRPr="00D063F1">
        <w:rPr>
          <w:rFonts w:ascii="Times New Roman" w:hAnsi="Times New Roman" w:cs="Times New Roman"/>
          <w:sz w:val="20"/>
          <w:szCs w:val="20"/>
        </w:rPr>
        <w:t xml:space="preserve"> вы своего ребенка? Советы психолога: Книга для родителей. – М.: Просвещение, Учебная литература, 1996</w:t>
      </w:r>
    </w:p>
    <w:p w:rsidR="003A48F2" w:rsidRPr="00D063F1" w:rsidRDefault="003A48F2" w:rsidP="00DC3642">
      <w:pPr>
        <w:pStyle w:val="44"/>
        <w:numPr>
          <w:ilvl w:val="0"/>
          <w:numId w:val="54"/>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Ерофеева Т. Изучение возможностей интеллектуального развития ребенка в семье// Современная се</w:t>
      </w:r>
      <w:r>
        <w:rPr>
          <w:rFonts w:ascii="Times New Roman" w:hAnsi="Times New Roman" w:cs="Times New Roman"/>
          <w:sz w:val="20"/>
          <w:szCs w:val="20"/>
        </w:rPr>
        <w:t>мья: проблемы и перспективы. – Р</w:t>
      </w:r>
      <w:r w:rsidRPr="00D063F1">
        <w:rPr>
          <w:rFonts w:ascii="Times New Roman" w:hAnsi="Times New Roman" w:cs="Times New Roman"/>
          <w:sz w:val="20"/>
          <w:szCs w:val="20"/>
        </w:rPr>
        <w:t>остов-на-Дону, 1994</w:t>
      </w:r>
    </w:p>
    <w:p w:rsidR="003A48F2" w:rsidRPr="00D063F1" w:rsidRDefault="003A48F2" w:rsidP="00DC3642">
      <w:pPr>
        <w:pStyle w:val="44"/>
        <w:numPr>
          <w:ilvl w:val="0"/>
          <w:numId w:val="54"/>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Ерофеева Т. Изучение подходов к организации вариативного обучения детей дошкольного возраста (на материале обучения математике)// Проблемы дошкольного образования: Материалы научной конференции. – М.: ,1994</w:t>
      </w:r>
    </w:p>
    <w:p w:rsidR="003A48F2" w:rsidRPr="00D063F1" w:rsidRDefault="003A48F2" w:rsidP="00DC3642">
      <w:pPr>
        <w:pStyle w:val="44"/>
        <w:numPr>
          <w:ilvl w:val="0"/>
          <w:numId w:val="54"/>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Ерофеева Т. Психолого-педагогическое изучение особенностей организации занятий с детьми в условиях вариативного обучения// Повышение эффективности воспитания детей дошкольного возраста. – Шадринск, 1992</w:t>
      </w:r>
    </w:p>
    <w:p w:rsidR="003A48F2" w:rsidRPr="00D063F1" w:rsidRDefault="003A48F2" w:rsidP="00DC3642">
      <w:pPr>
        <w:pStyle w:val="44"/>
        <w:numPr>
          <w:ilvl w:val="0"/>
          <w:numId w:val="54"/>
        </w:numPr>
        <w:autoSpaceDE w:val="0"/>
        <w:autoSpaceDN w:val="0"/>
        <w:adjustRightInd w:val="0"/>
        <w:spacing w:after="0" w:line="0" w:lineRule="atLeast"/>
        <w:ind w:left="33" w:firstLine="284"/>
        <w:jc w:val="both"/>
        <w:rPr>
          <w:rFonts w:ascii="Times New Roman" w:hAnsi="Times New Roman" w:cs="Times New Roman"/>
          <w:sz w:val="20"/>
          <w:szCs w:val="20"/>
        </w:rPr>
      </w:pPr>
      <w:r>
        <w:rPr>
          <w:rFonts w:ascii="Times New Roman" w:hAnsi="Times New Roman" w:cs="Times New Roman"/>
          <w:sz w:val="20"/>
          <w:szCs w:val="20"/>
        </w:rPr>
        <w:t>Помораева ИА.,Позина В.А.занятия по формированию элементарных математических представлений во второй младшей группе детского сада. Планы занятий. – М.: Мозхаика-Синтез, 2006-2010</w:t>
      </w:r>
    </w:p>
    <w:p w:rsidR="003A48F2" w:rsidRPr="00D063F1" w:rsidRDefault="003A48F2" w:rsidP="00DC3642">
      <w:pPr>
        <w:pStyle w:val="44"/>
        <w:numPr>
          <w:ilvl w:val="0"/>
          <w:numId w:val="54"/>
        </w:numPr>
        <w:autoSpaceDE w:val="0"/>
        <w:autoSpaceDN w:val="0"/>
        <w:adjustRightInd w:val="0"/>
        <w:spacing w:after="0" w:line="0" w:lineRule="atLeast"/>
        <w:ind w:left="33" w:firstLine="284"/>
        <w:jc w:val="both"/>
        <w:rPr>
          <w:rFonts w:ascii="Times New Roman" w:hAnsi="Times New Roman" w:cs="Times New Roman"/>
          <w:sz w:val="20"/>
          <w:szCs w:val="20"/>
        </w:rPr>
      </w:pPr>
      <w:r>
        <w:rPr>
          <w:rFonts w:ascii="Times New Roman" w:hAnsi="Times New Roman" w:cs="Times New Roman"/>
          <w:sz w:val="20"/>
          <w:szCs w:val="20"/>
        </w:rPr>
        <w:t>Помораева ИА.,Позина В.А.занятия по формированию элементарных математических представлений в средней группе детского сада. Планы занятий. – М.: Мозхаика-Синтез, 2006-2010</w:t>
      </w:r>
    </w:p>
    <w:p w:rsidR="003A48F2" w:rsidRPr="00D063F1" w:rsidRDefault="003A48F2" w:rsidP="00DC3642">
      <w:pPr>
        <w:pStyle w:val="44"/>
        <w:numPr>
          <w:ilvl w:val="0"/>
          <w:numId w:val="54"/>
        </w:numPr>
        <w:autoSpaceDE w:val="0"/>
        <w:autoSpaceDN w:val="0"/>
        <w:adjustRightInd w:val="0"/>
        <w:spacing w:after="0" w:line="0" w:lineRule="atLeast"/>
        <w:ind w:left="33" w:firstLine="284"/>
        <w:jc w:val="both"/>
        <w:rPr>
          <w:rFonts w:ascii="Times New Roman" w:hAnsi="Times New Roman" w:cs="Times New Roman"/>
          <w:sz w:val="20"/>
          <w:szCs w:val="20"/>
        </w:rPr>
      </w:pPr>
      <w:r>
        <w:rPr>
          <w:rFonts w:ascii="Times New Roman" w:hAnsi="Times New Roman" w:cs="Times New Roman"/>
          <w:sz w:val="20"/>
          <w:szCs w:val="20"/>
        </w:rPr>
        <w:t>Помораева ИА.,Позина В.А.занятия по формированию элементарных математических представлений в старшей  группе детского сада. Планы занятий.</w:t>
      </w:r>
      <w:r w:rsidRPr="00D063F1">
        <w:rPr>
          <w:rFonts w:ascii="Times New Roman" w:hAnsi="Times New Roman" w:cs="Times New Roman"/>
          <w:sz w:val="20"/>
          <w:szCs w:val="20"/>
        </w:rPr>
        <w:t xml:space="preserve"> – М.: Мозхаика-Синтез, </w:t>
      </w:r>
      <w:r>
        <w:rPr>
          <w:rFonts w:ascii="Times New Roman" w:hAnsi="Times New Roman" w:cs="Times New Roman"/>
          <w:sz w:val="20"/>
          <w:szCs w:val="20"/>
        </w:rPr>
        <w:t>2006-2010</w:t>
      </w:r>
    </w:p>
    <w:p w:rsidR="003A48F2" w:rsidRDefault="003A48F2" w:rsidP="00DC3642">
      <w:pPr>
        <w:pStyle w:val="44"/>
        <w:numPr>
          <w:ilvl w:val="0"/>
          <w:numId w:val="54"/>
        </w:numPr>
        <w:autoSpaceDE w:val="0"/>
        <w:autoSpaceDN w:val="0"/>
        <w:adjustRightInd w:val="0"/>
        <w:spacing w:after="0" w:line="0" w:lineRule="atLeast"/>
        <w:ind w:left="33" w:firstLine="284"/>
        <w:jc w:val="both"/>
        <w:rPr>
          <w:rFonts w:ascii="Times New Roman" w:hAnsi="Times New Roman" w:cs="Times New Roman"/>
          <w:sz w:val="20"/>
          <w:szCs w:val="20"/>
        </w:rPr>
      </w:pPr>
      <w:r>
        <w:rPr>
          <w:rFonts w:ascii="Times New Roman" w:hAnsi="Times New Roman" w:cs="Times New Roman"/>
          <w:sz w:val="20"/>
          <w:szCs w:val="20"/>
        </w:rPr>
        <w:t>Помораева ИА.,Позина В.А.занятия по формированию элементарных математических представлений в подготовительной группе детского сада. Планы занятий.</w:t>
      </w:r>
      <w:r w:rsidRPr="00D063F1">
        <w:rPr>
          <w:rFonts w:ascii="Times New Roman" w:hAnsi="Times New Roman" w:cs="Times New Roman"/>
          <w:sz w:val="20"/>
          <w:szCs w:val="20"/>
        </w:rPr>
        <w:t xml:space="preserve"> – М.: Мозхаика-Синтез, </w:t>
      </w:r>
      <w:r>
        <w:rPr>
          <w:rFonts w:ascii="Times New Roman" w:hAnsi="Times New Roman" w:cs="Times New Roman"/>
          <w:sz w:val="20"/>
          <w:szCs w:val="20"/>
        </w:rPr>
        <w:t>2006-2010</w:t>
      </w:r>
    </w:p>
    <w:p w:rsidR="003A48F2" w:rsidRPr="00D063F1" w:rsidRDefault="003A48F2" w:rsidP="00DC3642">
      <w:pPr>
        <w:pStyle w:val="44"/>
        <w:numPr>
          <w:ilvl w:val="0"/>
          <w:numId w:val="54"/>
        </w:numPr>
        <w:autoSpaceDE w:val="0"/>
        <w:autoSpaceDN w:val="0"/>
        <w:adjustRightInd w:val="0"/>
        <w:spacing w:after="0" w:line="0" w:lineRule="atLeast"/>
        <w:ind w:left="33" w:firstLine="284"/>
        <w:jc w:val="both"/>
        <w:rPr>
          <w:rFonts w:ascii="Times New Roman" w:hAnsi="Times New Roman" w:cs="Times New Roman"/>
          <w:sz w:val="20"/>
          <w:szCs w:val="20"/>
        </w:rPr>
      </w:pPr>
      <w:r>
        <w:rPr>
          <w:rFonts w:ascii="Times New Roman" w:hAnsi="Times New Roman" w:cs="Times New Roman"/>
          <w:sz w:val="20"/>
          <w:szCs w:val="20"/>
        </w:rPr>
        <w:t>Арапова-Пискарева Н.А.Формирование элементарных математических представлений» М.Мозаика-Синтез,2006.</w:t>
      </w:r>
    </w:p>
    <w:p w:rsidR="003A48F2" w:rsidRPr="00D063F1" w:rsidRDefault="003A48F2" w:rsidP="00DC3642">
      <w:pPr>
        <w:pStyle w:val="44"/>
        <w:numPr>
          <w:ilvl w:val="0"/>
          <w:numId w:val="54"/>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Новикова В.П., Тихзонова Л.И. Воспитание ребенка-дошкольника. – М.: Владос, 2008</w:t>
      </w:r>
    </w:p>
    <w:p w:rsidR="003A48F2" w:rsidRPr="00D063F1" w:rsidRDefault="003A48F2" w:rsidP="00DC3642">
      <w:pPr>
        <w:pStyle w:val="44"/>
        <w:numPr>
          <w:ilvl w:val="0"/>
          <w:numId w:val="54"/>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План-программа образовательно-воспитательной работы в детском саду/ под ред. З.А.Михайловой. – СПб.: Акцидиент,</w:t>
      </w:r>
      <w:r>
        <w:rPr>
          <w:rFonts w:ascii="Times New Roman" w:hAnsi="Times New Roman" w:cs="Times New Roman"/>
          <w:sz w:val="20"/>
          <w:szCs w:val="20"/>
        </w:rPr>
        <w:t xml:space="preserve"> 1999</w:t>
      </w:r>
      <w:r w:rsidRPr="00D063F1">
        <w:rPr>
          <w:rFonts w:ascii="Times New Roman" w:hAnsi="Times New Roman" w:cs="Times New Roman"/>
          <w:sz w:val="20"/>
          <w:szCs w:val="20"/>
        </w:rPr>
        <w:t>.</w:t>
      </w:r>
    </w:p>
    <w:p w:rsidR="003A48F2" w:rsidRPr="00D063F1" w:rsidRDefault="003A48F2" w:rsidP="00DC3642">
      <w:pPr>
        <w:pStyle w:val="44"/>
        <w:numPr>
          <w:ilvl w:val="0"/>
          <w:numId w:val="54"/>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Проблемы формиров</w:t>
      </w:r>
      <w:r>
        <w:rPr>
          <w:rFonts w:ascii="Times New Roman" w:hAnsi="Times New Roman" w:cs="Times New Roman"/>
          <w:sz w:val="20"/>
          <w:szCs w:val="20"/>
        </w:rPr>
        <w:t>а</w:t>
      </w:r>
      <w:r w:rsidRPr="00D063F1">
        <w:rPr>
          <w:rFonts w:ascii="Times New Roman" w:hAnsi="Times New Roman" w:cs="Times New Roman"/>
          <w:sz w:val="20"/>
          <w:szCs w:val="20"/>
        </w:rPr>
        <w:t>ния познавательных способностей в дошкольном возрасте (на материале овладения действиями пространственного мод</w:t>
      </w:r>
      <w:r>
        <w:rPr>
          <w:rFonts w:ascii="Times New Roman" w:hAnsi="Times New Roman" w:cs="Times New Roman"/>
          <w:sz w:val="20"/>
          <w:szCs w:val="20"/>
        </w:rPr>
        <w:t>елирования): Сб.научных труда</w:t>
      </w:r>
      <w:r w:rsidRPr="00D063F1">
        <w:rPr>
          <w:rFonts w:ascii="Times New Roman" w:hAnsi="Times New Roman" w:cs="Times New Roman"/>
          <w:sz w:val="20"/>
          <w:szCs w:val="20"/>
        </w:rPr>
        <w:t xml:space="preserve"> под ред.Л.А.Венгера. – М., 1980</w:t>
      </w:r>
    </w:p>
    <w:p w:rsidR="003A48F2" w:rsidRPr="00D063F1" w:rsidRDefault="003A48F2" w:rsidP="00DC3642">
      <w:pPr>
        <w:pStyle w:val="44"/>
        <w:numPr>
          <w:ilvl w:val="0"/>
          <w:numId w:val="54"/>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Протасова Е.Ю., Родина Н.М. Познание окружающего мира с детьми 3-7 лет. – М., 2009</w:t>
      </w:r>
    </w:p>
    <w:p w:rsidR="003A48F2" w:rsidRPr="00D063F1" w:rsidRDefault="003A48F2" w:rsidP="00DC3642">
      <w:pPr>
        <w:pStyle w:val="44"/>
        <w:numPr>
          <w:ilvl w:val="0"/>
          <w:numId w:val="54"/>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Чего на свете не бывает? Занимательные игры для детей с 3 до 6 лет/ под ред. О.М.Дяченкео. – М.: Просвещение, 1991</w:t>
      </w:r>
    </w:p>
    <w:p w:rsidR="003A48F2" w:rsidRPr="00D063F1" w:rsidRDefault="003A48F2" w:rsidP="00DC3642">
      <w:pPr>
        <w:autoSpaceDE w:val="0"/>
        <w:autoSpaceDN w:val="0"/>
        <w:adjustRightInd w:val="0"/>
        <w:spacing w:after="0" w:line="0" w:lineRule="atLeast"/>
        <w:ind w:left="317"/>
        <w:jc w:val="both"/>
        <w:rPr>
          <w:rFonts w:ascii="Times New Roman" w:hAnsi="Times New Roman" w:cs="Times New Roman"/>
          <w:sz w:val="20"/>
          <w:szCs w:val="20"/>
        </w:rPr>
      </w:pPr>
      <w:r w:rsidRPr="00D063F1">
        <w:rPr>
          <w:rFonts w:ascii="Times New Roman" w:hAnsi="Times New Roman" w:cs="Times New Roman"/>
          <w:b/>
          <w:bCs/>
          <w:sz w:val="20"/>
          <w:szCs w:val="20"/>
        </w:rPr>
        <w:t>Рабочие тетради</w:t>
      </w:r>
    </w:p>
    <w:p w:rsidR="003A48F2" w:rsidRPr="00D063F1" w:rsidRDefault="003A48F2" w:rsidP="00DC3642">
      <w:pPr>
        <w:pStyle w:val="44"/>
        <w:numPr>
          <w:ilvl w:val="0"/>
          <w:numId w:val="55"/>
        </w:numPr>
        <w:autoSpaceDE w:val="0"/>
        <w:autoSpaceDN w:val="0"/>
        <w:adjustRightInd w:val="0"/>
        <w:spacing w:after="0" w:line="0" w:lineRule="atLeast"/>
        <w:jc w:val="both"/>
        <w:rPr>
          <w:rFonts w:ascii="Times New Roman" w:hAnsi="Times New Roman" w:cs="Times New Roman"/>
          <w:sz w:val="20"/>
          <w:szCs w:val="20"/>
        </w:rPr>
      </w:pPr>
      <w:r w:rsidRPr="00D063F1">
        <w:rPr>
          <w:rFonts w:ascii="Times New Roman" w:hAnsi="Times New Roman" w:cs="Times New Roman"/>
          <w:sz w:val="20"/>
          <w:szCs w:val="20"/>
        </w:rPr>
        <w:lastRenderedPageBreak/>
        <w:t>Денисова Д. Математика для малышей. Младшая группа. — М.: Мозаика-Синтез, 2006</w:t>
      </w:r>
      <w:r w:rsidRPr="00D063F1">
        <w:rPr>
          <w:rFonts w:ascii="Times New Roman" w:hAnsi="Times New Roman" w:cs="Times New Roman"/>
          <w:sz w:val="20"/>
          <w:szCs w:val="20"/>
        </w:rPr>
        <w:softHyphen/>
        <w:t>2010.</w:t>
      </w:r>
    </w:p>
    <w:p w:rsidR="003A48F2" w:rsidRPr="00D063F1" w:rsidRDefault="003A48F2" w:rsidP="00DC3642">
      <w:pPr>
        <w:pStyle w:val="44"/>
        <w:numPr>
          <w:ilvl w:val="0"/>
          <w:numId w:val="55"/>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Денисова Д. Математика для малышей. Средняя "группа.—М.: Мозаика-Синтез, 2006</w:t>
      </w:r>
      <w:r w:rsidRPr="00D063F1">
        <w:rPr>
          <w:rFonts w:ascii="Times New Roman" w:hAnsi="Times New Roman" w:cs="Times New Roman"/>
          <w:sz w:val="20"/>
          <w:szCs w:val="20"/>
        </w:rPr>
        <w:softHyphen/>
        <w:t>2010.</w:t>
      </w:r>
    </w:p>
    <w:p w:rsidR="003A48F2" w:rsidRPr="00D063F1" w:rsidRDefault="003A48F2" w:rsidP="00DC3642">
      <w:pPr>
        <w:pStyle w:val="44"/>
        <w:numPr>
          <w:ilvl w:val="0"/>
          <w:numId w:val="55"/>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Денисова Д. Математика для дошкольников. Старшая группа. — М.: Мозаика-Синтез, 2006-2010.</w:t>
      </w:r>
    </w:p>
    <w:p w:rsidR="003A48F2" w:rsidRDefault="003A48F2" w:rsidP="00DC3642">
      <w:pPr>
        <w:pStyle w:val="44"/>
        <w:numPr>
          <w:ilvl w:val="0"/>
          <w:numId w:val="55"/>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Денисова Д. Математика для дошкольников. Подготовительная к школе группа.-М.: Мозаика-Синтез, 2006-2010.</w:t>
      </w:r>
    </w:p>
    <w:p w:rsidR="003A48F2" w:rsidRDefault="003A48F2" w:rsidP="00DC3642">
      <w:pPr>
        <w:pStyle w:val="44"/>
        <w:numPr>
          <w:ilvl w:val="0"/>
          <w:numId w:val="55"/>
        </w:numPr>
        <w:autoSpaceDE w:val="0"/>
        <w:autoSpaceDN w:val="0"/>
        <w:adjustRightInd w:val="0"/>
        <w:spacing w:after="0" w:line="0" w:lineRule="atLeast"/>
        <w:ind w:left="33" w:firstLine="284"/>
        <w:jc w:val="both"/>
        <w:rPr>
          <w:rFonts w:ascii="Times New Roman" w:hAnsi="Times New Roman" w:cs="Times New Roman"/>
          <w:sz w:val="20"/>
          <w:szCs w:val="20"/>
        </w:rPr>
      </w:pPr>
      <w:r>
        <w:rPr>
          <w:rFonts w:ascii="Times New Roman" w:hAnsi="Times New Roman" w:cs="Times New Roman"/>
          <w:sz w:val="20"/>
          <w:szCs w:val="20"/>
        </w:rPr>
        <w:t>Логика, мышление. Рабочая тетрадь для занятий с детьми от 3 лет.</w:t>
      </w:r>
      <w:r w:rsidRPr="00D063F1">
        <w:rPr>
          <w:rFonts w:ascii="Times New Roman" w:hAnsi="Times New Roman" w:cs="Times New Roman"/>
          <w:sz w:val="20"/>
          <w:szCs w:val="20"/>
        </w:rPr>
        <w:t xml:space="preserve"> </w:t>
      </w:r>
      <w:r>
        <w:rPr>
          <w:rFonts w:ascii="Times New Roman" w:hAnsi="Times New Roman" w:cs="Times New Roman"/>
          <w:sz w:val="20"/>
          <w:szCs w:val="20"/>
        </w:rPr>
        <w:t>М.: Мозаика-Синтез,2011.</w:t>
      </w:r>
    </w:p>
    <w:p w:rsidR="003A48F2" w:rsidRDefault="003A48F2" w:rsidP="00DC3642">
      <w:pPr>
        <w:pStyle w:val="44"/>
        <w:numPr>
          <w:ilvl w:val="0"/>
          <w:numId w:val="55"/>
        </w:numPr>
        <w:autoSpaceDE w:val="0"/>
        <w:autoSpaceDN w:val="0"/>
        <w:adjustRightInd w:val="0"/>
        <w:spacing w:after="0" w:line="0" w:lineRule="atLeast"/>
        <w:ind w:left="33" w:firstLine="284"/>
        <w:jc w:val="both"/>
        <w:rPr>
          <w:rFonts w:ascii="Times New Roman" w:hAnsi="Times New Roman" w:cs="Times New Roman"/>
          <w:sz w:val="20"/>
          <w:szCs w:val="20"/>
        </w:rPr>
      </w:pPr>
      <w:r>
        <w:rPr>
          <w:rFonts w:ascii="Times New Roman" w:hAnsi="Times New Roman" w:cs="Times New Roman"/>
          <w:sz w:val="20"/>
          <w:szCs w:val="20"/>
        </w:rPr>
        <w:t>Логика, мышление. Рабочая тетрадь для занятий с детьми от 4 лет.</w:t>
      </w:r>
      <w:r w:rsidRPr="00D063F1">
        <w:rPr>
          <w:rFonts w:ascii="Times New Roman" w:hAnsi="Times New Roman" w:cs="Times New Roman"/>
          <w:sz w:val="20"/>
          <w:szCs w:val="20"/>
        </w:rPr>
        <w:t xml:space="preserve"> </w:t>
      </w:r>
      <w:r>
        <w:rPr>
          <w:rFonts w:ascii="Times New Roman" w:hAnsi="Times New Roman" w:cs="Times New Roman"/>
          <w:sz w:val="20"/>
          <w:szCs w:val="20"/>
        </w:rPr>
        <w:t>М.: Мозаика-Синтез,2011.</w:t>
      </w:r>
    </w:p>
    <w:p w:rsidR="003A48F2" w:rsidRDefault="003A48F2" w:rsidP="00DC3642">
      <w:pPr>
        <w:pStyle w:val="44"/>
        <w:numPr>
          <w:ilvl w:val="0"/>
          <w:numId w:val="55"/>
        </w:numPr>
        <w:autoSpaceDE w:val="0"/>
        <w:autoSpaceDN w:val="0"/>
        <w:adjustRightInd w:val="0"/>
        <w:spacing w:after="0" w:line="0" w:lineRule="atLeast"/>
        <w:ind w:left="33" w:firstLine="284"/>
        <w:jc w:val="both"/>
        <w:rPr>
          <w:rFonts w:ascii="Times New Roman" w:hAnsi="Times New Roman" w:cs="Times New Roman"/>
          <w:sz w:val="20"/>
          <w:szCs w:val="20"/>
        </w:rPr>
      </w:pPr>
      <w:r>
        <w:rPr>
          <w:rFonts w:ascii="Times New Roman" w:hAnsi="Times New Roman" w:cs="Times New Roman"/>
          <w:sz w:val="20"/>
          <w:szCs w:val="20"/>
        </w:rPr>
        <w:t>Логика, мышление. Рабочая тетрадь для занятий с детьми от 5 лет.</w:t>
      </w:r>
      <w:r w:rsidRPr="00D063F1">
        <w:rPr>
          <w:rFonts w:ascii="Times New Roman" w:hAnsi="Times New Roman" w:cs="Times New Roman"/>
          <w:sz w:val="20"/>
          <w:szCs w:val="20"/>
        </w:rPr>
        <w:t xml:space="preserve"> </w:t>
      </w:r>
      <w:r>
        <w:rPr>
          <w:rFonts w:ascii="Times New Roman" w:hAnsi="Times New Roman" w:cs="Times New Roman"/>
          <w:sz w:val="20"/>
          <w:szCs w:val="20"/>
        </w:rPr>
        <w:t>М.: Мозаика-Синтез,2011.</w:t>
      </w:r>
    </w:p>
    <w:p w:rsidR="003A48F2" w:rsidRPr="00D063F1" w:rsidRDefault="003A48F2" w:rsidP="00DC3642">
      <w:pPr>
        <w:pStyle w:val="44"/>
        <w:numPr>
          <w:ilvl w:val="0"/>
          <w:numId w:val="55"/>
        </w:numPr>
        <w:autoSpaceDE w:val="0"/>
        <w:autoSpaceDN w:val="0"/>
        <w:adjustRightInd w:val="0"/>
        <w:spacing w:after="0" w:line="0" w:lineRule="atLeast"/>
        <w:ind w:left="33" w:firstLine="284"/>
        <w:jc w:val="both"/>
        <w:rPr>
          <w:rFonts w:ascii="Times New Roman" w:hAnsi="Times New Roman" w:cs="Times New Roman"/>
          <w:sz w:val="20"/>
          <w:szCs w:val="20"/>
        </w:rPr>
      </w:pPr>
    </w:p>
    <w:p w:rsidR="003A48F2" w:rsidRDefault="003A48F2" w:rsidP="00DC3642">
      <w:pPr>
        <w:pStyle w:val="44"/>
        <w:numPr>
          <w:ilvl w:val="0"/>
          <w:numId w:val="55"/>
        </w:numPr>
        <w:autoSpaceDE w:val="0"/>
        <w:autoSpaceDN w:val="0"/>
        <w:adjustRightInd w:val="0"/>
        <w:spacing w:after="0" w:line="0" w:lineRule="atLeast"/>
        <w:ind w:left="33" w:firstLine="284"/>
        <w:jc w:val="both"/>
        <w:rPr>
          <w:rFonts w:ascii="Times New Roman" w:hAnsi="Times New Roman" w:cs="Times New Roman"/>
          <w:sz w:val="20"/>
          <w:szCs w:val="20"/>
        </w:rPr>
      </w:pPr>
      <w:r>
        <w:rPr>
          <w:rFonts w:ascii="Times New Roman" w:hAnsi="Times New Roman" w:cs="Times New Roman"/>
          <w:sz w:val="20"/>
          <w:szCs w:val="20"/>
        </w:rPr>
        <w:t>Логика, мышление. Рабочая тетрадь для занятий с детьми от 6 лет.</w:t>
      </w:r>
      <w:r w:rsidRPr="00D063F1">
        <w:rPr>
          <w:rFonts w:ascii="Times New Roman" w:hAnsi="Times New Roman" w:cs="Times New Roman"/>
          <w:sz w:val="20"/>
          <w:szCs w:val="20"/>
        </w:rPr>
        <w:t xml:space="preserve"> </w:t>
      </w:r>
      <w:r>
        <w:rPr>
          <w:rFonts w:ascii="Times New Roman" w:hAnsi="Times New Roman" w:cs="Times New Roman"/>
          <w:sz w:val="20"/>
          <w:szCs w:val="20"/>
        </w:rPr>
        <w:t>М.: Мозаика-Синтез,2011.</w:t>
      </w:r>
    </w:p>
    <w:p w:rsidR="003A48F2" w:rsidRPr="00D063F1" w:rsidRDefault="003A48F2" w:rsidP="00DC3642">
      <w:pPr>
        <w:pStyle w:val="44"/>
        <w:numPr>
          <w:ilvl w:val="0"/>
          <w:numId w:val="55"/>
        </w:numPr>
        <w:autoSpaceDE w:val="0"/>
        <w:autoSpaceDN w:val="0"/>
        <w:adjustRightInd w:val="0"/>
        <w:spacing w:after="0" w:line="0" w:lineRule="atLeast"/>
        <w:ind w:left="33" w:firstLine="284"/>
        <w:jc w:val="both"/>
        <w:rPr>
          <w:rFonts w:ascii="Times New Roman" w:hAnsi="Times New Roman" w:cs="Times New Roman"/>
          <w:sz w:val="20"/>
          <w:szCs w:val="20"/>
        </w:rPr>
      </w:pPr>
      <w:r>
        <w:rPr>
          <w:rFonts w:ascii="Times New Roman" w:hAnsi="Times New Roman" w:cs="Times New Roman"/>
          <w:sz w:val="20"/>
          <w:szCs w:val="20"/>
        </w:rPr>
        <w:t>Счет,форма, величина.. Рабочая тетрадь для занятий с детьми от 3 лет.</w:t>
      </w:r>
      <w:r w:rsidRPr="00D063F1">
        <w:rPr>
          <w:rFonts w:ascii="Times New Roman" w:hAnsi="Times New Roman" w:cs="Times New Roman"/>
          <w:sz w:val="20"/>
          <w:szCs w:val="20"/>
        </w:rPr>
        <w:t xml:space="preserve"> </w:t>
      </w:r>
      <w:r>
        <w:rPr>
          <w:rFonts w:ascii="Times New Roman" w:hAnsi="Times New Roman" w:cs="Times New Roman"/>
          <w:sz w:val="20"/>
          <w:szCs w:val="20"/>
        </w:rPr>
        <w:t>М.: Мозаика-Синтез,2011</w:t>
      </w:r>
    </w:p>
    <w:p w:rsidR="003A48F2" w:rsidRPr="00D063F1" w:rsidRDefault="003A48F2" w:rsidP="00DC3642">
      <w:pPr>
        <w:pStyle w:val="44"/>
        <w:numPr>
          <w:ilvl w:val="0"/>
          <w:numId w:val="55"/>
        </w:numPr>
        <w:autoSpaceDE w:val="0"/>
        <w:autoSpaceDN w:val="0"/>
        <w:adjustRightInd w:val="0"/>
        <w:spacing w:after="0" w:line="0" w:lineRule="atLeast"/>
        <w:ind w:left="33" w:firstLine="284"/>
        <w:jc w:val="both"/>
        <w:rPr>
          <w:rFonts w:ascii="Times New Roman" w:hAnsi="Times New Roman" w:cs="Times New Roman"/>
          <w:sz w:val="20"/>
          <w:szCs w:val="20"/>
        </w:rPr>
      </w:pPr>
      <w:r>
        <w:rPr>
          <w:rFonts w:ascii="Times New Roman" w:hAnsi="Times New Roman" w:cs="Times New Roman"/>
          <w:sz w:val="20"/>
          <w:szCs w:val="20"/>
        </w:rPr>
        <w:t>Счет,форма, величина.. Рабочая тетрадь для занятий с детьми от 4 лет.</w:t>
      </w:r>
      <w:r w:rsidRPr="00D063F1">
        <w:rPr>
          <w:rFonts w:ascii="Times New Roman" w:hAnsi="Times New Roman" w:cs="Times New Roman"/>
          <w:sz w:val="20"/>
          <w:szCs w:val="20"/>
        </w:rPr>
        <w:t xml:space="preserve"> </w:t>
      </w:r>
      <w:r>
        <w:rPr>
          <w:rFonts w:ascii="Times New Roman" w:hAnsi="Times New Roman" w:cs="Times New Roman"/>
          <w:sz w:val="20"/>
          <w:szCs w:val="20"/>
        </w:rPr>
        <w:t>М.: Мозаика-Синтез,2011</w:t>
      </w:r>
    </w:p>
    <w:p w:rsidR="003A48F2" w:rsidRPr="00D063F1" w:rsidRDefault="003A48F2" w:rsidP="00DC3642">
      <w:pPr>
        <w:pStyle w:val="44"/>
        <w:numPr>
          <w:ilvl w:val="0"/>
          <w:numId w:val="55"/>
        </w:numPr>
        <w:autoSpaceDE w:val="0"/>
        <w:autoSpaceDN w:val="0"/>
        <w:adjustRightInd w:val="0"/>
        <w:spacing w:after="0" w:line="0" w:lineRule="atLeast"/>
        <w:ind w:left="33" w:firstLine="284"/>
        <w:jc w:val="both"/>
        <w:rPr>
          <w:rFonts w:ascii="Times New Roman" w:hAnsi="Times New Roman" w:cs="Times New Roman"/>
          <w:sz w:val="20"/>
          <w:szCs w:val="20"/>
        </w:rPr>
      </w:pPr>
      <w:r>
        <w:rPr>
          <w:rFonts w:ascii="Times New Roman" w:hAnsi="Times New Roman" w:cs="Times New Roman"/>
          <w:sz w:val="20"/>
          <w:szCs w:val="20"/>
        </w:rPr>
        <w:t>Счет,форма, величина.. Рабочая тетрадь для занятий с детьми от 5 лет.</w:t>
      </w:r>
      <w:r w:rsidRPr="00D063F1">
        <w:rPr>
          <w:rFonts w:ascii="Times New Roman" w:hAnsi="Times New Roman" w:cs="Times New Roman"/>
          <w:sz w:val="20"/>
          <w:szCs w:val="20"/>
        </w:rPr>
        <w:t xml:space="preserve"> </w:t>
      </w:r>
      <w:r>
        <w:rPr>
          <w:rFonts w:ascii="Times New Roman" w:hAnsi="Times New Roman" w:cs="Times New Roman"/>
          <w:sz w:val="20"/>
          <w:szCs w:val="20"/>
        </w:rPr>
        <w:t>М.: Мозаика-Синтез,2011</w:t>
      </w:r>
    </w:p>
    <w:p w:rsidR="003A48F2" w:rsidRPr="00D063F1" w:rsidRDefault="003A48F2" w:rsidP="00DC3642">
      <w:pPr>
        <w:pStyle w:val="44"/>
        <w:numPr>
          <w:ilvl w:val="0"/>
          <w:numId w:val="55"/>
        </w:numPr>
        <w:autoSpaceDE w:val="0"/>
        <w:autoSpaceDN w:val="0"/>
        <w:adjustRightInd w:val="0"/>
        <w:spacing w:after="0" w:line="0" w:lineRule="atLeast"/>
        <w:ind w:left="33" w:firstLine="284"/>
        <w:jc w:val="both"/>
        <w:rPr>
          <w:rFonts w:ascii="Times New Roman" w:hAnsi="Times New Roman" w:cs="Times New Roman"/>
          <w:sz w:val="20"/>
          <w:szCs w:val="20"/>
        </w:rPr>
      </w:pPr>
      <w:r>
        <w:rPr>
          <w:rFonts w:ascii="Times New Roman" w:hAnsi="Times New Roman" w:cs="Times New Roman"/>
          <w:sz w:val="20"/>
          <w:szCs w:val="20"/>
        </w:rPr>
        <w:t>Счет,форма, величина.. Рабочая тетрадь для занятий с детьми от 6 лет.</w:t>
      </w:r>
      <w:r w:rsidRPr="00D063F1">
        <w:rPr>
          <w:rFonts w:ascii="Times New Roman" w:hAnsi="Times New Roman" w:cs="Times New Roman"/>
          <w:sz w:val="20"/>
          <w:szCs w:val="20"/>
        </w:rPr>
        <w:t xml:space="preserve"> </w:t>
      </w:r>
      <w:r>
        <w:rPr>
          <w:rFonts w:ascii="Times New Roman" w:hAnsi="Times New Roman" w:cs="Times New Roman"/>
          <w:sz w:val="20"/>
          <w:szCs w:val="20"/>
        </w:rPr>
        <w:t>М.: Мозаика-Синтез,2011.</w:t>
      </w:r>
    </w:p>
    <w:p w:rsidR="003A48F2" w:rsidRPr="00D063F1" w:rsidRDefault="003A48F2" w:rsidP="00DC3642">
      <w:pPr>
        <w:pStyle w:val="44"/>
        <w:autoSpaceDE w:val="0"/>
        <w:autoSpaceDN w:val="0"/>
        <w:adjustRightInd w:val="0"/>
        <w:spacing w:after="0" w:line="0" w:lineRule="atLeast"/>
        <w:ind w:left="317"/>
        <w:jc w:val="both"/>
        <w:rPr>
          <w:rFonts w:ascii="Times New Roman" w:hAnsi="Times New Roman" w:cs="Times New Roman"/>
          <w:b/>
          <w:bCs/>
          <w:sz w:val="20"/>
          <w:szCs w:val="20"/>
        </w:rPr>
      </w:pPr>
      <w:r w:rsidRPr="00D063F1">
        <w:rPr>
          <w:rFonts w:ascii="Times New Roman" w:hAnsi="Times New Roman" w:cs="Times New Roman"/>
          <w:b/>
          <w:bCs/>
          <w:sz w:val="20"/>
          <w:szCs w:val="20"/>
        </w:rPr>
        <w:t xml:space="preserve">Наглядно-дидактические пособия </w:t>
      </w:r>
    </w:p>
    <w:p w:rsidR="003A48F2" w:rsidRPr="00D063F1" w:rsidRDefault="003A48F2" w:rsidP="00DC3642">
      <w:pPr>
        <w:pStyle w:val="44"/>
        <w:autoSpaceDE w:val="0"/>
        <w:autoSpaceDN w:val="0"/>
        <w:adjustRightInd w:val="0"/>
        <w:spacing w:after="0" w:line="0" w:lineRule="atLeast"/>
        <w:ind w:left="317"/>
        <w:jc w:val="both"/>
        <w:rPr>
          <w:rFonts w:ascii="Times New Roman" w:hAnsi="Times New Roman" w:cs="Times New Roman"/>
          <w:b/>
          <w:bCs/>
          <w:sz w:val="20"/>
          <w:szCs w:val="20"/>
        </w:rPr>
      </w:pPr>
      <w:r w:rsidRPr="00D063F1">
        <w:rPr>
          <w:rFonts w:ascii="Times New Roman" w:hAnsi="Times New Roman" w:cs="Times New Roman"/>
          <w:b/>
          <w:bCs/>
          <w:sz w:val="20"/>
          <w:szCs w:val="20"/>
        </w:rPr>
        <w:t>Плакаты большого формата</w:t>
      </w:r>
    </w:p>
    <w:p w:rsidR="003A48F2" w:rsidRPr="00D063F1" w:rsidRDefault="003A48F2" w:rsidP="00DC3642">
      <w:pPr>
        <w:pStyle w:val="44"/>
        <w:numPr>
          <w:ilvl w:val="0"/>
          <w:numId w:val="56"/>
        </w:numPr>
        <w:autoSpaceDE w:val="0"/>
        <w:autoSpaceDN w:val="0"/>
        <w:adjustRightInd w:val="0"/>
        <w:spacing w:after="0" w:line="0" w:lineRule="atLeast"/>
        <w:jc w:val="both"/>
        <w:rPr>
          <w:rFonts w:ascii="Times New Roman" w:hAnsi="Times New Roman" w:cs="Times New Roman"/>
          <w:sz w:val="20"/>
          <w:szCs w:val="20"/>
        </w:rPr>
      </w:pPr>
      <w:r w:rsidRPr="00D063F1">
        <w:rPr>
          <w:rFonts w:ascii="Times New Roman" w:hAnsi="Times New Roman" w:cs="Times New Roman"/>
          <w:sz w:val="20"/>
          <w:szCs w:val="20"/>
        </w:rPr>
        <w:t xml:space="preserve">Цвет. —М.: Мозаика-Синтез, 2010. </w:t>
      </w:r>
    </w:p>
    <w:p w:rsidR="003A48F2" w:rsidRPr="00D063F1" w:rsidRDefault="003A48F2" w:rsidP="00DC3642">
      <w:pPr>
        <w:pStyle w:val="44"/>
        <w:numPr>
          <w:ilvl w:val="0"/>
          <w:numId w:val="56"/>
        </w:numPr>
        <w:autoSpaceDE w:val="0"/>
        <w:autoSpaceDN w:val="0"/>
        <w:adjustRightInd w:val="0"/>
        <w:spacing w:after="0" w:line="0" w:lineRule="atLeast"/>
        <w:jc w:val="both"/>
        <w:rPr>
          <w:rFonts w:ascii="Times New Roman" w:hAnsi="Times New Roman" w:cs="Times New Roman"/>
          <w:sz w:val="20"/>
          <w:szCs w:val="20"/>
        </w:rPr>
      </w:pPr>
      <w:r w:rsidRPr="00D063F1">
        <w:rPr>
          <w:rFonts w:ascii="Times New Roman" w:hAnsi="Times New Roman" w:cs="Times New Roman"/>
          <w:sz w:val="20"/>
          <w:szCs w:val="20"/>
        </w:rPr>
        <w:t xml:space="preserve">Форма. — М.: Мозаика-Синтез, 2010. </w:t>
      </w:r>
    </w:p>
    <w:p w:rsidR="003A48F2" w:rsidRPr="00D063F1" w:rsidRDefault="003A48F2" w:rsidP="00DC3642">
      <w:pPr>
        <w:pStyle w:val="44"/>
        <w:numPr>
          <w:ilvl w:val="0"/>
          <w:numId w:val="56"/>
        </w:numPr>
        <w:autoSpaceDE w:val="0"/>
        <w:autoSpaceDN w:val="0"/>
        <w:adjustRightInd w:val="0"/>
        <w:spacing w:after="0" w:line="0" w:lineRule="atLeast"/>
        <w:jc w:val="both"/>
        <w:rPr>
          <w:rFonts w:ascii="Times New Roman" w:hAnsi="Times New Roman" w:cs="Times New Roman"/>
          <w:sz w:val="20"/>
          <w:szCs w:val="20"/>
        </w:rPr>
      </w:pPr>
      <w:r w:rsidRPr="00D063F1">
        <w:rPr>
          <w:rFonts w:ascii="Times New Roman" w:hAnsi="Times New Roman" w:cs="Times New Roman"/>
          <w:sz w:val="20"/>
          <w:szCs w:val="20"/>
        </w:rPr>
        <w:t>Цифры, —М.: Мозаика-Синтез, 2010.</w:t>
      </w:r>
    </w:p>
    <w:p w:rsidR="003A48F2" w:rsidRPr="00D063F1" w:rsidRDefault="003A48F2" w:rsidP="00DC3642">
      <w:pPr>
        <w:pStyle w:val="44"/>
        <w:autoSpaceDE w:val="0"/>
        <w:autoSpaceDN w:val="0"/>
        <w:adjustRightInd w:val="0"/>
        <w:spacing w:after="0" w:line="0" w:lineRule="atLeast"/>
        <w:ind w:left="317"/>
        <w:jc w:val="both"/>
        <w:rPr>
          <w:rFonts w:ascii="Times New Roman" w:hAnsi="Times New Roman" w:cs="Times New Roman"/>
          <w:b/>
          <w:bCs/>
          <w:sz w:val="20"/>
          <w:szCs w:val="20"/>
        </w:rPr>
      </w:pPr>
      <w:r w:rsidRPr="00D063F1">
        <w:rPr>
          <w:rFonts w:ascii="Times New Roman" w:hAnsi="Times New Roman" w:cs="Times New Roman"/>
          <w:b/>
          <w:bCs/>
          <w:sz w:val="20"/>
          <w:szCs w:val="20"/>
        </w:rPr>
        <w:t>Формирование целостной картины мира</w:t>
      </w:r>
    </w:p>
    <w:p w:rsidR="003A48F2" w:rsidRPr="00D063F1" w:rsidRDefault="003A48F2" w:rsidP="00DC3642">
      <w:pPr>
        <w:pStyle w:val="44"/>
        <w:autoSpaceDE w:val="0"/>
        <w:autoSpaceDN w:val="0"/>
        <w:adjustRightInd w:val="0"/>
        <w:spacing w:after="0" w:line="0" w:lineRule="atLeast"/>
        <w:ind w:left="317"/>
        <w:jc w:val="both"/>
        <w:rPr>
          <w:rFonts w:ascii="Times New Roman" w:hAnsi="Times New Roman" w:cs="Times New Roman"/>
          <w:b/>
          <w:bCs/>
          <w:sz w:val="20"/>
          <w:szCs w:val="20"/>
        </w:rPr>
      </w:pPr>
      <w:r w:rsidRPr="00D063F1">
        <w:rPr>
          <w:rFonts w:ascii="Times New Roman" w:hAnsi="Times New Roman" w:cs="Times New Roman"/>
          <w:b/>
          <w:bCs/>
          <w:sz w:val="20"/>
          <w:szCs w:val="20"/>
        </w:rPr>
        <w:t>Методические пособия</w:t>
      </w:r>
    </w:p>
    <w:p w:rsidR="003A48F2" w:rsidRPr="00D063F1" w:rsidRDefault="003A48F2" w:rsidP="00DC3642">
      <w:pPr>
        <w:pStyle w:val="44"/>
        <w:numPr>
          <w:ilvl w:val="0"/>
          <w:numId w:val="57"/>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 xml:space="preserve">Дыбина О. Б. Ребенок и окружающий мир. — М.: Мозаика-Синтез, 2005-2010. </w:t>
      </w:r>
    </w:p>
    <w:p w:rsidR="003A48F2" w:rsidRPr="00D063F1" w:rsidRDefault="003A48F2" w:rsidP="00DC3642">
      <w:pPr>
        <w:pStyle w:val="44"/>
        <w:numPr>
          <w:ilvl w:val="0"/>
          <w:numId w:val="57"/>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Дыбина О. Б. Предметный мир как средство формирования творчества детей.-М., 2002.</w:t>
      </w:r>
    </w:p>
    <w:p w:rsidR="003A48F2" w:rsidRPr="00D063F1" w:rsidRDefault="003A48F2" w:rsidP="00DC3642">
      <w:pPr>
        <w:pStyle w:val="44"/>
        <w:numPr>
          <w:ilvl w:val="0"/>
          <w:numId w:val="57"/>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 xml:space="preserve"> Дыбина О. Б. Что было до... Игры-путешествия в прошлое предметов. — М„ 1999. </w:t>
      </w:r>
    </w:p>
    <w:p w:rsidR="003A48F2" w:rsidRPr="00D063F1" w:rsidRDefault="003A48F2" w:rsidP="00DC3642">
      <w:pPr>
        <w:pStyle w:val="44"/>
        <w:numPr>
          <w:ilvl w:val="0"/>
          <w:numId w:val="57"/>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Дыбина О. Б. Предметный мир как источник познания социальной действительности. — Самара, 1997.</w:t>
      </w:r>
    </w:p>
    <w:p w:rsidR="003A48F2" w:rsidRPr="00D063F1" w:rsidRDefault="003A48F2" w:rsidP="00DC3642">
      <w:pPr>
        <w:pStyle w:val="44"/>
        <w:numPr>
          <w:ilvl w:val="0"/>
          <w:numId w:val="57"/>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Дыбина О. Б. Занятия по ознакомлению с окружающим миром во второй младшей группе детского сада. Конспекта занятий. — М.; Мозаика-Синтез, 2009-2010.</w:t>
      </w:r>
    </w:p>
    <w:p w:rsidR="003A48F2" w:rsidRDefault="003A48F2" w:rsidP="00DC3642">
      <w:pPr>
        <w:pStyle w:val="44"/>
        <w:numPr>
          <w:ilvl w:val="0"/>
          <w:numId w:val="57"/>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Дыбина О. Б. Занятия по ознакомлению с окружающим миром в средней группе детского сада. Конспекты занятий.—М.: Мозаика-Синтез, 2009-2010.</w:t>
      </w:r>
    </w:p>
    <w:p w:rsidR="003A48F2" w:rsidRPr="00D063F1" w:rsidRDefault="003A48F2" w:rsidP="00DC3642">
      <w:pPr>
        <w:pStyle w:val="44"/>
        <w:numPr>
          <w:ilvl w:val="0"/>
          <w:numId w:val="57"/>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 xml:space="preserve">Дыбина О. Б. Занятия по ознакомлению с окружающим миром в </w:t>
      </w:r>
      <w:r>
        <w:rPr>
          <w:rFonts w:ascii="Times New Roman" w:hAnsi="Times New Roman" w:cs="Times New Roman"/>
          <w:sz w:val="20"/>
          <w:szCs w:val="20"/>
        </w:rPr>
        <w:t>старшей</w:t>
      </w:r>
      <w:r w:rsidRPr="00D063F1">
        <w:rPr>
          <w:rFonts w:ascii="Times New Roman" w:hAnsi="Times New Roman" w:cs="Times New Roman"/>
          <w:sz w:val="20"/>
          <w:szCs w:val="20"/>
        </w:rPr>
        <w:t xml:space="preserve"> группе детского сада. Конспекты занятий.—М.: Мозаика-Синтез, 2009-2010.</w:t>
      </w:r>
    </w:p>
    <w:p w:rsidR="003A48F2" w:rsidRPr="00D063F1" w:rsidRDefault="003A48F2" w:rsidP="00DC3642">
      <w:pPr>
        <w:pStyle w:val="44"/>
        <w:numPr>
          <w:ilvl w:val="0"/>
          <w:numId w:val="57"/>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 xml:space="preserve">Дыбина О. Б. Занятия по ознакомлению с окружающим миром в </w:t>
      </w:r>
      <w:r>
        <w:rPr>
          <w:rFonts w:ascii="Times New Roman" w:hAnsi="Times New Roman" w:cs="Times New Roman"/>
          <w:sz w:val="20"/>
          <w:szCs w:val="20"/>
        </w:rPr>
        <w:t>подготовительной</w:t>
      </w:r>
      <w:r w:rsidRPr="00D063F1">
        <w:rPr>
          <w:rFonts w:ascii="Times New Roman" w:hAnsi="Times New Roman" w:cs="Times New Roman"/>
          <w:sz w:val="20"/>
          <w:szCs w:val="20"/>
        </w:rPr>
        <w:t xml:space="preserve"> группе детского сада. Конспекты занятий.—М.: Мозаика-Синтез, 2009-2010.</w:t>
      </w:r>
    </w:p>
    <w:p w:rsidR="003A48F2" w:rsidRPr="00D063F1" w:rsidRDefault="003A48F2" w:rsidP="00DC3642">
      <w:pPr>
        <w:pStyle w:val="44"/>
        <w:numPr>
          <w:ilvl w:val="0"/>
          <w:numId w:val="57"/>
        </w:numPr>
        <w:autoSpaceDE w:val="0"/>
        <w:autoSpaceDN w:val="0"/>
        <w:adjustRightInd w:val="0"/>
        <w:spacing w:after="0" w:line="0" w:lineRule="atLeast"/>
        <w:ind w:left="33" w:firstLine="284"/>
        <w:jc w:val="both"/>
        <w:rPr>
          <w:rFonts w:ascii="Times New Roman" w:hAnsi="Times New Roman" w:cs="Times New Roman"/>
          <w:sz w:val="20"/>
          <w:szCs w:val="20"/>
        </w:rPr>
      </w:pPr>
    </w:p>
    <w:p w:rsidR="003A48F2" w:rsidRPr="00D063F1" w:rsidRDefault="003A48F2" w:rsidP="00DC3642">
      <w:pPr>
        <w:pStyle w:val="44"/>
        <w:numPr>
          <w:ilvl w:val="0"/>
          <w:numId w:val="57"/>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Ривина Е. К. Знакомим дошкольников с семьей и родословной. — М.: Мозаика-Синтез, 2009-2010.</w:t>
      </w:r>
    </w:p>
    <w:p w:rsidR="003A48F2" w:rsidRPr="00D063F1" w:rsidRDefault="003A48F2" w:rsidP="00DC3642">
      <w:pPr>
        <w:pStyle w:val="44"/>
        <w:numPr>
          <w:ilvl w:val="0"/>
          <w:numId w:val="57"/>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Саулина Т. Ф. Три сигнала светофора. Ознакомление дошкольников с правилами дорожного движения. — М.: Мозаика-Синтез, 2009-2010.</w:t>
      </w:r>
    </w:p>
    <w:p w:rsidR="003A48F2" w:rsidRPr="00D063F1" w:rsidRDefault="003A48F2" w:rsidP="00DC3642">
      <w:pPr>
        <w:pStyle w:val="44"/>
        <w:numPr>
          <w:ilvl w:val="0"/>
          <w:numId w:val="57"/>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Соломенникова О. А. Экологическое воспитание в детском саду. —М.:Мозаика-Синтез, 2005-2010.</w:t>
      </w:r>
    </w:p>
    <w:p w:rsidR="003A48F2" w:rsidRPr="00D063F1" w:rsidRDefault="003A48F2" w:rsidP="00DC3642">
      <w:pPr>
        <w:pStyle w:val="44"/>
        <w:numPr>
          <w:ilvl w:val="0"/>
          <w:numId w:val="57"/>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Соломенникова О. А. Занятия по формированию элементарных экологических представлений во второй младшей группе детского сада. —М.: Мозаика-Синтез, 2007-2010.</w:t>
      </w:r>
    </w:p>
    <w:p w:rsidR="003A48F2" w:rsidRDefault="003A48F2" w:rsidP="00DC3642">
      <w:pPr>
        <w:pStyle w:val="44"/>
        <w:numPr>
          <w:ilvl w:val="0"/>
          <w:numId w:val="57"/>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Соломенникова О. А Занятия по формированию элементарных экологических представлений в средней группе детского сада. — М.: Мозаика-Синтез, 2009-2010.</w:t>
      </w:r>
    </w:p>
    <w:p w:rsidR="003A48F2" w:rsidRDefault="003A48F2" w:rsidP="00DC3642">
      <w:pPr>
        <w:pStyle w:val="44"/>
        <w:numPr>
          <w:ilvl w:val="0"/>
          <w:numId w:val="57"/>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 xml:space="preserve">Соломенникова О. А Занятия по формированию элементарных экологических представлений в </w:t>
      </w:r>
      <w:r>
        <w:rPr>
          <w:rFonts w:ascii="Times New Roman" w:hAnsi="Times New Roman" w:cs="Times New Roman"/>
          <w:sz w:val="20"/>
          <w:szCs w:val="20"/>
        </w:rPr>
        <w:t>старшей</w:t>
      </w:r>
      <w:r w:rsidRPr="00D063F1">
        <w:rPr>
          <w:rFonts w:ascii="Times New Roman" w:hAnsi="Times New Roman" w:cs="Times New Roman"/>
          <w:sz w:val="20"/>
          <w:szCs w:val="20"/>
        </w:rPr>
        <w:t xml:space="preserve"> группе детского сада. — М.: Мозаика-Синтез, 2009-2010</w:t>
      </w:r>
    </w:p>
    <w:p w:rsidR="003A48F2" w:rsidRDefault="003A48F2" w:rsidP="00DC3642">
      <w:pPr>
        <w:pStyle w:val="44"/>
        <w:autoSpaceDE w:val="0"/>
        <w:autoSpaceDN w:val="0"/>
        <w:adjustRightInd w:val="0"/>
        <w:spacing w:after="0" w:line="0" w:lineRule="atLeast"/>
        <w:jc w:val="both"/>
        <w:rPr>
          <w:rFonts w:ascii="Times New Roman" w:hAnsi="Times New Roman" w:cs="Times New Roman"/>
          <w:sz w:val="20"/>
          <w:szCs w:val="20"/>
        </w:rPr>
      </w:pPr>
    </w:p>
    <w:p w:rsidR="003A48F2" w:rsidRDefault="003A48F2" w:rsidP="00DC3642">
      <w:pPr>
        <w:pStyle w:val="44"/>
        <w:autoSpaceDE w:val="0"/>
        <w:autoSpaceDN w:val="0"/>
        <w:adjustRightInd w:val="0"/>
        <w:spacing w:after="0" w:line="0" w:lineRule="atLeast"/>
        <w:jc w:val="both"/>
        <w:rPr>
          <w:rFonts w:ascii="Times New Roman" w:hAnsi="Times New Roman" w:cs="Times New Roman"/>
          <w:sz w:val="20"/>
          <w:szCs w:val="20"/>
        </w:rPr>
      </w:pPr>
    </w:p>
    <w:p w:rsidR="003A48F2" w:rsidRDefault="003A48F2" w:rsidP="00DC3642">
      <w:pPr>
        <w:pStyle w:val="44"/>
        <w:numPr>
          <w:ilvl w:val="0"/>
          <w:numId w:val="57"/>
        </w:numPr>
        <w:autoSpaceDE w:val="0"/>
        <w:autoSpaceDN w:val="0"/>
        <w:adjustRightInd w:val="0"/>
        <w:spacing w:after="0" w:line="0" w:lineRule="atLeast"/>
        <w:ind w:left="33" w:firstLine="284"/>
        <w:jc w:val="both"/>
        <w:rPr>
          <w:rFonts w:ascii="Times New Roman" w:hAnsi="Times New Roman" w:cs="Times New Roman"/>
          <w:sz w:val="20"/>
          <w:szCs w:val="20"/>
        </w:rPr>
      </w:pPr>
      <w:r>
        <w:rPr>
          <w:rFonts w:ascii="Times New Roman" w:hAnsi="Times New Roman" w:cs="Times New Roman"/>
          <w:sz w:val="20"/>
          <w:szCs w:val="20"/>
        </w:rPr>
        <w:t>Гербова В.В.Занятия по развитию речи   в средней  группе— М.: Мозаика-Синтез, 2007. Ге</w:t>
      </w:r>
    </w:p>
    <w:p w:rsidR="003A48F2" w:rsidRDefault="003A48F2" w:rsidP="00DC3642">
      <w:pPr>
        <w:pStyle w:val="44"/>
        <w:numPr>
          <w:ilvl w:val="0"/>
          <w:numId w:val="57"/>
        </w:numPr>
        <w:autoSpaceDE w:val="0"/>
        <w:autoSpaceDN w:val="0"/>
        <w:adjustRightInd w:val="0"/>
        <w:spacing w:after="0" w:line="0" w:lineRule="atLeast"/>
        <w:ind w:left="33" w:firstLine="284"/>
        <w:jc w:val="both"/>
        <w:rPr>
          <w:rFonts w:ascii="Times New Roman" w:hAnsi="Times New Roman" w:cs="Times New Roman"/>
          <w:sz w:val="20"/>
          <w:szCs w:val="20"/>
        </w:rPr>
      </w:pPr>
      <w:r>
        <w:rPr>
          <w:rFonts w:ascii="Times New Roman" w:hAnsi="Times New Roman" w:cs="Times New Roman"/>
          <w:sz w:val="20"/>
          <w:szCs w:val="20"/>
        </w:rPr>
        <w:t>Гербова В.В.Занятия по развитию речи в ста группе— М.: Мозаика-Синтез, 2007. Ге</w:t>
      </w:r>
    </w:p>
    <w:p w:rsidR="003A48F2" w:rsidRDefault="003A48F2" w:rsidP="00DC3642">
      <w:pPr>
        <w:pStyle w:val="44"/>
        <w:numPr>
          <w:ilvl w:val="0"/>
          <w:numId w:val="57"/>
        </w:numPr>
        <w:autoSpaceDE w:val="0"/>
        <w:autoSpaceDN w:val="0"/>
        <w:adjustRightInd w:val="0"/>
        <w:spacing w:after="0" w:line="0" w:lineRule="atLeast"/>
        <w:ind w:left="33" w:firstLine="284"/>
        <w:jc w:val="both"/>
        <w:rPr>
          <w:rFonts w:ascii="Times New Roman" w:hAnsi="Times New Roman" w:cs="Times New Roman"/>
          <w:sz w:val="20"/>
          <w:szCs w:val="20"/>
        </w:rPr>
      </w:pPr>
      <w:r>
        <w:rPr>
          <w:rFonts w:ascii="Times New Roman" w:hAnsi="Times New Roman" w:cs="Times New Roman"/>
          <w:sz w:val="20"/>
          <w:szCs w:val="20"/>
        </w:rPr>
        <w:t>Гербова В.В.Развитие речи в детском саду.— М.: Мозаика-Синтез, 2005.</w:t>
      </w:r>
    </w:p>
    <w:p w:rsidR="003A48F2" w:rsidRDefault="003A48F2" w:rsidP="00DC3642">
      <w:pPr>
        <w:pStyle w:val="44"/>
        <w:numPr>
          <w:ilvl w:val="0"/>
          <w:numId w:val="57"/>
        </w:numPr>
        <w:autoSpaceDE w:val="0"/>
        <w:autoSpaceDN w:val="0"/>
        <w:adjustRightInd w:val="0"/>
        <w:spacing w:after="0" w:line="0" w:lineRule="atLeast"/>
        <w:ind w:left="33" w:firstLine="284"/>
        <w:jc w:val="both"/>
        <w:rPr>
          <w:rFonts w:ascii="Times New Roman" w:hAnsi="Times New Roman" w:cs="Times New Roman"/>
          <w:sz w:val="20"/>
          <w:szCs w:val="20"/>
        </w:rPr>
      </w:pPr>
      <w:r>
        <w:rPr>
          <w:rFonts w:ascii="Times New Roman" w:hAnsi="Times New Roman" w:cs="Times New Roman"/>
          <w:sz w:val="20"/>
          <w:szCs w:val="20"/>
        </w:rPr>
        <w:t>Гербова В.В.Развитие речи 2-4года.Учебно-наглядное пособие.— М.: Мозаика-Синтез, 2005.</w:t>
      </w:r>
    </w:p>
    <w:p w:rsidR="003A48F2" w:rsidRDefault="003A48F2" w:rsidP="00DC3642">
      <w:pPr>
        <w:pStyle w:val="44"/>
        <w:numPr>
          <w:ilvl w:val="0"/>
          <w:numId w:val="57"/>
        </w:numPr>
        <w:autoSpaceDE w:val="0"/>
        <w:autoSpaceDN w:val="0"/>
        <w:adjustRightInd w:val="0"/>
        <w:spacing w:after="0" w:line="0" w:lineRule="atLeast"/>
        <w:ind w:left="33" w:firstLine="284"/>
        <w:jc w:val="both"/>
        <w:rPr>
          <w:rFonts w:ascii="Times New Roman" w:hAnsi="Times New Roman" w:cs="Times New Roman"/>
          <w:sz w:val="20"/>
          <w:szCs w:val="20"/>
        </w:rPr>
      </w:pPr>
      <w:r>
        <w:rPr>
          <w:rFonts w:ascii="Times New Roman" w:hAnsi="Times New Roman" w:cs="Times New Roman"/>
          <w:sz w:val="20"/>
          <w:szCs w:val="20"/>
        </w:rPr>
        <w:t>Гербова В.В.Развитие речи 4-6 лет. Учебно-наглядное пособие. М.: Мозаика-Синтез, 200</w:t>
      </w:r>
    </w:p>
    <w:p w:rsidR="003A48F2" w:rsidRDefault="003A48F2" w:rsidP="00DC3642">
      <w:pPr>
        <w:pStyle w:val="44"/>
        <w:numPr>
          <w:ilvl w:val="0"/>
          <w:numId w:val="57"/>
        </w:numPr>
        <w:autoSpaceDE w:val="0"/>
        <w:autoSpaceDN w:val="0"/>
        <w:adjustRightInd w:val="0"/>
        <w:spacing w:after="0" w:line="0" w:lineRule="atLeast"/>
        <w:ind w:left="33" w:firstLine="284"/>
        <w:jc w:val="both"/>
        <w:rPr>
          <w:rFonts w:ascii="Times New Roman" w:hAnsi="Times New Roman" w:cs="Times New Roman"/>
          <w:sz w:val="20"/>
          <w:szCs w:val="20"/>
        </w:rPr>
      </w:pPr>
      <w:r>
        <w:rPr>
          <w:rFonts w:ascii="Times New Roman" w:hAnsi="Times New Roman" w:cs="Times New Roman"/>
          <w:sz w:val="20"/>
          <w:szCs w:val="20"/>
        </w:rPr>
        <w:t>Гербова В.В.Развитие речи в детском саду.Для занятий 3-4 лет. Наглядно-дидактическое пособие.М.: Мозаика-Синтез, 2008</w:t>
      </w:r>
    </w:p>
    <w:p w:rsidR="003A48F2" w:rsidRDefault="003A48F2" w:rsidP="00DC3642">
      <w:pPr>
        <w:pStyle w:val="44"/>
        <w:numPr>
          <w:ilvl w:val="0"/>
          <w:numId w:val="57"/>
        </w:numPr>
        <w:autoSpaceDE w:val="0"/>
        <w:autoSpaceDN w:val="0"/>
        <w:adjustRightInd w:val="0"/>
        <w:spacing w:after="0" w:line="0" w:lineRule="atLeast"/>
        <w:ind w:left="33" w:firstLine="284"/>
        <w:jc w:val="both"/>
        <w:rPr>
          <w:rFonts w:ascii="Times New Roman" w:hAnsi="Times New Roman" w:cs="Times New Roman"/>
          <w:sz w:val="20"/>
          <w:szCs w:val="20"/>
        </w:rPr>
      </w:pPr>
      <w:r>
        <w:rPr>
          <w:rFonts w:ascii="Times New Roman" w:hAnsi="Times New Roman" w:cs="Times New Roman"/>
          <w:sz w:val="20"/>
          <w:szCs w:val="20"/>
        </w:rPr>
        <w:t>Максаков А.И.Правильно ли говорит ваш ребенок?. .— М.: Мозаика-Синтез, 2005</w:t>
      </w:r>
    </w:p>
    <w:p w:rsidR="003A48F2" w:rsidRPr="00D063F1" w:rsidRDefault="003A48F2" w:rsidP="00DC3642">
      <w:pPr>
        <w:pStyle w:val="44"/>
        <w:numPr>
          <w:ilvl w:val="0"/>
          <w:numId w:val="57"/>
        </w:numPr>
        <w:autoSpaceDE w:val="0"/>
        <w:autoSpaceDN w:val="0"/>
        <w:adjustRightInd w:val="0"/>
        <w:spacing w:after="0" w:line="0" w:lineRule="atLeast"/>
        <w:ind w:left="33" w:firstLine="284"/>
        <w:jc w:val="both"/>
        <w:rPr>
          <w:rFonts w:ascii="Times New Roman" w:hAnsi="Times New Roman" w:cs="Times New Roman"/>
          <w:sz w:val="20"/>
          <w:szCs w:val="20"/>
        </w:rPr>
      </w:pPr>
      <w:r>
        <w:rPr>
          <w:rFonts w:ascii="Times New Roman" w:hAnsi="Times New Roman" w:cs="Times New Roman"/>
          <w:sz w:val="20"/>
          <w:szCs w:val="20"/>
        </w:rPr>
        <w:lastRenderedPageBreak/>
        <w:t>Максаков А.И.Воспитание звуковой  культуры речи дошкольников. М.: Мозаика-Синтез, 2005</w:t>
      </w:r>
    </w:p>
    <w:p w:rsidR="003A48F2" w:rsidRPr="00D063F1" w:rsidRDefault="003A48F2" w:rsidP="00DC3642">
      <w:pPr>
        <w:pStyle w:val="44"/>
        <w:autoSpaceDE w:val="0"/>
        <w:autoSpaceDN w:val="0"/>
        <w:adjustRightInd w:val="0"/>
        <w:spacing w:after="0" w:line="0" w:lineRule="atLeast"/>
        <w:ind w:left="317"/>
        <w:jc w:val="both"/>
        <w:rPr>
          <w:rFonts w:ascii="Times New Roman" w:hAnsi="Times New Roman" w:cs="Times New Roman"/>
          <w:b/>
          <w:bCs/>
          <w:sz w:val="20"/>
          <w:szCs w:val="20"/>
        </w:rPr>
      </w:pPr>
      <w:r w:rsidRPr="00D063F1">
        <w:rPr>
          <w:rFonts w:ascii="Times New Roman" w:hAnsi="Times New Roman" w:cs="Times New Roman"/>
          <w:b/>
          <w:bCs/>
          <w:sz w:val="20"/>
          <w:szCs w:val="20"/>
        </w:rPr>
        <w:t>Нагпядно-дидактические пособия</w:t>
      </w:r>
    </w:p>
    <w:p w:rsidR="003A48F2" w:rsidRPr="00D063F1" w:rsidRDefault="003A48F2" w:rsidP="00DC3642">
      <w:pPr>
        <w:pStyle w:val="44"/>
        <w:autoSpaceDE w:val="0"/>
        <w:autoSpaceDN w:val="0"/>
        <w:adjustRightInd w:val="0"/>
        <w:spacing w:after="0" w:line="0" w:lineRule="atLeast"/>
        <w:ind w:left="317"/>
        <w:jc w:val="both"/>
        <w:rPr>
          <w:rFonts w:ascii="Times New Roman" w:hAnsi="Times New Roman" w:cs="Times New Roman"/>
          <w:b/>
          <w:bCs/>
          <w:sz w:val="20"/>
          <w:szCs w:val="20"/>
        </w:rPr>
      </w:pPr>
      <w:r w:rsidRPr="00D063F1">
        <w:rPr>
          <w:rFonts w:ascii="Times New Roman" w:hAnsi="Times New Roman" w:cs="Times New Roman"/>
          <w:b/>
          <w:bCs/>
          <w:sz w:val="20"/>
          <w:szCs w:val="20"/>
        </w:rPr>
        <w:t>Серия «Мир в картинках» (предметный мир)</w:t>
      </w:r>
    </w:p>
    <w:p w:rsidR="003A48F2" w:rsidRPr="00D063F1" w:rsidRDefault="003A48F2" w:rsidP="00DC3642">
      <w:pPr>
        <w:pStyle w:val="44"/>
        <w:numPr>
          <w:ilvl w:val="0"/>
          <w:numId w:val="58"/>
        </w:numPr>
        <w:autoSpaceDE w:val="0"/>
        <w:autoSpaceDN w:val="0"/>
        <w:adjustRightInd w:val="0"/>
        <w:spacing w:after="0" w:line="0" w:lineRule="atLeast"/>
        <w:jc w:val="both"/>
        <w:rPr>
          <w:rFonts w:ascii="Times New Roman" w:hAnsi="Times New Roman" w:cs="Times New Roman"/>
          <w:sz w:val="20"/>
          <w:szCs w:val="20"/>
        </w:rPr>
      </w:pPr>
      <w:r w:rsidRPr="00D063F1">
        <w:rPr>
          <w:rFonts w:ascii="Times New Roman" w:hAnsi="Times New Roman" w:cs="Times New Roman"/>
          <w:sz w:val="20"/>
          <w:szCs w:val="20"/>
        </w:rPr>
        <w:t>Авиация. -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Автомобильный транспорт. —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Бытовая техника.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Водный транспорт. —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Инструменты домашнего мастера. —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Музыкальные инструменты.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Офисная техника и оборудование. —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Посуда.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Спортивный инвентарь.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Школьные принадлежности. —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День Победы.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Серия «Мир в картинках» (мир природы)</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Арктика и Антарктика. —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Высоко в горах. -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Деревья и листья. —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Домашние животные.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Домашние птицы. —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Животные — домашние питомцы. —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Животные жарких стран. —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Животные средней полосы, —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Космос. —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Морские обитатели. —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Насекомые,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Овощи.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Рептилии и амфибии,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Собаки—друзья и помощники.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Фрукты.-М.;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Цветы.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Ягоды лесные. —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Ягоды садовые,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Серия «Рассказы по картинкам»</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Времена года. —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Зима. -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Осень. —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Весна. -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Лето. -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Колобок. -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Курочка Ряба. —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Репка. -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Теремок. —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Зимние виды спорта. —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Летние виды спорта. —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lastRenderedPageBreak/>
        <w:t>Распорядок дня. —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Великая Отечественная война в произведениях художников. — М.; Мозаика-Синтез, 2005-2010.</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 xml:space="preserve">Защитники Отечества. — М.: Мозаика-Синтез, 2005-2010. </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 xml:space="preserve">Кем быть. — МЛ Мозаика-Синтез, 2005-2010. </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 xml:space="preserve">Профессии. - М.; Мозаика-Синтез, 2005-2010. </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 xml:space="preserve">Мой дом. - М.; Мозаика-Синтез, 2005-2010. </w:t>
      </w:r>
    </w:p>
    <w:p w:rsidR="003A48F2" w:rsidRPr="00D063F1"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Родная природа. — М.: Мозаика-Синтез, 2005-2010.</w:t>
      </w:r>
    </w:p>
    <w:p w:rsidR="003A48F2" w:rsidRDefault="003A48F2" w:rsidP="00DC3642">
      <w:pPr>
        <w:pStyle w:val="44"/>
        <w:numPr>
          <w:ilvl w:val="0"/>
          <w:numId w:val="58"/>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 xml:space="preserve"> В деревне, </w:t>
      </w:r>
      <w:r>
        <w:rPr>
          <w:rFonts w:ascii="Times New Roman" w:hAnsi="Times New Roman" w:cs="Times New Roman"/>
          <w:sz w:val="20"/>
          <w:szCs w:val="20"/>
        </w:rPr>
        <w:t>— М.: Мозаика-Синтез, 2005-20</w:t>
      </w:r>
    </w:p>
    <w:p w:rsidR="003A48F2" w:rsidRDefault="003A48F2" w:rsidP="00DC3642">
      <w:pPr>
        <w:pStyle w:val="44"/>
        <w:autoSpaceDE w:val="0"/>
        <w:autoSpaceDN w:val="0"/>
        <w:adjustRightInd w:val="0"/>
        <w:spacing w:after="0" w:line="0" w:lineRule="atLeast"/>
        <w:ind w:left="33"/>
        <w:jc w:val="both"/>
        <w:rPr>
          <w:rFonts w:ascii="Times New Roman" w:hAnsi="Times New Roman" w:cs="Times New Roman"/>
          <w:sz w:val="20"/>
          <w:szCs w:val="20"/>
        </w:rPr>
      </w:pPr>
      <w:r>
        <w:rPr>
          <w:rFonts w:ascii="Times New Roman" w:hAnsi="Times New Roman" w:cs="Times New Roman"/>
          <w:sz w:val="20"/>
          <w:szCs w:val="20"/>
        </w:rPr>
        <w:t>Серия»Расскажите детям о…»</w:t>
      </w:r>
    </w:p>
    <w:p w:rsidR="003A48F2" w:rsidRDefault="003A48F2" w:rsidP="00DC3642">
      <w:pPr>
        <w:pStyle w:val="44"/>
        <w:autoSpaceDE w:val="0"/>
        <w:autoSpaceDN w:val="0"/>
        <w:adjustRightInd w:val="0"/>
        <w:spacing w:after="0" w:line="0" w:lineRule="atLeast"/>
        <w:ind w:left="33"/>
        <w:jc w:val="both"/>
        <w:rPr>
          <w:rFonts w:ascii="Times New Roman" w:hAnsi="Times New Roman" w:cs="Times New Roman"/>
          <w:sz w:val="20"/>
          <w:szCs w:val="20"/>
        </w:rPr>
      </w:pPr>
      <w:r>
        <w:rPr>
          <w:rFonts w:ascii="Times New Roman" w:hAnsi="Times New Roman" w:cs="Times New Roman"/>
          <w:sz w:val="20"/>
          <w:szCs w:val="20"/>
        </w:rPr>
        <w:t>-Расскажите детям об овощах. Наглядно-дидактическое пособие. М.мозаика-Синтез,2011.</w:t>
      </w:r>
    </w:p>
    <w:p w:rsidR="003A48F2" w:rsidRPr="00D063F1" w:rsidRDefault="003A48F2" w:rsidP="00DC3642">
      <w:pPr>
        <w:pStyle w:val="44"/>
        <w:autoSpaceDE w:val="0"/>
        <w:autoSpaceDN w:val="0"/>
        <w:adjustRightInd w:val="0"/>
        <w:spacing w:after="0" w:line="0" w:lineRule="atLeast"/>
        <w:ind w:left="33"/>
        <w:jc w:val="both"/>
        <w:rPr>
          <w:rFonts w:ascii="Times New Roman" w:hAnsi="Times New Roman" w:cs="Times New Roman"/>
          <w:sz w:val="20"/>
          <w:szCs w:val="20"/>
        </w:rPr>
      </w:pPr>
      <w:r>
        <w:rPr>
          <w:rFonts w:ascii="Times New Roman" w:hAnsi="Times New Roman" w:cs="Times New Roman"/>
          <w:sz w:val="20"/>
          <w:szCs w:val="20"/>
        </w:rPr>
        <w:t>Расскажите детям о фруктах. Наглядно-дидактическое пособие. М.мозаика-Синтез,2011.</w:t>
      </w:r>
    </w:p>
    <w:p w:rsidR="003A48F2" w:rsidRPr="00D063F1" w:rsidRDefault="003A48F2" w:rsidP="00DC3642">
      <w:pPr>
        <w:pStyle w:val="44"/>
        <w:autoSpaceDE w:val="0"/>
        <w:autoSpaceDN w:val="0"/>
        <w:adjustRightInd w:val="0"/>
        <w:spacing w:after="0" w:line="0" w:lineRule="atLeast"/>
        <w:ind w:left="33"/>
        <w:jc w:val="both"/>
        <w:rPr>
          <w:rFonts w:ascii="Times New Roman" w:hAnsi="Times New Roman" w:cs="Times New Roman"/>
          <w:sz w:val="20"/>
          <w:szCs w:val="20"/>
        </w:rPr>
      </w:pPr>
      <w:r>
        <w:rPr>
          <w:rFonts w:ascii="Times New Roman" w:hAnsi="Times New Roman" w:cs="Times New Roman"/>
          <w:sz w:val="20"/>
          <w:szCs w:val="20"/>
        </w:rPr>
        <w:t>Расскажите детям о садовых ягодах.. Наглядно-дидактическое пособие. М.мозаика-Синтез,2011.</w:t>
      </w:r>
    </w:p>
    <w:p w:rsidR="003A48F2" w:rsidRPr="00D063F1" w:rsidRDefault="003A48F2" w:rsidP="00DC3642">
      <w:pPr>
        <w:pStyle w:val="44"/>
        <w:autoSpaceDE w:val="0"/>
        <w:autoSpaceDN w:val="0"/>
        <w:adjustRightInd w:val="0"/>
        <w:spacing w:after="0" w:line="0" w:lineRule="atLeast"/>
        <w:ind w:left="33"/>
        <w:jc w:val="both"/>
        <w:rPr>
          <w:rFonts w:ascii="Times New Roman" w:hAnsi="Times New Roman" w:cs="Times New Roman"/>
          <w:sz w:val="20"/>
          <w:szCs w:val="20"/>
        </w:rPr>
      </w:pPr>
      <w:r>
        <w:rPr>
          <w:rFonts w:ascii="Times New Roman" w:hAnsi="Times New Roman" w:cs="Times New Roman"/>
          <w:sz w:val="20"/>
          <w:szCs w:val="20"/>
        </w:rPr>
        <w:t>Расскажите детям о деревьях.. Наглядно-дидактическое пособие. М.мозаика-Синтез,2011.</w:t>
      </w:r>
    </w:p>
    <w:p w:rsidR="003A48F2" w:rsidRPr="00D063F1" w:rsidRDefault="003A48F2" w:rsidP="00DC3642">
      <w:pPr>
        <w:pStyle w:val="44"/>
        <w:autoSpaceDE w:val="0"/>
        <w:autoSpaceDN w:val="0"/>
        <w:adjustRightInd w:val="0"/>
        <w:spacing w:after="0" w:line="0" w:lineRule="atLeast"/>
        <w:ind w:left="33"/>
        <w:jc w:val="both"/>
        <w:rPr>
          <w:rFonts w:ascii="Times New Roman" w:hAnsi="Times New Roman" w:cs="Times New Roman"/>
          <w:sz w:val="20"/>
          <w:szCs w:val="20"/>
        </w:rPr>
      </w:pPr>
      <w:r>
        <w:rPr>
          <w:rFonts w:ascii="Times New Roman" w:hAnsi="Times New Roman" w:cs="Times New Roman"/>
          <w:sz w:val="20"/>
          <w:szCs w:val="20"/>
        </w:rPr>
        <w:t>Расскажите детям о животных жарких стран. Наглядно-дидактическое пособие. М.мозаика-Синтез,2011.</w:t>
      </w:r>
    </w:p>
    <w:p w:rsidR="003A48F2" w:rsidRPr="00D063F1" w:rsidRDefault="003A48F2" w:rsidP="00DC3642">
      <w:pPr>
        <w:pStyle w:val="44"/>
        <w:autoSpaceDE w:val="0"/>
        <w:autoSpaceDN w:val="0"/>
        <w:adjustRightInd w:val="0"/>
        <w:spacing w:after="0" w:line="0" w:lineRule="atLeast"/>
        <w:ind w:left="33"/>
        <w:jc w:val="both"/>
        <w:rPr>
          <w:rFonts w:ascii="Times New Roman" w:hAnsi="Times New Roman" w:cs="Times New Roman"/>
          <w:sz w:val="20"/>
          <w:szCs w:val="20"/>
        </w:rPr>
      </w:pPr>
      <w:r>
        <w:rPr>
          <w:rFonts w:ascii="Times New Roman" w:hAnsi="Times New Roman" w:cs="Times New Roman"/>
          <w:sz w:val="20"/>
          <w:szCs w:val="20"/>
        </w:rPr>
        <w:t>Расскажите детям о морских обитателях. Наглядно-дидактическое пособие. М.мозаика-Синтез,2011.</w:t>
      </w:r>
    </w:p>
    <w:p w:rsidR="003A48F2" w:rsidRPr="00D063F1" w:rsidRDefault="003A48F2" w:rsidP="00DC3642">
      <w:pPr>
        <w:pStyle w:val="44"/>
        <w:autoSpaceDE w:val="0"/>
        <w:autoSpaceDN w:val="0"/>
        <w:adjustRightInd w:val="0"/>
        <w:spacing w:after="0" w:line="0" w:lineRule="atLeast"/>
        <w:ind w:left="33"/>
        <w:jc w:val="both"/>
        <w:rPr>
          <w:rFonts w:ascii="Times New Roman" w:hAnsi="Times New Roman" w:cs="Times New Roman"/>
          <w:sz w:val="20"/>
          <w:szCs w:val="20"/>
        </w:rPr>
      </w:pPr>
      <w:r>
        <w:rPr>
          <w:rFonts w:ascii="Times New Roman" w:hAnsi="Times New Roman" w:cs="Times New Roman"/>
          <w:sz w:val="20"/>
          <w:szCs w:val="20"/>
        </w:rPr>
        <w:t>Расскажите детям о птицах. Наглядно-дидактическое пособие. М.мозаика-Синтез,2011.</w:t>
      </w:r>
    </w:p>
    <w:p w:rsidR="003A48F2" w:rsidRPr="00D063F1" w:rsidRDefault="003A48F2" w:rsidP="00DC3642">
      <w:pPr>
        <w:pStyle w:val="44"/>
        <w:autoSpaceDE w:val="0"/>
        <w:autoSpaceDN w:val="0"/>
        <w:adjustRightInd w:val="0"/>
        <w:spacing w:after="0" w:line="0" w:lineRule="atLeast"/>
        <w:ind w:left="33"/>
        <w:jc w:val="both"/>
        <w:rPr>
          <w:rFonts w:ascii="Times New Roman" w:hAnsi="Times New Roman" w:cs="Times New Roman"/>
          <w:sz w:val="20"/>
          <w:szCs w:val="20"/>
        </w:rPr>
      </w:pPr>
      <w:r>
        <w:rPr>
          <w:rFonts w:ascii="Times New Roman" w:hAnsi="Times New Roman" w:cs="Times New Roman"/>
          <w:sz w:val="20"/>
          <w:szCs w:val="20"/>
        </w:rPr>
        <w:t>Расскажите детям о насекомых. Наглядно-дидактическое пособие. М.мозаика-Синтез,2011.</w:t>
      </w:r>
    </w:p>
    <w:p w:rsidR="003A48F2" w:rsidRPr="00D063F1" w:rsidRDefault="003A48F2" w:rsidP="00DC3642">
      <w:pPr>
        <w:pStyle w:val="44"/>
        <w:autoSpaceDE w:val="0"/>
        <w:autoSpaceDN w:val="0"/>
        <w:adjustRightInd w:val="0"/>
        <w:spacing w:after="0" w:line="0" w:lineRule="atLeast"/>
        <w:ind w:left="33"/>
        <w:jc w:val="both"/>
        <w:rPr>
          <w:rFonts w:ascii="Times New Roman" w:hAnsi="Times New Roman" w:cs="Times New Roman"/>
          <w:sz w:val="20"/>
          <w:szCs w:val="20"/>
        </w:rPr>
      </w:pPr>
      <w:r>
        <w:rPr>
          <w:rFonts w:ascii="Times New Roman" w:hAnsi="Times New Roman" w:cs="Times New Roman"/>
          <w:sz w:val="20"/>
          <w:szCs w:val="20"/>
        </w:rPr>
        <w:t>Расскажите детям о достопримечательностях Москвы. Наглядно-дидактическое пособие. М.мозаика-Синтез,2011.</w:t>
      </w:r>
    </w:p>
    <w:p w:rsidR="003A48F2" w:rsidRPr="00D063F1" w:rsidRDefault="003A48F2" w:rsidP="00DC3642">
      <w:pPr>
        <w:pStyle w:val="44"/>
        <w:autoSpaceDE w:val="0"/>
        <w:autoSpaceDN w:val="0"/>
        <w:adjustRightInd w:val="0"/>
        <w:spacing w:after="0" w:line="0" w:lineRule="atLeast"/>
        <w:ind w:left="33"/>
        <w:jc w:val="both"/>
        <w:rPr>
          <w:rFonts w:ascii="Times New Roman" w:hAnsi="Times New Roman" w:cs="Times New Roman"/>
          <w:sz w:val="20"/>
          <w:szCs w:val="20"/>
        </w:rPr>
      </w:pPr>
      <w:r>
        <w:rPr>
          <w:rFonts w:ascii="Times New Roman" w:hAnsi="Times New Roman" w:cs="Times New Roman"/>
          <w:sz w:val="20"/>
          <w:szCs w:val="20"/>
        </w:rPr>
        <w:t>Расскажите детям о космосе. Наглядно-дидактическое пособие. М.мозаика-Синтез,2011.</w:t>
      </w:r>
    </w:p>
    <w:p w:rsidR="003A48F2" w:rsidRPr="00D063F1" w:rsidRDefault="003A48F2" w:rsidP="00DC3642">
      <w:pPr>
        <w:pStyle w:val="44"/>
        <w:autoSpaceDE w:val="0"/>
        <w:autoSpaceDN w:val="0"/>
        <w:adjustRightInd w:val="0"/>
        <w:spacing w:after="0" w:line="0" w:lineRule="atLeast"/>
        <w:ind w:left="33"/>
        <w:jc w:val="both"/>
        <w:rPr>
          <w:rFonts w:ascii="Times New Roman" w:hAnsi="Times New Roman" w:cs="Times New Roman"/>
          <w:sz w:val="20"/>
          <w:szCs w:val="20"/>
        </w:rPr>
      </w:pPr>
      <w:r>
        <w:rPr>
          <w:rFonts w:ascii="Times New Roman" w:hAnsi="Times New Roman" w:cs="Times New Roman"/>
          <w:sz w:val="20"/>
          <w:szCs w:val="20"/>
        </w:rPr>
        <w:t>Расскажите детям огрибах. Наглядно-дидактическое пособие. М.мозаика-Синтез,2011.</w:t>
      </w:r>
    </w:p>
    <w:p w:rsidR="003A48F2" w:rsidRPr="00D063F1" w:rsidRDefault="003A48F2" w:rsidP="00DC3642">
      <w:pPr>
        <w:pStyle w:val="44"/>
        <w:autoSpaceDE w:val="0"/>
        <w:autoSpaceDN w:val="0"/>
        <w:adjustRightInd w:val="0"/>
        <w:spacing w:after="0" w:line="0" w:lineRule="atLeast"/>
        <w:ind w:left="33"/>
        <w:jc w:val="both"/>
        <w:rPr>
          <w:rFonts w:ascii="Times New Roman" w:hAnsi="Times New Roman" w:cs="Times New Roman"/>
          <w:sz w:val="20"/>
          <w:szCs w:val="20"/>
        </w:rPr>
      </w:pPr>
      <w:r>
        <w:rPr>
          <w:rFonts w:ascii="Times New Roman" w:hAnsi="Times New Roman" w:cs="Times New Roman"/>
          <w:sz w:val="20"/>
          <w:szCs w:val="20"/>
        </w:rPr>
        <w:t>Расскажите детям о домашних животных. Наглядно-дидактическое пособие. М.мозаика-Синтез,2011.</w:t>
      </w:r>
    </w:p>
    <w:p w:rsidR="003A48F2" w:rsidRPr="00D063F1" w:rsidRDefault="003A48F2" w:rsidP="00DC3642">
      <w:pPr>
        <w:pStyle w:val="44"/>
        <w:autoSpaceDE w:val="0"/>
        <w:autoSpaceDN w:val="0"/>
        <w:adjustRightInd w:val="0"/>
        <w:spacing w:after="0" w:line="0" w:lineRule="atLeast"/>
        <w:ind w:left="33"/>
        <w:jc w:val="both"/>
        <w:rPr>
          <w:rFonts w:ascii="Times New Roman" w:hAnsi="Times New Roman" w:cs="Times New Roman"/>
          <w:sz w:val="20"/>
          <w:szCs w:val="20"/>
        </w:rPr>
      </w:pPr>
      <w:r>
        <w:rPr>
          <w:rFonts w:ascii="Times New Roman" w:hAnsi="Times New Roman" w:cs="Times New Roman"/>
          <w:sz w:val="20"/>
          <w:szCs w:val="20"/>
        </w:rPr>
        <w:t>Расскажите детям о музыкальных инструментах. Наглядно-дидактическое пособие. М.мозаика-Синтез,2011.</w:t>
      </w:r>
    </w:p>
    <w:p w:rsidR="003A48F2" w:rsidRPr="00D063F1" w:rsidRDefault="003A48F2" w:rsidP="00DC3642">
      <w:pPr>
        <w:pStyle w:val="44"/>
        <w:autoSpaceDE w:val="0"/>
        <w:autoSpaceDN w:val="0"/>
        <w:adjustRightInd w:val="0"/>
        <w:spacing w:after="0" w:line="0" w:lineRule="atLeast"/>
        <w:ind w:left="33"/>
        <w:jc w:val="both"/>
        <w:rPr>
          <w:rFonts w:ascii="Times New Roman" w:hAnsi="Times New Roman" w:cs="Times New Roman"/>
          <w:sz w:val="20"/>
          <w:szCs w:val="20"/>
        </w:rPr>
      </w:pPr>
      <w:r>
        <w:rPr>
          <w:rFonts w:ascii="Times New Roman" w:hAnsi="Times New Roman" w:cs="Times New Roman"/>
          <w:sz w:val="20"/>
          <w:szCs w:val="20"/>
        </w:rPr>
        <w:t>Расскажите детям о хлебе.. Наглядно-дидактическое пособие. М.мозаика-Синтез,2011.</w:t>
      </w:r>
    </w:p>
    <w:p w:rsidR="003A48F2" w:rsidRPr="00D063F1" w:rsidRDefault="003A48F2" w:rsidP="00DC3642">
      <w:pPr>
        <w:pStyle w:val="44"/>
        <w:autoSpaceDE w:val="0"/>
        <w:autoSpaceDN w:val="0"/>
        <w:adjustRightInd w:val="0"/>
        <w:spacing w:after="0" w:line="0" w:lineRule="atLeast"/>
        <w:ind w:left="33"/>
        <w:jc w:val="both"/>
        <w:rPr>
          <w:rFonts w:ascii="Times New Roman" w:hAnsi="Times New Roman" w:cs="Times New Roman"/>
          <w:sz w:val="20"/>
          <w:szCs w:val="20"/>
        </w:rPr>
      </w:pPr>
      <w:r>
        <w:rPr>
          <w:rFonts w:ascii="Times New Roman" w:hAnsi="Times New Roman" w:cs="Times New Roman"/>
          <w:sz w:val="20"/>
          <w:szCs w:val="20"/>
        </w:rPr>
        <w:t>Расскажите детям о бытовых приборах.. Наглядно-дидактическое пособие. М.мозаика-Синтез,2011.</w:t>
      </w:r>
    </w:p>
    <w:p w:rsidR="003A48F2" w:rsidRPr="00D063F1" w:rsidRDefault="003A48F2" w:rsidP="00DC3642">
      <w:pPr>
        <w:pStyle w:val="44"/>
        <w:autoSpaceDE w:val="0"/>
        <w:autoSpaceDN w:val="0"/>
        <w:adjustRightInd w:val="0"/>
        <w:spacing w:after="0" w:line="0" w:lineRule="atLeast"/>
        <w:ind w:left="33"/>
        <w:jc w:val="both"/>
        <w:rPr>
          <w:rFonts w:ascii="Times New Roman" w:hAnsi="Times New Roman" w:cs="Times New Roman"/>
          <w:sz w:val="20"/>
          <w:szCs w:val="20"/>
        </w:rPr>
      </w:pPr>
      <w:r>
        <w:rPr>
          <w:rFonts w:ascii="Times New Roman" w:hAnsi="Times New Roman" w:cs="Times New Roman"/>
          <w:sz w:val="20"/>
          <w:szCs w:val="20"/>
        </w:rPr>
        <w:t>Расскажите детям о лесных животных.. Наглядно-дидактическое пособие. М.мозаика-Синтез,2011.</w:t>
      </w:r>
    </w:p>
    <w:p w:rsidR="003A48F2" w:rsidRPr="00D063F1" w:rsidRDefault="003A48F2" w:rsidP="00DC3642">
      <w:pPr>
        <w:pStyle w:val="44"/>
        <w:autoSpaceDE w:val="0"/>
        <w:autoSpaceDN w:val="0"/>
        <w:adjustRightInd w:val="0"/>
        <w:spacing w:after="0" w:line="0" w:lineRule="atLeast"/>
        <w:ind w:left="33"/>
        <w:jc w:val="both"/>
        <w:rPr>
          <w:rFonts w:ascii="Times New Roman" w:hAnsi="Times New Roman" w:cs="Times New Roman"/>
          <w:sz w:val="20"/>
          <w:szCs w:val="20"/>
        </w:rPr>
      </w:pPr>
      <w:r>
        <w:rPr>
          <w:rFonts w:ascii="Times New Roman" w:hAnsi="Times New Roman" w:cs="Times New Roman"/>
          <w:sz w:val="20"/>
          <w:szCs w:val="20"/>
        </w:rPr>
        <w:t>Расскажите детям о рабочих инструментах.. Наглядно-дидактическое пособие. М.мозаика-Синтез,2011.</w:t>
      </w:r>
    </w:p>
    <w:p w:rsidR="003A48F2" w:rsidRPr="00D063F1" w:rsidRDefault="003A48F2" w:rsidP="00DC3642">
      <w:pPr>
        <w:pStyle w:val="44"/>
        <w:autoSpaceDE w:val="0"/>
        <w:autoSpaceDN w:val="0"/>
        <w:adjustRightInd w:val="0"/>
        <w:spacing w:after="0" w:line="0" w:lineRule="atLeast"/>
        <w:ind w:left="0"/>
        <w:jc w:val="both"/>
        <w:rPr>
          <w:rFonts w:ascii="Times New Roman" w:hAnsi="Times New Roman" w:cs="Times New Roman"/>
          <w:b/>
          <w:bCs/>
          <w:sz w:val="20"/>
          <w:szCs w:val="20"/>
        </w:rPr>
      </w:pPr>
      <w:r w:rsidRPr="00D063F1">
        <w:rPr>
          <w:rFonts w:ascii="Times New Roman" w:hAnsi="Times New Roman" w:cs="Times New Roman"/>
          <w:b/>
          <w:bCs/>
          <w:sz w:val="20"/>
          <w:szCs w:val="20"/>
        </w:rPr>
        <w:t>Плакаты большого формата</w:t>
      </w:r>
    </w:p>
    <w:p w:rsidR="003A48F2" w:rsidRPr="00D063F1" w:rsidRDefault="003A48F2" w:rsidP="00DC3642">
      <w:pPr>
        <w:pStyle w:val="44"/>
        <w:numPr>
          <w:ilvl w:val="0"/>
          <w:numId w:val="59"/>
        </w:numPr>
        <w:spacing w:after="0" w:line="0" w:lineRule="atLeast"/>
        <w:rPr>
          <w:rFonts w:ascii="Times New Roman" w:hAnsi="Times New Roman" w:cs="Times New Roman"/>
          <w:sz w:val="24"/>
          <w:szCs w:val="24"/>
        </w:rPr>
      </w:pPr>
      <w:r w:rsidRPr="00D063F1">
        <w:rPr>
          <w:rFonts w:ascii="Times New Roman" w:hAnsi="Times New Roman" w:cs="Times New Roman"/>
          <w:sz w:val="20"/>
          <w:szCs w:val="20"/>
        </w:rPr>
        <w:t>Овощи. - М.: Мозаика-Синтез, 2010.</w:t>
      </w:r>
    </w:p>
    <w:p w:rsidR="003A48F2" w:rsidRPr="00CC366C" w:rsidRDefault="003A48F2" w:rsidP="00DC3642">
      <w:pPr>
        <w:pStyle w:val="44"/>
        <w:numPr>
          <w:ilvl w:val="0"/>
          <w:numId w:val="59"/>
        </w:numPr>
        <w:spacing w:after="0" w:line="0" w:lineRule="atLeast"/>
        <w:rPr>
          <w:rFonts w:ascii="Times New Roman" w:hAnsi="Times New Roman" w:cs="Times New Roman"/>
          <w:sz w:val="24"/>
          <w:szCs w:val="24"/>
        </w:rPr>
      </w:pPr>
      <w:r w:rsidRPr="00D063F1">
        <w:rPr>
          <w:rFonts w:ascii="Times New Roman" w:hAnsi="Times New Roman" w:cs="Times New Roman"/>
          <w:sz w:val="20"/>
          <w:szCs w:val="20"/>
        </w:rPr>
        <w:t xml:space="preserve"> Фрукты. — М,: Мозаика-Синтез, 2010</w:t>
      </w:r>
    </w:p>
    <w:p w:rsidR="003A48F2" w:rsidRPr="00CC366C" w:rsidRDefault="003A48F2" w:rsidP="00DC3642">
      <w:pPr>
        <w:pStyle w:val="44"/>
        <w:numPr>
          <w:ilvl w:val="0"/>
          <w:numId w:val="59"/>
        </w:numPr>
        <w:spacing w:after="0" w:line="0" w:lineRule="atLeast"/>
        <w:rPr>
          <w:rFonts w:ascii="Times New Roman" w:hAnsi="Times New Roman" w:cs="Times New Roman"/>
          <w:sz w:val="24"/>
          <w:szCs w:val="24"/>
        </w:rPr>
      </w:pPr>
      <w:r>
        <w:rPr>
          <w:rFonts w:ascii="Times New Roman" w:hAnsi="Times New Roman" w:cs="Times New Roman"/>
          <w:sz w:val="20"/>
          <w:szCs w:val="20"/>
        </w:rPr>
        <w:t>Лес</w:t>
      </w:r>
      <w:r w:rsidRPr="00D063F1">
        <w:rPr>
          <w:rFonts w:ascii="Times New Roman" w:hAnsi="Times New Roman" w:cs="Times New Roman"/>
          <w:sz w:val="20"/>
          <w:szCs w:val="20"/>
        </w:rPr>
        <w:t xml:space="preserve"> М,: Мозаика-Синтез, 2010</w:t>
      </w:r>
    </w:p>
    <w:p w:rsidR="003A48F2" w:rsidRPr="00CC366C" w:rsidRDefault="003A48F2" w:rsidP="00DC3642">
      <w:pPr>
        <w:pStyle w:val="44"/>
        <w:numPr>
          <w:ilvl w:val="0"/>
          <w:numId w:val="59"/>
        </w:numPr>
        <w:spacing w:after="0" w:line="0" w:lineRule="atLeast"/>
        <w:rPr>
          <w:rFonts w:ascii="Times New Roman" w:hAnsi="Times New Roman" w:cs="Times New Roman"/>
          <w:sz w:val="24"/>
          <w:szCs w:val="24"/>
        </w:rPr>
      </w:pPr>
      <w:r>
        <w:rPr>
          <w:rFonts w:ascii="Times New Roman" w:hAnsi="Times New Roman" w:cs="Times New Roman"/>
          <w:sz w:val="20"/>
          <w:szCs w:val="20"/>
        </w:rPr>
        <w:t>Домашние животные</w:t>
      </w:r>
      <w:r w:rsidRPr="00D063F1">
        <w:rPr>
          <w:rFonts w:ascii="Times New Roman" w:hAnsi="Times New Roman" w:cs="Times New Roman"/>
          <w:sz w:val="20"/>
          <w:szCs w:val="20"/>
        </w:rPr>
        <w:t xml:space="preserve"> М,: Мозаика-Синтез, 2010</w:t>
      </w:r>
    </w:p>
    <w:p w:rsidR="003A48F2" w:rsidRDefault="003A48F2" w:rsidP="00DC3642">
      <w:pPr>
        <w:tabs>
          <w:tab w:val="left" w:pos="8121"/>
        </w:tabs>
        <w:spacing w:after="0" w:line="0" w:lineRule="atLeast"/>
        <w:rPr>
          <w:rFonts w:ascii="Times New Roman" w:hAnsi="Times New Roman" w:cs="Times New Roman"/>
          <w:sz w:val="20"/>
          <w:szCs w:val="20"/>
        </w:rPr>
      </w:pPr>
      <w:r>
        <w:rPr>
          <w:rFonts w:ascii="Times New Roman" w:hAnsi="Times New Roman" w:cs="Times New Roman"/>
          <w:sz w:val="24"/>
          <w:szCs w:val="24"/>
        </w:rPr>
        <w:t>Лесные   животные</w:t>
      </w:r>
      <w:r w:rsidRPr="00D063F1">
        <w:rPr>
          <w:rFonts w:ascii="Times New Roman" w:hAnsi="Times New Roman" w:cs="Times New Roman"/>
          <w:sz w:val="20"/>
          <w:szCs w:val="20"/>
        </w:rPr>
        <w:t xml:space="preserve"> М,: Мозаика-Синтез, 2010</w:t>
      </w:r>
    </w:p>
    <w:p w:rsidR="003A48F2" w:rsidRPr="003A48F2" w:rsidRDefault="003A48F2" w:rsidP="00DC3642">
      <w:pPr>
        <w:tabs>
          <w:tab w:val="left" w:pos="8121"/>
        </w:tabs>
        <w:spacing w:after="0" w:line="0" w:lineRule="atLeast"/>
        <w:rPr>
          <w:rFonts w:ascii="Times New Roman" w:hAnsi="Times New Roman" w:cs="Times New Roman"/>
          <w:b/>
          <w:sz w:val="28"/>
          <w:szCs w:val="28"/>
        </w:rPr>
      </w:pPr>
      <w:r w:rsidRPr="003A48F2">
        <w:rPr>
          <w:rFonts w:ascii="Times New Roman" w:hAnsi="Times New Roman" w:cs="Times New Roman"/>
          <w:b/>
          <w:sz w:val="28"/>
          <w:szCs w:val="28"/>
        </w:rPr>
        <w:t>Художественно-эстетическое развитие</w:t>
      </w:r>
      <w:r>
        <w:rPr>
          <w:rFonts w:ascii="Times New Roman" w:hAnsi="Times New Roman" w:cs="Times New Roman"/>
          <w:b/>
          <w:sz w:val="28"/>
          <w:szCs w:val="28"/>
        </w:rPr>
        <w:t>:</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Баранова Е. В., Савельева А. М. От навыков к творчеству: обучение детей 2-7 лет технике рисования. — М.: Мозаика-Синтез, 2009-2010.</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Декоративная лепка в детском саду / Под ред. М. Б. Зацепиной . М., 2005.</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Доронова Т.Н. Дошкольникам об искусстве. – М., 2002.</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 xml:space="preserve">Казакова Т.Г.  Занятие с дошкольниками по изобразительной деятельности: Кн. для воспитателей детсада и родителей. – 2-е изд., дораб. – М.: Просвещение, 1996. </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Казакова Т.Г. «Рисуем натюрморт» (5-8 лет), «Цветные пейзажи»(3-8 лет)</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Казакова Т.Г. Изобразительная деятельность младших дошкольников: Пособие для воспитателя.- М.: Просвещение, 1980.</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Казакова Т.Г. Развивайте у дошкольников творчество (Конспекты занятий рисованием, лепкой, аппликацией): Пособие для воспитателей дет. сада.- М.: Просвещение, 1985.</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 xml:space="preserve">Комарова Т. С, Савенков А. И. Коллективное творчество дошкольников. М., 2005. </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 xml:space="preserve">Комарова Т. С, Филлипс О. Ю. Эстетическая развивающая среда. — М., 2005 </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lastRenderedPageBreak/>
        <w:t xml:space="preserve">Комарова Т. С. Детское художественное творчество. — М.: Мозаика-Синтез, К-2010. </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Комарова Т. С. Занятия по изобразительной деятельности в средней группе детского сада. Конспекты занятий. — М.: Мозаика-Синтез, 2007-2010.</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Комарова Т. С. Занятия по изобразительной деятельности в старшей группе детского сада. Конспекты занятий. — М.: Мозаика-Синтез, 2007-2010.</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Комарова Т. С. Занятия по изобразительной деятельности во второй младшей детского сада. Конспекты занятий. — М.: Мозаика-Синтез, 2007-2010.</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Комарова Т. С. Изобразительная деятельность в детском саду. — М.: Мозаика- Синтез, 2005-2010.</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 xml:space="preserve">Комарова Т. С. Школа эстетического воспитания. — М.: Мозаика-Синтез, </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Комарова Т.С., Размыслова А.В. Цвет в детском изобразительном творчестве. – М.: Пед. общество России, 2002.</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rsidR="003A48F2" w:rsidRPr="003A48F2" w:rsidRDefault="003A48F2" w:rsidP="00DC3642">
      <w:pPr>
        <w:spacing w:after="0" w:line="0" w:lineRule="atLeast"/>
        <w:ind w:left="360"/>
        <w:jc w:val="both"/>
        <w:rPr>
          <w:b/>
          <w:bCs/>
          <w:sz w:val="24"/>
          <w:szCs w:val="24"/>
        </w:rPr>
      </w:pPr>
      <w:r w:rsidRPr="003A48F2">
        <w:t>Лыкова И.А. «Изобразительное творчество в детском саду: 4-7 лет». – М.: Карапуз-Дидактика, 2006</w:t>
      </w:r>
      <w:r w:rsidRPr="003A48F2">
        <w:rPr>
          <w:b/>
          <w:bCs/>
          <w:sz w:val="24"/>
          <w:szCs w:val="24"/>
        </w:rPr>
        <w:t xml:space="preserve"> </w:t>
      </w:r>
    </w:p>
    <w:p w:rsidR="003A48F2" w:rsidRDefault="003A48F2" w:rsidP="00DC3642">
      <w:pPr>
        <w:spacing w:after="0" w:line="0" w:lineRule="atLeast"/>
        <w:jc w:val="both"/>
        <w:rPr>
          <w:rFonts w:ascii="Times New Roman" w:hAnsi="Times New Roman" w:cs="Times New Roman"/>
          <w:b/>
          <w:bCs/>
          <w:sz w:val="24"/>
          <w:szCs w:val="24"/>
        </w:rPr>
      </w:pPr>
    </w:p>
    <w:p w:rsidR="003A48F2" w:rsidRPr="003A48F2" w:rsidRDefault="003A48F2" w:rsidP="00DC3642">
      <w:pPr>
        <w:spacing w:after="0" w:line="0" w:lineRule="atLeast"/>
        <w:ind w:left="360"/>
        <w:jc w:val="both"/>
        <w:rPr>
          <w:rFonts w:ascii="Times New Roman" w:hAnsi="Times New Roman" w:cs="Times New Roman"/>
          <w:bCs/>
          <w:sz w:val="24"/>
          <w:szCs w:val="24"/>
        </w:rPr>
      </w:pPr>
      <w:r w:rsidRPr="00C879C5">
        <w:t>Казакова Т.Г. «Рисуем натюрморт»(5-8 л</w:t>
      </w:r>
      <w:r>
        <w:t>ет), «Цветные пейзажи»(3-8 лет)</w:t>
      </w:r>
    </w:p>
    <w:p w:rsidR="003A48F2" w:rsidRPr="00C879C5" w:rsidRDefault="003A48F2" w:rsidP="00DC3642">
      <w:pPr>
        <w:pStyle w:val="3b"/>
        <w:spacing w:line="0" w:lineRule="atLeast"/>
        <w:ind w:left="360"/>
        <w:rPr>
          <w:rFonts w:ascii="Times New Roman" w:hAnsi="Times New Roman" w:cs="Times New Roman"/>
        </w:rPr>
      </w:pPr>
      <w:r w:rsidRPr="00C879C5">
        <w:t>Швайко Г.С. Занятия по изобразительной деятельности в детском саду (средняя, старша</w:t>
      </w:r>
      <w:r>
        <w:t>я группы). – М.:  Владос, 2001.</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Маслова Т.М.  Развитие эмоциональной сферы дошкольников с помощью шедевров мировой живописи. – СПб.:  Детство-Пресс, 2007.</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 xml:space="preserve">Народное искусство в воспитании детей / Под ред. Т. С. Комаровой. - М, 2005. </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 xml:space="preserve"> Соломенникова О. А. Радость творчества. Ознакомление детей 5-7 лет   с народным искусством. — М.: Мозаика-Синтез, 2005-2010.</w:t>
      </w:r>
    </w:p>
    <w:p w:rsidR="003A48F2" w:rsidRPr="00D063F1" w:rsidRDefault="003A48F2" w:rsidP="00DC3642">
      <w:pPr>
        <w:pStyle w:val="3b"/>
        <w:spacing w:line="0" w:lineRule="atLeast"/>
        <w:ind w:left="360"/>
        <w:rPr>
          <w:rFonts w:ascii="Times New Roman" w:hAnsi="Times New Roman" w:cs="Times New Roman"/>
          <w:b/>
          <w:bCs/>
        </w:rPr>
      </w:pPr>
      <w:r w:rsidRPr="00D063F1">
        <w:rPr>
          <w:rFonts w:ascii="Times New Roman" w:hAnsi="Times New Roman" w:cs="Times New Roman"/>
          <w:b/>
          <w:bCs/>
        </w:rPr>
        <w:t>Наглядно-дидактические пособия</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Серия «Мир в картинках» и «Искусство - детям!» в издательстве «Мозаика-синтез».</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 xml:space="preserve">Филимоновская народная игрушка. — М.: Мозаика-Синтез, 2005-2010. </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Городецкая роспись по дереву. — М,: Мозаика-Синтез, 2005-2010.</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 xml:space="preserve">Полхов-Майдан. - М.: Мозаика-Синтез, 2005-2010. </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Каргополь —народная игрушка. —М,: Мозаика-Синтез, 2005-2010.</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 xml:space="preserve">Дымковская игрушка. - М.: Мозаика-Синтез, 2005-2010. </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Хохлома, —М.: Мозаика-Синтез, 2005-2010.</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Гжель. - М.: Мозаика-Синтез, 2005-2010.</w:t>
      </w:r>
    </w:p>
    <w:p w:rsidR="003A48F2" w:rsidRPr="00D063F1" w:rsidRDefault="003A48F2" w:rsidP="00DC3642">
      <w:pPr>
        <w:pStyle w:val="3b"/>
        <w:spacing w:line="0" w:lineRule="atLeast"/>
        <w:ind w:left="360"/>
        <w:rPr>
          <w:rFonts w:ascii="Times New Roman" w:hAnsi="Times New Roman" w:cs="Times New Roman"/>
          <w:b/>
          <w:bCs/>
        </w:rPr>
      </w:pPr>
      <w:r w:rsidRPr="00D063F1">
        <w:rPr>
          <w:rFonts w:ascii="Times New Roman" w:hAnsi="Times New Roman" w:cs="Times New Roman"/>
          <w:b/>
          <w:bCs/>
        </w:rPr>
        <w:t>Плакаты большого формата</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 xml:space="preserve">Гжель. Изделия. —М.: Мозаика-Синтез, 2010. </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 xml:space="preserve">Гжель. Орнаменты. —М.: Мозаика-Синтез, 2010. </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 xml:space="preserve">Полхов-Майдан. Изделия.—М.: Мозаика-Синтез, 2010. </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 xml:space="preserve">Полхов-Майдан. Орнаменты.—М.: Мозаика-Синтез, 2010. </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 xml:space="preserve">Филимоновская свистулька. — М.: Мозаика-Синтез, 2010. </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 xml:space="preserve">Хохлома. Изделия.— М.: Мозаика-Синтез, 2010. </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 xml:space="preserve">Хохлома. Орнаменты. — М.: Мозаика- Синтез, 2010. </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Рабочие тетради</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Волшебный пластилин. — М.: Мозаика-Синтез, 2005—2010.</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Городецкая роспись. — М.: Мозаика-Синтез, 2005-2010.</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Дымковская игрушка.— М.: Мозаика-Синтез, 2005-2010.</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Филимоновская игрушка. —М.: Мозаика-Синтез, 2005-2010.</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Хохломская роспись, —М.: Мозаика-Синтез, 2005-2010,</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Простые узоры и орнаменты. — М.: Мозаика-Синтез, 2005-2010. *</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Узоры Северной Двины. —М.; Мозаика-Синтез, 2005-2010.</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lastRenderedPageBreak/>
        <w:t>Сказочная Гжель. —</w:t>
      </w:r>
      <w:r w:rsidRPr="00D063F1">
        <w:rPr>
          <w:rFonts w:ascii="Times New Roman" w:hAnsi="Times New Roman" w:cs="Times New Roman"/>
          <w:lang w:val="en-US"/>
        </w:rPr>
        <w:t>M</w:t>
      </w:r>
      <w:r w:rsidRPr="00D063F1">
        <w:rPr>
          <w:rFonts w:ascii="Times New Roman" w:hAnsi="Times New Roman" w:cs="Times New Roman"/>
        </w:rPr>
        <w:t>.: Мозаика-Синтез, 2005-2010,</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Смешные игрушки из пластмассы. — М.: Мозаика-Синтез, 2005-2010.</w:t>
      </w:r>
    </w:p>
    <w:p w:rsidR="003A48F2" w:rsidRPr="00D063F1" w:rsidRDefault="003A48F2" w:rsidP="00DC3642">
      <w:pPr>
        <w:pStyle w:val="3b"/>
        <w:spacing w:line="0" w:lineRule="atLeast"/>
        <w:ind w:left="360"/>
        <w:rPr>
          <w:rFonts w:ascii="Times New Roman" w:hAnsi="Times New Roman" w:cs="Times New Roman"/>
        </w:rPr>
      </w:pPr>
      <w:r w:rsidRPr="00D063F1">
        <w:rPr>
          <w:rFonts w:ascii="Times New Roman" w:hAnsi="Times New Roman" w:cs="Times New Roman"/>
        </w:rPr>
        <w:t>Тайны бумажного листа. — М.: Мозаика-Синтез, 2005—2010.</w:t>
      </w:r>
    </w:p>
    <w:p w:rsidR="003A48F2" w:rsidRDefault="003A48F2" w:rsidP="00DC3642">
      <w:pPr>
        <w:tabs>
          <w:tab w:val="left" w:pos="8121"/>
        </w:tabs>
        <w:spacing w:after="0" w:line="0" w:lineRule="atLeast"/>
        <w:ind w:left="360"/>
      </w:pPr>
      <w:r w:rsidRPr="003A48F2">
        <w:t>Секреты бумажного листа. — М.: Мозаика-Синтез, 2005-2010.</w:t>
      </w:r>
    </w:p>
    <w:p w:rsidR="00DC3642" w:rsidRPr="00DC3642" w:rsidRDefault="00DC3642" w:rsidP="00DC3642">
      <w:pPr>
        <w:tabs>
          <w:tab w:val="left" w:pos="8121"/>
        </w:tabs>
        <w:spacing w:after="0" w:line="0" w:lineRule="atLeast"/>
        <w:ind w:left="360"/>
        <w:rPr>
          <w:rFonts w:ascii="Times New Roman" w:hAnsi="Times New Roman" w:cs="Times New Roman"/>
          <w:sz w:val="28"/>
          <w:szCs w:val="28"/>
        </w:rPr>
      </w:pPr>
      <w:r w:rsidRPr="00DC3642">
        <w:rPr>
          <w:rFonts w:ascii="Times New Roman" w:hAnsi="Times New Roman" w:cs="Times New Roman"/>
          <w:sz w:val="28"/>
          <w:szCs w:val="28"/>
        </w:rPr>
        <w:t>Конструктивно-модельное деятельность:</w:t>
      </w:r>
    </w:p>
    <w:p w:rsidR="00DC3642" w:rsidRDefault="00DC3642" w:rsidP="00DC3642">
      <w:pPr>
        <w:pStyle w:val="44"/>
        <w:numPr>
          <w:ilvl w:val="0"/>
          <w:numId w:val="53"/>
        </w:numPr>
        <w:autoSpaceDE w:val="0"/>
        <w:autoSpaceDN w:val="0"/>
        <w:adjustRightInd w:val="0"/>
        <w:spacing w:after="0" w:line="0" w:lineRule="atLeast"/>
        <w:ind w:left="33" w:firstLine="284"/>
        <w:jc w:val="both"/>
        <w:rPr>
          <w:rFonts w:ascii="Times New Roman" w:hAnsi="Times New Roman" w:cs="Times New Roman"/>
          <w:sz w:val="20"/>
          <w:szCs w:val="20"/>
        </w:rPr>
      </w:pPr>
      <w:r>
        <w:rPr>
          <w:rFonts w:ascii="Times New Roman" w:hAnsi="Times New Roman" w:cs="Times New Roman"/>
          <w:sz w:val="20"/>
          <w:szCs w:val="20"/>
        </w:rPr>
        <w:t>Сенсорное развитие..Цвет и форма: рабочая  тетрадь для занятий с детьми от 2лет .: Мозаика-Синтез,</w:t>
      </w:r>
      <w:r w:rsidRPr="00D063F1">
        <w:rPr>
          <w:rFonts w:ascii="Times New Roman" w:hAnsi="Times New Roman" w:cs="Times New Roman"/>
          <w:sz w:val="20"/>
          <w:szCs w:val="20"/>
        </w:rPr>
        <w:t>201</w:t>
      </w:r>
      <w:r>
        <w:rPr>
          <w:rFonts w:ascii="Times New Roman" w:hAnsi="Times New Roman" w:cs="Times New Roman"/>
          <w:sz w:val="20"/>
          <w:szCs w:val="20"/>
        </w:rPr>
        <w:t>ё</w:t>
      </w:r>
    </w:p>
    <w:p w:rsidR="00DC3642" w:rsidRDefault="00DC3642" w:rsidP="00DC3642">
      <w:pPr>
        <w:pStyle w:val="44"/>
        <w:numPr>
          <w:ilvl w:val="0"/>
          <w:numId w:val="53"/>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Веракса Н. Е., Веракса А. Н. Проектная деятельность дошкольников.-М.: Мозаика-Синтез, 2008-2010.</w:t>
      </w:r>
    </w:p>
    <w:p w:rsidR="00DC3642" w:rsidRDefault="00DC3642" w:rsidP="00DC3642">
      <w:pPr>
        <w:pStyle w:val="44"/>
        <w:numPr>
          <w:ilvl w:val="0"/>
          <w:numId w:val="53"/>
        </w:numPr>
        <w:autoSpaceDE w:val="0"/>
        <w:autoSpaceDN w:val="0"/>
        <w:adjustRightInd w:val="0"/>
        <w:spacing w:after="0" w:line="0" w:lineRule="atLeast"/>
        <w:ind w:left="33" w:firstLine="284"/>
        <w:jc w:val="both"/>
        <w:rPr>
          <w:rFonts w:ascii="Times New Roman" w:hAnsi="Times New Roman" w:cs="Times New Roman"/>
          <w:sz w:val="20"/>
          <w:szCs w:val="20"/>
        </w:rPr>
      </w:pPr>
      <w:r>
        <w:rPr>
          <w:rFonts w:ascii="Times New Roman" w:hAnsi="Times New Roman" w:cs="Times New Roman"/>
          <w:sz w:val="20"/>
          <w:szCs w:val="20"/>
        </w:rPr>
        <w:t>А.И.Савенков.Методика  исследовательского обучения дошкольников.Издательство «Учебная литература»2010.</w:t>
      </w:r>
    </w:p>
    <w:p w:rsidR="00DC3642" w:rsidRPr="00D063F1" w:rsidRDefault="00DC3642" w:rsidP="00DC3642">
      <w:pPr>
        <w:pStyle w:val="44"/>
        <w:numPr>
          <w:ilvl w:val="0"/>
          <w:numId w:val="53"/>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Веракса Н. Е., Веракса А. Н.</w:t>
      </w:r>
      <w:r>
        <w:rPr>
          <w:rFonts w:ascii="Times New Roman" w:hAnsi="Times New Roman" w:cs="Times New Roman"/>
          <w:sz w:val="20"/>
          <w:szCs w:val="20"/>
        </w:rPr>
        <w:t>Репка.</w:t>
      </w:r>
      <w:r w:rsidRPr="00D063F1">
        <w:rPr>
          <w:rFonts w:ascii="Times New Roman" w:hAnsi="Times New Roman" w:cs="Times New Roman"/>
          <w:sz w:val="20"/>
          <w:szCs w:val="20"/>
        </w:rPr>
        <w:t xml:space="preserve"> </w:t>
      </w:r>
      <w:r>
        <w:rPr>
          <w:rFonts w:ascii="Times New Roman" w:hAnsi="Times New Roman" w:cs="Times New Roman"/>
          <w:sz w:val="20"/>
          <w:szCs w:val="20"/>
        </w:rPr>
        <w:t>Наглядно-дидактическое пособие.(играем в сказку)-М.: Мозаика-Синтез,</w:t>
      </w:r>
      <w:r w:rsidRPr="00D063F1">
        <w:rPr>
          <w:rFonts w:ascii="Times New Roman" w:hAnsi="Times New Roman" w:cs="Times New Roman"/>
          <w:sz w:val="20"/>
          <w:szCs w:val="20"/>
        </w:rPr>
        <w:t>-2010.</w:t>
      </w:r>
    </w:p>
    <w:p w:rsidR="00DC3642" w:rsidRPr="00D063F1" w:rsidRDefault="00DC3642" w:rsidP="00DC3642">
      <w:pPr>
        <w:pStyle w:val="44"/>
        <w:numPr>
          <w:ilvl w:val="0"/>
          <w:numId w:val="53"/>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Веракса Н. Е., Веракса А. Н.</w:t>
      </w:r>
      <w:r>
        <w:rPr>
          <w:rFonts w:ascii="Times New Roman" w:hAnsi="Times New Roman" w:cs="Times New Roman"/>
          <w:sz w:val="20"/>
          <w:szCs w:val="20"/>
        </w:rPr>
        <w:t>Теремок..</w:t>
      </w:r>
      <w:r w:rsidRPr="00D063F1">
        <w:rPr>
          <w:rFonts w:ascii="Times New Roman" w:hAnsi="Times New Roman" w:cs="Times New Roman"/>
          <w:sz w:val="20"/>
          <w:szCs w:val="20"/>
        </w:rPr>
        <w:t xml:space="preserve"> </w:t>
      </w:r>
      <w:r>
        <w:rPr>
          <w:rFonts w:ascii="Times New Roman" w:hAnsi="Times New Roman" w:cs="Times New Roman"/>
          <w:sz w:val="20"/>
          <w:szCs w:val="20"/>
        </w:rPr>
        <w:t>Наглядно-дидактическое пособие.(играем в сказку)-М.: Мозаика-Синтез,</w:t>
      </w:r>
      <w:r w:rsidRPr="00D063F1">
        <w:rPr>
          <w:rFonts w:ascii="Times New Roman" w:hAnsi="Times New Roman" w:cs="Times New Roman"/>
          <w:sz w:val="20"/>
          <w:szCs w:val="20"/>
        </w:rPr>
        <w:t>2010</w:t>
      </w:r>
    </w:p>
    <w:p w:rsidR="00DC3642" w:rsidRPr="00D063F1" w:rsidRDefault="00DC3642" w:rsidP="00DC3642">
      <w:pPr>
        <w:pStyle w:val="44"/>
        <w:numPr>
          <w:ilvl w:val="0"/>
          <w:numId w:val="53"/>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Веракса Н. Е., Веракса А. Н.</w:t>
      </w:r>
      <w:r>
        <w:rPr>
          <w:rFonts w:ascii="Times New Roman" w:hAnsi="Times New Roman" w:cs="Times New Roman"/>
          <w:sz w:val="20"/>
          <w:szCs w:val="20"/>
        </w:rPr>
        <w:t>Три медведя</w:t>
      </w:r>
      <w:r w:rsidRPr="00D063F1">
        <w:rPr>
          <w:rFonts w:ascii="Times New Roman" w:hAnsi="Times New Roman" w:cs="Times New Roman"/>
          <w:sz w:val="20"/>
          <w:szCs w:val="20"/>
        </w:rPr>
        <w:t xml:space="preserve"> </w:t>
      </w:r>
      <w:r>
        <w:rPr>
          <w:rFonts w:ascii="Times New Roman" w:hAnsi="Times New Roman" w:cs="Times New Roman"/>
          <w:sz w:val="20"/>
          <w:szCs w:val="20"/>
        </w:rPr>
        <w:t>Наглядно-дидактическое пособие.(играем в сказку)-М.: Мозаика-Синтез,</w:t>
      </w:r>
      <w:r w:rsidRPr="00D063F1">
        <w:rPr>
          <w:rFonts w:ascii="Times New Roman" w:hAnsi="Times New Roman" w:cs="Times New Roman"/>
          <w:sz w:val="20"/>
          <w:szCs w:val="20"/>
        </w:rPr>
        <w:t>-2010.</w:t>
      </w:r>
    </w:p>
    <w:p w:rsidR="00DC3642" w:rsidRPr="00D063F1" w:rsidRDefault="00DC3642" w:rsidP="00DC3642">
      <w:pPr>
        <w:pStyle w:val="44"/>
        <w:numPr>
          <w:ilvl w:val="0"/>
          <w:numId w:val="53"/>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Веракса Н. Е., Веракса А. Н.</w:t>
      </w:r>
      <w:r>
        <w:rPr>
          <w:rFonts w:ascii="Times New Roman" w:hAnsi="Times New Roman" w:cs="Times New Roman"/>
          <w:sz w:val="20"/>
          <w:szCs w:val="20"/>
        </w:rPr>
        <w:t>Три поросенка</w:t>
      </w:r>
      <w:r w:rsidRPr="00D063F1">
        <w:rPr>
          <w:rFonts w:ascii="Times New Roman" w:hAnsi="Times New Roman" w:cs="Times New Roman"/>
          <w:sz w:val="20"/>
          <w:szCs w:val="20"/>
        </w:rPr>
        <w:t xml:space="preserve"> </w:t>
      </w:r>
      <w:r>
        <w:rPr>
          <w:rFonts w:ascii="Times New Roman" w:hAnsi="Times New Roman" w:cs="Times New Roman"/>
          <w:sz w:val="20"/>
          <w:szCs w:val="20"/>
        </w:rPr>
        <w:t>Наглядно-дидактическое пособие.(играем в сказку)-М.: Мозаика-Синтез,</w:t>
      </w:r>
      <w:r w:rsidRPr="00D063F1">
        <w:rPr>
          <w:rFonts w:ascii="Times New Roman" w:hAnsi="Times New Roman" w:cs="Times New Roman"/>
          <w:sz w:val="20"/>
          <w:szCs w:val="20"/>
        </w:rPr>
        <w:t>2010</w:t>
      </w:r>
    </w:p>
    <w:p w:rsidR="00DC3642" w:rsidRPr="00D063F1" w:rsidRDefault="00DC3642" w:rsidP="00DC3642">
      <w:pPr>
        <w:pStyle w:val="44"/>
        <w:numPr>
          <w:ilvl w:val="0"/>
          <w:numId w:val="53"/>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Куцакова Л. В. Занятия по конструированию из строительного материала в средней группе детского сада. —М.: Мозаика-Синтез, 2006-2010.</w:t>
      </w:r>
    </w:p>
    <w:p w:rsidR="00DC3642" w:rsidRPr="00D063F1" w:rsidRDefault="00DC3642" w:rsidP="00DC3642">
      <w:pPr>
        <w:pStyle w:val="44"/>
        <w:numPr>
          <w:ilvl w:val="0"/>
          <w:numId w:val="53"/>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Куцакова Л. В. Занятия по конструированию из строительного материала в старшей группе детского сада. — М.: Мозаика-Синтез, 2006-2010.</w:t>
      </w:r>
    </w:p>
    <w:p w:rsidR="00DC3642" w:rsidRPr="00D063F1" w:rsidRDefault="00DC3642" w:rsidP="00DC3642">
      <w:pPr>
        <w:pStyle w:val="44"/>
        <w:numPr>
          <w:ilvl w:val="0"/>
          <w:numId w:val="53"/>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Куцакова Л. В. Занятия по конструированию из строительного материала в подготовительной к школе группе детского сада. —М.; Мозаика-Синтез, 2006-2010.</w:t>
      </w:r>
    </w:p>
    <w:p w:rsidR="00DC3642" w:rsidRPr="00D063F1" w:rsidRDefault="00DC3642" w:rsidP="00DC3642">
      <w:pPr>
        <w:pStyle w:val="44"/>
        <w:numPr>
          <w:ilvl w:val="0"/>
          <w:numId w:val="53"/>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Куцакова Л.В. Конструирование и ручной труд в детском саду: Программа и конспекты занятий. М.,2007</w:t>
      </w:r>
    </w:p>
    <w:p w:rsidR="00DC3642" w:rsidRPr="00D063F1" w:rsidRDefault="00DC3642" w:rsidP="00DC3642">
      <w:pPr>
        <w:pStyle w:val="44"/>
        <w:numPr>
          <w:ilvl w:val="0"/>
          <w:numId w:val="53"/>
        </w:numPr>
        <w:autoSpaceDE w:val="0"/>
        <w:autoSpaceDN w:val="0"/>
        <w:adjustRightInd w:val="0"/>
        <w:spacing w:after="0" w:line="0" w:lineRule="atLeast"/>
        <w:ind w:left="34" w:firstLine="284"/>
        <w:jc w:val="both"/>
        <w:rPr>
          <w:rFonts w:ascii="Times New Roman" w:hAnsi="Times New Roman" w:cs="Times New Roman"/>
          <w:sz w:val="20"/>
          <w:szCs w:val="20"/>
        </w:rPr>
      </w:pPr>
      <w:r w:rsidRPr="00D063F1">
        <w:rPr>
          <w:rFonts w:ascii="Times New Roman" w:hAnsi="Times New Roman" w:cs="Times New Roman"/>
          <w:sz w:val="20"/>
          <w:szCs w:val="20"/>
        </w:rPr>
        <w:t>Куцакова Л.В. Творим и мастерим. Ручной труд: Пособие для педагогов и родителей. –М., 2007.</w:t>
      </w:r>
    </w:p>
    <w:p w:rsidR="00DC3642" w:rsidRPr="00D063F1" w:rsidRDefault="00DC3642" w:rsidP="00DC3642">
      <w:pPr>
        <w:pStyle w:val="44"/>
        <w:numPr>
          <w:ilvl w:val="0"/>
          <w:numId w:val="53"/>
        </w:numPr>
        <w:autoSpaceDE w:val="0"/>
        <w:autoSpaceDN w:val="0"/>
        <w:adjustRightInd w:val="0"/>
        <w:spacing w:after="0" w:line="0" w:lineRule="atLeast"/>
        <w:ind w:left="34" w:firstLine="284"/>
        <w:jc w:val="both"/>
        <w:rPr>
          <w:rFonts w:ascii="Times New Roman" w:hAnsi="Times New Roman" w:cs="Times New Roman"/>
          <w:b/>
          <w:bCs/>
          <w:sz w:val="20"/>
          <w:szCs w:val="20"/>
        </w:rPr>
      </w:pPr>
      <w:r w:rsidRPr="00D063F1">
        <w:rPr>
          <w:rFonts w:ascii="Times New Roman" w:hAnsi="Times New Roman" w:cs="Times New Roman"/>
          <w:sz w:val="20"/>
          <w:szCs w:val="20"/>
        </w:rPr>
        <w:t>Парамонова Л.А. Теория и методика творческого конструирования в детском саду: Учебное пособие для студентов высших педагогических заведений. – М., 2002</w:t>
      </w:r>
      <w:r w:rsidRPr="00D063F1">
        <w:rPr>
          <w:rFonts w:ascii="Times New Roman" w:hAnsi="Times New Roman" w:cs="Times New Roman"/>
          <w:sz w:val="28"/>
          <w:szCs w:val="28"/>
        </w:rPr>
        <w:t>.</w:t>
      </w:r>
    </w:p>
    <w:p w:rsidR="00DC3642" w:rsidRPr="00D063F1" w:rsidRDefault="00DC3642" w:rsidP="00DC3642">
      <w:pPr>
        <w:pStyle w:val="44"/>
        <w:numPr>
          <w:ilvl w:val="0"/>
          <w:numId w:val="53"/>
        </w:numPr>
        <w:autoSpaceDE w:val="0"/>
        <w:autoSpaceDN w:val="0"/>
        <w:adjustRightInd w:val="0"/>
        <w:spacing w:after="0" w:line="0" w:lineRule="atLeast"/>
        <w:ind w:left="33" w:firstLine="284"/>
        <w:jc w:val="both"/>
        <w:rPr>
          <w:rFonts w:ascii="Times New Roman" w:hAnsi="Times New Roman" w:cs="Times New Roman"/>
          <w:sz w:val="20"/>
          <w:szCs w:val="20"/>
        </w:rPr>
      </w:pPr>
      <w:r w:rsidRPr="00D063F1">
        <w:rPr>
          <w:rFonts w:ascii="Times New Roman" w:hAnsi="Times New Roman" w:cs="Times New Roman"/>
          <w:sz w:val="20"/>
          <w:szCs w:val="20"/>
        </w:rPr>
        <w:t>Парамонова Л.А.Развивающие занятия с детьми 2-3,3-4, 4-5, 5-6,6-7 лет.</w:t>
      </w:r>
    </w:p>
    <w:p w:rsidR="00DC3642" w:rsidRDefault="00DC3642" w:rsidP="00DC3642">
      <w:pPr>
        <w:tabs>
          <w:tab w:val="left" w:pos="8121"/>
        </w:tabs>
        <w:spacing w:after="0" w:line="0" w:lineRule="atLeast"/>
        <w:ind w:left="360"/>
      </w:pPr>
    </w:p>
    <w:p w:rsidR="00DC3642" w:rsidRPr="00DC3642" w:rsidRDefault="00DC3642" w:rsidP="00DC3642">
      <w:pPr>
        <w:tabs>
          <w:tab w:val="left" w:pos="8121"/>
        </w:tabs>
        <w:spacing w:after="0" w:line="0" w:lineRule="atLeast"/>
        <w:rPr>
          <w:rFonts w:ascii="Times New Roman" w:hAnsi="Times New Roman" w:cs="Times New Roman"/>
          <w:b/>
          <w:sz w:val="28"/>
          <w:szCs w:val="28"/>
        </w:rPr>
      </w:pPr>
      <w:r w:rsidRPr="00DC3642">
        <w:rPr>
          <w:rFonts w:ascii="Times New Roman" w:hAnsi="Times New Roman" w:cs="Times New Roman"/>
          <w:b/>
          <w:sz w:val="28"/>
          <w:szCs w:val="28"/>
        </w:rPr>
        <w:t>Музыкальная деятельность</w:t>
      </w:r>
    </w:p>
    <w:p w:rsidR="00DC3642" w:rsidRPr="00800B7C" w:rsidRDefault="00DC3642" w:rsidP="00DC3642">
      <w:pPr>
        <w:pStyle w:val="3b"/>
        <w:spacing w:line="0" w:lineRule="atLeast"/>
        <w:ind w:firstLine="708"/>
        <w:rPr>
          <w:rFonts w:ascii="Times New Roman" w:hAnsi="Times New Roman" w:cs="Times New Roman"/>
        </w:rPr>
      </w:pPr>
      <w:r w:rsidRPr="00800B7C">
        <w:rPr>
          <w:rFonts w:ascii="Times New Roman" w:hAnsi="Times New Roman" w:cs="Times New Roman"/>
        </w:rPr>
        <w:t xml:space="preserve">Ветлугина Н.А. Музыкальное воспитание в детском саду. – М.: Просвещение, 1981. – 240 с., нот. – (Б-ка воспитателя дет. сада). </w:t>
      </w:r>
    </w:p>
    <w:p w:rsidR="00DC3642" w:rsidRPr="00800B7C" w:rsidRDefault="00DC3642" w:rsidP="00DC3642">
      <w:pPr>
        <w:pStyle w:val="3b"/>
        <w:spacing w:line="0" w:lineRule="atLeast"/>
        <w:ind w:firstLine="708"/>
        <w:rPr>
          <w:rFonts w:ascii="Times New Roman" w:hAnsi="Times New Roman" w:cs="Times New Roman"/>
        </w:rPr>
      </w:pPr>
      <w:r w:rsidRPr="00800B7C">
        <w:rPr>
          <w:rFonts w:ascii="Times New Roman" w:hAnsi="Times New Roman" w:cs="Times New Roman"/>
        </w:rPr>
        <w:t xml:space="preserve">Дзержинская И.Л., Музыкальное воспитание младших дошкольников: Пособие для воспитателя и муз. руководителя дет. сада. (из опыта работы) – М.: Просвещение , 1985 - 160c., нот. </w:t>
      </w:r>
    </w:p>
    <w:p w:rsidR="00DC3642" w:rsidRPr="00800B7C" w:rsidRDefault="00DC3642" w:rsidP="00DC3642">
      <w:pPr>
        <w:pStyle w:val="3b"/>
        <w:spacing w:line="0" w:lineRule="atLeast"/>
        <w:ind w:firstLine="708"/>
        <w:rPr>
          <w:rFonts w:ascii="Times New Roman" w:hAnsi="Times New Roman" w:cs="Times New Roman"/>
        </w:rPr>
      </w:pPr>
      <w:r w:rsidRPr="00800B7C">
        <w:rPr>
          <w:rFonts w:ascii="Times New Roman" w:hAnsi="Times New Roman" w:cs="Times New Roman"/>
        </w:rPr>
        <w:t xml:space="preserve">Коренева Т.Ф., «Музыкально-ритмические движения для детей дошкольного и младшего школьного возраста» в 2частях. – Учеб.-метод. пособие. – (Воспитание и дополнительное образование детей). – </w:t>
      </w:r>
    </w:p>
    <w:p w:rsidR="00DC3642" w:rsidRPr="00800B7C" w:rsidRDefault="00DC3642" w:rsidP="00DC3642">
      <w:pPr>
        <w:pStyle w:val="3b"/>
        <w:spacing w:line="0" w:lineRule="atLeast"/>
        <w:ind w:firstLine="708"/>
        <w:rPr>
          <w:rFonts w:ascii="Times New Roman" w:hAnsi="Times New Roman" w:cs="Times New Roman"/>
        </w:rPr>
      </w:pPr>
      <w:r w:rsidRPr="00800B7C">
        <w:rPr>
          <w:rFonts w:ascii="Times New Roman" w:hAnsi="Times New Roman" w:cs="Times New Roman"/>
        </w:rPr>
        <w:t xml:space="preserve">(Б-ка музыкального руководителя и педагога музыки). - М.: Гуманит. изд.центр «ВЛАДОС», 2001. – ч.1. – 112с.: ноты. </w:t>
      </w:r>
    </w:p>
    <w:p w:rsidR="00DC3642" w:rsidRPr="00800B7C" w:rsidRDefault="00DC3642" w:rsidP="00DC3642">
      <w:pPr>
        <w:pStyle w:val="3b"/>
        <w:spacing w:line="0" w:lineRule="atLeast"/>
        <w:ind w:firstLine="708"/>
        <w:rPr>
          <w:rFonts w:ascii="Times New Roman" w:hAnsi="Times New Roman" w:cs="Times New Roman"/>
        </w:rPr>
      </w:pPr>
      <w:r w:rsidRPr="00800B7C">
        <w:rPr>
          <w:rFonts w:ascii="Times New Roman" w:hAnsi="Times New Roman" w:cs="Times New Roman"/>
        </w:rPr>
        <w:t xml:space="preserve">Куцакова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В мире прекрасного: Програм.-метод. пособие. – М.: Гуманит. изд. центр ВЛАДОС, 2004. – 368с.: ил. – («Росинка»). </w:t>
      </w:r>
    </w:p>
    <w:p w:rsidR="00DC3642" w:rsidRPr="00800B7C" w:rsidRDefault="00DC3642" w:rsidP="00DC3642">
      <w:pPr>
        <w:pStyle w:val="3b"/>
        <w:spacing w:line="0" w:lineRule="atLeast"/>
        <w:ind w:firstLine="708"/>
        <w:rPr>
          <w:rFonts w:ascii="Times New Roman" w:hAnsi="Times New Roman" w:cs="Times New Roman"/>
        </w:rPr>
      </w:pPr>
      <w:r w:rsidRPr="00800B7C">
        <w:rPr>
          <w:rFonts w:ascii="Times New Roman" w:hAnsi="Times New Roman" w:cs="Times New Roman"/>
        </w:rPr>
        <w:t>Е.А.Минина. Музыкальное развитие детей  5-7 лет  в детском саду..Я. Академия развития.2008г.</w:t>
      </w:r>
    </w:p>
    <w:p w:rsidR="00DC3642" w:rsidRPr="00800B7C" w:rsidRDefault="00DC3642" w:rsidP="00DC3642">
      <w:pPr>
        <w:pStyle w:val="3b"/>
        <w:spacing w:line="0" w:lineRule="atLeast"/>
        <w:ind w:firstLine="708"/>
        <w:rPr>
          <w:rFonts w:ascii="Times New Roman" w:hAnsi="Times New Roman" w:cs="Times New Roman"/>
        </w:rPr>
      </w:pPr>
      <w:r w:rsidRPr="00800B7C">
        <w:rPr>
          <w:rFonts w:ascii="Times New Roman" w:hAnsi="Times New Roman" w:cs="Times New Roman"/>
        </w:rPr>
        <w:t xml:space="preserve">Петрова В.А. Музыка-малышам. – М.: Мозаика-Синтез, 2001. </w:t>
      </w:r>
    </w:p>
    <w:p w:rsidR="00DC3642" w:rsidRPr="00800B7C" w:rsidRDefault="00DC3642" w:rsidP="00DC3642">
      <w:pPr>
        <w:pStyle w:val="3b"/>
        <w:spacing w:line="0" w:lineRule="atLeast"/>
        <w:ind w:firstLine="708"/>
        <w:rPr>
          <w:rFonts w:ascii="Times New Roman" w:hAnsi="Times New Roman" w:cs="Times New Roman"/>
        </w:rPr>
      </w:pPr>
      <w:r w:rsidRPr="00800B7C">
        <w:rPr>
          <w:rFonts w:ascii="Times New Roman" w:hAnsi="Times New Roman" w:cs="Times New Roman"/>
        </w:rPr>
        <w:t xml:space="preserve">Петрова В.А., Мы танцуем и поем. – М.: Карапуз, 2003. </w:t>
      </w:r>
    </w:p>
    <w:p w:rsidR="00DC3642" w:rsidRPr="00800B7C" w:rsidRDefault="00DC3642" w:rsidP="00DC3642">
      <w:pPr>
        <w:pStyle w:val="3b"/>
        <w:spacing w:line="0" w:lineRule="atLeast"/>
        <w:ind w:firstLine="708"/>
        <w:rPr>
          <w:rFonts w:ascii="Times New Roman" w:hAnsi="Times New Roman" w:cs="Times New Roman"/>
        </w:rPr>
      </w:pPr>
      <w:r w:rsidRPr="00800B7C">
        <w:rPr>
          <w:rFonts w:ascii="Times New Roman" w:hAnsi="Times New Roman" w:cs="Times New Roman"/>
        </w:rPr>
        <w:t xml:space="preserve">Праслова Г.А. Теория и методика музыкального образования детей дошкольного возраста: учебник для студентов высших педагогических учебных заведений. – СПб.: ДЕТСТВО-ПРЕСС, 2005. – 384 с. </w:t>
      </w:r>
    </w:p>
    <w:p w:rsidR="00DC3642" w:rsidRPr="00800B7C" w:rsidRDefault="00DC3642" w:rsidP="00DC3642">
      <w:pPr>
        <w:pStyle w:val="3b"/>
        <w:spacing w:line="0" w:lineRule="atLeast"/>
        <w:ind w:firstLine="708"/>
        <w:rPr>
          <w:rFonts w:ascii="Times New Roman" w:hAnsi="Times New Roman" w:cs="Times New Roman"/>
        </w:rPr>
      </w:pPr>
      <w:r w:rsidRPr="00800B7C">
        <w:rPr>
          <w:rFonts w:ascii="Times New Roman" w:hAnsi="Times New Roman" w:cs="Times New Roman"/>
        </w:rPr>
        <w:t xml:space="preserve">Тарасова К.В., Рубан Т.Г. Дети слушают музыку: методические рекомендации к занятиям с дошкольниками по слушанию музыки. – М.: Мозаика-синтез, 2001. </w:t>
      </w:r>
    </w:p>
    <w:p w:rsidR="00DC3642" w:rsidRPr="00800B7C" w:rsidRDefault="00DC3642" w:rsidP="00DC3642">
      <w:pPr>
        <w:pStyle w:val="3b"/>
        <w:spacing w:line="0" w:lineRule="atLeast"/>
        <w:ind w:firstLine="708"/>
        <w:rPr>
          <w:rFonts w:ascii="Times New Roman" w:hAnsi="Times New Roman" w:cs="Times New Roman"/>
        </w:rPr>
      </w:pPr>
      <w:r w:rsidRPr="00800B7C">
        <w:rPr>
          <w:rFonts w:ascii="Times New Roman" w:hAnsi="Times New Roman" w:cs="Times New Roman"/>
        </w:rPr>
        <w:t xml:space="preserve">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Мерзляковой. – М.: Гуманит. Изд. центр ВЛАДОС, 2003г. – 216 с.: ил. – (Воспитание и доп. образование детей) </w:t>
      </w:r>
    </w:p>
    <w:p w:rsidR="00DC3642" w:rsidRPr="00800B7C" w:rsidRDefault="00DC3642" w:rsidP="00DC3642">
      <w:pPr>
        <w:pStyle w:val="3b"/>
        <w:spacing w:line="0" w:lineRule="atLeast"/>
        <w:ind w:firstLine="708"/>
        <w:rPr>
          <w:rFonts w:ascii="Times New Roman" w:hAnsi="Times New Roman" w:cs="Times New Roman"/>
        </w:rPr>
      </w:pPr>
      <w:r w:rsidRPr="00800B7C">
        <w:rPr>
          <w:rFonts w:ascii="Times New Roman" w:hAnsi="Times New Roman" w:cs="Times New Roman"/>
        </w:rPr>
        <w:t xml:space="preserve">Трубникова М. А. «Играем в оркестре по слуху». – М.: Центр «Гармония», 1994. </w:t>
      </w:r>
    </w:p>
    <w:p w:rsidR="00DC3642" w:rsidRPr="00800B7C" w:rsidRDefault="00DC3642" w:rsidP="00DC3642">
      <w:pPr>
        <w:pStyle w:val="3b"/>
        <w:spacing w:line="0" w:lineRule="atLeast"/>
        <w:ind w:firstLine="708"/>
        <w:rPr>
          <w:rFonts w:ascii="Times New Roman" w:hAnsi="Times New Roman" w:cs="Times New Roman"/>
        </w:rPr>
      </w:pPr>
      <w:r w:rsidRPr="00800B7C">
        <w:rPr>
          <w:rFonts w:ascii="Times New Roman" w:hAnsi="Times New Roman" w:cs="Times New Roman"/>
        </w:rPr>
        <w:t xml:space="preserve"> «Хрестоматия музыкального репертуара» (сост. В. А. Петрова). – М.: Центр «Гармония», 1995. </w:t>
      </w:r>
    </w:p>
    <w:p w:rsidR="00DC3642" w:rsidRPr="00800B7C" w:rsidRDefault="00DC3642" w:rsidP="00DC3642">
      <w:pPr>
        <w:pStyle w:val="3b"/>
        <w:spacing w:line="0" w:lineRule="atLeast"/>
        <w:ind w:firstLine="708"/>
        <w:rPr>
          <w:rFonts w:ascii="Times New Roman" w:hAnsi="Times New Roman" w:cs="Times New Roman"/>
        </w:rPr>
      </w:pPr>
      <w:r w:rsidRPr="00800B7C">
        <w:rPr>
          <w:rFonts w:ascii="Times New Roman" w:hAnsi="Times New Roman" w:cs="Times New Roman"/>
        </w:rPr>
        <w:t xml:space="preserve">Пособия для педагогов </w:t>
      </w:r>
    </w:p>
    <w:p w:rsidR="00DC3642" w:rsidRPr="00800B7C" w:rsidRDefault="00DC3642" w:rsidP="00DC3642">
      <w:pPr>
        <w:pStyle w:val="3b"/>
        <w:spacing w:line="0" w:lineRule="atLeast"/>
        <w:ind w:firstLine="708"/>
        <w:rPr>
          <w:rFonts w:ascii="Times New Roman" w:hAnsi="Times New Roman" w:cs="Times New Roman"/>
        </w:rPr>
      </w:pPr>
      <w:r w:rsidRPr="00800B7C">
        <w:rPr>
          <w:rFonts w:ascii="Times New Roman" w:hAnsi="Times New Roman" w:cs="Times New Roman"/>
        </w:rPr>
        <w:lastRenderedPageBreak/>
        <w:t xml:space="preserve">Аудиокассеты с записями музыкальных произведений (сост. В. А. Петрова). – М.: ГДРЗ, 1995. </w:t>
      </w:r>
    </w:p>
    <w:p w:rsidR="00DC3642" w:rsidRPr="00800B7C" w:rsidRDefault="00DC3642" w:rsidP="00DC3642">
      <w:pPr>
        <w:pStyle w:val="3b"/>
        <w:spacing w:line="0" w:lineRule="atLeast"/>
        <w:ind w:firstLine="708"/>
        <w:rPr>
          <w:rFonts w:ascii="Times New Roman" w:hAnsi="Times New Roman" w:cs="Times New Roman"/>
        </w:rPr>
      </w:pPr>
      <w:r w:rsidRPr="00800B7C">
        <w:rPr>
          <w:rFonts w:ascii="Times New Roman" w:hAnsi="Times New Roman" w:cs="Times New Roman"/>
        </w:rPr>
        <w:t xml:space="preserve">Методическое обеспечение программы О.П. Радыновой «Музыкальные шедевры» </w:t>
      </w:r>
    </w:p>
    <w:p w:rsidR="00DC3642" w:rsidRPr="00800B7C" w:rsidRDefault="00DC3642" w:rsidP="00DC3642">
      <w:pPr>
        <w:pStyle w:val="3b"/>
        <w:spacing w:line="0" w:lineRule="atLeast"/>
        <w:ind w:firstLine="708"/>
        <w:rPr>
          <w:rFonts w:ascii="Times New Roman" w:hAnsi="Times New Roman" w:cs="Times New Roman"/>
        </w:rPr>
      </w:pPr>
      <w:r w:rsidRPr="00800B7C">
        <w:rPr>
          <w:rFonts w:ascii="Times New Roman" w:hAnsi="Times New Roman" w:cs="Times New Roman"/>
        </w:rPr>
        <w:t xml:space="preserve">О.П. Радынова «Музыкальное развитие детей» в двух частях. – М.: «Владос», 1997. </w:t>
      </w:r>
    </w:p>
    <w:p w:rsidR="00DC3642" w:rsidRPr="00800B7C" w:rsidRDefault="00DC3642" w:rsidP="00DC3642">
      <w:pPr>
        <w:pStyle w:val="3b"/>
        <w:spacing w:line="0" w:lineRule="atLeast"/>
        <w:ind w:firstLine="708"/>
        <w:rPr>
          <w:rFonts w:ascii="Times New Roman" w:hAnsi="Times New Roman" w:cs="Times New Roman"/>
        </w:rPr>
      </w:pPr>
      <w:r w:rsidRPr="00800B7C">
        <w:rPr>
          <w:rFonts w:ascii="Times New Roman" w:hAnsi="Times New Roman" w:cs="Times New Roman"/>
        </w:rPr>
        <w:t xml:space="preserve">«Баюшки-баю». Методическое пособие. – М.: «Владос», 1995. </w:t>
      </w:r>
    </w:p>
    <w:p w:rsidR="00DC3642" w:rsidRPr="00800B7C" w:rsidRDefault="00DC3642" w:rsidP="00DC3642">
      <w:pPr>
        <w:pStyle w:val="3b"/>
        <w:spacing w:line="0" w:lineRule="atLeast"/>
        <w:ind w:firstLine="708"/>
        <w:rPr>
          <w:rFonts w:ascii="Times New Roman" w:hAnsi="Times New Roman" w:cs="Times New Roman"/>
        </w:rPr>
      </w:pPr>
      <w:r w:rsidRPr="00800B7C">
        <w:rPr>
          <w:rFonts w:ascii="Times New Roman" w:hAnsi="Times New Roman" w:cs="Times New Roman"/>
        </w:rPr>
        <w:t xml:space="preserve">Пособия для педагогов </w:t>
      </w:r>
    </w:p>
    <w:p w:rsidR="00DC3642" w:rsidRPr="00800B7C" w:rsidRDefault="00DC3642" w:rsidP="00DC3642">
      <w:pPr>
        <w:pStyle w:val="3b"/>
        <w:spacing w:line="0" w:lineRule="atLeast"/>
        <w:ind w:firstLine="708"/>
        <w:rPr>
          <w:rFonts w:ascii="Times New Roman" w:hAnsi="Times New Roman" w:cs="Times New Roman"/>
        </w:rPr>
      </w:pPr>
      <w:r w:rsidRPr="00800B7C">
        <w:rPr>
          <w:rFonts w:ascii="Times New Roman" w:hAnsi="Times New Roman" w:cs="Times New Roman"/>
        </w:rPr>
        <w:t xml:space="preserve">О.П. Радынова «Беседы о музыкальных инструментах». Комплект из 3 аудиокассет с дидактическим альбомом. – М., 1997. </w:t>
      </w:r>
    </w:p>
    <w:p w:rsidR="00DC3642" w:rsidRPr="00800B7C" w:rsidRDefault="00DC3642" w:rsidP="00DC3642">
      <w:pPr>
        <w:pStyle w:val="3b"/>
        <w:spacing w:line="0" w:lineRule="atLeast"/>
        <w:ind w:firstLine="708"/>
        <w:rPr>
          <w:rFonts w:ascii="Times New Roman" w:hAnsi="Times New Roman" w:cs="Times New Roman"/>
        </w:rPr>
      </w:pPr>
      <w:r w:rsidRPr="00800B7C">
        <w:rPr>
          <w:rFonts w:ascii="Times New Roman" w:hAnsi="Times New Roman" w:cs="Times New Roman"/>
        </w:rPr>
        <w:t xml:space="preserve">«Мы слушаем музыку». Учебное пособие. Комплект из 6 аудиокассет с методическими рекомендациями (сост. О. П. Радынова). – М.: 1997. </w:t>
      </w:r>
    </w:p>
    <w:p w:rsidR="00DC3642" w:rsidRPr="00800B7C" w:rsidRDefault="00DC3642" w:rsidP="00DC3642">
      <w:pPr>
        <w:pStyle w:val="3b"/>
        <w:spacing w:line="0" w:lineRule="atLeast"/>
        <w:ind w:firstLine="708"/>
        <w:rPr>
          <w:rFonts w:ascii="Times New Roman" w:hAnsi="Times New Roman" w:cs="Times New Roman"/>
        </w:rPr>
      </w:pPr>
      <w:r w:rsidRPr="00800B7C">
        <w:rPr>
          <w:rFonts w:ascii="Times New Roman" w:hAnsi="Times New Roman" w:cs="Times New Roman"/>
        </w:rPr>
        <w:t xml:space="preserve">«Хрестоматия музыкального репертуара». Пятый год жизни. – М.: Центр «Гармония», 1993. </w:t>
      </w:r>
    </w:p>
    <w:p w:rsidR="00DC3642" w:rsidRPr="00800B7C" w:rsidRDefault="00DC3642" w:rsidP="00DC3642">
      <w:pPr>
        <w:pStyle w:val="3b"/>
        <w:spacing w:line="0" w:lineRule="atLeast"/>
        <w:ind w:firstLine="708"/>
        <w:rPr>
          <w:rFonts w:ascii="Times New Roman" w:hAnsi="Times New Roman" w:cs="Times New Roman"/>
        </w:rPr>
      </w:pPr>
      <w:r w:rsidRPr="00800B7C">
        <w:rPr>
          <w:rFonts w:ascii="Times New Roman" w:hAnsi="Times New Roman" w:cs="Times New Roman"/>
        </w:rPr>
        <w:t xml:space="preserve">«Хрестоматия музыкального репертуара». Шестой год жизни. – М.: «Виоланта», 1998. Пособия для педагогов </w:t>
      </w:r>
    </w:p>
    <w:p w:rsidR="00DC3642" w:rsidRPr="00800B7C" w:rsidRDefault="00DC3642" w:rsidP="00DC3642">
      <w:pPr>
        <w:pStyle w:val="3b"/>
        <w:spacing w:line="0" w:lineRule="atLeast"/>
        <w:ind w:firstLine="708"/>
        <w:rPr>
          <w:rFonts w:ascii="Times New Roman" w:hAnsi="Times New Roman" w:cs="Times New Roman"/>
        </w:rPr>
      </w:pPr>
      <w:r w:rsidRPr="00800B7C">
        <w:rPr>
          <w:rFonts w:ascii="Times New Roman" w:hAnsi="Times New Roman" w:cs="Times New Roman"/>
        </w:rPr>
        <w:t xml:space="preserve">Аудиокассеты с записями произведений камерной и оперной музыки.  Пятый год жизни. – М.: Центр «Гармония», 1993. </w:t>
      </w:r>
    </w:p>
    <w:p w:rsidR="00DC3642" w:rsidRPr="00800B7C" w:rsidRDefault="00DC3642" w:rsidP="00DC3642">
      <w:pPr>
        <w:pStyle w:val="3b"/>
        <w:spacing w:line="0" w:lineRule="atLeast"/>
        <w:ind w:firstLine="708"/>
        <w:rPr>
          <w:rFonts w:ascii="Times New Roman" w:hAnsi="Times New Roman" w:cs="Times New Roman"/>
        </w:rPr>
      </w:pPr>
      <w:r w:rsidRPr="00800B7C">
        <w:rPr>
          <w:rFonts w:ascii="Times New Roman" w:hAnsi="Times New Roman" w:cs="Times New Roman"/>
        </w:rPr>
        <w:t xml:space="preserve">Аудиокассеты с записями камерной и оперной музыки. Шестой год жизни. – М.: «Виоланта», 1998. </w:t>
      </w:r>
    </w:p>
    <w:p w:rsidR="00DC3642" w:rsidRPr="00800B7C" w:rsidRDefault="00DC3642" w:rsidP="00DC3642">
      <w:pPr>
        <w:pStyle w:val="3b"/>
        <w:spacing w:line="0" w:lineRule="atLeast"/>
        <w:ind w:firstLine="708"/>
        <w:rPr>
          <w:rFonts w:ascii="Times New Roman" w:hAnsi="Times New Roman" w:cs="Times New Roman"/>
        </w:rPr>
      </w:pPr>
      <w:r w:rsidRPr="00800B7C">
        <w:rPr>
          <w:rFonts w:ascii="Times New Roman" w:hAnsi="Times New Roman" w:cs="Times New Roman"/>
        </w:rPr>
        <w:t xml:space="preserve">Тютюнникова Т.Э., «Элементарное музицирование с дошкольниками». </w:t>
      </w:r>
    </w:p>
    <w:p w:rsidR="00DC3642" w:rsidRPr="00800B7C" w:rsidRDefault="00DC3642" w:rsidP="00DC3642">
      <w:pPr>
        <w:pStyle w:val="3b"/>
        <w:spacing w:line="0" w:lineRule="atLeast"/>
        <w:ind w:firstLine="708"/>
        <w:rPr>
          <w:rFonts w:ascii="Times New Roman" w:hAnsi="Times New Roman" w:cs="Times New Roman"/>
        </w:rPr>
      </w:pPr>
      <w:r w:rsidRPr="00800B7C">
        <w:rPr>
          <w:rFonts w:ascii="Times New Roman" w:hAnsi="Times New Roman" w:cs="Times New Roman"/>
        </w:rPr>
        <w:t xml:space="preserve"> Алексеева Л.Н. , Тютюнникова Т.Э. «Музыка». Учебно-наглядное пособие «Музыка». – М.: АСТ, 1998.</w:t>
      </w:r>
    </w:p>
    <w:p w:rsidR="00DC3642" w:rsidRPr="00800B7C" w:rsidRDefault="00DC3642" w:rsidP="00DC3642">
      <w:pPr>
        <w:pStyle w:val="3b"/>
        <w:spacing w:line="0" w:lineRule="atLeast"/>
        <w:ind w:firstLine="708"/>
        <w:rPr>
          <w:rFonts w:ascii="Times New Roman" w:hAnsi="Times New Roman" w:cs="Times New Roman"/>
        </w:rPr>
      </w:pPr>
      <w:r w:rsidRPr="00800B7C">
        <w:rPr>
          <w:rFonts w:ascii="Times New Roman" w:hAnsi="Times New Roman" w:cs="Times New Roman"/>
        </w:rPr>
        <w:t>Е.А.Антипина. Театрализованная  деятельность в детском саду.Методическое пособиеж. ТЦ «Сфера»,2005.</w:t>
      </w:r>
    </w:p>
    <w:p w:rsidR="00DC3642" w:rsidRPr="00800B7C" w:rsidRDefault="00DC3642" w:rsidP="00DC3642">
      <w:pPr>
        <w:pStyle w:val="3b"/>
        <w:spacing w:line="0" w:lineRule="atLeast"/>
        <w:ind w:firstLine="708"/>
        <w:rPr>
          <w:rFonts w:ascii="Times New Roman" w:hAnsi="Times New Roman" w:cs="Times New Roman"/>
        </w:rPr>
      </w:pPr>
      <w:r w:rsidRPr="00800B7C">
        <w:rPr>
          <w:rFonts w:ascii="Times New Roman" w:hAnsi="Times New Roman" w:cs="Times New Roman"/>
        </w:rPr>
        <w:t>О.А.Шорохова. Играем в сказку.ТЦ.Сфера.,М.2008.</w:t>
      </w:r>
    </w:p>
    <w:p w:rsidR="00DC3642" w:rsidRPr="00800B7C" w:rsidRDefault="00DC3642" w:rsidP="00DC3642">
      <w:pPr>
        <w:pStyle w:val="3b"/>
        <w:spacing w:line="0" w:lineRule="atLeast"/>
        <w:ind w:firstLine="708"/>
        <w:rPr>
          <w:rFonts w:ascii="Times New Roman" w:hAnsi="Times New Roman" w:cs="Times New Roman"/>
        </w:rPr>
      </w:pPr>
      <w:r w:rsidRPr="00800B7C">
        <w:rPr>
          <w:rFonts w:ascii="Times New Roman" w:hAnsi="Times New Roman" w:cs="Times New Roman"/>
        </w:rPr>
        <w:t>Н. Луконина. Л.Чадова. утренники в детском саду. Сценариио природе. М.Айрис пресс,2005.</w:t>
      </w:r>
    </w:p>
    <w:p w:rsidR="00DC3642" w:rsidRPr="00800B7C" w:rsidRDefault="00DC3642" w:rsidP="00DC3642">
      <w:pPr>
        <w:pStyle w:val="3b"/>
        <w:spacing w:line="0" w:lineRule="atLeast"/>
        <w:ind w:firstLine="708"/>
        <w:rPr>
          <w:rFonts w:ascii="Times New Roman" w:hAnsi="Times New Roman" w:cs="Times New Roman"/>
        </w:rPr>
      </w:pPr>
      <w:r w:rsidRPr="00800B7C">
        <w:rPr>
          <w:rFonts w:ascii="Times New Roman" w:hAnsi="Times New Roman" w:cs="Times New Roman"/>
        </w:rPr>
        <w:t>Рик Т. Сказки и пьесы  для семьи и детского сада. М.Линка-пресс,2008.</w:t>
      </w:r>
    </w:p>
    <w:p w:rsidR="00557C14" w:rsidRPr="00557C14" w:rsidRDefault="00DC3642" w:rsidP="00557C14">
      <w:pPr>
        <w:rPr>
          <w:rFonts w:ascii="Times New Roman" w:hAnsi="Times New Roman" w:cs="Times New Roman"/>
        </w:rPr>
      </w:pPr>
      <w:r w:rsidRPr="00800B7C">
        <w:rPr>
          <w:rFonts w:ascii="Times New Roman" w:hAnsi="Times New Roman" w:cs="Times New Roman"/>
        </w:rPr>
        <w:t xml:space="preserve">М.Д.Маханева. Занятия  по театрализованной деятельности </w:t>
      </w:r>
      <w:r w:rsidR="00557C14">
        <w:rPr>
          <w:rFonts w:ascii="Times New Roman" w:hAnsi="Times New Roman" w:cs="Times New Roman"/>
        </w:rPr>
        <w:t>в детском саду..ТЦ «Сфера, 2007</w:t>
      </w:r>
    </w:p>
    <w:p w:rsidR="00557C14" w:rsidRPr="00F40AA3" w:rsidRDefault="00557C14" w:rsidP="00557C14">
      <w:pPr>
        <w:rPr>
          <w:rFonts w:ascii="Times New Roman" w:hAnsi="Times New Roman" w:cs="Times New Roman"/>
          <w:b/>
          <w:bCs/>
          <w:sz w:val="28"/>
          <w:szCs w:val="28"/>
        </w:rPr>
      </w:pPr>
      <w:r w:rsidRPr="00F40AA3">
        <w:rPr>
          <w:rFonts w:ascii="Times New Roman" w:hAnsi="Times New Roman" w:cs="Times New Roman"/>
          <w:b/>
          <w:sz w:val="28"/>
          <w:szCs w:val="28"/>
        </w:rPr>
        <w:t>3.3 Организация  режима  пребывания детей  в  МБДОУ №182.</w:t>
      </w:r>
      <w:r w:rsidRPr="00F40AA3">
        <w:rPr>
          <w:rFonts w:ascii="Times New Roman" w:hAnsi="Times New Roman" w:cs="Times New Roman"/>
          <w:b/>
          <w:bCs/>
          <w:sz w:val="28"/>
          <w:szCs w:val="28"/>
        </w:rPr>
        <w:t xml:space="preserve">  </w:t>
      </w:r>
    </w:p>
    <w:p w:rsidR="00557C14" w:rsidRPr="00F40AA3" w:rsidRDefault="00557C14" w:rsidP="00557C14">
      <w:pPr>
        <w:spacing w:after="0" w:line="240" w:lineRule="auto"/>
        <w:jc w:val="center"/>
        <w:rPr>
          <w:rFonts w:ascii="Times New Roman" w:hAnsi="Times New Roman" w:cs="Times New Roman"/>
          <w:b/>
          <w:bCs/>
          <w:iCs/>
          <w:sz w:val="28"/>
          <w:szCs w:val="28"/>
        </w:rPr>
      </w:pPr>
      <w:r w:rsidRPr="00F40AA3">
        <w:rPr>
          <w:rFonts w:ascii="Times New Roman" w:hAnsi="Times New Roman" w:cs="Times New Roman"/>
          <w:b/>
          <w:bCs/>
          <w:iCs/>
          <w:sz w:val="28"/>
          <w:szCs w:val="28"/>
        </w:rPr>
        <w:t>Описание ежедневной организации жизни и деятельности детей.</w:t>
      </w:r>
    </w:p>
    <w:p w:rsidR="00557C14" w:rsidRPr="00F40AA3" w:rsidRDefault="00557C14" w:rsidP="00557C14">
      <w:pPr>
        <w:spacing w:after="0" w:line="240" w:lineRule="auto"/>
        <w:jc w:val="both"/>
        <w:rPr>
          <w:rFonts w:ascii="Times New Roman" w:hAnsi="Times New Roman" w:cs="Times New Roman"/>
          <w:sz w:val="28"/>
          <w:szCs w:val="28"/>
        </w:rPr>
      </w:pPr>
      <w:r w:rsidRPr="00F40AA3">
        <w:rPr>
          <w:rFonts w:ascii="Times New Roman" w:hAnsi="Times New Roman" w:cs="Times New Roman"/>
          <w:iCs/>
          <w:sz w:val="28"/>
          <w:szCs w:val="28"/>
        </w:rPr>
        <w:t>Ежедневная организации жизни и деятельности детей</w:t>
      </w:r>
      <w:r w:rsidRPr="00F40AA3">
        <w:rPr>
          <w:rFonts w:ascii="Times New Roman" w:hAnsi="Times New Roman" w:cs="Times New Roman"/>
          <w:i/>
          <w:iCs/>
          <w:sz w:val="28"/>
          <w:szCs w:val="28"/>
        </w:rPr>
        <w:t xml:space="preserve"> </w:t>
      </w:r>
      <w:r w:rsidRPr="00F40AA3">
        <w:rPr>
          <w:rFonts w:ascii="Times New Roman" w:hAnsi="Times New Roman" w:cs="Times New Roman"/>
          <w:sz w:val="28"/>
          <w:szCs w:val="28"/>
        </w:rPr>
        <w:t>осуществляется с учетом:</w:t>
      </w:r>
    </w:p>
    <w:p w:rsidR="00557C14" w:rsidRPr="00D52D8E" w:rsidRDefault="00557C14" w:rsidP="00557C14">
      <w:pPr>
        <w:numPr>
          <w:ilvl w:val="0"/>
          <w:numId w:val="11"/>
        </w:numPr>
        <w:spacing w:after="0" w:line="240" w:lineRule="auto"/>
        <w:jc w:val="both"/>
        <w:rPr>
          <w:rFonts w:ascii="Times New Roman" w:hAnsi="Times New Roman" w:cs="Times New Roman"/>
          <w:sz w:val="28"/>
          <w:szCs w:val="28"/>
        </w:rPr>
      </w:pPr>
      <w:r w:rsidRPr="00D52D8E">
        <w:rPr>
          <w:rFonts w:ascii="Times New Roman" w:hAnsi="Times New Roman" w:cs="Times New Roman"/>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57C14" w:rsidRPr="00D52D8E" w:rsidRDefault="00557C14" w:rsidP="00557C14">
      <w:pPr>
        <w:numPr>
          <w:ilvl w:val="0"/>
          <w:numId w:val="11"/>
        </w:numPr>
        <w:spacing w:after="0" w:line="240" w:lineRule="auto"/>
        <w:jc w:val="both"/>
        <w:rPr>
          <w:rFonts w:ascii="Times New Roman" w:hAnsi="Times New Roman" w:cs="Times New Roman"/>
          <w:sz w:val="28"/>
          <w:szCs w:val="28"/>
        </w:rPr>
      </w:pPr>
      <w:r w:rsidRPr="00D52D8E">
        <w:rPr>
          <w:rFonts w:ascii="Times New Roman" w:hAnsi="Times New Roman" w:cs="Times New Roman"/>
          <w:sz w:val="28"/>
          <w:szCs w:val="28"/>
        </w:rPr>
        <w:t>и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D52D8E">
        <w:rPr>
          <w:rFonts w:ascii="Times New Roman" w:hAnsi="Times New Roman" w:cs="Times New Roman"/>
          <w:i/>
          <w:iCs/>
          <w:sz w:val="28"/>
          <w:szCs w:val="28"/>
        </w:rPr>
        <w:t xml:space="preserve">        </w:t>
      </w:r>
    </w:p>
    <w:p w:rsidR="00557C14" w:rsidRPr="00D52D8E" w:rsidRDefault="00557C14" w:rsidP="00557C14">
      <w:pPr>
        <w:spacing w:after="0" w:line="240" w:lineRule="auto"/>
        <w:jc w:val="center"/>
        <w:rPr>
          <w:rFonts w:ascii="Times New Roman" w:hAnsi="Times New Roman" w:cs="Times New Roman"/>
          <w:b/>
          <w:sz w:val="28"/>
          <w:szCs w:val="28"/>
        </w:rPr>
      </w:pPr>
      <w:r w:rsidRPr="00D52D8E">
        <w:rPr>
          <w:rFonts w:ascii="Times New Roman" w:hAnsi="Times New Roman" w:cs="Times New Roman"/>
          <w:b/>
          <w:iCs/>
          <w:sz w:val="28"/>
          <w:szCs w:val="28"/>
        </w:rPr>
        <w:t>Особенности организации режима дня</w:t>
      </w:r>
    </w:p>
    <w:p w:rsidR="00557C14" w:rsidRPr="00D52D8E" w:rsidRDefault="00557C14" w:rsidP="00557C14">
      <w:pPr>
        <w:spacing w:after="0" w:line="240" w:lineRule="auto"/>
        <w:ind w:left="180"/>
        <w:jc w:val="both"/>
        <w:rPr>
          <w:rFonts w:ascii="Times New Roman" w:hAnsi="Times New Roman" w:cs="Times New Roman"/>
          <w:sz w:val="28"/>
          <w:szCs w:val="28"/>
        </w:rPr>
      </w:pPr>
      <w:r w:rsidRPr="00D52D8E">
        <w:rPr>
          <w:rFonts w:ascii="Times New Roman" w:hAnsi="Times New Roman" w:cs="Times New Roman"/>
          <w:sz w:val="28"/>
          <w:szCs w:val="28"/>
        </w:rPr>
        <w:t xml:space="preserve">     Одно  из ведущих  мест  в  ДОУ  принадлежит  режиму дня.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трудовая  деятельность, деятельность, совместная  и самостоятельная  деятельность), прием  пищи,  время  прогулок.</w:t>
      </w:r>
    </w:p>
    <w:p w:rsidR="00557C14" w:rsidRPr="00D52D8E" w:rsidRDefault="00557C14" w:rsidP="00557C14">
      <w:pPr>
        <w:spacing w:after="0" w:line="240" w:lineRule="auto"/>
        <w:rPr>
          <w:rFonts w:ascii="Times New Roman" w:hAnsi="Times New Roman" w:cs="Times New Roman"/>
          <w:sz w:val="28"/>
          <w:szCs w:val="28"/>
        </w:rPr>
      </w:pPr>
      <w:r w:rsidRPr="00D52D8E">
        <w:rPr>
          <w:rFonts w:ascii="Times New Roman" w:hAnsi="Times New Roman" w:cs="Times New Roman"/>
          <w:sz w:val="28"/>
          <w:szCs w:val="28"/>
        </w:rPr>
        <w:t xml:space="preserve">       При проведении режимных процессов следует придерживаться следующих </w:t>
      </w:r>
      <w:r w:rsidRPr="00D52D8E">
        <w:rPr>
          <w:rFonts w:ascii="Times New Roman" w:hAnsi="Times New Roman" w:cs="Times New Roman"/>
          <w:b/>
          <w:bCs/>
          <w:i/>
          <w:iCs/>
          <w:sz w:val="28"/>
          <w:szCs w:val="28"/>
        </w:rPr>
        <w:t>правил</w:t>
      </w:r>
      <w:r w:rsidRPr="00D52D8E">
        <w:rPr>
          <w:rFonts w:ascii="Times New Roman" w:hAnsi="Times New Roman" w:cs="Times New Roman"/>
          <w:sz w:val="28"/>
          <w:szCs w:val="28"/>
        </w:rPr>
        <w:t>:</w:t>
      </w:r>
    </w:p>
    <w:p w:rsidR="00557C14" w:rsidRPr="00D52D8E" w:rsidRDefault="00557C14" w:rsidP="00557C14">
      <w:pPr>
        <w:spacing w:after="0" w:line="240" w:lineRule="auto"/>
        <w:jc w:val="both"/>
        <w:rPr>
          <w:rFonts w:ascii="Times New Roman" w:hAnsi="Times New Roman" w:cs="Times New Roman"/>
          <w:sz w:val="28"/>
          <w:szCs w:val="28"/>
        </w:rPr>
      </w:pPr>
      <w:r w:rsidRPr="00D52D8E">
        <w:rPr>
          <w:rFonts w:ascii="Times New Roman" w:hAnsi="Times New Roman" w:cs="Times New Roman"/>
          <w:sz w:val="28"/>
          <w:szCs w:val="28"/>
        </w:rPr>
        <w:t>1. Полное и своевременное удовлетворение всех органических потребностей детей (в сне, питании).</w:t>
      </w:r>
    </w:p>
    <w:p w:rsidR="00557C14" w:rsidRPr="00D52D8E" w:rsidRDefault="00557C14" w:rsidP="00557C14">
      <w:pPr>
        <w:spacing w:after="0" w:line="240" w:lineRule="auto"/>
        <w:jc w:val="both"/>
        <w:rPr>
          <w:rFonts w:ascii="Times New Roman" w:hAnsi="Times New Roman" w:cs="Times New Roman"/>
          <w:sz w:val="28"/>
          <w:szCs w:val="28"/>
        </w:rPr>
      </w:pPr>
      <w:r w:rsidRPr="00D52D8E">
        <w:rPr>
          <w:rFonts w:ascii="Times New Roman" w:hAnsi="Times New Roman" w:cs="Times New Roman"/>
          <w:sz w:val="28"/>
          <w:szCs w:val="28"/>
        </w:rPr>
        <w:t>2. Тщательный гигиенический уход, обеспечение чистоты тела, одежды, постели.</w:t>
      </w:r>
    </w:p>
    <w:p w:rsidR="00557C14" w:rsidRPr="00D52D8E" w:rsidRDefault="00557C14" w:rsidP="00557C14">
      <w:pPr>
        <w:spacing w:after="0" w:line="240" w:lineRule="auto"/>
        <w:jc w:val="both"/>
        <w:rPr>
          <w:rFonts w:ascii="Times New Roman" w:hAnsi="Times New Roman" w:cs="Times New Roman"/>
          <w:sz w:val="28"/>
          <w:szCs w:val="28"/>
        </w:rPr>
      </w:pPr>
      <w:r w:rsidRPr="00D52D8E">
        <w:rPr>
          <w:rFonts w:ascii="Times New Roman" w:hAnsi="Times New Roman" w:cs="Times New Roman"/>
          <w:sz w:val="28"/>
          <w:szCs w:val="28"/>
        </w:rPr>
        <w:lastRenderedPageBreak/>
        <w:t>3. Привлечение детей к посильному участию в режимных процессах; поощрение самостоятельности и активности.</w:t>
      </w:r>
    </w:p>
    <w:p w:rsidR="00557C14" w:rsidRPr="00D52D8E" w:rsidRDefault="00557C14" w:rsidP="00557C14">
      <w:pPr>
        <w:spacing w:after="0" w:line="240" w:lineRule="auto"/>
        <w:jc w:val="both"/>
        <w:rPr>
          <w:rFonts w:ascii="Times New Roman" w:hAnsi="Times New Roman" w:cs="Times New Roman"/>
          <w:sz w:val="28"/>
          <w:szCs w:val="28"/>
        </w:rPr>
      </w:pPr>
      <w:r w:rsidRPr="00D52D8E">
        <w:rPr>
          <w:rFonts w:ascii="Times New Roman" w:hAnsi="Times New Roman" w:cs="Times New Roman"/>
          <w:sz w:val="28"/>
          <w:szCs w:val="28"/>
        </w:rPr>
        <w:t>4. Формирование культурно-гигиенических навыков.</w:t>
      </w:r>
    </w:p>
    <w:p w:rsidR="00557C14" w:rsidRPr="00D52D8E" w:rsidRDefault="00557C14" w:rsidP="00557C14">
      <w:pPr>
        <w:spacing w:after="0" w:line="240" w:lineRule="auto"/>
        <w:jc w:val="both"/>
        <w:rPr>
          <w:rFonts w:ascii="Times New Roman" w:hAnsi="Times New Roman" w:cs="Times New Roman"/>
          <w:sz w:val="28"/>
          <w:szCs w:val="28"/>
        </w:rPr>
      </w:pPr>
      <w:r w:rsidRPr="00D52D8E">
        <w:rPr>
          <w:rFonts w:ascii="Times New Roman" w:hAnsi="Times New Roman" w:cs="Times New Roman"/>
          <w:sz w:val="28"/>
          <w:szCs w:val="28"/>
        </w:rPr>
        <w:t>5. Эмоциональное общение в ходе выполнения режимных процессов.</w:t>
      </w:r>
    </w:p>
    <w:p w:rsidR="00557C14" w:rsidRPr="00D52D8E" w:rsidRDefault="00557C14" w:rsidP="00557C14">
      <w:pPr>
        <w:spacing w:after="0" w:line="240" w:lineRule="auto"/>
        <w:jc w:val="both"/>
        <w:rPr>
          <w:rFonts w:ascii="Times New Roman" w:hAnsi="Times New Roman" w:cs="Times New Roman"/>
          <w:sz w:val="28"/>
          <w:szCs w:val="28"/>
        </w:rPr>
      </w:pPr>
      <w:r w:rsidRPr="00D52D8E">
        <w:rPr>
          <w:rFonts w:ascii="Times New Roman" w:hAnsi="Times New Roman" w:cs="Times New Roman"/>
          <w:sz w:val="28"/>
          <w:szCs w:val="28"/>
        </w:rPr>
        <w:t>6.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557C14" w:rsidRPr="00D52D8E" w:rsidRDefault="00557C14" w:rsidP="00557C14">
      <w:pPr>
        <w:spacing w:after="0" w:line="240" w:lineRule="auto"/>
        <w:ind w:left="180"/>
        <w:jc w:val="both"/>
        <w:rPr>
          <w:rFonts w:ascii="Times New Roman" w:hAnsi="Times New Roman" w:cs="Times New Roman"/>
          <w:sz w:val="28"/>
          <w:szCs w:val="28"/>
        </w:rPr>
      </w:pPr>
      <w:r w:rsidRPr="00D52D8E">
        <w:rPr>
          <w:rFonts w:ascii="Times New Roman" w:hAnsi="Times New Roman" w:cs="Times New Roman"/>
          <w:sz w:val="28"/>
          <w:szCs w:val="28"/>
        </w:rPr>
        <w:t xml:space="preserve">      Основные  </w:t>
      </w:r>
      <w:r w:rsidRPr="00D52D8E">
        <w:rPr>
          <w:rFonts w:ascii="Times New Roman" w:hAnsi="Times New Roman" w:cs="Times New Roman"/>
          <w:i/>
          <w:iCs/>
          <w:sz w:val="28"/>
          <w:szCs w:val="28"/>
        </w:rPr>
        <w:t>принципы</w:t>
      </w:r>
      <w:r w:rsidRPr="00D52D8E">
        <w:rPr>
          <w:rFonts w:ascii="Times New Roman" w:hAnsi="Times New Roman" w:cs="Times New Roman"/>
          <w:sz w:val="28"/>
          <w:szCs w:val="28"/>
        </w:rPr>
        <w:t xml:space="preserve">  построения  режима  дня:</w:t>
      </w:r>
    </w:p>
    <w:p w:rsidR="00557C14" w:rsidRPr="00336141" w:rsidRDefault="00557C14" w:rsidP="00557C14">
      <w:pPr>
        <w:numPr>
          <w:ilvl w:val="0"/>
          <w:numId w:val="12"/>
        </w:numPr>
        <w:tabs>
          <w:tab w:val="clear" w:pos="360"/>
          <w:tab w:val="num" w:pos="0"/>
        </w:tabs>
        <w:spacing w:after="0" w:line="240" w:lineRule="auto"/>
        <w:jc w:val="both"/>
        <w:rPr>
          <w:rFonts w:ascii="Times New Roman" w:hAnsi="Times New Roman" w:cs="Times New Roman"/>
          <w:sz w:val="24"/>
          <w:szCs w:val="24"/>
        </w:rPr>
      </w:pPr>
      <w:r w:rsidRPr="00D52D8E">
        <w:rPr>
          <w:rFonts w:ascii="Times New Roman" w:hAnsi="Times New Roman" w:cs="Times New Roman"/>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 Соответствие   правильности  построения  режима  дня  возрастным  психофизиологическим  особенностям  дошкольника.  Поэтому</w:t>
      </w:r>
      <w:r w:rsidRPr="00ED5D3C">
        <w:rPr>
          <w:rFonts w:ascii="Times New Roman" w:hAnsi="Times New Roman" w:cs="Times New Roman"/>
          <w:sz w:val="24"/>
          <w:szCs w:val="24"/>
        </w:rPr>
        <w:t xml:space="preserve">  в  ДОУ  для  каждой  возрастной группы определен свой режим  дня.  </w:t>
      </w:r>
      <w:r w:rsidRPr="00336141">
        <w:rPr>
          <w:rFonts w:ascii="Times New Roman" w:hAnsi="Times New Roman" w:cs="Times New Roman"/>
          <w:sz w:val="24"/>
          <w:szCs w:val="24"/>
        </w:rPr>
        <w:t>В детском саду выделяются следующие возрастные деления детей по группам:</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1"/>
        <w:gridCol w:w="6567"/>
      </w:tblGrid>
      <w:tr w:rsidR="00557C14" w:rsidRPr="00864FB5" w:rsidTr="00CB484E">
        <w:trPr>
          <w:trHeight w:val="70"/>
        </w:trPr>
        <w:tc>
          <w:tcPr>
            <w:tcW w:w="6391" w:type="dxa"/>
          </w:tcPr>
          <w:p w:rsidR="00557C14" w:rsidRPr="00864FB5" w:rsidRDefault="00557C14" w:rsidP="00CB484E">
            <w:pPr>
              <w:tabs>
                <w:tab w:val="num" w:pos="0"/>
              </w:tabs>
              <w:spacing w:after="0" w:line="240" w:lineRule="auto"/>
              <w:jc w:val="both"/>
              <w:rPr>
                <w:rFonts w:ascii="Times New Roman" w:hAnsi="Times New Roman" w:cs="Times New Roman"/>
                <w:sz w:val="24"/>
                <w:szCs w:val="24"/>
              </w:rPr>
            </w:pPr>
            <w:r w:rsidRPr="00864FB5">
              <w:rPr>
                <w:rFonts w:ascii="Times New Roman" w:hAnsi="Times New Roman" w:cs="Times New Roman"/>
                <w:sz w:val="24"/>
                <w:szCs w:val="24"/>
              </w:rPr>
              <w:t>Младшая группа</w:t>
            </w:r>
          </w:p>
        </w:tc>
        <w:tc>
          <w:tcPr>
            <w:tcW w:w="6567" w:type="dxa"/>
          </w:tcPr>
          <w:p w:rsidR="00557C14" w:rsidRPr="00864FB5" w:rsidRDefault="00557C14" w:rsidP="00CB484E">
            <w:pPr>
              <w:tabs>
                <w:tab w:val="num" w:pos="0"/>
              </w:tabs>
              <w:spacing w:after="0" w:line="240" w:lineRule="auto"/>
              <w:rPr>
                <w:rFonts w:ascii="Times New Roman" w:hAnsi="Times New Roman" w:cs="Times New Roman"/>
                <w:sz w:val="24"/>
                <w:szCs w:val="24"/>
              </w:rPr>
            </w:pPr>
            <w:r w:rsidRPr="00864FB5">
              <w:rPr>
                <w:rFonts w:ascii="Times New Roman" w:hAnsi="Times New Roman" w:cs="Times New Roman"/>
                <w:sz w:val="24"/>
                <w:szCs w:val="24"/>
              </w:rPr>
              <w:t>3-4лет</w:t>
            </w:r>
          </w:p>
        </w:tc>
      </w:tr>
      <w:tr w:rsidR="00557C14" w:rsidRPr="00864FB5" w:rsidTr="00CB484E">
        <w:trPr>
          <w:trHeight w:val="70"/>
        </w:trPr>
        <w:tc>
          <w:tcPr>
            <w:tcW w:w="6391" w:type="dxa"/>
          </w:tcPr>
          <w:p w:rsidR="00557C14" w:rsidRPr="00864FB5" w:rsidRDefault="00557C14" w:rsidP="00CB484E">
            <w:pPr>
              <w:tabs>
                <w:tab w:val="num" w:pos="0"/>
              </w:tabs>
              <w:spacing w:after="0" w:line="240" w:lineRule="auto"/>
              <w:jc w:val="both"/>
              <w:rPr>
                <w:rFonts w:ascii="Times New Roman" w:hAnsi="Times New Roman" w:cs="Times New Roman"/>
                <w:sz w:val="24"/>
                <w:szCs w:val="24"/>
              </w:rPr>
            </w:pPr>
            <w:r w:rsidRPr="00864FB5">
              <w:rPr>
                <w:rFonts w:ascii="Times New Roman" w:hAnsi="Times New Roman" w:cs="Times New Roman"/>
                <w:sz w:val="24"/>
                <w:szCs w:val="24"/>
              </w:rPr>
              <w:t>Средняя группа</w:t>
            </w:r>
          </w:p>
        </w:tc>
        <w:tc>
          <w:tcPr>
            <w:tcW w:w="6567" w:type="dxa"/>
          </w:tcPr>
          <w:p w:rsidR="00557C14" w:rsidRPr="00864FB5" w:rsidRDefault="00557C14" w:rsidP="00CB484E">
            <w:pPr>
              <w:tabs>
                <w:tab w:val="num" w:pos="0"/>
              </w:tabs>
              <w:spacing w:after="0" w:line="240" w:lineRule="auto"/>
              <w:rPr>
                <w:rFonts w:ascii="Times New Roman" w:hAnsi="Times New Roman" w:cs="Times New Roman"/>
                <w:sz w:val="24"/>
                <w:szCs w:val="24"/>
              </w:rPr>
            </w:pPr>
            <w:r w:rsidRPr="00864FB5">
              <w:rPr>
                <w:rFonts w:ascii="Times New Roman" w:hAnsi="Times New Roman" w:cs="Times New Roman"/>
                <w:sz w:val="24"/>
                <w:szCs w:val="24"/>
              </w:rPr>
              <w:t>4-5 лет</w:t>
            </w:r>
          </w:p>
        </w:tc>
      </w:tr>
      <w:tr w:rsidR="00557C14" w:rsidRPr="00864FB5" w:rsidTr="00CB484E">
        <w:trPr>
          <w:trHeight w:val="70"/>
        </w:trPr>
        <w:tc>
          <w:tcPr>
            <w:tcW w:w="6391" w:type="dxa"/>
          </w:tcPr>
          <w:p w:rsidR="00557C14" w:rsidRPr="00864FB5" w:rsidRDefault="00557C14" w:rsidP="00CB484E">
            <w:pPr>
              <w:tabs>
                <w:tab w:val="num" w:pos="0"/>
              </w:tabs>
              <w:spacing w:after="0" w:line="240" w:lineRule="auto"/>
              <w:jc w:val="both"/>
              <w:rPr>
                <w:rFonts w:ascii="Times New Roman" w:hAnsi="Times New Roman" w:cs="Times New Roman"/>
                <w:sz w:val="24"/>
                <w:szCs w:val="24"/>
              </w:rPr>
            </w:pPr>
            <w:r w:rsidRPr="00864FB5">
              <w:rPr>
                <w:rFonts w:ascii="Times New Roman" w:hAnsi="Times New Roman" w:cs="Times New Roman"/>
                <w:sz w:val="24"/>
                <w:szCs w:val="24"/>
              </w:rPr>
              <w:t>Старшая группа</w:t>
            </w:r>
          </w:p>
        </w:tc>
        <w:tc>
          <w:tcPr>
            <w:tcW w:w="6567" w:type="dxa"/>
          </w:tcPr>
          <w:p w:rsidR="00557C14" w:rsidRPr="00864FB5" w:rsidRDefault="00557C14" w:rsidP="00CB484E">
            <w:pPr>
              <w:tabs>
                <w:tab w:val="num" w:pos="0"/>
              </w:tabs>
              <w:spacing w:after="0" w:line="240" w:lineRule="auto"/>
              <w:rPr>
                <w:rFonts w:ascii="Times New Roman" w:hAnsi="Times New Roman" w:cs="Times New Roman"/>
                <w:sz w:val="24"/>
                <w:szCs w:val="24"/>
              </w:rPr>
            </w:pPr>
            <w:r w:rsidRPr="00864FB5">
              <w:rPr>
                <w:rFonts w:ascii="Times New Roman" w:hAnsi="Times New Roman" w:cs="Times New Roman"/>
                <w:sz w:val="24"/>
                <w:szCs w:val="24"/>
              </w:rPr>
              <w:t>5-6 лет</w:t>
            </w:r>
          </w:p>
        </w:tc>
      </w:tr>
      <w:tr w:rsidR="00557C14" w:rsidRPr="00864FB5" w:rsidTr="00CB484E">
        <w:trPr>
          <w:trHeight w:val="70"/>
        </w:trPr>
        <w:tc>
          <w:tcPr>
            <w:tcW w:w="6391" w:type="dxa"/>
          </w:tcPr>
          <w:p w:rsidR="00557C14" w:rsidRPr="00864FB5" w:rsidRDefault="00557C14" w:rsidP="00CB484E">
            <w:pPr>
              <w:tabs>
                <w:tab w:val="num" w:pos="0"/>
              </w:tabs>
              <w:spacing w:after="0" w:line="240" w:lineRule="auto"/>
              <w:jc w:val="both"/>
              <w:rPr>
                <w:rFonts w:ascii="Times New Roman" w:hAnsi="Times New Roman" w:cs="Times New Roman"/>
                <w:sz w:val="24"/>
                <w:szCs w:val="24"/>
              </w:rPr>
            </w:pPr>
            <w:r w:rsidRPr="00864FB5">
              <w:rPr>
                <w:rFonts w:ascii="Times New Roman" w:hAnsi="Times New Roman" w:cs="Times New Roman"/>
                <w:sz w:val="24"/>
                <w:szCs w:val="24"/>
              </w:rPr>
              <w:t>Подготовительная группа</w:t>
            </w:r>
          </w:p>
        </w:tc>
        <w:tc>
          <w:tcPr>
            <w:tcW w:w="6567" w:type="dxa"/>
          </w:tcPr>
          <w:p w:rsidR="00557C14" w:rsidRPr="00864FB5" w:rsidRDefault="00557C14" w:rsidP="00CB484E">
            <w:pPr>
              <w:spacing w:after="0" w:line="240" w:lineRule="auto"/>
              <w:rPr>
                <w:rFonts w:ascii="Times New Roman" w:hAnsi="Times New Roman" w:cs="Times New Roman"/>
                <w:sz w:val="24"/>
                <w:szCs w:val="24"/>
              </w:rPr>
            </w:pPr>
            <w:r>
              <w:rPr>
                <w:rFonts w:ascii="Times New Roman" w:hAnsi="Times New Roman" w:cs="Times New Roman"/>
                <w:sz w:val="24"/>
                <w:szCs w:val="24"/>
              </w:rPr>
              <w:t>6-8</w:t>
            </w:r>
            <w:r w:rsidRPr="00864FB5">
              <w:rPr>
                <w:rFonts w:ascii="Times New Roman" w:hAnsi="Times New Roman" w:cs="Times New Roman"/>
                <w:sz w:val="24"/>
                <w:szCs w:val="24"/>
              </w:rPr>
              <w:t>лет</w:t>
            </w:r>
          </w:p>
        </w:tc>
      </w:tr>
      <w:tr w:rsidR="00557C14" w:rsidRPr="00864FB5" w:rsidTr="00CB484E">
        <w:trPr>
          <w:trHeight w:val="70"/>
        </w:trPr>
        <w:tc>
          <w:tcPr>
            <w:tcW w:w="6391" w:type="dxa"/>
          </w:tcPr>
          <w:p w:rsidR="00557C14" w:rsidRPr="00864FB5" w:rsidRDefault="00557C14" w:rsidP="00CB484E">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ГКП</w:t>
            </w:r>
          </w:p>
        </w:tc>
        <w:tc>
          <w:tcPr>
            <w:tcW w:w="6567" w:type="dxa"/>
          </w:tcPr>
          <w:p w:rsidR="00557C14" w:rsidRPr="00864FB5" w:rsidRDefault="00557C14" w:rsidP="00CB484E">
            <w:pPr>
              <w:spacing w:after="0" w:line="240" w:lineRule="auto"/>
              <w:rPr>
                <w:rFonts w:ascii="Times New Roman" w:hAnsi="Times New Roman" w:cs="Times New Roman"/>
                <w:sz w:val="24"/>
                <w:szCs w:val="24"/>
              </w:rPr>
            </w:pPr>
            <w:r>
              <w:rPr>
                <w:rFonts w:ascii="Times New Roman" w:hAnsi="Times New Roman" w:cs="Times New Roman"/>
                <w:sz w:val="24"/>
                <w:szCs w:val="24"/>
              </w:rPr>
              <w:t>2-3 года</w:t>
            </w:r>
          </w:p>
        </w:tc>
      </w:tr>
    </w:tbl>
    <w:p w:rsidR="00557C14" w:rsidRDefault="00557C14" w:rsidP="00557C14">
      <w:pPr>
        <w:spacing w:after="0" w:line="240" w:lineRule="auto"/>
        <w:ind w:left="360"/>
        <w:jc w:val="both"/>
        <w:rPr>
          <w:rFonts w:ascii="Times New Roman" w:hAnsi="Times New Roman" w:cs="Times New Roman"/>
          <w:sz w:val="24"/>
          <w:szCs w:val="24"/>
        </w:rPr>
      </w:pPr>
    </w:p>
    <w:p w:rsidR="00557C14" w:rsidRPr="00D52D8E" w:rsidRDefault="00557C14" w:rsidP="00557C14">
      <w:pPr>
        <w:numPr>
          <w:ilvl w:val="0"/>
          <w:numId w:val="12"/>
        </w:numPr>
        <w:spacing w:after="0" w:line="240" w:lineRule="auto"/>
        <w:jc w:val="both"/>
        <w:rPr>
          <w:rFonts w:ascii="Times New Roman" w:hAnsi="Times New Roman" w:cs="Times New Roman"/>
          <w:sz w:val="28"/>
          <w:szCs w:val="28"/>
        </w:rPr>
      </w:pPr>
      <w:r w:rsidRPr="00D52D8E">
        <w:rPr>
          <w:rFonts w:ascii="Times New Roman" w:hAnsi="Times New Roman" w:cs="Times New Roman"/>
          <w:sz w:val="28"/>
          <w:szCs w:val="28"/>
        </w:rPr>
        <w:t>Максимальная продолжительность непрерывного бодрствования детей 3-7 лет составляет 5.5 - 6 часов. Прогулка организовывается 2 раза в день: первую половину дня   и во вторую половину дня -  после дневного сна и перед уходом детей  домой. При организации режима пребывания детей в дошкольных образовательных организациях (группа) более 5 часов организуется прием пищи с интервалом 3-4 часа и дневной сон. Продолжительность дневного сна составляет2-2,5 часа. На самостоятельную деятельность детей 3-7 лет (игры, подготовка к образовательной деятельность, личная гигиена) в режиме дня  должно отводиться не менее 3-4 часов. Продолжительность  непрерывной непосредственно образовательной деятельности для детей от 3до 4-х лет – не более 15 минут, для детей от 4-хдо 5-ти лет – 20 минут, для детей от 5 до 6-ти лет – не более 25 минут, а для детей от6-ти до 7-ми лет – не более 30 мину. Максимально допустимый объем образовательной нагрузки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должна составлять не более 25-30 минут в день. Организация режима дня проводится с учетом теплого и холодного периода года (таблица №1, №2</w:t>
      </w:r>
      <w:r>
        <w:rPr>
          <w:rFonts w:ascii="Times New Roman" w:hAnsi="Times New Roman" w:cs="Times New Roman"/>
          <w:sz w:val="28"/>
          <w:szCs w:val="28"/>
        </w:rPr>
        <w:t>, №3</w:t>
      </w:r>
      <w:r w:rsidRPr="00D52D8E">
        <w:rPr>
          <w:rFonts w:ascii="Times New Roman" w:hAnsi="Times New Roman" w:cs="Times New Roman"/>
          <w:sz w:val="28"/>
          <w:szCs w:val="28"/>
        </w:rPr>
        <w:t>).</w:t>
      </w:r>
    </w:p>
    <w:p w:rsidR="00557C14" w:rsidRPr="00D52D8E" w:rsidRDefault="00557C14" w:rsidP="00557C14">
      <w:pPr>
        <w:spacing w:after="0" w:line="240" w:lineRule="auto"/>
        <w:ind w:left="360"/>
        <w:jc w:val="both"/>
        <w:rPr>
          <w:rFonts w:ascii="Times New Roman" w:hAnsi="Times New Roman" w:cs="Times New Roman"/>
          <w:b/>
          <w:sz w:val="28"/>
          <w:szCs w:val="28"/>
        </w:rPr>
      </w:pPr>
      <w:r w:rsidRPr="00D52D8E">
        <w:rPr>
          <w:rFonts w:ascii="Times New Roman" w:hAnsi="Times New Roman" w:cs="Times New Roman"/>
          <w:b/>
          <w:sz w:val="28"/>
          <w:szCs w:val="28"/>
        </w:rPr>
        <w:t>Режим дня детей  второй младшей, средней группы МБДОУ № 182 в холодный период года (сентябрь-май)</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1418"/>
        <w:gridCol w:w="1842"/>
        <w:gridCol w:w="1701"/>
        <w:gridCol w:w="1843"/>
        <w:gridCol w:w="2410"/>
      </w:tblGrid>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b/>
              </w:rPr>
            </w:pPr>
            <w:r w:rsidRPr="0067127E">
              <w:rPr>
                <w:rFonts w:ascii="Times New Roman" w:hAnsi="Times New Roman" w:cs="Times New Roman"/>
                <w:b/>
              </w:rPr>
              <w:t>Режимные  процессы</w:t>
            </w:r>
          </w:p>
        </w:tc>
        <w:tc>
          <w:tcPr>
            <w:tcW w:w="3260" w:type="dxa"/>
            <w:gridSpan w:val="2"/>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center"/>
              <w:rPr>
                <w:rFonts w:ascii="Times New Roman" w:hAnsi="Times New Roman" w:cs="Times New Roman"/>
                <w:b/>
              </w:rPr>
            </w:pPr>
            <w:r>
              <w:rPr>
                <w:rFonts w:ascii="Times New Roman" w:hAnsi="Times New Roman" w:cs="Times New Roman"/>
                <w:b/>
              </w:rPr>
              <w:t>3-4 года</w:t>
            </w:r>
          </w:p>
        </w:tc>
        <w:tc>
          <w:tcPr>
            <w:tcW w:w="3544" w:type="dxa"/>
            <w:gridSpan w:val="2"/>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center"/>
              <w:rPr>
                <w:rFonts w:ascii="Times New Roman" w:hAnsi="Times New Roman" w:cs="Times New Roman"/>
                <w:b/>
              </w:rPr>
            </w:pPr>
            <w:r>
              <w:rPr>
                <w:rFonts w:ascii="Times New Roman" w:hAnsi="Times New Roman" w:cs="Times New Roman"/>
                <w:b/>
              </w:rPr>
              <w:t>4-5 лет</w:t>
            </w:r>
          </w:p>
        </w:tc>
        <w:tc>
          <w:tcPr>
            <w:tcW w:w="2410"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b/>
              </w:rPr>
            </w:pP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A63113" w:rsidRDefault="00557C14" w:rsidP="00CB484E">
            <w:pPr>
              <w:spacing w:after="0" w:line="0" w:lineRule="atLeast"/>
              <w:jc w:val="center"/>
              <w:rPr>
                <w:rFonts w:ascii="Times New Roman" w:hAnsi="Times New Roman" w:cs="Times New Roman"/>
                <w:sz w:val="24"/>
                <w:szCs w:val="24"/>
              </w:rPr>
            </w:pPr>
            <w:r w:rsidRPr="00A63113">
              <w:rPr>
                <w:rFonts w:ascii="Times New Roman" w:hAnsi="Times New Roman" w:cs="Times New Roman"/>
                <w:sz w:val="24"/>
                <w:szCs w:val="24"/>
              </w:rPr>
              <w:lastRenderedPageBreak/>
              <w:t>Приём детей, утренняя гимна</w:t>
            </w:r>
            <w:r w:rsidRPr="00A63113">
              <w:rPr>
                <w:rFonts w:ascii="Times New Roman" w:hAnsi="Times New Roman" w:cs="Times New Roman"/>
                <w:sz w:val="24"/>
                <w:szCs w:val="24"/>
              </w:rPr>
              <w:softHyphen/>
              <w:t>стика, образовательная дея</w:t>
            </w:r>
            <w:r w:rsidRPr="00A63113">
              <w:rPr>
                <w:rFonts w:ascii="Times New Roman" w:hAnsi="Times New Roman" w:cs="Times New Roman"/>
                <w:sz w:val="24"/>
                <w:szCs w:val="24"/>
              </w:rPr>
              <w:softHyphen/>
              <w:t>тельность, осуществляемая в ходе режимных моментов</w:t>
            </w:r>
          </w:p>
        </w:tc>
        <w:tc>
          <w:tcPr>
            <w:tcW w:w="1418"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7.00 - 8.25</w:t>
            </w:r>
          </w:p>
          <w:p w:rsidR="00557C14" w:rsidRDefault="00557C14" w:rsidP="00CB484E">
            <w:pPr>
              <w:tabs>
                <w:tab w:val="left" w:pos="3870"/>
              </w:tabs>
              <w:spacing w:after="0" w:line="0" w:lineRule="atLeast"/>
              <w:jc w:val="both"/>
              <w:rPr>
                <w:rFonts w:ascii="Times New Roman" w:hAnsi="Times New Roman" w:cs="Times New Roman"/>
              </w:rPr>
            </w:pPr>
          </w:p>
          <w:p w:rsidR="00557C14" w:rsidRPr="0067127E" w:rsidRDefault="00557C14" w:rsidP="00CB484E">
            <w:pPr>
              <w:tabs>
                <w:tab w:val="left" w:pos="3870"/>
              </w:tabs>
              <w:spacing w:after="0" w:line="0" w:lineRule="atLeast"/>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40</w:t>
            </w:r>
            <w:r w:rsidRPr="0067127E">
              <w:rPr>
                <w:rFonts w:ascii="Times New Roman" w:hAnsi="Times New Roman" w:cs="Times New Roman"/>
              </w:rPr>
              <w:t xml:space="preserve"> минут</w:t>
            </w:r>
          </w:p>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45</w:t>
            </w:r>
            <w:r w:rsidRPr="0067127E">
              <w:rPr>
                <w:rFonts w:ascii="Times New Roman" w:hAnsi="Times New Roman" w:cs="Times New Roman"/>
              </w:rPr>
              <w:t xml:space="preserve">  минут</w:t>
            </w:r>
          </w:p>
          <w:p w:rsidR="00557C14" w:rsidRPr="0067127E" w:rsidRDefault="00557C14" w:rsidP="00CB484E">
            <w:pPr>
              <w:tabs>
                <w:tab w:val="left" w:pos="3870"/>
              </w:tabs>
              <w:spacing w:after="0" w:line="0" w:lineRule="atLeast"/>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7.00 - 8.25</w:t>
            </w:r>
          </w:p>
          <w:p w:rsidR="00557C14" w:rsidRDefault="00557C14" w:rsidP="00CB484E">
            <w:pPr>
              <w:tabs>
                <w:tab w:val="left" w:pos="3870"/>
              </w:tabs>
              <w:spacing w:after="0" w:line="0" w:lineRule="atLeast"/>
              <w:jc w:val="both"/>
              <w:rPr>
                <w:rFonts w:ascii="Times New Roman" w:hAnsi="Times New Roman" w:cs="Times New Roman"/>
              </w:rPr>
            </w:pPr>
          </w:p>
          <w:p w:rsidR="00557C14" w:rsidRPr="0067127E" w:rsidRDefault="00557C14" w:rsidP="00CB484E">
            <w:pPr>
              <w:tabs>
                <w:tab w:val="left" w:pos="3870"/>
              </w:tabs>
              <w:spacing w:after="0" w:line="0" w:lineRule="atLeast"/>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40</w:t>
            </w:r>
            <w:r w:rsidRPr="0067127E">
              <w:rPr>
                <w:rFonts w:ascii="Times New Roman" w:hAnsi="Times New Roman" w:cs="Times New Roman"/>
              </w:rPr>
              <w:t xml:space="preserve"> минут</w:t>
            </w:r>
          </w:p>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45</w:t>
            </w:r>
            <w:r w:rsidRPr="0067127E">
              <w:rPr>
                <w:rFonts w:ascii="Times New Roman" w:hAnsi="Times New Roman" w:cs="Times New Roman"/>
              </w:rPr>
              <w:t xml:space="preserve">  минут</w:t>
            </w:r>
          </w:p>
          <w:p w:rsidR="00557C14" w:rsidRPr="0067127E" w:rsidRDefault="00557C14" w:rsidP="00CB484E">
            <w:pPr>
              <w:tabs>
                <w:tab w:val="left" w:pos="3870"/>
              </w:tabs>
              <w:spacing w:after="0" w:line="0" w:lineRule="atLeast"/>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Совместная  ОД</w:t>
            </w:r>
          </w:p>
          <w:p w:rsidR="00557C14"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Самостоятельная ДД</w:t>
            </w:r>
          </w:p>
          <w:p w:rsidR="00557C14" w:rsidRPr="0067127E" w:rsidRDefault="00557C14" w:rsidP="00CB484E">
            <w:pPr>
              <w:tabs>
                <w:tab w:val="left" w:pos="3870"/>
              </w:tabs>
              <w:spacing w:after="0" w:line="0" w:lineRule="atLeast"/>
              <w:jc w:val="both"/>
              <w:rPr>
                <w:rFonts w:ascii="Times New Roman" w:hAnsi="Times New Roman" w:cs="Times New Roman"/>
              </w:rPr>
            </w:pP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A63113" w:rsidRDefault="00557C14" w:rsidP="00CB484E">
            <w:pPr>
              <w:spacing w:after="0" w:line="0" w:lineRule="atLeast"/>
              <w:jc w:val="center"/>
              <w:rPr>
                <w:rFonts w:ascii="Times New Roman" w:hAnsi="Times New Roman" w:cs="Times New Roman"/>
                <w:sz w:val="24"/>
                <w:szCs w:val="24"/>
              </w:rPr>
            </w:pPr>
            <w:r w:rsidRPr="00A63113">
              <w:rPr>
                <w:rFonts w:ascii="Times New Roman" w:hAnsi="Times New Roman" w:cs="Times New Roman"/>
                <w:sz w:val="24"/>
                <w:szCs w:val="24"/>
              </w:rPr>
              <w:t>Подготовка к завтраку,за</w:t>
            </w:r>
            <w:r w:rsidRPr="00A63113">
              <w:rPr>
                <w:rFonts w:ascii="Times New Roman" w:hAnsi="Times New Roman" w:cs="Times New Roman"/>
                <w:sz w:val="24"/>
                <w:szCs w:val="24"/>
              </w:rPr>
              <w:softHyphen/>
              <w:t>втрак, образовательная дея</w:t>
            </w:r>
            <w:r w:rsidRPr="00A63113">
              <w:rPr>
                <w:rFonts w:ascii="Times New Roman" w:hAnsi="Times New Roman" w:cs="Times New Roman"/>
                <w:sz w:val="24"/>
                <w:szCs w:val="24"/>
              </w:rPr>
              <w:softHyphen/>
              <w:t>тельность, осуществляемая в ходе режимных моментов</w:t>
            </w:r>
          </w:p>
        </w:tc>
        <w:tc>
          <w:tcPr>
            <w:tcW w:w="1418"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 xml:space="preserve">8.25 </w:t>
            </w:r>
            <w:r w:rsidRPr="0067127E">
              <w:rPr>
                <w:rFonts w:ascii="Times New Roman" w:hAnsi="Times New Roman" w:cs="Times New Roman"/>
              </w:rPr>
              <w:t>-</w:t>
            </w:r>
            <w:r>
              <w:rPr>
                <w:rFonts w:ascii="Times New Roman" w:hAnsi="Times New Roman" w:cs="Times New Roman"/>
              </w:rPr>
              <w:t xml:space="preserve"> 8.50</w:t>
            </w:r>
          </w:p>
        </w:tc>
        <w:tc>
          <w:tcPr>
            <w:tcW w:w="1842"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10</w:t>
            </w:r>
            <w:r w:rsidRPr="0067127E">
              <w:rPr>
                <w:rFonts w:ascii="Times New Roman" w:hAnsi="Times New Roman" w:cs="Times New Roman"/>
              </w:rPr>
              <w:t>мин</w:t>
            </w:r>
            <w:r>
              <w:rPr>
                <w:rFonts w:ascii="Times New Roman" w:hAnsi="Times New Roman" w:cs="Times New Roman"/>
              </w:rPr>
              <w:t>ут</w:t>
            </w:r>
          </w:p>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15минут</w:t>
            </w:r>
          </w:p>
        </w:tc>
        <w:tc>
          <w:tcPr>
            <w:tcW w:w="1701"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 xml:space="preserve">8.25 </w:t>
            </w:r>
            <w:r w:rsidRPr="0067127E">
              <w:rPr>
                <w:rFonts w:ascii="Times New Roman" w:hAnsi="Times New Roman" w:cs="Times New Roman"/>
              </w:rPr>
              <w:t>-</w:t>
            </w:r>
            <w:r>
              <w:rPr>
                <w:rFonts w:ascii="Times New Roman" w:hAnsi="Times New Roman" w:cs="Times New Roman"/>
              </w:rPr>
              <w:t xml:space="preserve"> 8.50</w:t>
            </w:r>
          </w:p>
        </w:tc>
        <w:tc>
          <w:tcPr>
            <w:tcW w:w="1843"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10</w:t>
            </w:r>
            <w:r w:rsidRPr="0067127E">
              <w:rPr>
                <w:rFonts w:ascii="Times New Roman" w:hAnsi="Times New Roman" w:cs="Times New Roman"/>
              </w:rPr>
              <w:t>мин</w:t>
            </w:r>
            <w:r>
              <w:rPr>
                <w:rFonts w:ascii="Times New Roman" w:hAnsi="Times New Roman" w:cs="Times New Roman"/>
              </w:rPr>
              <w:t>ут</w:t>
            </w:r>
          </w:p>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15минут</w:t>
            </w:r>
          </w:p>
        </w:tc>
        <w:tc>
          <w:tcPr>
            <w:tcW w:w="2410"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Совместная  ОД</w:t>
            </w:r>
          </w:p>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Самостоятельная ДД</w:t>
            </w: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A63113" w:rsidRDefault="00557C14" w:rsidP="00CB484E">
            <w:pPr>
              <w:spacing w:after="0" w:line="0" w:lineRule="atLeast"/>
              <w:jc w:val="center"/>
              <w:rPr>
                <w:rFonts w:ascii="Times New Roman" w:hAnsi="Times New Roman" w:cs="Times New Roman"/>
                <w:sz w:val="24"/>
                <w:szCs w:val="24"/>
              </w:rPr>
            </w:pPr>
            <w:r w:rsidRPr="00A63113">
              <w:rPr>
                <w:rFonts w:ascii="Times New Roman" w:hAnsi="Times New Roman" w:cs="Times New Roman"/>
                <w:sz w:val="24"/>
                <w:szCs w:val="24"/>
              </w:rPr>
              <w:t>Непосредственно образователь</w:t>
            </w:r>
            <w:r w:rsidRPr="00A63113">
              <w:rPr>
                <w:rFonts w:ascii="Times New Roman" w:hAnsi="Times New Roman" w:cs="Times New Roman"/>
                <w:sz w:val="24"/>
                <w:szCs w:val="24"/>
              </w:rPr>
              <w:softHyphen/>
              <w:t>ная и самостоятельная дея</w:t>
            </w:r>
            <w:r w:rsidRPr="00A63113">
              <w:rPr>
                <w:rFonts w:ascii="Times New Roman" w:hAnsi="Times New Roman" w:cs="Times New Roman"/>
                <w:sz w:val="24"/>
                <w:szCs w:val="24"/>
              </w:rPr>
              <w:softHyphen/>
              <w:t>тельность детей</w:t>
            </w:r>
          </w:p>
        </w:tc>
        <w:tc>
          <w:tcPr>
            <w:tcW w:w="1418"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8.50 – 10.00</w:t>
            </w:r>
          </w:p>
        </w:tc>
        <w:tc>
          <w:tcPr>
            <w:tcW w:w="1842"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35</w:t>
            </w:r>
            <w:r w:rsidRPr="0067127E">
              <w:rPr>
                <w:rFonts w:ascii="Times New Roman" w:hAnsi="Times New Roman" w:cs="Times New Roman"/>
              </w:rPr>
              <w:t xml:space="preserve"> минут</w:t>
            </w:r>
          </w:p>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 xml:space="preserve">40 </w:t>
            </w:r>
            <w:r w:rsidRPr="0067127E">
              <w:rPr>
                <w:rFonts w:ascii="Times New Roman" w:hAnsi="Times New Roman" w:cs="Times New Roman"/>
              </w:rPr>
              <w:t>минут</w:t>
            </w:r>
          </w:p>
        </w:tc>
        <w:tc>
          <w:tcPr>
            <w:tcW w:w="1701"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8.50 – 10.00</w:t>
            </w:r>
          </w:p>
        </w:tc>
        <w:tc>
          <w:tcPr>
            <w:tcW w:w="1843"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35</w:t>
            </w:r>
            <w:r w:rsidRPr="0067127E">
              <w:rPr>
                <w:rFonts w:ascii="Times New Roman" w:hAnsi="Times New Roman" w:cs="Times New Roman"/>
              </w:rPr>
              <w:t xml:space="preserve"> минут</w:t>
            </w:r>
          </w:p>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 xml:space="preserve">40 </w:t>
            </w:r>
            <w:r w:rsidRPr="0067127E">
              <w:rPr>
                <w:rFonts w:ascii="Times New Roman" w:hAnsi="Times New Roman" w:cs="Times New Roman"/>
              </w:rPr>
              <w:t>минут</w:t>
            </w:r>
          </w:p>
        </w:tc>
        <w:tc>
          <w:tcPr>
            <w:tcW w:w="2410"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Совместная ОД</w:t>
            </w:r>
          </w:p>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Самостоятельная ДД</w:t>
            </w:r>
          </w:p>
        </w:tc>
      </w:tr>
      <w:tr w:rsidR="00557C14" w:rsidRPr="0067127E" w:rsidTr="00CB484E">
        <w:trPr>
          <w:trHeight w:val="559"/>
        </w:trPr>
        <w:tc>
          <w:tcPr>
            <w:tcW w:w="6629" w:type="dxa"/>
            <w:tcBorders>
              <w:top w:val="single" w:sz="4" w:space="0" w:color="auto"/>
              <w:left w:val="single" w:sz="4" w:space="0" w:color="auto"/>
              <w:bottom w:val="single" w:sz="4" w:space="0" w:color="auto"/>
              <w:right w:val="single" w:sz="4" w:space="0" w:color="auto"/>
            </w:tcBorders>
          </w:tcPr>
          <w:p w:rsidR="00557C14" w:rsidRPr="00A63113" w:rsidRDefault="00557C14" w:rsidP="00CB484E">
            <w:pPr>
              <w:spacing w:after="0" w:line="0" w:lineRule="atLeast"/>
              <w:jc w:val="center"/>
              <w:rPr>
                <w:rFonts w:ascii="Times New Roman" w:hAnsi="Times New Roman" w:cs="Times New Roman"/>
                <w:sz w:val="24"/>
                <w:szCs w:val="24"/>
              </w:rPr>
            </w:pPr>
            <w:r w:rsidRPr="00A63113">
              <w:rPr>
                <w:rFonts w:ascii="Times New Roman" w:hAnsi="Times New Roman" w:cs="Times New Roman"/>
                <w:sz w:val="24"/>
                <w:szCs w:val="24"/>
              </w:rPr>
              <w:t>Второй завтрак, образователь</w:t>
            </w:r>
            <w:r w:rsidRPr="00A63113">
              <w:rPr>
                <w:rFonts w:ascii="Times New Roman" w:hAnsi="Times New Roman" w:cs="Times New Roman"/>
                <w:sz w:val="24"/>
                <w:szCs w:val="24"/>
              </w:rPr>
              <w:softHyphen/>
              <w:t>ная деятельность, осуществляе</w:t>
            </w:r>
            <w:r w:rsidRPr="00A63113">
              <w:rPr>
                <w:rFonts w:ascii="Times New Roman" w:hAnsi="Times New Roman" w:cs="Times New Roman"/>
                <w:sz w:val="24"/>
                <w:szCs w:val="24"/>
              </w:rPr>
              <w:softHyphen/>
              <w:t>мая в ходе режимных моментов</w:t>
            </w:r>
          </w:p>
        </w:tc>
        <w:tc>
          <w:tcPr>
            <w:tcW w:w="1418"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10.00-10.10</w:t>
            </w:r>
          </w:p>
        </w:tc>
        <w:tc>
          <w:tcPr>
            <w:tcW w:w="1842"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 xml:space="preserve">10 минут </w:t>
            </w:r>
          </w:p>
        </w:tc>
        <w:tc>
          <w:tcPr>
            <w:tcW w:w="1701"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10.00-10.10</w:t>
            </w:r>
          </w:p>
        </w:tc>
        <w:tc>
          <w:tcPr>
            <w:tcW w:w="1843"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 xml:space="preserve">10 минут </w:t>
            </w:r>
          </w:p>
        </w:tc>
        <w:tc>
          <w:tcPr>
            <w:tcW w:w="2410"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Самостоятельная ДД</w:t>
            </w: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A63113" w:rsidRDefault="00557C14" w:rsidP="00CB484E">
            <w:pPr>
              <w:spacing w:after="0" w:line="0" w:lineRule="atLeast"/>
              <w:jc w:val="center"/>
              <w:rPr>
                <w:rFonts w:ascii="Times New Roman" w:hAnsi="Times New Roman" w:cs="Times New Roman"/>
                <w:sz w:val="24"/>
                <w:szCs w:val="24"/>
              </w:rPr>
            </w:pPr>
            <w:r w:rsidRPr="00A63113">
              <w:rPr>
                <w:rFonts w:ascii="Times New Roman" w:hAnsi="Times New Roman" w:cs="Times New Roman"/>
                <w:sz w:val="24"/>
                <w:szCs w:val="24"/>
              </w:rPr>
              <w:t>Подготовка к прогулке, про</w:t>
            </w:r>
            <w:r w:rsidRPr="00A63113">
              <w:rPr>
                <w:rFonts w:ascii="Times New Roman" w:hAnsi="Times New Roman" w:cs="Times New Roman"/>
                <w:sz w:val="24"/>
                <w:szCs w:val="24"/>
              </w:rPr>
              <w:softHyphen/>
              <w:t>гулка, образовательная дея</w:t>
            </w:r>
            <w:r w:rsidRPr="00A63113">
              <w:rPr>
                <w:rFonts w:ascii="Times New Roman" w:hAnsi="Times New Roman" w:cs="Times New Roman"/>
                <w:sz w:val="24"/>
                <w:szCs w:val="24"/>
              </w:rPr>
              <w:softHyphen/>
              <w:t>тельность, осуществляемая \в ходе режимных моментов</w:t>
            </w:r>
          </w:p>
        </w:tc>
        <w:tc>
          <w:tcPr>
            <w:tcW w:w="1418"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10.10</w:t>
            </w:r>
            <w:r w:rsidRPr="0067127E">
              <w:rPr>
                <w:rFonts w:ascii="Times New Roman" w:hAnsi="Times New Roman" w:cs="Times New Roman"/>
              </w:rPr>
              <w:t>-11.40</w:t>
            </w:r>
          </w:p>
        </w:tc>
        <w:tc>
          <w:tcPr>
            <w:tcW w:w="1842"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60 мину</w:t>
            </w:r>
          </w:p>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60 минут</w:t>
            </w:r>
          </w:p>
        </w:tc>
        <w:tc>
          <w:tcPr>
            <w:tcW w:w="1701"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10.10-11.50</w:t>
            </w:r>
          </w:p>
        </w:tc>
        <w:tc>
          <w:tcPr>
            <w:tcW w:w="1843"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60 мину</w:t>
            </w:r>
          </w:p>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60 минут</w:t>
            </w:r>
          </w:p>
        </w:tc>
        <w:tc>
          <w:tcPr>
            <w:tcW w:w="2410"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Совместная ОД</w:t>
            </w:r>
          </w:p>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Самостоятельная ДД</w:t>
            </w: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A63113" w:rsidRDefault="00557C14" w:rsidP="00CB484E">
            <w:pPr>
              <w:spacing w:after="0" w:line="0" w:lineRule="atLeast"/>
              <w:jc w:val="center"/>
              <w:rPr>
                <w:rFonts w:ascii="Times New Roman" w:hAnsi="Times New Roman" w:cs="Times New Roman"/>
                <w:sz w:val="24"/>
                <w:szCs w:val="24"/>
              </w:rPr>
            </w:pPr>
            <w:r w:rsidRPr="00A63113">
              <w:rPr>
                <w:rFonts w:ascii="Times New Roman" w:hAnsi="Times New Roman" w:cs="Times New Roman"/>
                <w:sz w:val="24"/>
                <w:szCs w:val="24"/>
              </w:rPr>
              <w:t>Возвращение с прогулки, об</w:t>
            </w:r>
            <w:r w:rsidRPr="00A63113">
              <w:rPr>
                <w:rFonts w:ascii="Times New Roman" w:hAnsi="Times New Roman" w:cs="Times New Roman"/>
                <w:sz w:val="24"/>
                <w:szCs w:val="24"/>
              </w:rPr>
              <w:softHyphen/>
              <w:t>разовательная деятельность, осуществляемая в ходе режим</w:t>
            </w:r>
            <w:r w:rsidRPr="00A63113">
              <w:rPr>
                <w:rFonts w:ascii="Times New Roman" w:hAnsi="Times New Roman" w:cs="Times New Roman"/>
                <w:sz w:val="24"/>
                <w:szCs w:val="24"/>
              </w:rPr>
              <w:softHyphen/>
              <w:t>ных моментов</w:t>
            </w:r>
          </w:p>
        </w:tc>
        <w:tc>
          <w:tcPr>
            <w:tcW w:w="1418"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12.00</w:t>
            </w:r>
            <w:r w:rsidRPr="0067127E">
              <w:rPr>
                <w:rFonts w:ascii="Times New Roman" w:hAnsi="Times New Roman" w:cs="Times New Roman"/>
              </w:rPr>
              <w:t>-</w:t>
            </w:r>
            <w:r>
              <w:rPr>
                <w:rFonts w:ascii="Times New Roman" w:hAnsi="Times New Roman" w:cs="Times New Roman"/>
              </w:rPr>
              <w:t xml:space="preserve"> 12.20</w:t>
            </w:r>
          </w:p>
        </w:tc>
        <w:tc>
          <w:tcPr>
            <w:tcW w:w="1842"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10</w:t>
            </w:r>
            <w:r w:rsidRPr="0067127E">
              <w:rPr>
                <w:rFonts w:ascii="Times New Roman" w:hAnsi="Times New Roman" w:cs="Times New Roman"/>
              </w:rPr>
              <w:t>минут</w:t>
            </w:r>
          </w:p>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10 минут</w:t>
            </w:r>
          </w:p>
        </w:tc>
        <w:tc>
          <w:tcPr>
            <w:tcW w:w="1701"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12.10</w:t>
            </w:r>
            <w:r w:rsidRPr="0067127E">
              <w:rPr>
                <w:rFonts w:ascii="Times New Roman" w:hAnsi="Times New Roman" w:cs="Times New Roman"/>
              </w:rPr>
              <w:t>-</w:t>
            </w:r>
            <w:r>
              <w:rPr>
                <w:rFonts w:ascii="Times New Roman" w:hAnsi="Times New Roman" w:cs="Times New Roman"/>
              </w:rPr>
              <w:t xml:space="preserve"> 12.25</w:t>
            </w:r>
          </w:p>
        </w:tc>
        <w:tc>
          <w:tcPr>
            <w:tcW w:w="1843"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10</w:t>
            </w:r>
            <w:r w:rsidRPr="0067127E">
              <w:rPr>
                <w:rFonts w:ascii="Times New Roman" w:hAnsi="Times New Roman" w:cs="Times New Roman"/>
              </w:rPr>
              <w:t>минут</w:t>
            </w:r>
          </w:p>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10 минут</w:t>
            </w:r>
          </w:p>
        </w:tc>
        <w:tc>
          <w:tcPr>
            <w:tcW w:w="2410"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Совместная ОД</w:t>
            </w:r>
          </w:p>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Самостоятельная ДД</w:t>
            </w: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A63113" w:rsidRDefault="00557C14" w:rsidP="00CB484E">
            <w:pPr>
              <w:spacing w:after="0" w:line="0" w:lineRule="atLeast"/>
              <w:jc w:val="center"/>
              <w:rPr>
                <w:rFonts w:ascii="Times New Roman" w:hAnsi="Times New Roman" w:cs="Times New Roman"/>
                <w:sz w:val="24"/>
                <w:szCs w:val="24"/>
              </w:rPr>
            </w:pPr>
            <w:r w:rsidRPr="00A63113">
              <w:rPr>
                <w:rFonts w:ascii="Times New Roman" w:hAnsi="Times New Roman" w:cs="Times New Roman"/>
                <w:sz w:val="24"/>
                <w:szCs w:val="24"/>
              </w:rPr>
              <w:t>Подготовка к обеду, обед, об</w:t>
            </w:r>
            <w:r w:rsidRPr="00A63113">
              <w:rPr>
                <w:rFonts w:ascii="Times New Roman" w:hAnsi="Times New Roman" w:cs="Times New Roman"/>
                <w:sz w:val="24"/>
                <w:szCs w:val="24"/>
              </w:rPr>
              <w:softHyphen/>
              <w:t>разовательная деятельность, осуществляемая в ходе режим</w:t>
            </w:r>
            <w:r w:rsidRPr="00A63113">
              <w:rPr>
                <w:rFonts w:ascii="Times New Roman" w:hAnsi="Times New Roman" w:cs="Times New Roman"/>
                <w:sz w:val="24"/>
                <w:szCs w:val="24"/>
              </w:rPr>
              <w:softHyphen/>
              <w:t>ных моментов</w:t>
            </w:r>
          </w:p>
        </w:tc>
        <w:tc>
          <w:tcPr>
            <w:tcW w:w="1418"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12.20</w:t>
            </w:r>
            <w:r w:rsidRPr="0067127E">
              <w:rPr>
                <w:rFonts w:ascii="Times New Roman" w:hAnsi="Times New Roman" w:cs="Times New Roman"/>
              </w:rPr>
              <w:t>-</w:t>
            </w:r>
            <w:r>
              <w:rPr>
                <w:rFonts w:ascii="Times New Roman" w:hAnsi="Times New Roman" w:cs="Times New Roman"/>
              </w:rPr>
              <w:t xml:space="preserve"> 12.40</w:t>
            </w:r>
            <w:r w:rsidRPr="0067127E">
              <w:rPr>
                <w:rFonts w:ascii="Times New Roman" w:hAnsi="Times New Roman" w:cs="Times New Roman"/>
              </w:rPr>
              <w:t xml:space="preserve"> </w:t>
            </w:r>
          </w:p>
        </w:tc>
        <w:tc>
          <w:tcPr>
            <w:tcW w:w="1842"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10 минут</w:t>
            </w:r>
          </w:p>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10 минут</w:t>
            </w:r>
          </w:p>
        </w:tc>
        <w:tc>
          <w:tcPr>
            <w:tcW w:w="1701"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12.25</w:t>
            </w:r>
            <w:r w:rsidRPr="0067127E">
              <w:rPr>
                <w:rFonts w:ascii="Times New Roman" w:hAnsi="Times New Roman" w:cs="Times New Roman"/>
              </w:rPr>
              <w:t>-</w:t>
            </w:r>
            <w:r>
              <w:rPr>
                <w:rFonts w:ascii="Times New Roman" w:hAnsi="Times New Roman" w:cs="Times New Roman"/>
              </w:rPr>
              <w:t xml:space="preserve"> 12.45</w:t>
            </w:r>
          </w:p>
        </w:tc>
        <w:tc>
          <w:tcPr>
            <w:tcW w:w="1843"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10 минут</w:t>
            </w:r>
          </w:p>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10 минут</w:t>
            </w:r>
          </w:p>
        </w:tc>
        <w:tc>
          <w:tcPr>
            <w:tcW w:w="2410"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Совместная ОД</w:t>
            </w:r>
          </w:p>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Самостоятельная ДД</w:t>
            </w: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A63113" w:rsidRDefault="00557C14" w:rsidP="00CB484E">
            <w:pPr>
              <w:spacing w:after="0" w:line="0" w:lineRule="atLeast"/>
              <w:jc w:val="center"/>
              <w:rPr>
                <w:rFonts w:ascii="Times New Roman" w:hAnsi="Times New Roman" w:cs="Times New Roman"/>
                <w:sz w:val="24"/>
                <w:szCs w:val="24"/>
              </w:rPr>
            </w:pPr>
            <w:r w:rsidRPr="00A63113">
              <w:rPr>
                <w:rFonts w:ascii="Times New Roman" w:hAnsi="Times New Roman" w:cs="Times New Roman"/>
                <w:sz w:val="24"/>
                <w:szCs w:val="24"/>
              </w:rPr>
              <w:t>Подготовка ко сну, дневной сон, образовательная деятель</w:t>
            </w:r>
            <w:r w:rsidRPr="00A63113">
              <w:rPr>
                <w:rFonts w:ascii="Times New Roman" w:hAnsi="Times New Roman" w:cs="Times New Roman"/>
                <w:sz w:val="24"/>
                <w:szCs w:val="24"/>
              </w:rPr>
              <w:softHyphen/>
              <w:t>ность, осуществляемая в ходе режимных моментов</w:t>
            </w:r>
          </w:p>
        </w:tc>
        <w:tc>
          <w:tcPr>
            <w:tcW w:w="1418"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12.40-15.00</w:t>
            </w:r>
          </w:p>
        </w:tc>
        <w:tc>
          <w:tcPr>
            <w:tcW w:w="1842"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10</w:t>
            </w:r>
            <w:r w:rsidRPr="0067127E">
              <w:rPr>
                <w:rFonts w:ascii="Times New Roman" w:hAnsi="Times New Roman" w:cs="Times New Roman"/>
              </w:rPr>
              <w:t xml:space="preserve"> минут </w:t>
            </w:r>
          </w:p>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2часа 10минут</w:t>
            </w:r>
          </w:p>
        </w:tc>
        <w:tc>
          <w:tcPr>
            <w:tcW w:w="1701"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12.45</w:t>
            </w:r>
            <w:r w:rsidRPr="0067127E">
              <w:rPr>
                <w:rFonts w:ascii="Times New Roman" w:hAnsi="Times New Roman" w:cs="Times New Roman"/>
              </w:rPr>
              <w:t>-15.00</w:t>
            </w:r>
          </w:p>
        </w:tc>
        <w:tc>
          <w:tcPr>
            <w:tcW w:w="1843"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10</w:t>
            </w:r>
            <w:r w:rsidRPr="0067127E">
              <w:rPr>
                <w:rFonts w:ascii="Times New Roman" w:hAnsi="Times New Roman" w:cs="Times New Roman"/>
              </w:rPr>
              <w:t xml:space="preserve"> минут </w:t>
            </w:r>
          </w:p>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 xml:space="preserve">2часа </w:t>
            </w:r>
          </w:p>
        </w:tc>
        <w:tc>
          <w:tcPr>
            <w:tcW w:w="2410"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 xml:space="preserve">Совместная ОД </w:t>
            </w: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A63113" w:rsidRDefault="00557C14" w:rsidP="00CB484E">
            <w:pPr>
              <w:spacing w:after="0" w:line="0" w:lineRule="atLeast"/>
              <w:jc w:val="center"/>
              <w:rPr>
                <w:rFonts w:ascii="Times New Roman" w:hAnsi="Times New Roman" w:cs="Times New Roman"/>
                <w:sz w:val="24"/>
                <w:szCs w:val="24"/>
              </w:rPr>
            </w:pPr>
            <w:r w:rsidRPr="00A63113">
              <w:rPr>
                <w:rFonts w:ascii="Times New Roman" w:hAnsi="Times New Roman" w:cs="Times New Roman"/>
                <w:sz w:val="24"/>
                <w:szCs w:val="24"/>
              </w:rPr>
              <w:t>Подъём, воздушно-водные процедуры, образовательная деятельность, осуществляемая в ходе режимных моментов</w:t>
            </w:r>
          </w:p>
        </w:tc>
        <w:tc>
          <w:tcPr>
            <w:tcW w:w="1418"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15.00-15.1</w:t>
            </w:r>
            <w:r w:rsidRPr="0067127E">
              <w:rPr>
                <w:rFonts w:ascii="Times New Roman" w:hAnsi="Times New Roman" w:cs="Times New Roman"/>
              </w:rPr>
              <w:t xml:space="preserve">5 </w:t>
            </w:r>
          </w:p>
        </w:tc>
        <w:tc>
          <w:tcPr>
            <w:tcW w:w="1842"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10 минут</w:t>
            </w:r>
          </w:p>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5 минут</w:t>
            </w:r>
          </w:p>
        </w:tc>
        <w:tc>
          <w:tcPr>
            <w:tcW w:w="1701"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15.00-15.17</w:t>
            </w:r>
            <w:r w:rsidRPr="0067127E">
              <w:rPr>
                <w:rFonts w:ascii="Times New Roman" w:hAnsi="Times New Roman" w:cs="Times New Roman"/>
              </w:rPr>
              <w:t xml:space="preserve"> </w:t>
            </w:r>
          </w:p>
        </w:tc>
        <w:tc>
          <w:tcPr>
            <w:tcW w:w="1843"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5 минут</w:t>
            </w:r>
          </w:p>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12</w:t>
            </w:r>
            <w:r w:rsidRPr="0067127E">
              <w:rPr>
                <w:rFonts w:ascii="Times New Roman" w:hAnsi="Times New Roman" w:cs="Times New Roman"/>
              </w:rPr>
              <w:t xml:space="preserve"> минут</w:t>
            </w:r>
          </w:p>
        </w:tc>
        <w:tc>
          <w:tcPr>
            <w:tcW w:w="2410"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 xml:space="preserve">Совместная  ОД </w:t>
            </w:r>
          </w:p>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Совместная ОД</w:t>
            </w: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A63113" w:rsidRDefault="00557C14" w:rsidP="00CB484E">
            <w:pPr>
              <w:spacing w:after="0" w:line="0" w:lineRule="atLeast"/>
              <w:jc w:val="center"/>
              <w:rPr>
                <w:rFonts w:ascii="Times New Roman" w:hAnsi="Times New Roman" w:cs="Times New Roman"/>
                <w:sz w:val="24"/>
                <w:szCs w:val="24"/>
              </w:rPr>
            </w:pPr>
            <w:r w:rsidRPr="00A63113">
              <w:rPr>
                <w:rFonts w:ascii="Times New Roman" w:hAnsi="Times New Roman" w:cs="Times New Roman"/>
                <w:sz w:val="24"/>
                <w:szCs w:val="24"/>
              </w:rPr>
              <w:t>Подготовка к полднику, пол</w:t>
            </w:r>
            <w:r w:rsidRPr="00A63113">
              <w:rPr>
                <w:rFonts w:ascii="Times New Roman" w:hAnsi="Times New Roman" w:cs="Times New Roman"/>
                <w:sz w:val="24"/>
                <w:szCs w:val="24"/>
              </w:rPr>
              <w:softHyphen/>
              <w:t>дник, образовательная деятель</w:t>
            </w:r>
            <w:r w:rsidRPr="00A63113">
              <w:rPr>
                <w:rFonts w:ascii="Times New Roman" w:hAnsi="Times New Roman" w:cs="Times New Roman"/>
                <w:sz w:val="24"/>
                <w:szCs w:val="24"/>
              </w:rPr>
              <w:softHyphen/>
              <w:t>ность, осуществляемая в ходе режимных моментов</w:t>
            </w:r>
          </w:p>
        </w:tc>
        <w:tc>
          <w:tcPr>
            <w:tcW w:w="1418"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15.15- 15.25</w:t>
            </w:r>
          </w:p>
        </w:tc>
        <w:tc>
          <w:tcPr>
            <w:tcW w:w="1842"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5 минут</w:t>
            </w:r>
          </w:p>
          <w:p w:rsidR="00557C14" w:rsidRPr="006656BA"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5минут</w:t>
            </w:r>
          </w:p>
        </w:tc>
        <w:tc>
          <w:tcPr>
            <w:tcW w:w="1701"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15.17- 15.27</w:t>
            </w:r>
          </w:p>
        </w:tc>
        <w:tc>
          <w:tcPr>
            <w:tcW w:w="1843"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5 минут</w:t>
            </w:r>
          </w:p>
          <w:p w:rsidR="00557C14" w:rsidRPr="006656BA"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5минут</w:t>
            </w:r>
          </w:p>
        </w:tc>
        <w:tc>
          <w:tcPr>
            <w:tcW w:w="2410"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p>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Совместная ОД</w:t>
            </w:r>
          </w:p>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Самостоятельная ДД</w:t>
            </w:r>
          </w:p>
        </w:tc>
      </w:tr>
      <w:tr w:rsidR="00557C14" w:rsidRPr="0067127E" w:rsidTr="00CB484E">
        <w:trPr>
          <w:trHeight w:val="316"/>
        </w:trPr>
        <w:tc>
          <w:tcPr>
            <w:tcW w:w="6629" w:type="dxa"/>
            <w:tcBorders>
              <w:top w:val="single" w:sz="4" w:space="0" w:color="auto"/>
              <w:left w:val="single" w:sz="4" w:space="0" w:color="auto"/>
              <w:bottom w:val="single" w:sz="4" w:space="0" w:color="auto"/>
              <w:right w:val="single" w:sz="4" w:space="0" w:color="auto"/>
            </w:tcBorders>
          </w:tcPr>
          <w:p w:rsidR="00557C14" w:rsidRPr="00A63113" w:rsidRDefault="00557C14" w:rsidP="00CB484E">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Образовательная деятельность в режимных моментах, самостоятельная деятельность детей</w:t>
            </w:r>
          </w:p>
        </w:tc>
        <w:tc>
          <w:tcPr>
            <w:tcW w:w="1418"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15.25-16.45</w:t>
            </w:r>
          </w:p>
          <w:p w:rsidR="00557C14" w:rsidRPr="0067127E" w:rsidRDefault="00557C14" w:rsidP="00CB484E">
            <w:pPr>
              <w:tabs>
                <w:tab w:val="left" w:pos="3870"/>
              </w:tabs>
              <w:spacing w:after="0" w:line="0" w:lineRule="atLeast"/>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40 минут</w:t>
            </w:r>
          </w:p>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40 минут</w:t>
            </w:r>
          </w:p>
        </w:tc>
        <w:tc>
          <w:tcPr>
            <w:tcW w:w="1701"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15.27-16.55</w:t>
            </w:r>
          </w:p>
          <w:p w:rsidR="00557C14" w:rsidRPr="0067127E" w:rsidRDefault="00557C14" w:rsidP="00CB484E">
            <w:pPr>
              <w:tabs>
                <w:tab w:val="left" w:pos="3870"/>
              </w:tabs>
              <w:spacing w:after="0" w:line="0" w:lineRule="atLeast"/>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40 минут</w:t>
            </w:r>
          </w:p>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43 минут</w:t>
            </w:r>
          </w:p>
        </w:tc>
        <w:tc>
          <w:tcPr>
            <w:tcW w:w="2410"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Совместная ДД</w:t>
            </w:r>
          </w:p>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С</w:t>
            </w:r>
            <w:r w:rsidRPr="0067127E">
              <w:rPr>
                <w:rFonts w:ascii="Times New Roman" w:hAnsi="Times New Roman" w:cs="Times New Roman"/>
              </w:rPr>
              <w:t>амостоятельная ДД</w:t>
            </w: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A63113" w:rsidRDefault="00557C14" w:rsidP="00CB484E">
            <w:pPr>
              <w:spacing w:after="0" w:line="0" w:lineRule="atLeast"/>
              <w:jc w:val="center"/>
              <w:rPr>
                <w:rFonts w:ascii="Times New Roman" w:hAnsi="Times New Roman" w:cs="Times New Roman"/>
                <w:sz w:val="24"/>
                <w:szCs w:val="24"/>
              </w:rPr>
            </w:pPr>
            <w:r w:rsidRPr="00A63113">
              <w:rPr>
                <w:rFonts w:ascii="Times New Roman" w:hAnsi="Times New Roman" w:cs="Times New Roman"/>
                <w:sz w:val="24"/>
                <w:szCs w:val="24"/>
              </w:rPr>
              <w:t>Подготовка к ужину, ужин, образовательная деятельность, осуществляемая в ходе режим</w:t>
            </w:r>
            <w:r w:rsidRPr="00A63113">
              <w:rPr>
                <w:rFonts w:ascii="Times New Roman" w:hAnsi="Times New Roman" w:cs="Times New Roman"/>
                <w:sz w:val="24"/>
                <w:szCs w:val="24"/>
              </w:rPr>
              <w:softHyphen/>
              <w:t>ных моментов</w:t>
            </w:r>
          </w:p>
        </w:tc>
        <w:tc>
          <w:tcPr>
            <w:tcW w:w="1418" w:type="dxa"/>
            <w:tcBorders>
              <w:top w:val="single" w:sz="4" w:space="0" w:color="auto"/>
              <w:left w:val="single" w:sz="4" w:space="0" w:color="auto"/>
              <w:bottom w:val="single" w:sz="4" w:space="0" w:color="auto"/>
              <w:right w:val="single" w:sz="4" w:space="0" w:color="auto"/>
            </w:tcBorders>
          </w:tcPr>
          <w:p w:rsidR="00557C14" w:rsidRPr="00D91E43" w:rsidRDefault="00557C14" w:rsidP="00CB484E">
            <w:pPr>
              <w:tabs>
                <w:tab w:val="left" w:pos="3870"/>
              </w:tabs>
              <w:spacing w:after="0" w:line="0" w:lineRule="atLeast"/>
              <w:jc w:val="both"/>
              <w:rPr>
                <w:rFonts w:ascii="Times New Roman" w:hAnsi="Times New Roman" w:cs="Times New Roman"/>
              </w:rPr>
            </w:pPr>
            <w:r w:rsidRPr="00D91E43">
              <w:rPr>
                <w:rFonts w:ascii="Times New Roman" w:hAnsi="Times New Roman" w:cs="Times New Roman"/>
              </w:rPr>
              <w:t>16.45-17.10</w:t>
            </w:r>
          </w:p>
        </w:tc>
        <w:tc>
          <w:tcPr>
            <w:tcW w:w="1842"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10минут</w:t>
            </w:r>
          </w:p>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15</w:t>
            </w:r>
            <w:r w:rsidRPr="0067127E">
              <w:rPr>
                <w:rFonts w:ascii="Times New Roman" w:hAnsi="Times New Roman" w:cs="Times New Roman"/>
              </w:rPr>
              <w:t xml:space="preserve"> минут </w:t>
            </w:r>
          </w:p>
        </w:tc>
        <w:tc>
          <w:tcPr>
            <w:tcW w:w="1701" w:type="dxa"/>
            <w:tcBorders>
              <w:top w:val="single" w:sz="4" w:space="0" w:color="auto"/>
              <w:left w:val="single" w:sz="4" w:space="0" w:color="auto"/>
              <w:bottom w:val="single" w:sz="4" w:space="0" w:color="auto"/>
              <w:right w:val="single" w:sz="4" w:space="0" w:color="auto"/>
            </w:tcBorders>
          </w:tcPr>
          <w:p w:rsidR="00557C14" w:rsidRPr="00D91E43"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16.5</w:t>
            </w:r>
            <w:r w:rsidRPr="00D91E43">
              <w:rPr>
                <w:rFonts w:ascii="Times New Roman" w:hAnsi="Times New Roman" w:cs="Times New Roman"/>
              </w:rPr>
              <w:t>5-17.1</w:t>
            </w:r>
            <w:r>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5минут</w:t>
            </w:r>
          </w:p>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10</w:t>
            </w:r>
            <w:r w:rsidRPr="0067127E">
              <w:rPr>
                <w:rFonts w:ascii="Times New Roman" w:hAnsi="Times New Roman" w:cs="Times New Roman"/>
              </w:rPr>
              <w:t xml:space="preserve"> минут </w:t>
            </w:r>
          </w:p>
        </w:tc>
        <w:tc>
          <w:tcPr>
            <w:tcW w:w="2410"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С</w:t>
            </w:r>
            <w:r w:rsidRPr="0067127E">
              <w:rPr>
                <w:rFonts w:ascii="Times New Roman" w:hAnsi="Times New Roman" w:cs="Times New Roman"/>
              </w:rPr>
              <w:t>амостоятельная ДД</w:t>
            </w: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A63113" w:rsidRDefault="00557C14" w:rsidP="00CB484E">
            <w:pPr>
              <w:spacing w:after="0" w:line="0" w:lineRule="atLeast"/>
              <w:jc w:val="center"/>
              <w:rPr>
                <w:rFonts w:ascii="Times New Roman" w:hAnsi="Times New Roman" w:cs="Times New Roman"/>
                <w:sz w:val="24"/>
                <w:szCs w:val="24"/>
              </w:rPr>
            </w:pPr>
            <w:r w:rsidRPr="00A63113">
              <w:rPr>
                <w:rFonts w:ascii="Times New Roman" w:hAnsi="Times New Roman" w:cs="Times New Roman"/>
                <w:sz w:val="24"/>
                <w:szCs w:val="24"/>
              </w:rPr>
              <w:t>Подготовка к прогулке, прогул</w:t>
            </w:r>
            <w:r w:rsidRPr="00A63113">
              <w:rPr>
                <w:rFonts w:ascii="Times New Roman" w:hAnsi="Times New Roman" w:cs="Times New Roman"/>
                <w:sz w:val="24"/>
                <w:szCs w:val="24"/>
              </w:rPr>
              <w:softHyphen/>
              <w:t>ка, образовательная деятель</w:t>
            </w:r>
            <w:r w:rsidRPr="00A63113">
              <w:rPr>
                <w:rFonts w:ascii="Times New Roman" w:hAnsi="Times New Roman" w:cs="Times New Roman"/>
                <w:sz w:val="24"/>
                <w:szCs w:val="24"/>
              </w:rPr>
              <w:softHyphen/>
              <w:t>ность, осуществляемая в ходе режимных моментов</w:t>
            </w:r>
          </w:p>
        </w:tc>
        <w:tc>
          <w:tcPr>
            <w:tcW w:w="1418" w:type="dxa"/>
            <w:tcBorders>
              <w:top w:val="single" w:sz="4" w:space="0" w:color="auto"/>
              <w:left w:val="single" w:sz="4" w:space="0" w:color="auto"/>
              <w:bottom w:val="single" w:sz="4" w:space="0" w:color="auto"/>
              <w:right w:val="single" w:sz="4" w:space="0" w:color="auto"/>
            </w:tcBorders>
          </w:tcPr>
          <w:p w:rsidR="00557C14" w:rsidRPr="00D91E43" w:rsidRDefault="00557C14" w:rsidP="00CB484E">
            <w:pPr>
              <w:tabs>
                <w:tab w:val="left" w:pos="3870"/>
              </w:tabs>
              <w:spacing w:after="0" w:line="0" w:lineRule="atLeast"/>
              <w:jc w:val="both"/>
              <w:rPr>
                <w:rFonts w:ascii="Times New Roman" w:hAnsi="Times New Roman" w:cs="Times New Roman"/>
              </w:rPr>
            </w:pPr>
            <w:r w:rsidRPr="00D91E43">
              <w:rPr>
                <w:rFonts w:ascii="Times New Roman" w:hAnsi="Times New Roman" w:cs="Times New Roman"/>
              </w:rPr>
              <w:t>17.10-19.00</w:t>
            </w:r>
          </w:p>
        </w:tc>
        <w:tc>
          <w:tcPr>
            <w:tcW w:w="1842"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50 минут</w:t>
            </w:r>
          </w:p>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60 минут</w:t>
            </w:r>
            <w:r w:rsidRPr="0067127E">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557C14" w:rsidRPr="00D91E43"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17.15</w:t>
            </w:r>
            <w:r w:rsidRPr="00D91E43">
              <w:rPr>
                <w:rFonts w:ascii="Times New Roman" w:hAnsi="Times New Roman" w:cs="Times New Roman"/>
              </w:rPr>
              <w:t>-19.00</w:t>
            </w:r>
          </w:p>
        </w:tc>
        <w:tc>
          <w:tcPr>
            <w:tcW w:w="1843"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50 минут</w:t>
            </w:r>
          </w:p>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60 минут</w:t>
            </w:r>
            <w:r w:rsidRPr="0067127E">
              <w:rPr>
                <w:rFonts w:ascii="Times New Roman" w:hAnsi="Times New Roman" w:cs="Times New Roman"/>
              </w:rPr>
              <w:t xml:space="preserve"> </w:t>
            </w:r>
          </w:p>
        </w:tc>
        <w:tc>
          <w:tcPr>
            <w:tcW w:w="2410"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Совместная ОД</w:t>
            </w:r>
          </w:p>
        </w:tc>
      </w:tr>
      <w:tr w:rsidR="00557C14" w:rsidRPr="0067127E" w:rsidTr="00CB484E">
        <w:tc>
          <w:tcPr>
            <w:tcW w:w="15843" w:type="dxa"/>
            <w:gridSpan w:val="6"/>
            <w:tcBorders>
              <w:top w:val="single" w:sz="4" w:space="0" w:color="auto"/>
              <w:left w:val="single" w:sz="4" w:space="0" w:color="auto"/>
              <w:bottom w:val="single" w:sz="4" w:space="0" w:color="auto"/>
            </w:tcBorders>
          </w:tcPr>
          <w:p w:rsidR="00557C14" w:rsidRPr="0067127E" w:rsidRDefault="00557C14" w:rsidP="00CB484E">
            <w:pPr>
              <w:tabs>
                <w:tab w:val="left" w:pos="3870"/>
              </w:tabs>
              <w:spacing w:after="0" w:line="0" w:lineRule="atLeast"/>
              <w:jc w:val="center"/>
              <w:rPr>
                <w:rFonts w:ascii="Times New Roman" w:hAnsi="Times New Roman" w:cs="Times New Roman"/>
              </w:rPr>
            </w:pPr>
            <w:r w:rsidRPr="0067127E">
              <w:rPr>
                <w:rFonts w:ascii="Times New Roman" w:hAnsi="Times New Roman" w:cs="Times New Roman"/>
              </w:rPr>
              <w:t>Режим пребывания детей  в ДОУ  -  12 часов</w:t>
            </w: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rPr>
                <w:rFonts w:ascii="Times New Roman" w:hAnsi="Times New Roman" w:cs="Times New Roman"/>
              </w:rPr>
            </w:pPr>
            <w:r w:rsidRPr="0067127E">
              <w:rPr>
                <w:rFonts w:ascii="Times New Roman" w:hAnsi="Times New Roman" w:cs="Times New Roman"/>
              </w:rPr>
              <w:t xml:space="preserve">Длительность прогулки </w:t>
            </w:r>
          </w:p>
        </w:tc>
        <w:tc>
          <w:tcPr>
            <w:tcW w:w="1418"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185</w:t>
            </w:r>
            <w:r w:rsidRPr="0067127E">
              <w:rPr>
                <w:rFonts w:ascii="Times New Roman" w:hAnsi="Times New Roman" w:cs="Times New Roman"/>
              </w:rPr>
              <w:t xml:space="preserve"> минут </w:t>
            </w:r>
          </w:p>
        </w:tc>
        <w:tc>
          <w:tcPr>
            <w:tcW w:w="1701" w:type="dxa"/>
            <w:tcBorders>
              <w:top w:val="single" w:sz="4" w:space="0" w:color="auto"/>
              <w:left w:val="single" w:sz="4" w:space="0" w:color="auto"/>
              <w:bottom w:val="single" w:sz="4" w:space="0" w:color="auto"/>
              <w:right w:val="single" w:sz="4" w:space="0" w:color="auto"/>
            </w:tcBorders>
          </w:tcPr>
          <w:p w:rsidR="00557C14" w:rsidRPr="00B93705" w:rsidRDefault="00557C14" w:rsidP="00CB484E">
            <w:pPr>
              <w:tabs>
                <w:tab w:val="left" w:pos="3870"/>
              </w:tabs>
              <w:spacing w:after="0" w:line="0" w:lineRule="atLeast"/>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57C14" w:rsidRPr="00B93705"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210 минут</w:t>
            </w:r>
          </w:p>
        </w:tc>
        <w:tc>
          <w:tcPr>
            <w:tcW w:w="2410"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3</w:t>
            </w:r>
            <w:r w:rsidRPr="0067127E">
              <w:rPr>
                <w:rFonts w:ascii="Times New Roman" w:hAnsi="Times New Roman" w:cs="Times New Roman"/>
              </w:rPr>
              <w:t xml:space="preserve"> ч.05 мин</w:t>
            </w: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rPr>
                <w:rFonts w:ascii="Times New Roman" w:hAnsi="Times New Roman" w:cs="Times New Roman"/>
              </w:rPr>
            </w:pPr>
            <w:r w:rsidRPr="0067127E">
              <w:rPr>
                <w:rFonts w:ascii="Times New Roman" w:hAnsi="Times New Roman" w:cs="Times New Roman"/>
              </w:rPr>
              <w:t>Дневной сон (программа не реализуется)</w:t>
            </w:r>
          </w:p>
        </w:tc>
        <w:tc>
          <w:tcPr>
            <w:tcW w:w="1418"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2ч 00 мин.</w:t>
            </w:r>
          </w:p>
        </w:tc>
        <w:tc>
          <w:tcPr>
            <w:tcW w:w="1701" w:type="dxa"/>
            <w:tcBorders>
              <w:top w:val="single" w:sz="4" w:space="0" w:color="auto"/>
              <w:left w:val="single" w:sz="4" w:space="0" w:color="auto"/>
              <w:bottom w:val="single" w:sz="4" w:space="0" w:color="auto"/>
              <w:right w:val="single" w:sz="4" w:space="0" w:color="auto"/>
            </w:tcBorders>
          </w:tcPr>
          <w:p w:rsidR="00557C14" w:rsidRPr="00B93705" w:rsidRDefault="00557C14" w:rsidP="00CB484E">
            <w:pPr>
              <w:tabs>
                <w:tab w:val="left" w:pos="3870"/>
              </w:tabs>
              <w:spacing w:after="0" w:line="0" w:lineRule="atLeast"/>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57C14" w:rsidRPr="00B93705"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 xml:space="preserve">2ч </w:t>
            </w:r>
          </w:p>
        </w:tc>
        <w:tc>
          <w:tcPr>
            <w:tcW w:w="2410"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rPr>
                <w:rFonts w:ascii="Times New Roman" w:hAnsi="Times New Roman" w:cs="Times New Roman"/>
              </w:rPr>
            </w:pPr>
            <w:r w:rsidRPr="0067127E">
              <w:rPr>
                <w:rFonts w:ascii="Times New Roman" w:hAnsi="Times New Roman" w:cs="Times New Roman"/>
              </w:rPr>
              <w:t>Длительность НОД</w:t>
            </w:r>
          </w:p>
        </w:tc>
        <w:tc>
          <w:tcPr>
            <w:tcW w:w="1418"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 xml:space="preserve">30 </w:t>
            </w:r>
            <w:r w:rsidRPr="0067127E">
              <w:rPr>
                <w:rFonts w:ascii="Times New Roman" w:hAnsi="Times New Roman" w:cs="Times New Roman"/>
              </w:rPr>
              <w:t>минут</w:t>
            </w:r>
          </w:p>
        </w:tc>
        <w:tc>
          <w:tcPr>
            <w:tcW w:w="1701" w:type="dxa"/>
            <w:tcBorders>
              <w:top w:val="single" w:sz="4" w:space="0" w:color="auto"/>
              <w:left w:val="single" w:sz="4" w:space="0" w:color="auto"/>
              <w:bottom w:val="single" w:sz="4" w:space="0" w:color="auto"/>
              <w:right w:val="single" w:sz="4" w:space="0" w:color="auto"/>
            </w:tcBorders>
          </w:tcPr>
          <w:p w:rsidR="00557C14" w:rsidRPr="00B93705" w:rsidRDefault="00557C14" w:rsidP="00CB484E">
            <w:pPr>
              <w:tabs>
                <w:tab w:val="left" w:pos="3870"/>
              </w:tabs>
              <w:spacing w:after="0" w:line="0" w:lineRule="atLeast"/>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57C14" w:rsidRPr="00B93705"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40 минут</w:t>
            </w:r>
          </w:p>
        </w:tc>
        <w:tc>
          <w:tcPr>
            <w:tcW w:w="2410"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rPr>
                <w:rFonts w:ascii="Times New Roman" w:hAnsi="Times New Roman" w:cs="Times New Roman"/>
                <w:b/>
              </w:rPr>
            </w:pPr>
            <w:r w:rsidRPr="0067127E">
              <w:rPr>
                <w:rFonts w:ascii="Times New Roman" w:hAnsi="Times New Roman" w:cs="Times New Roman"/>
                <w:b/>
              </w:rPr>
              <w:t>Самостоятельная  деятельность детей</w:t>
            </w:r>
          </w:p>
        </w:tc>
        <w:tc>
          <w:tcPr>
            <w:tcW w:w="1418"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249</w:t>
            </w:r>
            <w:r w:rsidRPr="0067127E">
              <w:rPr>
                <w:rFonts w:ascii="Times New Roman" w:hAnsi="Times New Roman" w:cs="Times New Roman"/>
              </w:rPr>
              <w:t xml:space="preserve"> минут </w:t>
            </w:r>
          </w:p>
        </w:tc>
        <w:tc>
          <w:tcPr>
            <w:tcW w:w="1701" w:type="dxa"/>
            <w:tcBorders>
              <w:top w:val="single" w:sz="4" w:space="0" w:color="auto"/>
              <w:left w:val="single" w:sz="4" w:space="0" w:color="auto"/>
              <w:bottom w:val="single" w:sz="4" w:space="0" w:color="auto"/>
              <w:right w:val="single" w:sz="4" w:space="0" w:color="auto"/>
            </w:tcBorders>
          </w:tcPr>
          <w:p w:rsidR="00557C14" w:rsidRPr="00B93705" w:rsidRDefault="00557C14" w:rsidP="00CB484E">
            <w:pPr>
              <w:tabs>
                <w:tab w:val="left" w:pos="3870"/>
              </w:tabs>
              <w:spacing w:after="0" w:line="0" w:lineRule="atLeast"/>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57C14" w:rsidRPr="00B93705"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303минут</w:t>
            </w:r>
          </w:p>
        </w:tc>
        <w:tc>
          <w:tcPr>
            <w:tcW w:w="2410"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5ч 03</w:t>
            </w:r>
            <w:r w:rsidRPr="0067127E">
              <w:rPr>
                <w:rFonts w:ascii="Times New Roman" w:hAnsi="Times New Roman" w:cs="Times New Roman"/>
              </w:rPr>
              <w:t xml:space="preserve"> минут</w:t>
            </w: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rPr>
                <w:rFonts w:ascii="Times New Roman" w:hAnsi="Times New Roman" w:cs="Times New Roman"/>
              </w:rPr>
            </w:pPr>
            <w:r w:rsidRPr="0067127E">
              <w:rPr>
                <w:rFonts w:ascii="Times New Roman" w:hAnsi="Times New Roman" w:cs="Times New Roman"/>
                <w:b/>
              </w:rPr>
              <w:t xml:space="preserve">Совместная деятельность взрослых и детей </w:t>
            </w:r>
            <w:r w:rsidRPr="0067127E">
              <w:rPr>
                <w:rFonts w:ascii="Times New Roman" w:hAnsi="Times New Roman" w:cs="Times New Roman"/>
              </w:rPr>
              <w:t>(НОД и ОД в ходе режимных моментов, сопряженных одновременно с выполнением функции по присмотру и уходу за детьми)</w:t>
            </w:r>
          </w:p>
        </w:tc>
        <w:tc>
          <w:tcPr>
            <w:tcW w:w="1418"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32</w:t>
            </w:r>
            <w:r w:rsidRPr="0067127E">
              <w:rPr>
                <w:rFonts w:ascii="Times New Roman" w:hAnsi="Times New Roman" w:cs="Times New Roman"/>
              </w:rPr>
              <w:t>1мин</w:t>
            </w:r>
          </w:p>
        </w:tc>
        <w:tc>
          <w:tcPr>
            <w:tcW w:w="1701" w:type="dxa"/>
            <w:tcBorders>
              <w:top w:val="single" w:sz="4" w:space="0" w:color="auto"/>
              <w:left w:val="single" w:sz="4" w:space="0" w:color="auto"/>
              <w:bottom w:val="single" w:sz="4" w:space="0" w:color="auto"/>
              <w:right w:val="single" w:sz="4" w:space="0" w:color="auto"/>
            </w:tcBorders>
          </w:tcPr>
          <w:p w:rsidR="00557C14" w:rsidRPr="00B93705" w:rsidRDefault="00557C14" w:rsidP="00CB484E">
            <w:pPr>
              <w:tabs>
                <w:tab w:val="left" w:pos="3870"/>
              </w:tabs>
              <w:spacing w:after="0" w:line="0" w:lineRule="atLeast"/>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57C14" w:rsidRPr="00B93705"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297минут</w:t>
            </w:r>
          </w:p>
        </w:tc>
        <w:tc>
          <w:tcPr>
            <w:tcW w:w="2410"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4</w:t>
            </w:r>
            <w:r w:rsidRPr="0067127E">
              <w:rPr>
                <w:rFonts w:ascii="Times New Roman" w:hAnsi="Times New Roman" w:cs="Times New Roman"/>
              </w:rPr>
              <w:t xml:space="preserve">ч </w:t>
            </w:r>
            <w:r>
              <w:rPr>
                <w:rFonts w:ascii="Times New Roman" w:hAnsi="Times New Roman" w:cs="Times New Roman"/>
              </w:rPr>
              <w:t>57</w:t>
            </w:r>
            <w:r w:rsidRPr="0067127E">
              <w:rPr>
                <w:rFonts w:ascii="Times New Roman" w:hAnsi="Times New Roman" w:cs="Times New Roman"/>
              </w:rPr>
              <w:t xml:space="preserve"> минута</w:t>
            </w: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rPr>
                <w:rFonts w:ascii="Times New Roman" w:hAnsi="Times New Roman" w:cs="Times New Roman"/>
                <w:b/>
              </w:rPr>
            </w:pPr>
            <w:r w:rsidRPr="0067127E">
              <w:rPr>
                <w:rFonts w:ascii="Times New Roman" w:hAnsi="Times New Roman" w:cs="Times New Roman"/>
                <w:b/>
              </w:rPr>
              <w:t xml:space="preserve">Время на реализацию Программы: </w:t>
            </w:r>
          </w:p>
          <w:p w:rsidR="00557C14" w:rsidRPr="0067127E" w:rsidRDefault="00557C14" w:rsidP="00CB484E">
            <w:pPr>
              <w:tabs>
                <w:tab w:val="left" w:pos="3870"/>
              </w:tabs>
              <w:spacing w:after="0" w:line="0" w:lineRule="atLeast"/>
              <w:rPr>
                <w:rFonts w:ascii="Times New Roman" w:hAnsi="Times New Roman" w:cs="Times New Roman"/>
                <w:b/>
              </w:rPr>
            </w:pPr>
            <w:r w:rsidRPr="0067127E">
              <w:rPr>
                <w:rFonts w:ascii="Times New Roman" w:hAnsi="Times New Roman" w:cs="Times New Roman"/>
                <w:b/>
              </w:rPr>
              <w:t>Обязательная часть</w:t>
            </w:r>
          </w:p>
          <w:p w:rsidR="00557C14" w:rsidRPr="0067127E" w:rsidRDefault="00557C14" w:rsidP="00CB484E">
            <w:pPr>
              <w:tabs>
                <w:tab w:val="left" w:pos="3870"/>
              </w:tabs>
              <w:spacing w:after="0" w:line="0" w:lineRule="atLeast"/>
              <w:rPr>
                <w:rFonts w:ascii="Times New Roman" w:hAnsi="Times New Roman" w:cs="Times New Roman"/>
                <w:b/>
              </w:rPr>
            </w:pPr>
            <w:r w:rsidRPr="0067127E">
              <w:rPr>
                <w:rFonts w:ascii="Times New Roman" w:hAnsi="Times New Roman" w:cs="Times New Roman"/>
                <w:b/>
              </w:rPr>
              <w:lastRenderedPageBreak/>
              <w:t>Вариативная часть</w:t>
            </w:r>
          </w:p>
        </w:tc>
        <w:tc>
          <w:tcPr>
            <w:tcW w:w="1418"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580 минут</w:t>
            </w:r>
          </w:p>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470 минут-60%</w:t>
            </w:r>
          </w:p>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lastRenderedPageBreak/>
              <w:t>105 минут-40%</w:t>
            </w:r>
          </w:p>
        </w:tc>
        <w:tc>
          <w:tcPr>
            <w:tcW w:w="1701" w:type="dxa"/>
            <w:tcBorders>
              <w:top w:val="single" w:sz="4" w:space="0" w:color="auto"/>
              <w:left w:val="single" w:sz="4" w:space="0" w:color="auto"/>
              <w:bottom w:val="single" w:sz="4" w:space="0" w:color="auto"/>
              <w:right w:val="single" w:sz="4" w:space="0" w:color="auto"/>
            </w:tcBorders>
          </w:tcPr>
          <w:p w:rsidR="00557C14" w:rsidRPr="00B93705" w:rsidRDefault="00557C14" w:rsidP="00CB484E">
            <w:pPr>
              <w:tabs>
                <w:tab w:val="left" w:pos="3870"/>
              </w:tabs>
              <w:spacing w:after="0" w:line="0" w:lineRule="atLeast"/>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582 минуты</w:t>
            </w:r>
          </w:p>
          <w:p w:rsidR="00557C14"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458минут-62%</w:t>
            </w:r>
          </w:p>
          <w:p w:rsidR="00557C14" w:rsidRPr="00B93705"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lastRenderedPageBreak/>
              <w:t>124минут -38%</w:t>
            </w:r>
          </w:p>
        </w:tc>
        <w:tc>
          <w:tcPr>
            <w:tcW w:w="2410"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lastRenderedPageBreak/>
              <w:t>9ч 40 минут</w:t>
            </w: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rPr>
                <w:rFonts w:ascii="Times New Roman" w:hAnsi="Times New Roman" w:cs="Times New Roman"/>
                <w:b/>
              </w:rPr>
            </w:pPr>
            <w:r w:rsidRPr="0067127E">
              <w:rPr>
                <w:rFonts w:ascii="Times New Roman" w:hAnsi="Times New Roman" w:cs="Times New Roman"/>
                <w:b/>
              </w:rPr>
              <w:lastRenderedPageBreak/>
              <w:t xml:space="preserve">Итого </w:t>
            </w:r>
          </w:p>
        </w:tc>
        <w:tc>
          <w:tcPr>
            <w:tcW w:w="1418"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57C14" w:rsidRPr="00B93705" w:rsidRDefault="00557C14" w:rsidP="00CB484E">
            <w:pPr>
              <w:tabs>
                <w:tab w:val="left" w:pos="3870"/>
              </w:tabs>
              <w:spacing w:after="0" w:line="0" w:lineRule="atLeast"/>
              <w:jc w:val="both"/>
              <w:rPr>
                <w:rFonts w:ascii="Times New Roman" w:hAnsi="Times New Roman" w:cs="Times New Roman"/>
              </w:rPr>
            </w:pPr>
            <w:r w:rsidRPr="00B93705">
              <w:rPr>
                <w:rFonts w:ascii="Times New Roman" w:hAnsi="Times New Roman" w:cs="Times New Roman"/>
              </w:rPr>
              <w:t>12 часов</w:t>
            </w:r>
          </w:p>
        </w:tc>
        <w:tc>
          <w:tcPr>
            <w:tcW w:w="1843" w:type="dxa"/>
            <w:tcBorders>
              <w:top w:val="single" w:sz="4" w:space="0" w:color="auto"/>
              <w:left w:val="single" w:sz="4" w:space="0" w:color="auto"/>
              <w:bottom w:val="single" w:sz="4" w:space="0" w:color="auto"/>
              <w:right w:val="single" w:sz="4" w:space="0" w:color="auto"/>
            </w:tcBorders>
          </w:tcPr>
          <w:p w:rsidR="00557C14" w:rsidRPr="00B93705" w:rsidRDefault="00557C14" w:rsidP="00CB484E">
            <w:pPr>
              <w:tabs>
                <w:tab w:val="left" w:pos="3870"/>
              </w:tabs>
              <w:spacing w:after="0" w:line="0" w:lineRule="atLeast"/>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p>
        </w:tc>
      </w:tr>
    </w:tbl>
    <w:p w:rsidR="00557C14" w:rsidRPr="00D52D8E" w:rsidRDefault="00557C14" w:rsidP="00557C14">
      <w:pPr>
        <w:spacing w:after="0" w:line="240" w:lineRule="auto"/>
        <w:ind w:left="360"/>
        <w:jc w:val="both"/>
        <w:rPr>
          <w:rFonts w:ascii="Times New Roman" w:hAnsi="Times New Roman" w:cs="Times New Roman"/>
          <w:b/>
          <w:sz w:val="28"/>
          <w:szCs w:val="28"/>
        </w:rPr>
      </w:pPr>
      <w:r w:rsidRPr="00D52D8E">
        <w:rPr>
          <w:rFonts w:ascii="Times New Roman" w:hAnsi="Times New Roman" w:cs="Times New Roman"/>
          <w:b/>
          <w:sz w:val="28"/>
          <w:szCs w:val="28"/>
        </w:rPr>
        <w:t>Режим дня детей  второй старшей. Подготовительной группы МБДОУ № 182 в холодный период года (сентябрь-май)</w:t>
      </w:r>
    </w:p>
    <w:p w:rsidR="00557C14" w:rsidRDefault="00557C14" w:rsidP="00557C14">
      <w:pPr>
        <w:spacing w:after="0" w:line="0" w:lineRule="atLeast"/>
        <w:jc w:val="center"/>
        <w:rPr>
          <w:rFonts w:ascii="Times New Roman" w:hAnsi="Times New Roman" w:cs="Times New Roman"/>
          <w:b/>
          <w:bCs/>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1418"/>
        <w:gridCol w:w="1842"/>
        <w:gridCol w:w="1701"/>
        <w:gridCol w:w="1843"/>
        <w:gridCol w:w="2410"/>
      </w:tblGrid>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b/>
              </w:rPr>
            </w:pPr>
            <w:r w:rsidRPr="0067127E">
              <w:rPr>
                <w:rFonts w:ascii="Times New Roman" w:hAnsi="Times New Roman" w:cs="Times New Roman"/>
                <w:b/>
              </w:rPr>
              <w:t>Режимные  процессы</w:t>
            </w:r>
          </w:p>
        </w:tc>
        <w:tc>
          <w:tcPr>
            <w:tcW w:w="3260" w:type="dxa"/>
            <w:gridSpan w:val="2"/>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center"/>
              <w:rPr>
                <w:rFonts w:ascii="Times New Roman" w:hAnsi="Times New Roman" w:cs="Times New Roman"/>
                <w:b/>
              </w:rPr>
            </w:pPr>
            <w:r>
              <w:rPr>
                <w:rFonts w:ascii="Times New Roman" w:hAnsi="Times New Roman" w:cs="Times New Roman"/>
                <w:b/>
              </w:rPr>
              <w:t>5-6 лет</w:t>
            </w:r>
          </w:p>
        </w:tc>
        <w:tc>
          <w:tcPr>
            <w:tcW w:w="3544" w:type="dxa"/>
            <w:gridSpan w:val="2"/>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center"/>
              <w:rPr>
                <w:rFonts w:ascii="Times New Roman" w:hAnsi="Times New Roman" w:cs="Times New Roman"/>
                <w:b/>
              </w:rPr>
            </w:pPr>
            <w:r>
              <w:rPr>
                <w:rFonts w:ascii="Times New Roman" w:hAnsi="Times New Roman" w:cs="Times New Roman"/>
                <w:b/>
              </w:rPr>
              <w:t>6-8 лет</w:t>
            </w:r>
          </w:p>
        </w:tc>
        <w:tc>
          <w:tcPr>
            <w:tcW w:w="2410"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b/>
              </w:rPr>
            </w:pP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A63113" w:rsidRDefault="00557C14" w:rsidP="00CB484E">
            <w:pPr>
              <w:spacing w:after="0" w:line="0" w:lineRule="atLeast"/>
              <w:jc w:val="center"/>
              <w:rPr>
                <w:rFonts w:ascii="Times New Roman" w:hAnsi="Times New Roman" w:cs="Times New Roman"/>
                <w:sz w:val="24"/>
                <w:szCs w:val="24"/>
              </w:rPr>
            </w:pPr>
            <w:r w:rsidRPr="00A63113">
              <w:rPr>
                <w:rFonts w:ascii="Times New Roman" w:hAnsi="Times New Roman" w:cs="Times New Roman"/>
                <w:sz w:val="24"/>
                <w:szCs w:val="24"/>
              </w:rPr>
              <w:t>Приём детей, утренняя гимна</w:t>
            </w:r>
            <w:r w:rsidRPr="00A63113">
              <w:rPr>
                <w:rFonts w:ascii="Times New Roman" w:hAnsi="Times New Roman" w:cs="Times New Roman"/>
                <w:sz w:val="24"/>
                <w:szCs w:val="24"/>
              </w:rPr>
              <w:softHyphen/>
              <w:t>стика, образовательная дея</w:t>
            </w:r>
            <w:r w:rsidRPr="00A63113">
              <w:rPr>
                <w:rFonts w:ascii="Times New Roman" w:hAnsi="Times New Roman" w:cs="Times New Roman"/>
                <w:sz w:val="24"/>
                <w:szCs w:val="24"/>
              </w:rPr>
              <w:softHyphen/>
              <w:t>тельность, осуществляемая в ходе режимных моментов</w:t>
            </w:r>
          </w:p>
        </w:tc>
        <w:tc>
          <w:tcPr>
            <w:tcW w:w="1418"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7.00 - 8.35</w:t>
            </w:r>
          </w:p>
          <w:p w:rsidR="00557C14" w:rsidRPr="0004685E" w:rsidRDefault="00557C14" w:rsidP="00CB484E">
            <w:pPr>
              <w:tabs>
                <w:tab w:val="left" w:pos="3870"/>
              </w:tabs>
              <w:spacing w:after="0" w:line="0" w:lineRule="atLeast"/>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40 минут</w:t>
            </w:r>
          </w:p>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55  минут</w:t>
            </w:r>
          </w:p>
          <w:p w:rsidR="00557C14" w:rsidRPr="0004685E" w:rsidRDefault="00557C14" w:rsidP="00CB484E">
            <w:pPr>
              <w:tabs>
                <w:tab w:val="left" w:pos="3870"/>
              </w:tabs>
              <w:spacing w:after="0" w:line="0" w:lineRule="atLeast"/>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7.00 - 8.40</w:t>
            </w:r>
          </w:p>
          <w:p w:rsidR="00557C14" w:rsidRPr="0004685E" w:rsidRDefault="00557C14" w:rsidP="00CB484E">
            <w:pPr>
              <w:tabs>
                <w:tab w:val="left" w:pos="3870"/>
              </w:tabs>
              <w:spacing w:after="0" w:line="0" w:lineRule="atLeast"/>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40 минут</w:t>
            </w:r>
          </w:p>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 час</w:t>
            </w:r>
          </w:p>
        </w:tc>
        <w:tc>
          <w:tcPr>
            <w:tcW w:w="2410"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Совместная  ОД</w:t>
            </w:r>
          </w:p>
          <w:p w:rsidR="00557C14"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Самостоятельная ДД</w:t>
            </w:r>
          </w:p>
          <w:p w:rsidR="00557C14" w:rsidRPr="0067127E" w:rsidRDefault="00557C14" w:rsidP="00CB484E">
            <w:pPr>
              <w:tabs>
                <w:tab w:val="left" w:pos="3870"/>
              </w:tabs>
              <w:spacing w:after="0" w:line="0" w:lineRule="atLeast"/>
              <w:jc w:val="both"/>
              <w:rPr>
                <w:rFonts w:ascii="Times New Roman" w:hAnsi="Times New Roman" w:cs="Times New Roman"/>
              </w:rPr>
            </w:pP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A63113" w:rsidRDefault="00557C14" w:rsidP="00CB484E">
            <w:pPr>
              <w:spacing w:after="0" w:line="0" w:lineRule="atLeast"/>
              <w:jc w:val="center"/>
              <w:rPr>
                <w:rFonts w:ascii="Times New Roman" w:hAnsi="Times New Roman" w:cs="Times New Roman"/>
                <w:sz w:val="24"/>
                <w:szCs w:val="24"/>
              </w:rPr>
            </w:pPr>
            <w:r w:rsidRPr="00A63113">
              <w:rPr>
                <w:rFonts w:ascii="Times New Roman" w:hAnsi="Times New Roman" w:cs="Times New Roman"/>
                <w:sz w:val="24"/>
                <w:szCs w:val="24"/>
              </w:rPr>
              <w:t>Подготовка к завтраку,за</w:t>
            </w:r>
            <w:r w:rsidRPr="00A63113">
              <w:rPr>
                <w:rFonts w:ascii="Times New Roman" w:hAnsi="Times New Roman" w:cs="Times New Roman"/>
                <w:sz w:val="24"/>
                <w:szCs w:val="24"/>
              </w:rPr>
              <w:softHyphen/>
              <w:t>втрак, образовательная дея</w:t>
            </w:r>
            <w:r w:rsidRPr="00A63113">
              <w:rPr>
                <w:rFonts w:ascii="Times New Roman" w:hAnsi="Times New Roman" w:cs="Times New Roman"/>
                <w:sz w:val="24"/>
                <w:szCs w:val="24"/>
              </w:rPr>
              <w:softHyphen/>
              <w:t>тельность, осуществляемая в ходе режимных моментов</w:t>
            </w:r>
          </w:p>
        </w:tc>
        <w:tc>
          <w:tcPr>
            <w:tcW w:w="1418"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08.35 -</w:t>
            </w:r>
          </w:p>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08.50</w:t>
            </w:r>
          </w:p>
        </w:tc>
        <w:tc>
          <w:tcPr>
            <w:tcW w:w="1842"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5 мин</w:t>
            </w:r>
          </w:p>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10мин</w:t>
            </w:r>
          </w:p>
        </w:tc>
        <w:tc>
          <w:tcPr>
            <w:tcW w:w="1701"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08.40 -</w:t>
            </w:r>
          </w:p>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08.50</w:t>
            </w:r>
          </w:p>
        </w:tc>
        <w:tc>
          <w:tcPr>
            <w:tcW w:w="1843"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5 мин</w:t>
            </w:r>
          </w:p>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5мин</w:t>
            </w:r>
          </w:p>
        </w:tc>
        <w:tc>
          <w:tcPr>
            <w:tcW w:w="2410"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Совместная  ОД</w:t>
            </w:r>
          </w:p>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Самостоятельная ДД</w:t>
            </w: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A63113" w:rsidRDefault="00557C14" w:rsidP="00CB484E">
            <w:pPr>
              <w:spacing w:after="0" w:line="0" w:lineRule="atLeast"/>
              <w:jc w:val="center"/>
              <w:rPr>
                <w:rFonts w:ascii="Times New Roman" w:hAnsi="Times New Roman" w:cs="Times New Roman"/>
                <w:sz w:val="24"/>
                <w:szCs w:val="24"/>
              </w:rPr>
            </w:pPr>
            <w:r w:rsidRPr="00A63113">
              <w:rPr>
                <w:rFonts w:ascii="Times New Roman" w:hAnsi="Times New Roman" w:cs="Times New Roman"/>
                <w:sz w:val="24"/>
                <w:szCs w:val="24"/>
              </w:rPr>
              <w:t>Непосредственно образователь</w:t>
            </w:r>
            <w:r w:rsidRPr="00A63113">
              <w:rPr>
                <w:rFonts w:ascii="Times New Roman" w:hAnsi="Times New Roman" w:cs="Times New Roman"/>
                <w:sz w:val="24"/>
                <w:szCs w:val="24"/>
              </w:rPr>
              <w:softHyphen/>
              <w:t>ная и самостоятельная дея</w:t>
            </w:r>
            <w:r w:rsidRPr="00A63113">
              <w:rPr>
                <w:rFonts w:ascii="Times New Roman" w:hAnsi="Times New Roman" w:cs="Times New Roman"/>
                <w:sz w:val="24"/>
                <w:szCs w:val="24"/>
              </w:rPr>
              <w:softHyphen/>
              <w:t>тельность детей</w:t>
            </w:r>
          </w:p>
        </w:tc>
        <w:tc>
          <w:tcPr>
            <w:tcW w:w="1418"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8.50-9.55</w:t>
            </w:r>
          </w:p>
        </w:tc>
        <w:tc>
          <w:tcPr>
            <w:tcW w:w="1842"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40минут</w:t>
            </w:r>
          </w:p>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 xml:space="preserve"> 35минут</w:t>
            </w:r>
          </w:p>
        </w:tc>
        <w:tc>
          <w:tcPr>
            <w:tcW w:w="1701"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8.50-10.50</w:t>
            </w:r>
          </w:p>
        </w:tc>
        <w:tc>
          <w:tcPr>
            <w:tcW w:w="1843"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40 минут 1час 20 минут</w:t>
            </w:r>
          </w:p>
          <w:p w:rsidR="00557C14" w:rsidRPr="0004685E" w:rsidRDefault="00557C14" w:rsidP="00CB484E">
            <w:pPr>
              <w:tabs>
                <w:tab w:val="left" w:pos="3870"/>
              </w:tabs>
              <w:spacing w:after="0" w:line="0" w:lineRule="atLeast"/>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Совместная ОД</w:t>
            </w:r>
          </w:p>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Самостоятельная ДД</w:t>
            </w:r>
          </w:p>
        </w:tc>
      </w:tr>
      <w:tr w:rsidR="00557C14" w:rsidRPr="0067127E" w:rsidTr="00CB484E">
        <w:trPr>
          <w:trHeight w:val="559"/>
        </w:trPr>
        <w:tc>
          <w:tcPr>
            <w:tcW w:w="6629" w:type="dxa"/>
            <w:tcBorders>
              <w:top w:val="single" w:sz="4" w:space="0" w:color="auto"/>
              <w:left w:val="single" w:sz="4" w:space="0" w:color="auto"/>
              <w:bottom w:val="single" w:sz="4" w:space="0" w:color="auto"/>
              <w:right w:val="single" w:sz="4" w:space="0" w:color="auto"/>
            </w:tcBorders>
          </w:tcPr>
          <w:p w:rsidR="00557C14" w:rsidRPr="00A63113" w:rsidRDefault="00557C14" w:rsidP="00CB484E">
            <w:pPr>
              <w:spacing w:after="0" w:line="0" w:lineRule="atLeast"/>
              <w:jc w:val="center"/>
              <w:rPr>
                <w:rFonts w:ascii="Times New Roman" w:hAnsi="Times New Roman" w:cs="Times New Roman"/>
                <w:sz w:val="24"/>
                <w:szCs w:val="24"/>
              </w:rPr>
            </w:pPr>
            <w:r w:rsidRPr="00A63113">
              <w:rPr>
                <w:rFonts w:ascii="Times New Roman" w:hAnsi="Times New Roman" w:cs="Times New Roman"/>
                <w:sz w:val="24"/>
                <w:szCs w:val="24"/>
              </w:rPr>
              <w:t>Второй завтрак, образователь</w:t>
            </w:r>
            <w:r w:rsidRPr="00A63113">
              <w:rPr>
                <w:rFonts w:ascii="Times New Roman" w:hAnsi="Times New Roman" w:cs="Times New Roman"/>
                <w:sz w:val="24"/>
                <w:szCs w:val="24"/>
              </w:rPr>
              <w:softHyphen/>
              <w:t>ная деятельность, осуществляе</w:t>
            </w:r>
            <w:r w:rsidRPr="00A63113">
              <w:rPr>
                <w:rFonts w:ascii="Times New Roman" w:hAnsi="Times New Roman" w:cs="Times New Roman"/>
                <w:sz w:val="24"/>
                <w:szCs w:val="24"/>
              </w:rPr>
              <w:softHyphen/>
              <w:t>мая в ходе режимных моментов</w:t>
            </w:r>
          </w:p>
        </w:tc>
        <w:tc>
          <w:tcPr>
            <w:tcW w:w="1418"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9.55-10.05</w:t>
            </w:r>
          </w:p>
        </w:tc>
        <w:tc>
          <w:tcPr>
            <w:tcW w:w="1842"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5 минут</w:t>
            </w:r>
          </w:p>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 xml:space="preserve"> 5 минут</w:t>
            </w:r>
          </w:p>
        </w:tc>
        <w:tc>
          <w:tcPr>
            <w:tcW w:w="1701"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9.55-10.05</w:t>
            </w:r>
          </w:p>
        </w:tc>
        <w:tc>
          <w:tcPr>
            <w:tcW w:w="1843"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5 минут</w:t>
            </w:r>
          </w:p>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 xml:space="preserve"> 5 минут</w:t>
            </w:r>
          </w:p>
        </w:tc>
        <w:tc>
          <w:tcPr>
            <w:tcW w:w="2410"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Самостоятельная ДД</w:t>
            </w: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A63113" w:rsidRDefault="00557C14" w:rsidP="00CB484E">
            <w:pPr>
              <w:spacing w:after="0" w:line="0" w:lineRule="atLeast"/>
              <w:jc w:val="center"/>
              <w:rPr>
                <w:rFonts w:ascii="Times New Roman" w:hAnsi="Times New Roman" w:cs="Times New Roman"/>
                <w:sz w:val="24"/>
                <w:szCs w:val="24"/>
              </w:rPr>
            </w:pPr>
            <w:r w:rsidRPr="00A63113">
              <w:rPr>
                <w:rFonts w:ascii="Times New Roman" w:hAnsi="Times New Roman" w:cs="Times New Roman"/>
                <w:sz w:val="24"/>
                <w:szCs w:val="24"/>
              </w:rPr>
              <w:t>Подготовка к прогулке, про</w:t>
            </w:r>
            <w:r w:rsidRPr="00A63113">
              <w:rPr>
                <w:rFonts w:ascii="Times New Roman" w:hAnsi="Times New Roman" w:cs="Times New Roman"/>
                <w:sz w:val="24"/>
                <w:szCs w:val="24"/>
              </w:rPr>
              <w:softHyphen/>
              <w:t>гулка, образовательная дея</w:t>
            </w:r>
            <w:r w:rsidRPr="00A63113">
              <w:rPr>
                <w:rFonts w:ascii="Times New Roman" w:hAnsi="Times New Roman" w:cs="Times New Roman"/>
                <w:sz w:val="24"/>
                <w:szCs w:val="24"/>
              </w:rPr>
              <w:softHyphen/>
              <w:t>тельность, осуществляемая \в ходе режимных моментов</w:t>
            </w:r>
          </w:p>
        </w:tc>
        <w:tc>
          <w:tcPr>
            <w:tcW w:w="1418"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10.05-12.20</w:t>
            </w:r>
          </w:p>
        </w:tc>
        <w:tc>
          <w:tcPr>
            <w:tcW w:w="1842"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 xml:space="preserve">40минут </w:t>
            </w:r>
          </w:p>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1ч.35минут</w:t>
            </w:r>
          </w:p>
        </w:tc>
        <w:tc>
          <w:tcPr>
            <w:tcW w:w="1701"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10.50-12.30</w:t>
            </w:r>
          </w:p>
        </w:tc>
        <w:tc>
          <w:tcPr>
            <w:tcW w:w="1843"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 xml:space="preserve">30минут </w:t>
            </w:r>
          </w:p>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1ч.20 минут</w:t>
            </w:r>
          </w:p>
        </w:tc>
        <w:tc>
          <w:tcPr>
            <w:tcW w:w="2410"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Совместная ОД</w:t>
            </w:r>
          </w:p>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Самостоятельная ДД</w:t>
            </w: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A63113" w:rsidRDefault="00557C14" w:rsidP="00CB484E">
            <w:pPr>
              <w:spacing w:after="0" w:line="0" w:lineRule="atLeast"/>
              <w:jc w:val="center"/>
              <w:rPr>
                <w:rFonts w:ascii="Times New Roman" w:hAnsi="Times New Roman" w:cs="Times New Roman"/>
                <w:sz w:val="24"/>
                <w:szCs w:val="24"/>
              </w:rPr>
            </w:pPr>
            <w:r w:rsidRPr="00A63113">
              <w:rPr>
                <w:rFonts w:ascii="Times New Roman" w:hAnsi="Times New Roman" w:cs="Times New Roman"/>
                <w:sz w:val="24"/>
                <w:szCs w:val="24"/>
              </w:rPr>
              <w:t>Возвращение с прогулки, об</w:t>
            </w:r>
            <w:r w:rsidRPr="00A63113">
              <w:rPr>
                <w:rFonts w:ascii="Times New Roman" w:hAnsi="Times New Roman" w:cs="Times New Roman"/>
                <w:sz w:val="24"/>
                <w:szCs w:val="24"/>
              </w:rPr>
              <w:softHyphen/>
              <w:t>разовательная деятельность, осуществляемая в ходе режим</w:t>
            </w:r>
            <w:r w:rsidRPr="00A63113">
              <w:rPr>
                <w:rFonts w:ascii="Times New Roman" w:hAnsi="Times New Roman" w:cs="Times New Roman"/>
                <w:sz w:val="24"/>
                <w:szCs w:val="24"/>
              </w:rPr>
              <w:softHyphen/>
              <w:t>ных моментов</w:t>
            </w:r>
          </w:p>
        </w:tc>
        <w:tc>
          <w:tcPr>
            <w:tcW w:w="1418"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12.20-12.25</w:t>
            </w:r>
          </w:p>
        </w:tc>
        <w:tc>
          <w:tcPr>
            <w:tcW w:w="1842"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5 минут</w:t>
            </w:r>
          </w:p>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10 минут</w:t>
            </w:r>
          </w:p>
        </w:tc>
        <w:tc>
          <w:tcPr>
            <w:tcW w:w="1701"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12.30-12.35</w:t>
            </w:r>
          </w:p>
        </w:tc>
        <w:tc>
          <w:tcPr>
            <w:tcW w:w="1843"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5 минут</w:t>
            </w:r>
          </w:p>
          <w:p w:rsidR="00557C14" w:rsidRPr="0004685E" w:rsidRDefault="00557C14" w:rsidP="00CB484E">
            <w:pPr>
              <w:tabs>
                <w:tab w:val="left" w:pos="3870"/>
              </w:tabs>
              <w:spacing w:after="0" w:line="0" w:lineRule="atLeast"/>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Совместная ОД</w:t>
            </w:r>
          </w:p>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Самостоятельная ДД</w:t>
            </w: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A63113" w:rsidRDefault="00557C14" w:rsidP="00CB484E">
            <w:pPr>
              <w:spacing w:after="0" w:line="0" w:lineRule="atLeast"/>
              <w:jc w:val="center"/>
              <w:rPr>
                <w:rFonts w:ascii="Times New Roman" w:hAnsi="Times New Roman" w:cs="Times New Roman"/>
                <w:sz w:val="24"/>
                <w:szCs w:val="24"/>
              </w:rPr>
            </w:pPr>
            <w:r w:rsidRPr="00A63113">
              <w:rPr>
                <w:rFonts w:ascii="Times New Roman" w:hAnsi="Times New Roman" w:cs="Times New Roman"/>
                <w:sz w:val="24"/>
                <w:szCs w:val="24"/>
              </w:rPr>
              <w:t>Подготовка к обеду, обед, об</w:t>
            </w:r>
            <w:r w:rsidRPr="00A63113">
              <w:rPr>
                <w:rFonts w:ascii="Times New Roman" w:hAnsi="Times New Roman" w:cs="Times New Roman"/>
                <w:sz w:val="24"/>
                <w:szCs w:val="24"/>
              </w:rPr>
              <w:softHyphen/>
              <w:t>разовательная деятельность, осуществляемая в ходе режим</w:t>
            </w:r>
            <w:r w:rsidRPr="00A63113">
              <w:rPr>
                <w:rFonts w:ascii="Times New Roman" w:hAnsi="Times New Roman" w:cs="Times New Roman"/>
                <w:sz w:val="24"/>
                <w:szCs w:val="24"/>
              </w:rPr>
              <w:softHyphen/>
              <w:t>ных моментов</w:t>
            </w:r>
          </w:p>
        </w:tc>
        <w:tc>
          <w:tcPr>
            <w:tcW w:w="1418"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12.25-12.50</w:t>
            </w:r>
          </w:p>
        </w:tc>
        <w:tc>
          <w:tcPr>
            <w:tcW w:w="1842"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5 минут</w:t>
            </w:r>
          </w:p>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20 минут</w:t>
            </w:r>
          </w:p>
        </w:tc>
        <w:tc>
          <w:tcPr>
            <w:tcW w:w="1701"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12.35-12.50</w:t>
            </w:r>
          </w:p>
        </w:tc>
        <w:tc>
          <w:tcPr>
            <w:tcW w:w="1843"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15 минут</w:t>
            </w:r>
          </w:p>
        </w:tc>
        <w:tc>
          <w:tcPr>
            <w:tcW w:w="2410"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Совместная ОД</w:t>
            </w:r>
          </w:p>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Самостоятельная ДД</w:t>
            </w: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A63113" w:rsidRDefault="00557C14" w:rsidP="00CB484E">
            <w:pPr>
              <w:spacing w:after="0" w:line="0" w:lineRule="atLeast"/>
              <w:jc w:val="center"/>
              <w:rPr>
                <w:rFonts w:ascii="Times New Roman" w:hAnsi="Times New Roman" w:cs="Times New Roman"/>
                <w:sz w:val="24"/>
                <w:szCs w:val="24"/>
              </w:rPr>
            </w:pPr>
            <w:r w:rsidRPr="00A63113">
              <w:rPr>
                <w:rFonts w:ascii="Times New Roman" w:hAnsi="Times New Roman" w:cs="Times New Roman"/>
                <w:sz w:val="24"/>
                <w:szCs w:val="24"/>
              </w:rPr>
              <w:t>Подготовка ко сну, дневной сон, образовательная деятель</w:t>
            </w:r>
            <w:r w:rsidRPr="00A63113">
              <w:rPr>
                <w:rFonts w:ascii="Times New Roman" w:hAnsi="Times New Roman" w:cs="Times New Roman"/>
                <w:sz w:val="24"/>
                <w:szCs w:val="24"/>
              </w:rPr>
              <w:softHyphen/>
              <w:t>ность, осуществляемая в ходе режимных моментов</w:t>
            </w:r>
          </w:p>
        </w:tc>
        <w:tc>
          <w:tcPr>
            <w:tcW w:w="1418"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12.50-15.00</w:t>
            </w:r>
          </w:p>
        </w:tc>
        <w:tc>
          <w:tcPr>
            <w:tcW w:w="1842"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10 минут</w:t>
            </w:r>
          </w:p>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2 часа</w:t>
            </w:r>
          </w:p>
        </w:tc>
        <w:tc>
          <w:tcPr>
            <w:tcW w:w="1701"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12.50-15.00</w:t>
            </w:r>
          </w:p>
        </w:tc>
        <w:tc>
          <w:tcPr>
            <w:tcW w:w="1843"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10 минут</w:t>
            </w:r>
          </w:p>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2 часа</w:t>
            </w:r>
          </w:p>
        </w:tc>
        <w:tc>
          <w:tcPr>
            <w:tcW w:w="2410"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 xml:space="preserve">Совместная ОД </w:t>
            </w: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A63113" w:rsidRDefault="00557C14" w:rsidP="00CB484E">
            <w:pPr>
              <w:spacing w:after="0" w:line="0" w:lineRule="atLeast"/>
              <w:jc w:val="center"/>
              <w:rPr>
                <w:rFonts w:ascii="Times New Roman" w:hAnsi="Times New Roman" w:cs="Times New Roman"/>
                <w:sz w:val="24"/>
                <w:szCs w:val="24"/>
              </w:rPr>
            </w:pPr>
            <w:r w:rsidRPr="00A63113">
              <w:rPr>
                <w:rFonts w:ascii="Times New Roman" w:hAnsi="Times New Roman" w:cs="Times New Roman"/>
                <w:sz w:val="24"/>
                <w:szCs w:val="24"/>
              </w:rPr>
              <w:t>Подъём, воздушно-водные процедуры, образовательная деятельность, осуществляемая в ходе режимных моментов</w:t>
            </w:r>
          </w:p>
        </w:tc>
        <w:tc>
          <w:tcPr>
            <w:tcW w:w="1418"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15.00-15.20</w:t>
            </w:r>
          </w:p>
        </w:tc>
        <w:tc>
          <w:tcPr>
            <w:tcW w:w="1842"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5минут</w:t>
            </w:r>
          </w:p>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15 минут</w:t>
            </w:r>
          </w:p>
        </w:tc>
        <w:tc>
          <w:tcPr>
            <w:tcW w:w="1701"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15.00-15.20</w:t>
            </w:r>
          </w:p>
        </w:tc>
        <w:tc>
          <w:tcPr>
            <w:tcW w:w="1843"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5минут</w:t>
            </w:r>
          </w:p>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15 минут</w:t>
            </w:r>
          </w:p>
        </w:tc>
        <w:tc>
          <w:tcPr>
            <w:tcW w:w="2410"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 xml:space="preserve">Совместная  ОД </w:t>
            </w:r>
          </w:p>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Совместная ОД</w:t>
            </w: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A63113" w:rsidRDefault="00557C14" w:rsidP="00CB484E">
            <w:pPr>
              <w:spacing w:after="0" w:line="0" w:lineRule="atLeast"/>
              <w:jc w:val="center"/>
              <w:rPr>
                <w:rFonts w:ascii="Times New Roman" w:hAnsi="Times New Roman" w:cs="Times New Roman"/>
                <w:sz w:val="24"/>
                <w:szCs w:val="24"/>
              </w:rPr>
            </w:pPr>
            <w:r w:rsidRPr="00A63113">
              <w:rPr>
                <w:rFonts w:ascii="Times New Roman" w:hAnsi="Times New Roman" w:cs="Times New Roman"/>
                <w:sz w:val="24"/>
                <w:szCs w:val="24"/>
              </w:rPr>
              <w:t>Подготовка к полднику, пол</w:t>
            </w:r>
            <w:r w:rsidRPr="00A63113">
              <w:rPr>
                <w:rFonts w:ascii="Times New Roman" w:hAnsi="Times New Roman" w:cs="Times New Roman"/>
                <w:sz w:val="24"/>
                <w:szCs w:val="24"/>
              </w:rPr>
              <w:softHyphen/>
              <w:t>дник, образовательная деятель</w:t>
            </w:r>
            <w:r w:rsidRPr="00A63113">
              <w:rPr>
                <w:rFonts w:ascii="Times New Roman" w:hAnsi="Times New Roman" w:cs="Times New Roman"/>
                <w:sz w:val="24"/>
                <w:szCs w:val="24"/>
              </w:rPr>
              <w:softHyphen/>
              <w:t>ность, осуществляемая в ходе режимных моментов</w:t>
            </w:r>
          </w:p>
        </w:tc>
        <w:tc>
          <w:tcPr>
            <w:tcW w:w="1418"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15.20-15.30</w:t>
            </w:r>
          </w:p>
        </w:tc>
        <w:tc>
          <w:tcPr>
            <w:tcW w:w="1842"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 xml:space="preserve">5 минут </w:t>
            </w:r>
          </w:p>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5 минут</w:t>
            </w:r>
          </w:p>
        </w:tc>
        <w:tc>
          <w:tcPr>
            <w:tcW w:w="1701"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15.20-15.30</w:t>
            </w:r>
          </w:p>
        </w:tc>
        <w:tc>
          <w:tcPr>
            <w:tcW w:w="1843"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 xml:space="preserve">5 минут </w:t>
            </w:r>
          </w:p>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5 минут</w:t>
            </w:r>
          </w:p>
        </w:tc>
        <w:tc>
          <w:tcPr>
            <w:tcW w:w="2410"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p>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Совместная ОД</w:t>
            </w:r>
          </w:p>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Самостоятельная ДД</w:t>
            </w:r>
          </w:p>
        </w:tc>
      </w:tr>
      <w:tr w:rsidR="00557C14" w:rsidRPr="0067127E" w:rsidTr="00CB484E">
        <w:trPr>
          <w:trHeight w:val="316"/>
        </w:trPr>
        <w:tc>
          <w:tcPr>
            <w:tcW w:w="6629" w:type="dxa"/>
            <w:tcBorders>
              <w:top w:val="single" w:sz="4" w:space="0" w:color="auto"/>
              <w:left w:val="single" w:sz="4" w:space="0" w:color="auto"/>
              <w:bottom w:val="single" w:sz="4" w:space="0" w:color="auto"/>
              <w:right w:val="single" w:sz="4" w:space="0" w:color="auto"/>
            </w:tcBorders>
          </w:tcPr>
          <w:p w:rsidR="00557C14" w:rsidRPr="00A63113" w:rsidRDefault="00557C14" w:rsidP="00CB484E">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Образовательная деятельность в режимных моментах, самостоятельная деятельность детей</w:t>
            </w:r>
          </w:p>
        </w:tc>
        <w:tc>
          <w:tcPr>
            <w:tcW w:w="1418"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15.30-17.00</w:t>
            </w:r>
          </w:p>
        </w:tc>
        <w:tc>
          <w:tcPr>
            <w:tcW w:w="1842"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1ч 30минут</w:t>
            </w:r>
          </w:p>
        </w:tc>
        <w:tc>
          <w:tcPr>
            <w:tcW w:w="1701"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15.30-17.05</w:t>
            </w:r>
          </w:p>
        </w:tc>
        <w:tc>
          <w:tcPr>
            <w:tcW w:w="1843"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30 минут</w:t>
            </w:r>
          </w:p>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1ч 35минут</w:t>
            </w:r>
          </w:p>
        </w:tc>
        <w:tc>
          <w:tcPr>
            <w:tcW w:w="2410"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Совместная ДД</w:t>
            </w:r>
          </w:p>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С</w:t>
            </w:r>
            <w:r w:rsidRPr="0067127E">
              <w:rPr>
                <w:rFonts w:ascii="Times New Roman" w:hAnsi="Times New Roman" w:cs="Times New Roman"/>
              </w:rPr>
              <w:t>амостоятельная ДД</w:t>
            </w: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A63113" w:rsidRDefault="00557C14" w:rsidP="00CB484E">
            <w:pPr>
              <w:spacing w:after="0" w:line="0" w:lineRule="atLeast"/>
              <w:jc w:val="center"/>
              <w:rPr>
                <w:rFonts w:ascii="Times New Roman" w:hAnsi="Times New Roman" w:cs="Times New Roman"/>
                <w:sz w:val="24"/>
                <w:szCs w:val="24"/>
              </w:rPr>
            </w:pPr>
            <w:r w:rsidRPr="00A63113">
              <w:rPr>
                <w:rFonts w:ascii="Times New Roman" w:hAnsi="Times New Roman" w:cs="Times New Roman"/>
                <w:sz w:val="24"/>
                <w:szCs w:val="24"/>
              </w:rPr>
              <w:t>Подготовка к ужину, ужин, образовательная деятельность, осуществляемая в ходе режим</w:t>
            </w:r>
            <w:r w:rsidRPr="00A63113">
              <w:rPr>
                <w:rFonts w:ascii="Times New Roman" w:hAnsi="Times New Roman" w:cs="Times New Roman"/>
                <w:sz w:val="24"/>
                <w:szCs w:val="24"/>
              </w:rPr>
              <w:softHyphen/>
              <w:t>ных моментов</w:t>
            </w:r>
          </w:p>
        </w:tc>
        <w:tc>
          <w:tcPr>
            <w:tcW w:w="1418"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17.00-17.15</w:t>
            </w:r>
          </w:p>
        </w:tc>
        <w:tc>
          <w:tcPr>
            <w:tcW w:w="1842"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5 минут</w:t>
            </w:r>
          </w:p>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10 минут</w:t>
            </w:r>
          </w:p>
        </w:tc>
        <w:tc>
          <w:tcPr>
            <w:tcW w:w="1701"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17.05-17.15</w:t>
            </w:r>
          </w:p>
        </w:tc>
        <w:tc>
          <w:tcPr>
            <w:tcW w:w="1843"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10 минут</w:t>
            </w:r>
          </w:p>
        </w:tc>
        <w:tc>
          <w:tcPr>
            <w:tcW w:w="2410"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С</w:t>
            </w:r>
            <w:r w:rsidRPr="0067127E">
              <w:rPr>
                <w:rFonts w:ascii="Times New Roman" w:hAnsi="Times New Roman" w:cs="Times New Roman"/>
              </w:rPr>
              <w:t>амостоятельная ДД</w:t>
            </w: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A63113" w:rsidRDefault="00557C14" w:rsidP="00CB484E">
            <w:pPr>
              <w:spacing w:after="0" w:line="0" w:lineRule="atLeast"/>
              <w:jc w:val="center"/>
              <w:rPr>
                <w:rFonts w:ascii="Times New Roman" w:hAnsi="Times New Roman" w:cs="Times New Roman"/>
                <w:sz w:val="24"/>
                <w:szCs w:val="24"/>
              </w:rPr>
            </w:pPr>
            <w:r w:rsidRPr="00A63113">
              <w:rPr>
                <w:rFonts w:ascii="Times New Roman" w:hAnsi="Times New Roman" w:cs="Times New Roman"/>
                <w:sz w:val="24"/>
                <w:szCs w:val="24"/>
              </w:rPr>
              <w:t>Подготовка к прогулке, прогул</w:t>
            </w:r>
            <w:r w:rsidRPr="00A63113">
              <w:rPr>
                <w:rFonts w:ascii="Times New Roman" w:hAnsi="Times New Roman" w:cs="Times New Roman"/>
                <w:sz w:val="24"/>
                <w:szCs w:val="24"/>
              </w:rPr>
              <w:softHyphen/>
              <w:t>ка, образовательная деятель</w:t>
            </w:r>
            <w:r w:rsidRPr="00A63113">
              <w:rPr>
                <w:rFonts w:ascii="Times New Roman" w:hAnsi="Times New Roman" w:cs="Times New Roman"/>
                <w:sz w:val="24"/>
                <w:szCs w:val="24"/>
              </w:rPr>
              <w:softHyphen/>
              <w:t>ность, осуществляемая в ходе режимных моментов</w:t>
            </w:r>
          </w:p>
        </w:tc>
        <w:tc>
          <w:tcPr>
            <w:tcW w:w="1418"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17.15-19.00</w:t>
            </w:r>
          </w:p>
        </w:tc>
        <w:tc>
          <w:tcPr>
            <w:tcW w:w="1842"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30 минут</w:t>
            </w:r>
          </w:p>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1час 15минут</w:t>
            </w:r>
          </w:p>
          <w:p w:rsidR="00557C14" w:rsidRPr="0004685E" w:rsidRDefault="00557C14" w:rsidP="00CB484E">
            <w:pPr>
              <w:tabs>
                <w:tab w:val="left" w:pos="3870"/>
              </w:tabs>
              <w:spacing w:after="0" w:line="0" w:lineRule="atLeast"/>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17.15-19.00</w:t>
            </w:r>
          </w:p>
        </w:tc>
        <w:tc>
          <w:tcPr>
            <w:tcW w:w="1843" w:type="dxa"/>
            <w:tcBorders>
              <w:top w:val="single" w:sz="4" w:space="0" w:color="auto"/>
              <w:left w:val="single" w:sz="4" w:space="0" w:color="auto"/>
              <w:bottom w:val="single" w:sz="4" w:space="0" w:color="auto"/>
              <w:right w:val="single" w:sz="4" w:space="0" w:color="auto"/>
            </w:tcBorders>
          </w:tcPr>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30 минут</w:t>
            </w:r>
          </w:p>
          <w:p w:rsidR="00557C14" w:rsidRPr="0004685E" w:rsidRDefault="00557C14" w:rsidP="00CB484E">
            <w:pPr>
              <w:tabs>
                <w:tab w:val="left" w:pos="3870"/>
              </w:tabs>
              <w:spacing w:after="0" w:line="0" w:lineRule="atLeast"/>
              <w:jc w:val="both"/>
              <w:rPr>
                <w:rFonts w:ascii="Times New Roman" w:hAnsi="Times New Roman" w:cs="Times New Roman"/>
                <w:sz w:val="24"/>
                <w:szCs w:val="24"/>
              </w:rPr>
            </w:pPr>
            <w:r w:rsidRPr="0004685E">
              <w:rPr>
                <w:rFonts w:ascii="Times New Roman" w:hAnsi="Times New Roman" w:cs="Times New Roman"/>
                <w:sz w:val="24"/>
                <w:szCs w:val="24"/>
              </w:rPr>
              <w:t>1час 15минут</w:t>
            </w:r>
          </w:p>
          <w:p w:rsidR="00557C14" w:rsidRPr="0004685E" w:rsidRDefault="00557C14" w:rsidP="00CB484E">
            <w:pPr>
              <w:tabs>
                <w:tab w:val="left" w:pos="3870"/>
              </w:tabs>
              <w:spacing w:after="0" w:line="0" w:lineRule="atLeast"/>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Совместная ОД</w:t>
            </w:r>
          </w:p>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С</w:t>
            </w:r>
            <w:r w:rsidRPr="0067127E">
              <w:rPr>
                <w:rFonts w:ascii="Times New Roman" w:hAnsi="Times New Roman" w:cs="Times New Roman"/>
              </w:rPr>
              <w:t>амостоятельная ДД</w:t>
            </w:r>
          </w:p>
        </w:tc>
      </w:tr>
      <w:tr w:rsidR="00557C14" w:rsidRPr="0067127E" w:rsidTr="00CB484E">
        <w:tc>
          <w:tcPr>
            <w:tcW w:w="15843" w:type="dxa"/>
            <w:gridSpan w:val="6"/>
            <w:tcBorders>
              <w:top w:val="single" w:sz="4" w:space="0" w:color="auto"/>
              <w:left w:val="single" w:sz="4" w:space="0" w:color="auto"/>
              <w:bottom w:val="single" w:sz="4" w:space="0" w:color="auto"/>
            </w:tcBorders>
          </w:tcPr>
          <w:p w:rsidR="00557C14" w:rsidRPr="0067127E" w:rsidRDefault="00557C14" w:rsidP="00CB484E">
            <w:pPr>
              <w:tabs>
                <w:tab w:val="left" w:pos="3870"/>
              </w:tabs>
              <w:spacing w:after="0" w:line="0" w:lineRule="atLeast"/>
              <w:jc w:val="center"/>
              <w:rPr>
                <w:rFonts w:ascii="Times New Roman" w:hAnsi="Times New Roman" w:cs="Times New Roman"/>
              </w:rPr>
            </w:pPr>
            <w:r w:rsidRPr="0067127E">
              <w:rPr>
                <w:rFonts w:ascii="Times New Roman" w:hAnsi="Times New Roman" w:cs="Times New Roman"/>
              </w:rPr>
              <w:t>Режим пребывания детей  в ДОУ  -  12 часов</w:t>
            </w: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rPr>
                <w:rFonts w:ascii="Times New Roman" w:hAnsi="Times New Roman" w:cs="Times New Roman"/>
              </w:rPr>
            </w:pPr>
            <w:r w:rsidRPr="0067127E">
              <w:rPr>
                <w:rFonts w:ascii="Times New Roman" w:hAnsi="Times New Roman" w:cs="Times New Roman"/>
              </w:rPr>
              <w:lastRenderedPageBreak/>
              <w:t xml:space="preserve">Длительность прогулки </w:t>
            </w:r>
          </w:p>
        </w:tc>
        <w:tc>
          <w:tcPr>
            <w:tcW w:w="1418"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185</w:t>
            </w:r>
            <w:r w:rsidRPr="0067127E">
              <w:rPr>
                <w:rFonts w:ascii="Times New Roman" w:hAnsi="Times New Roman" w:cs="Times New Roman"/>
              </w:rPr>
              <w:t xml:space="preserve"> минут </w:t>
            </w:r>
          </w:p>
        </w:tc>
        <w:tc>
          <w:tcPr>
            <w:tcW w:w="1701" w:type="dxa"/>
            <w:tcBorders>
              <w:top w:val="single" w:sz="4" w:space="0" w:color="auto"/>
              <w:left w:val="single" w:sz="4" w:space="0" w:color="auto"/>
              <w:bottom w:val="single" w:sz="4" w:space="0" w:color="auto"/>
              <w:right w:val="single" w:sz="4" w:space="0" w:color="auto"/>
            </w:tcBorders>
          </w:tcPr>
          <w:p w:rsidR="00557C14" w:rsidRPr="00B93705" w:rsidRDefault="00557C14" w:rsidP="00CB484E">
            <w:pPr>
              <w:tabs>
                <w:tab w:val="left" w:pos="3870"/>
              </w:tabs>
              <w:spacing w:after="0" w:line="0" w:lineRule="atLeast"/>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57C14" w:rsidRPr="00B93705"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210 минут</w:t>
            </w:r>
          </w:p>
        </w:tc>
        <w:tc>
          <w:tcPr>
            <w:tcW w:w="2410"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3</w:t>
            </w:r>
            <w:r w:rsidRPr="0067127E">
              <w:rPr>
                <w:rFonts w:ascii="Times New Roman" w:hAnsi="Times New Roman" w:cs="Times New Roman"/>
              </w:rPr>
              <w:t xml:space="preserve"> ч.05 мин</w:t>
            </w: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rPr>
                <w:rFonts w:ascii="Times New Roman" w:hAnsi="Times New Roman" w:cs="Times New Roman"/>
              </w:rPr>
            </w:pPr>
            <w:r w:rsidRPr="0067127E">
              <w:rPr>
                <w:rFonts w:ascii="Times New Roman" w:hAnsi="Times New Roman" w:cs="Times New Roman"/>
              </w:rPr>
              <w:t>Дневной сон (программа не реализуется)</w:t>
            </w:r>
          </w:p>
        </w:tc>
        <w:tc>
          <w:tcPr>
            <w:tcW w:w="1418"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2ч 00 мин.</w:t>
            </w:r>
          </w:p>
        </w:tc>
        <w:tc>
          <w:tcPr>
            <w:tcW w:w="1701" w:type="dxa"/>
            <w:tcBorders>
              <w:top w:val="single" w:sz="4" w:space="0" w:color="auto"/>
              <w:left w:val="single" w:sz="4" w:space="0" w:color="auto"/>
              <w:bottom w:val="single" w:sz="4" w:space="0" w:color="auto"/>
              <w:right w:val="single" w:sz="4" w:space="0" w:color="auto"/>
            </w:tcBorders>
          </w:tcPr>
          <w:p w:rsidR="00557C14" w:rsidRPr="00B93705" w:rsidRDefault="00557C14" w:rsidP="00CB484E">
            <w:pPr>
              <w:tabs>
                <w:tab w:val="left" w:pos="3870"/>
              </w:tabs>
              <w:spacing w:after="0" w:line="0" w:lineRule="atLeast"/>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57C14" w:rsidRPr="00B93705"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 xml:space="preserve">2ч </w:t>
            </w:r>
          </w:p>
        </w:tc>
        <w:tc>
          <w:tcPr>
            <w:tcW w:w="2410"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rPr>
                <w:rFonts w:ascii="Times New Roman" w:hAnsi="Times New Roman" w:cs="Times New Roman"/>
              </w:rPr>
            </w:pPr>
            <w:r w:rsidRPr="0067127E">
              <w:rPr>
                <w:rFonts w:ascii="Times New Roman" w:hAnsi="Times New Roman" w:cs="Times New Roman"/>
              </w:rPr>
              <w:t>Длительность НОД</w:t>
            </w:r>
          </w:p>
        </w:tc>
        <w:tc>
          <w:tcPr>
            <w:tcW w:w="1418"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 xml:space="preserve">30 </w:t>
            </w:r>
            <w:r w:rsidRPr="0067127E">
              <w:rPr>
                <w:rFonts w:ascii="Times New Roman" w:hAnsi="Times New Roman" w:cs="Times New Roman"/>
              </w:rPr>
              <w:t>минут</w:t>
            </w:r>
          </w:p>
        </w:tc>
        <w:tc>
          <w:tcPr>
            <w:tcW w:w="1701" w:type="dxa"/>
            <w:tcBorders>
              <w:top w:val="single" w:sz="4" w:space="0" w:color="auto"/>
              <w:left w:val="single" w:sz="4" w:space="0" w:color="auto"/>
              <w:bottom w:val="single" w:sz="4" w:space="0" w:color="auto"/>
              <w:right w:val="single" w:sz="4" w:space="0" w:color="auto"/>
            </w:tcBorders>
          </w:tcPr>
          <w:p w:rsidR="00557C14" w:rsidRPr="00B93705" w:rsidRDefault="00557C14" w:rsidP="00CB484E">
            <w:pPr>
              <w:tabs>
                <w:tab w:val="left" w:pos="3870"/>
              </w:tabs>
              <w:spacing w:after="0" w:line="0" w:lineRule="atLeast"/>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57C14" w:rsidRPr="00B93705"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40 минут</w:t>
            </w:r>
          </w:p>
        </w:tc>
        <w:tc>
          <w:tcPr>
            <w:tcW w:w="2410"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rPr>
                <w:rFonts w:ascii="Times New Roman" w:hAnsi="Times New Roman" w:cs="Times New Roman"/>
                <w:b/>
              </w:rPr>
            </w:pPr>
            <w:r w:rsidRPr="0067127E">
              <w:rPr>
                <w:rFonts w:ascii="Times New Roman" w:hAnsi="Times New Roman" w:cs="Times New Roman"/>
                <w:b/>
              </w:rPr>
              <w:t>Самостоятельная  деятельность детей</w:t>
            </w:r>
          </w:p>
        </w:tc>
        <w:tc>
          <w:tcPr>
            <w:tcW w:w="1418"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249</w:t>
            </w:r>
            <w:r w:rsidRPr="0067127E">
              <w:rPr>
                <w:rFonts w:ascii="Times New Roman" w:hAnsi="Times New Roman" w:cs="Times New Roman"/>
              </w:rPr>
              <w:t xml:space="preserve"> минут </w:t>
            </w:r>
          </w:p>
        </w:tc>
        <w:tc>
          <w:tcPr>
            <w:tcW w:w="1701" w:type="dxa"/>
            <w:tcBorders>
              <w:top w:val="single" w:sz="4" w:space="0" w:color="auto"/>
              <w:left w:val="single" w:sz="4" w:space="0" w:color="auto"/>
              <w:bottom w:val="single" w:sz="4" w:space="0" w:color="auto"/>
              <w:right w:val="single" w:sz="4" w:space="0" w:color="auto"/>
            </w:tcBorders>
          </w:tcPr>
          <w:p w:rsidR="00557C14" w:rsidRPr="00B93705" w:rsidRDefault="00557C14" w:rsidP="00CB484E">
            <w:pPr>
              <w:tabs>
                <w:tab w:val="left" w:pos="3870"/>
              </w:tabs>
              <w:spacing w:after="0" w:line="0" w:lineRule="atLeast"/>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57C14" w:rsidRPr="00B93705"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303минут</w:t>
            </w:r>
          </w:p>
        </w:tc>
        <w:tc>
          <w:tcPr>
            <w:tcW w:w="2410"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5ч 03</w:t>
            </w:r>
            <w:r w:rsidRPr="0067127E">
              <w:rPr>
                <w:rFonts w:ascii="Times New Roman" w:hAnsi="Times New Roman" w:cs="Times New Roman"/>
              </w:rPr>
              <w:t xml:space="preserve"> минут</w:t>
            </w: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rPr>
                <w:rFonts w:ascii="Times New Roman" w:hAnsi="Times New Roman" w:cs="Times New Roman"/>
              </w:rPr>
            </w:pPr>
            <w:r w:rsidRPr="0067127E">
              <w:rPr>
                <w:rFonts w:ascii="Times New Roman" w:hAnsi="Times New Roman" w:cs="Times New Roman"/>
                <w:b/>
              </w:rPr>
              <w:t xml:space="preserve">Совместная деятельность взрослых и детей </w:t>
            </w:r>
            <w:r w:rsidRPr="0067127E">
              <w:rPr>
                <w:rFonts w:ascii="Times New Roman" w:hAnsi="Times New Roman" w:cs="Times New Roman"/>
              </w:rPr>
              <w:t>(НОД и ОД в ходе режимных моментов, сопряженных одновременно с выполнением функции по присмотру и уходу за детьми)</w:t>
            </w:r>
          </w:p>
        </w:tc>
        <w:tc>
          <w:tcPr>
            <w:tcW w:w="1418"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32</w:t>
            </w:r>
            <w:r w:rsidRPr="0067127E">
              <w:rPr>
                <w:rFonts w:ascii="Times New Roman" w:hAnsi="Times New Roman" w:cs="Times New Roman"/>
              </w:rPr>
              <w:t>1мин</w:t>
            </w:r>
          </w:p>
        </w:tc>
        <w:tc>
          <w:tcPr>
            <w:tcW w:w="1701" w:type="dxa"/>
            <w:tcBorders>
              <w:top w:val="single" w:sz="4" w:space="0" w:color="auto"/>
              <w:left w:val="single" w:sz="4" w:space="0" w:color="auto"/>
              <w:bottom w:val="single" w:sz="4" w:space="0" w:color="auto"/>
              <w:right w:val="single" w:sz="4" w:space="0" w:color="auto"/>
            </w:tcBorders>
          </w:tcPr>
          <w:p w:rsidR="00557C14" w:rsidRPr="00B93705" w:rsidRDefault="00557C14" w:rsidP="00CB484E">
            <w:pPr>
              <w:tabs>
                <w:tab w:val="left" w:pos="3870"/>
              </w:tabs>
              <w:spacing w:after="0" w:line="0" w:lineRule="atLeast"/>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57C14" w:rsidRPr="00B93705"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297минут</w:t>
            </w:r>
          </w:p>
        </w:tc>
        <w:tc>
          <w:tcPr>
            <w:tcW w:w="2410"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4</w:t>
            </w:r>
            <w:r w:rsidRPr="0067127E">
              <w:rPr>
                <w:rFonts w:ascii="Times New Roman" w:hAnsi="Times New Roman" w:cs="Times New Roman"/>
              </w:rPr>
              <w:t xml:space="preserve">ч </w:t>
            </w:r>
            <w:r>
              <w:rPr>
                <w:rFonts w:ascii="Times New Roman" w:hAnsi="Times New Roman" w:cs="Times New Roman"/>
              </w:rPr>
              <w:t>57</w:t>
            </w:r>
            <w:r w:rsidRPr="0067127E">
              <w:rPr>
                <w:rFonts w:ascii="Times New Roman" w:hAnsi="Times New Roman" w:cs="Times New Roman"/>
              </w:rPr>
              <w:t xml:space="preserve"> минута</w:t>
            </w: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rPr>
                <w:rFonts w:ascii="Times New Roman" w:hAnsi="Times New Roman" w:cs="Times New Roman"/>
                <w:b/>
              </w:rPr>
            </w:pPr>
            <w:r w:rsidRPr="0067127E">
              <w:rPr>
                <w:rFonts w:ascii="Times New Roman" w:hAnsi="Times New Roman" w:cs="Times New Roman"/>
                <w:b/>
              </w:rPr>
              <w:t xml:space="preserve">Время на реализацию Программы: </w:t>
            </w:r>
          </w:p>
          <w:p w:rsidR="00557C14" w:rsidRPr="0067127E" w:rsidRDefault="00557C14" w:rsidP="00CB484E">
            <w:pPr>
              <w:tabs>
                <w:tab w:val="left" w:pos="3870"/>
              </w:tabs>
              <w:spacing w:after="0" w:line="0" w:lineRule="atLeast"/>
              <w:rPr>
                <w:rFonts w:ascii="Times New Roman" w:hAnsi="Times New Roman" w:cs="Times New Roman"/>
                <w:b/>
              </w:rPr>
            </w:pPr>
            <w:r w:rsidRPr="0067127E">
              <w:rPr>
                <w:rFonts w:ascii="Times New Roman" w:hAnsi="Times New Roman" w:cs="Times New Roman"/>
                <w:b/>
              </w:rPr>
              <w:t>Обязательная часть</w:t>
            </w:r>
          </w:p>
          <w:p w:rsidR="00557C14" w:rsidRPr="0067127E" w:rsidRDefault="00557C14" w:rsidP="00CB484E">
            <w:pPr>
              <w:tabs>
                <w:tab w:val="left" w:pos="3870"/>
              </w:tabs>
              <w:spacing w:after="0" w:line="0" w:lineRule="atLeast"/>
              <w:rPr>
                <w:rFonts w:ascii="Times New Roman" w:hAnsi="Times New Roman" w:cs="Times New Roman"/>
                <w:b/>
              </w:rPr>
            </w:pPr>
            <w:r w:rsidRPr="0067127E">
              <w:rPr>
                <w:rFonts w:ascii="Times New Roman" w:hAnsi="Times New Roman" w:cs="Times New Roman"/>
                <w:b/>
              </w:rPr>
              <w:t>Вариативная часть</w:t>
            </w:r>
          </w:p>
        </w:tc>
        <w:tc>
          <w:tcPr>
            <w:tcW w:w="1418"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580 минут</w:t>
            </w:r>
          </w:p>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470 минут-60%</w:t>
            </w:r>
          </w:p>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105 минут-40%</w:t>
            </w:r>
          </w:p>
        </w:tc>
        <w:tc>
          <w:tcPr>
            <w:tcW w:w="1701" w:type="dxa"/>
            <w:tcBorders>
              <w:top w:val="single" w:sz="4" w:space="0" w:color="auto"/>
              <w:left w:val="single" w:sz="4" w:space="0" w:color="auto"/>
              <w:bottom w:val="single" w:sz="4" w:space="0" w:color="auto"/>
              <w:right w:val="single" w:sz="4" w:space="0" w:color="auto"/>
            </w:tcBorders>
          </w:tcPr>
          <w:p w:rsidR="00557C14" w:rsidRPr="00B93705" w:rsidRDefault="00557C14" w:rsidP="00CB484E">
            <w:pPr>
              <w:tabs>
                <w:tab w:val="left" w:pos="3870"/>
              </w:tabs>
              <w:spacing w:after="0" w:line="0" w:lineRule="atLeast"/>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57C14"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582 минуты</w:t>
            </w:r>
          </w:p>
          <w:p w:rsidR="00557C14"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458минут-62%</w:t>
            </w:r>
          </w:p>
          <w:p w:rsidR="00557C14" w:rsidRPr="00B93705" w:rsidRDefault="00557C14" w:rsidP="00CB484E">
            <w:pPr>
              <w:tabs>
                <w:tab w:val="left" w:pos="3870"/>
              </w:tabs>
              <w:spacing w:after="0" w:line="0" w:lineRule="atLeast"/>
              <w:jc w:val="both"/>
              <w:rPr>
                <w:rFonts w:ascii="Times New Roman" w:hAnsi="Times New Roman" w:cs="Times New Roman"/>
              </w:rPr>
            </w:pPr>
            <w:r>
              <w:rPr>
                <w:rFonts w:ascii="Times New Roman" w:hAnsi="Times New Roman" w:cs="Times New Roman"/>
              </w:rPr>
              <w:t>124минут -38%</w:t>
            </w:r>
          </w:p>
        </w:tc>
        <w:tc>
          <w:tcPr>
            <w:tcW w:w="2410"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r w:rsidRPr="0067127E">
              <w:rPr>
                <w:rFonts w:ascii="Times New Roman" w:hAnsi="Times New Roman" w:cs="Times New Roman"/>
              </w:rPr>
              <w:t>9ч 40 минут</w:t>
            </w:r>
          </w:p>
        </w:tc>
      </w:tr>
      <w:tr w:rsidR="00557C14" w:rsidRPr="0067127E" w:rsidTr="00CB484E">
        <w:tc>
          <w:tcPr>
            <w:tcW w:w="6629"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rPr>
                <w:rFonts w:ascii="Times New Roman" w:hAnsi="Times New Roman" w:cs="Times New Roman"/>
                <w:b/>
              </w:rPr>
            </w:pPr>
            <w:r w:rsidRPr="0067127E">
              <w:rPr>
                <w:rFonts w:ascii="Times New Roman" w:hAnsi="Times New Roman" w:cs="Times New Roman"/>
                <w:b/>
              </w:rPr>
              <w:t xml:space="preserve">Итого </w:t>
            </w:r>
          </w:p>
        </w:tc>
        <w:tc>
          <w:tcPr>
            <w:tcW w:w="1418"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57C14" w:rsidRPr="00B93705" w:rsidRDefault="00557C14" w:rsidP="00CB484E">
            <w:pPr>
              <w:tabs>
                <w:tab w:val="left" w:pos="3870"/>
              </w:tabs>
              <w:spacing w:after="0" w:line="0" w:lineRule="atLeast"/>
              <w:jc w:val="both"/>
              <w:rPr>
                <w:rFonts w:ascii="Times New Roman" w:hAnsi="Times New Roman" w:cs="Times New Roman"/>
              </w:rPr>
            </w:pPr>
            <w:r w:rsidRPr="00B93705">
              <w:rPr>
                <w:rFonts w:ascii="Times New Roman" w:hAnsi="Times New Roman" w:cs="Times New Roman"/>
              </w:rPr>
              <w:t>12 часов</w:t>
            </w:r>
          </w:p>
        </w:tc>
        <w:tc>
          <w:tcPr>
            <w:tcW w:w="1843" w:type="dxa"/>
            <w:tcBorders>
              <w:top w:val="single" w:sz="4" w:space="0" w:color="auto"/>
              <w:left w:val="single" w:sz="4" w:space="0" w:color="auto"/>
              <w:bottom w:val="single" w:sz="4" w:space="0" w:color="auto"/>
              <w:right w:val="single" w:sz="4" w:space="0" w:color="auto"/>
            </w:tcBorders>
          </w:tcPr>
          <w:p w:rsidR="00557C14" w:rsidRPr="00B93705" w:rsidRDefault="00557C14" w:rsidP="00CB484E">
            <w:pPr>
              <w:tabs>
                <w:tab w:val="left" w:pos="3870"/>
              </w:tabs>
              <w:spacing w:after="0" w:line="0" w:lineRule="atLeast"/>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557C14" w:rsidRPr="0067127E" w:rsidRDefault="00557C14" w:rsidP="00CB484E">
            <w:pPr>
              <w:tabs>
                <w:tab w:val="left" w:pos="3870"/>
              </w:tabs>
              <w:spacing w:after="0" w:line="0" w:lineRule="atLeast"/>
              <w:jc w:val="both"/>
              <w:rPr>
                <w:rFonts w:ascii="Times New Roman" w:hAnsi="Times New Roman" w:cs="Times New Roman"/>
              </w:rPr>
            </w:pPr>
          </w:p>
        </w:tc>
      </w:tr>
    </w:tbl>
    <w:p w:rsidR="00557C14" w:rsidRPr="00557C14" w:rsidRDefault="00557C14" w:rsidP="00557C14">
      <w:pPr>
        <w:spacing w:after="0" w:line="0" w:lineRule="atLeast"/>
        <w:rPr>
          <w:rFonts w:ascii="Times New Roman" w:hAnsi="Times New Roman" w:cs="Times New Roman"/>
          <w:b/>
          <w:bCs/>
          <w:sz w:val="24"/>
          <w:szCs w:val="24"/>
          <w:lang w:val="en-US"/>
        </w:rPr>
      </w:pPr>
    </w:p>
    <w:p w:rsidR="00557C14" w:rsidRDefault="00557C14" w:rsidP="00557C14">
      <w:pPr>
        <w:spacing w:after="0" w:line="0" w:lineRule="atLeast"/>
        <w:jc w:val="center"/>
        <w:rPr>
          <w:rFonts w:ascii="Times New Roman" w:hAnsi="Times New Roman" w:cs="Times New Roman"/>
          <w:b/>
          <w:bCs/>
          <w:sz w:val="24"/>
          <w:szCs w:val="24"/>
        </w:rPr>
      </w:pPr>
    </w:p>
    <w:p w:rsidR="00557C14" w:rsidRPr="00A63113" w:rsidRDefault="00557C14" w:rsidP="00557C14">
      <w:pPr>
        <w:spacing w:after="0" w:line="0" w:lineRule="atLeast"/>
        <w:jc w:val="center"/>
        <w:rPr>
          <w:rFonts w:ascii="Times New Roman" w:hAnsi="Times New Roman" w:cs="Times New Roman"/>
          <w:sz w:val="24"/>
          <w:szCs w:val="24"/>
        </w:rPr>
      </w:pPr>
      <w:r w:rsidRPr="00696991">
        <w:rPr>
          <w:rFonts w:ascii="Times New Roman" w:hAnsi="Times New Roman" w:cs="Times New Roman"/>
          <w:b/>
          <w:bCs/>
          <w:sz w:val="24"/>
          <w:szCs w:val="24"/>
        </w:rPr>
        <w:t>Режим  дня  детей младшей, средней, старшей, подготовительной групп  МБДОУ   №182  в  теплый   период  года (июнь – август)</w:t>
      </w:r>
    </w:p>
    <w:tbl>
      <w:tblPr>
        <w:tblStyle w:val="a3"/>
        <w:tblW w:w="15869" w:type="dxa"/>
        <w:tblInd w:w="-34" w:type="dxa"/>
        <w:tblLayout w:type="fixed"/>
        <w:tblLook w:val="04A0"/>
      </w:tblPr>
      <w:tblGrid>
        <w:gridCol w:w="9923"/>
        <w:gridCol w:w="1560"/>
        <w:gridCol w:w="1417"/>
        <w:gridCol w:w="1276"/>
        <w:gridCol w:w="1693"/>
      </w:tblGrid>
      <w:tr w:rsidR="00557C14" w:rsidRPr="00D52D8E" w:rsidTr="00557C14">
        <w:tc>
          <w:tcPr>
            <w:tcW w:w="9923" w:type="dxa"/>
            <w:vMerge w:val="restart"/>
          </w:tcPr>
          <w:p w:rsidR="00557C14" w:rsidRPr="00D52D8E" w:rsidRDefault="00557C14" w:rsidP="00CB484E">
            <w:pPr>
              <w:spacing w:line="0" w:lineRule="atLeast"/>
              <w:jc w:val="center"/>
              <w:rPr>
                <w:rFonts w:ascii="Times New Roman" w:hAnsi="Times New Roman" w:cs="Times New Roman"/>
                <w:sz w:val="24"/>
                <w:szCs w:val="24"/>
              </w:rPr>
            </w:pPr>
            <w:r w:rsidRPr="00D52D8E">
              <w:rPr>
                <w:rFonts w:ascii="Times New Roman" w:hAnsi="Times New Roman" w:cs="Times New Roman"/>
                <w:sz w:val="24"/>
                <w:szCs w:val="24"/>
              </w:rPr>
              <w:t>Режимные процессы</w:t>
            </w:r>
          </w:p>
        </w:tc>
        <w:tc>
          <w:tcPr>
            <w:tcW w:w="5946" w:type="dxa"/>
            <w:gridSpan w:val="4"/>
          </w:tcPr>
          <w:p w:rsidR="00557C14" w:rsidRPr="00D52D8E" w:rsidRDefault="00557C14" w:rsidP="00CB484E">
            <w:pPr>
              <w:spacing w:line="0" w:lineRule="atLeast"/>
              <w:jc w:val="center"/>
              <w:rPr>
                <w:rFonts w:ascii="Times New Roman" w:hAnsi="Times New Roman" w:cs="Times New Roman"/>
                <w:sz w:val="24"/>
                <w:szCs w:val="24"/>
              </w:rPr>
            </w:pPr>
            <w:r w:rsidRPr="00D52D8E">
              <w:rPr>
                <w:rFonts w:ascii="Times New Roman" w:hAnsi="Times New Roman" w:cs="Times New Roman"/>
                <w:sz w:val="24"/>
                <w:szCs w:val="24"/>
              </w:rPr>
              <w:t>Время проведения</w:t>
            </w:r>
          </w:p>
        </w:tc>
      </w:tr>
      <w:tr w:rsidR="00557C14" w:rsidRPr="00D52D8E" w:rsidTr="00557C14">
        <w:trPr>
          <w:trHeight w:val="531"/>
        </w:trPr>
        <w:tc>
          <w:tcPr>
            <w:tcW w:w="9923" w:type="dxa"/>
            <w:vMerge/>
          </w:tcPr>
          <w:p w:rsidR="00557C14" w:rsidRPr="00D52D8E" w:rsidRDefault="00557C14" w:rsidP="00CB484E">
            <w:pPr>
              <w:spacing w:line="0" w:lineRule="atLeast"/>
              <w:jc w:val="center"/>
              <w:rPr>
                <w:rFonts w:ascii="Times New Roman" w:hAnsi="Times New Roman" w:cs="Times New Roman"/>
                <w:sz w:val="24"/>
                <w:szCs w:val="24"/>
              </w:rPr>
            </w:pPr>
          </w:p>
        </w:tc>
        <w:tc>
          <w:tcPr>
            <w:tcW w:w="1560" w:type="dxa"/>
          </w:tcPr>
          <w:p w:rsidR="00557C14" w:rsidRPr="00D52D8E" w:rsidRDefault="00557C14" w:rsidP="00CB484E">
            <w:pPr>
              <w:spacing w:line="0" w:lineRule="atLeast"/>
              <w:jc w:val="center"/>
              <w:rPr>
                <w:rFonts w:ascii="Times New Roman" w:hAnsi="Times New Roman" w:cs="Times New Roman"/>
                <w:sz w:val="24"/>
                <w:szCs w:val="24"/>
              </w:rPr>
            </w:pPr>
            <w:r w:rsidRPr="00D52D8E">
              <w:rPr>
                <w:rFonts w:ascii="Times New Roman" w:hAnsi="Times New Roman" w:cs="Times New Roman"/>
                <w:sz w:val="24"/>
                <w:szCs w:val="24"/>
              </w:rPr>
              <w:t>2младшая группа</w:t>
            </w:r>
          </w:p>
        </w:tc>
        <w:tc>
          <w:tcPr>
            <w:tcW w:w="1417" w:type="dxa"/>
          </w:tcPr>
          <w:p w:rsidR="00557C14" w:rsidRPr="00D52D8E" w:rsidRDefault="00557C14" w:rsidP="00CB484E">
            <w:pPr>
              <w:spacing w:line="0" w:lineRule="atLeast"/>
              <w:jc w:val="center"/>
              <w:rPr>
                <w:rFonts w:ascii="Times New Roman" w:hAnsi="Times New Roman" w:cs="Times New Roman"/>
                <w:sz w:val="24"/>
                <w:szCs w:val="24"/>
              </w:rPr>
            </w:pPr>
            <w:r w:rsidRPr="00D52D8E">
              <w:rPr>
                <w:rFonts w:ascii="Times New Roman" w:hAnsi="Times New Roman" w:cs="Times New Roman"/>
                <w:sz w:val="24"/>
                <w:szCs w:val="24"/>
              </w:rPr>
              <w:t>Средняя</w:t>
            </w:r>
          </w:p>
          <w:p w:rsidR="00557C14" w:rsidRPr="00D52D8E" w:rsidRDefault="00557C14" w:rsidP="00CB484E">
            <w:pPr>
              <w:spacing w:line="0" w:lineRule="atLeast"/>
              <w:jc w:val="center"/>
              <w:rPr>
                <w:rFonts w:ascii="Times New Roman" w:hAnsi="Times New Roman" w:cs="Times New Roman"/>
                <w:sz w:val="24"/>
                <w:szCs w:val="24"/>
              </w:rPr>
            </w:pPr>
            <w:r w:rsidRPr="00D52D8E">
              <w:rPr>
                <w:rFonts w:ascii="Times New Roman" w:hAnsi="Times New Roman" w:cs="Times New Roman"/>
                <w:sz w:val="24"/>
                <w:szCs w:val="24"/>
              </w:rPr>
              <w:t>группа</w:t>
            </w:r>
          </w:p>
        </w:tc>
        <w:tc>
          <w:tcPr>
            <w:tcW w:w="1276" w:type="dxa"/>
          </w:tcPr>
          <w:p w:rsidR="00557C14" w:rsidRPr="00D52D8E" w:rsidRDefault="00557C14" w:rsidP="00CB484E">
            <w:pPr>
              <w:spacing w:line="0" w:lineRule="atLeast"/>
              <w:jc w:val="center"/>
              <w:rPr>
                <w:rFonts w:ascii="Times New Roman" w:hAnsi="Times New Roman" w:cs="Times New Roman"/>
                <w:sz w:val="24"/>
                <w:szCs w:val="24"/>
              </w:rPr>
            </w:pPr>
            <w:r w:rsidRPr="00D52D8E">
              <w:rPr>
                <w:rFonts w:ascii="Times New Roman" w:hAnsi="Times New Roman" w:cs="Times New Roman"/>
                <w:sz w:val="24"/>
                <w:szCs w:val="24"/>
              </w:rPr>
              <w:t>Старшая</w:t>
            </w:r>
          </w:p>
          <w:p w:rsidR="00557C14" w:rsidRPr="00D52D8E" w:rsidRDefault="00557C14" w:rsidP="00CB484E">
            <w:pPr>
              <w:spacing w:line="0" w:lineRule="atLeast"/>
              <w:jc w:val="center"/>
              <w:rPr>
                <w:rFonts w:ascii="Times New Roman" w:hAnsi="Times New Roman" w:cs="Times New Roman"/>
                <w:sz w:val="24"/>
                <w:szCs w:val="24"/>
              </w:rPr>
            </w:pPr>
            <w:r w:rsidRPr="00D52D8E">
              <w:rPr>
                <w:rFonts w:ascii="Times New Roman" w:hAnsi="Times New Roman" w:cs="Times New Roman"/>
                <w:sz w:val="24"/>
                <w:szCs w:val="24"/>
              </w:rPr>
              <w:t>группа</w:t>
            </w:r>
          </w:p>
        </w:tc>
        <w:tc>
          <w:tcPr>
            <w:tcW w:w="1693" w:type="dxa"/>
          </w:tcPr>
          <w:p w:rsidR="00557C14" w:rsidRPr="00D52D8E" w:rsidRDefault="00557C14" w:rsidP="00CB484E">
            <w:pPr>
              <w:spacing w:line="0" w:lineRule="atLeast"/>
              <w:jc w:val="center"/>
              <w:rPr>
                <w:rFonts w:ascii="Times New Roman" w:hAnsi="Times New Roman" w:cs="Times New Roman"/>
                <w:sz w:val="24"/>
                <w:szCs w:val="24"/>
              </w:rPr>
            </w:pPr>
            <w:r w:rsidRPr="00D52D8E">
              <w:rPr>
                <w:rFonts w:ascii="Times New Roman" w:hAnsi="Times New Roman" w:cs="Times New Roman"/>
                <w:sz w:val="24"/>
                <w:szCs w:val="24"/>
              </w:rPr>
              <w:t>Подготови-тельная группа</w:t>
            </w:r>
          </w:p>
        </w:tc>
      </w:tr>
      <w:tr w:rsidR="00557C14" w:rsidRPr="00D52D8E" w:rsidTr="00557C14">
        <w:tc>
          <w:tcPr>
            <w:tcW w:w="9923" w:type="dxa"/>
          </w:tcPr>
          <w:p w:rsidR="00557C14" w:rsidRPr="00D52D8E" w:rsidRDefault="00557C14" w:rsidP="00CB484E">
            <w:pPr>
              <w:spacing w:line="0" w:lineRule="atLeast"/>
              <w:jc w:val="center"/>
              <w:rPr>
                <w:rFonts w:ascii="Times New Roman" w:hAnsi="Times New Roman" w:cs="Times New Roman"/>
                <w:sz w:val="24"/>
                <w:szCs w:val="24"/>
              </w:rPr>
            </w:pPr>
            <w:r w:rsidRPr="00D52D8E">
              <w:rPr>
                <w:rFonts w:ascii="Times New Roman" w:hAnsi="Times New Roman" w:cs="Times New Roman"/>
                <w:sz w:val="24"/>
                <w:szCs w:val="24"/>
              </w:rPr>
              <w:t>Приём детей, утренняя гимна</w:t>
            </w:r>
            <w:r w:rsidRPr="00D52D8E">
              <w:rPr>
                <w:rFonts w:ascii="Times New Roman" w:hAnsi="Times New Roman" w:cs="Times New Roman"/>
                <w:sz w:val="24"/>
                <w:szCs w:val="24"/>
              </w:rPr>
              <w:softHyphen/>
              <w:t>стика, образовательная дея</w:t>
            </w:r>
            <w:r w:rsidRPr="00D52D8E">
              <w:rPr>
                <w:rFonts w:ascii="Times New Roman" w:hAnsi="Times New Roman" w:cs="Times New Roman"/>
                <w:sz w:val="24"/>
                <w:szCs w:val="24"/>
              </w:rPr>
              <w:softHyphen/>
              <w:t>тельность, осуществляемая в ходе режимных моментов</w:t>
            </w:r>
          </w:p>
        </w:tc>
        <w:tc>
          <w:tcPr>
            <w:tcW w:w="1560" w:type="dxa"/>
            <w:vAlign w:val="center"/>
          </w:tcPr>
          <w:p w:rsidR="00557C14" w:rsidRPr="00D52D8E" w:rsidRDefault="00557C14" w:rsidP="00CB484E">
            <w:pPr>
              <w:pStyle w:val="63"/>
              <w:shd w:val="clear" w:color="auto" w:fill="auto"/>
              <w:spacing w:line="0" w:lineRule="atLeast"/>
              <w:ind w:right="200"/>
              <w:jc w:val="center"/>
              <w:rPr>
                <w:sz w:val="24"/>
                <w:szCs w:val="24"/>
              </w:rPr>
            </w:pPr>
            <w:r w:rsidRPr="00D52D8E">
              <w:rPr>
                <w:rFonts w:eastAsia="Segoe UI"/>
                <w:sz w:val="24"/>
                <w:szCs w:val="24"/>
              </w:rPr>
              <w:t>07.00</w:t>
            </w:r>
            <w:r w:rsidRPr="00D52D8E">
              <w:rPr>
                <w:rFonts w:eastAsia="Segoe UI"/>
                <w:sz w:val="24"/>
                <w:szCs w:val="24"/>
              </w:rPr>
              <w:softHyphen/>
            </w:r>
          </w:p>
          <w:p w:rsidR="00557C14" w:rsidRPr="00D52D8E" w:rsidRDefault="00557C14" w:rsidP="00CB484E">
            <w:pPr>
              <w:pStyle w:val="63"/>
              <w:shd w:val="clear" w:color="auto" w:fill="auto"/>
              <w:spacing w:line="0" w:lineRule="atLeast"/>
              <w:ind w:right="200"/>
              <w:jc w:val="center"/>
              <w:rPr>
                <w:sz w:val="24"/>
                <w:szCs w:val="24"/>
              </w:rPr>
            </w:pPr>
            <w:r w:rsidRPr="00D52D8E">
              <w:rPr>
                <w:rFonts w:eastAsia="Segoe UI"/>
                <w:sz w:val="24"/>
                <w:szCs w:val="24"/>
              </w:rPr>
              <w:t>08.15</w:t>
            </w:r>
          </w:p>
        </w:tc>
        <w:tc>
          <w:tcPr>
            <w:tcW w:w="1417" w:type="dxa"/>
            <w:vAlign w:val="center"/>
          </w:tcPr>
          <w:p w:rsidR="00557C14" w:rsidRPr="00D52D8E" w:rsidRDefault="00557C14" w:rsidP="00CB484E">
            <w:pPr>
              <w:pStyle w:val="63"/>
              <w:shd w:val="clear" w:color="auto" w:fill="auto"/>
              <w:spacing w:line="0" w:lineRule="atLeast"/>
              <w:jc w:val="center"/>
              <w:rPr>
                <w:sz w:val="24"/>
                <w:szCs w:val="24"/>
              </w:rPr>
            </w:pPr>
            <w:r w:rsidRPr="00D52D8E">
              <w:rPr>
                <w:rFonts w:eastAsia="Segoe UI"/>
                <w:sz w:val="24"/>
                <w:szCs w:val="24"/>
              </w:rPr>
              <w:t>07.00</w:t>
            </w:r>
            <w:r w:rsidRPr="00D52D8E">
              <w:rPr>
                <w:rFonts w:eastAsia="Segoe UI"/>
                <w:sz w:val="24"/>
                <w:szCs w:val="24"/>
              </w:rPr>
              <w:softHyphen/>
            </w:r>
          </w:p>
          <w:p w:rsidR="00557C14" w:rsidRPr="00D52D8E" w:rsidRDefault="00557C14" w:rsidP="00CB484E">
            <w:pPr>
              <w:pStyle w:val="63"/>
              <w:shd w:val="clear" w:color="auto" w:fill="auto"/>
              <w:spacing w:line="0" w:lineRule="atLeast"/>
              <w:jc w:val="center"/>
              <w:rPr>
                <w:sz w:val="24"/>
                <w:szCs w:val="24"/>
              </w:rPr>
            </w:pPr>
            <w:r w:rsidRPr="00D52D8E">
              <w:rPr>
                <w:rFonts w:eastAsia="Segoe UI"/>
                <w:sz w:val="24"/>
                <w:szCs w:val="24"/>
              </w:rPr>
              <w:t>08.25</w:t>
            </w:r>
          </w:p>
        </w:tc>
        <w:tc>
          <w:tcPr>
            <w:tcW w:w="1276" w:type="dxa"/>
            <w:vAlign w:val="center"/>
          </w:tcPr>
          <w:p w:rsidR="00557C14" w:rsidRPr="00D52D8E" w:rsidRDefault="00557C14" w:rsidP="00CB484E">
            <w:pPr>
              <w:pStyle w:val="63"/>
              <w:shd w:val="clear" w:color="auto" w:fill="auto"/>
              <w:spacing w:line="0" w:lineRule="atLeast"/>
              <w:jc w:val="center"/>
              <w:rPr>
                <w:sz w:val="24"/>
                <w:szCs w:val="24"/>
              </w:rPr>
            </w:pPr>
            <w:r w:rsidRPr="00D52D8E">
              <w:rPr>
                <w:rFonts w:eastAsia="Segoe UI"/>
                <w:sz w:val="24"/>
                <w:szCs w:val="24"/>
              </w:rPr>
              <w:t>07.00</w:t>
            </w:r>
            <w:r w:rsidRPr="00D52D8E">
              <w:rPr>
                <w:rFonts w:eastAsia="Segoe UI"/>
                <w:sz w:val="24"/>
                <w:szCs w:val="24"/>
              </w:rPr>
              <w:softHyphen/>
            </w:r>
          </w:p>
          <w:p w:rsidR="00557C14" w:rsidRPr="00D52D8E" w:rsidRDefault="00557C14" w:rsidP="00CB484E">
            <w:pPr>
              <w:pStyle w:val="63"/>
              <w:shd w:val="clear" w:color="auto" w:fill="auto"/>
              <w:spacing w:line="0" w:lineRule="atLeast"/>
              <w:jc w:val="center"/>
              <w:rPr>
                <w:sz w:val="24"/>
                <w:szCs w:val="24"/>
              </w:rPr>
            </w:pPr>
            <w:r w:rsidRPr="00D52D8E">
              <w:rPr>
                <w:rFonts w:eastAsia="Segoe UI"/>
                <w:sz w:val="24"/>
                <w:szCs w:val="24"/>
              </w:rPr>
              <w:t>08.35</w:t>
            </w:r>
          </w:p>
        </w:tc>
        <w:tc>
          <w:tcPr>
            <w:tcW w:w="1693" w:type="dxa"/>
            <w:vAlign w:val="center"/>
          </w:tcPr>
          <w:p w:rsidR="00557C14" w:rsidRPr="00D52D8E" w:rsidRDefault="00557C14" w:rsidP="00CB484E">
            <w:pPr>
              <w:pStyle w:val="63"/>
              <w:shd w:val="clear" w:color="auto" w:fill="auto"/>
              <w:tabs>
                <w:tab w:val="left" w:pos="251"/>
                <w:tab w:val="center" w:pos="546"/>
              </w:tabs>
              <w:spacing w:line="0" w:lineRule="atLeast"/>
              <w:jc w:val="center"/>
              <w:rPr>
                <w:sz w:val="24"/>
                <w:szCs w:val="24"/>
              </w:rPr>
            </w:pPr>
            <w:r w:rsidRPr="00D52D8E">
              <w:rPr>
                <w:rFonts w:eastAsia="Segoe UI"/>
                <w:sz w:val="24"/>
                <w:szCs w:val="24"/>
              </w:rPr>
              <w:t>07.00</w:t>
            </w:r>
            <w:r w:rsidRPr="00D52D8E">
              <w:rPr>
                <w:rFonts w:eastAsia="Segoe UI"/>
                <w:sz w:val="24"/>
                <w:szCs w:val="24"/>
              </w:rPr>
              <w:softHyphen/>
            </w:r>
          </w:p>
          <w:p w:rsidR="00557C14" w:rsidRPr="00D52D8E" w:rsidRDefault="00557C14" w:rsidP="00CB484E">
            <w:pPr>
              <w:pStyle w:val="63"/>
              <w:shd w:val="clear" w:color="auto" w:fill="auto"/>
              <w:spacing w:line="0" w:lineRule="atLeast"/>
              <w:jc w:val="center"/>
              <w:rPr>
                <w:sz w:val="24"/>
                <w:szCs w:val="24"/>
              </w:rPr>
            </w:pPr>
            <w:r w:rsidRPr="00D52D8E">
              <w:rPr>
                <w:rFonts w:eastAsia="Segoe UI"/>
                <w:sz w:val="24"/>
                <w:szCs w:val="24"/>
              </w:rPr>
              <w:t>008.40</w:t>
            </w:r>
          </w:p>
        </w:tc>
      </w:tr>
      <w:tr w:rsidR="00557C14" w:rsidRPr="00D52D8E" w:rsidTr="00557C14">
        <w:tc>
          <w:tcPr>
            <w:tcW w:w="9923" w:type="dxa"/>
          </w:tcPr>
          <w:p w:rsidR="00557C14" w:rsidRPr="00D52D8E" w:rsidRDefault="00557C14" w:rsidP="00CB484E">
            <w:pPr>
              <w:spacing w:line="0" w:lineRule="atLeast"/>
              <w:jc w:val="center"/>
              <w:rPr>
                <w:rFonts w:ascii="Times New Roman" w:hAnsi="Times New Roman" w:cs="Times New Roman"/>
                <w:sz w:val="24"/>
                <w:szCs w:val="24"/>
              </w:rPr>
            </w:pPr>
            <w:r w:rsidRPr="00D52D8E">
              <w:rPr>
                <w:rFonts w:ascii="Times New Roman" w:hAnsi="Times New Roman" w:cs="Times New Roman"/>
                <w:sz w:val="24"/>
                <w:szCs w:val="24"/>
              </w:rPr>
              <w:t>Подготовка к завтраку,за</w:t>
            </w:r>
            <w:r w:rsidRPr="00D52D8E">
              <w:rPr>
                <w:rFonts w:ascii="Times New Roman" w:hAnsi="Times New Roman" w:cs="Times New Roman"/>
                <w:sz w:val="24"/>
                <w:szCs w:val="24"/>
              </w:rPr>
              <w:softHyphen/>
              <w:t>втрак, образовательная дея</w:t>
            </w:r>
            <w:r w:rsidRPr="00D52D8E">
              <w:rPr>
                <w:rFonts w:ascii="Times New Roman" w:hAnsi="Times New Roman" w:cs="Times New Roman"/>
                <w:sz w:val="24"/>
                <w:szCs w:val="24"/>
              </w:rPr>
              <w:softHyphen/>
              <w:t>тельность, осуществляемая в ходе режимных моментов</w:t>
            </w:r>
          </w:p>
        </w:tc>
        <w:tc>
          <w:tcPr>
            <w:tcW w:w="1560" w:type="dxa"/>
            <w:vAlign w:val="center"/>
          </w:tcPr>
          <w:p w:rsidR="00557C14" w:rsidRPr="00D52D8E" w:rsidRDefault="00557C14" w:rsidP="00CB484E">
            <w:pPr>
              <w:pStyle w:val="63"/>
              <w:shd w:val="clear" w:color="auto" w:fill="auto"/>
              <w:spacing w:line="0" w:lineRule="atLeast"/>
              <w:ind w:right="200"/>
              <w:jc w:val="center"/>
              <w:rPr>
                <w:sz w:val="24"/>
                <w:szCs w:val="24"/>
              </w:rPr>
            </w:pPr>
            <w:r w:rsidRPr="00D52D8E">
              <w:rPr>
                <w:rFonts w:eastAsia="Segoe UI"/>
                <w:sz w:val="24"/>
                <w:szCs w:val="24"/>
              </w:rPr>
              <w:t>08.15</w:t>
            </w:r>
            <w:r w:rsidRPr="00D52D8E">
              <w:rPr>
                <w:rFonts w:eastAsia="Segoe UI"/>
                <w:sz w:val="24"/>
                <w:szCs w:val="24"/>
              </w:rPr>
              <w:softHyphen/>
            </w:r>
          </w:p>
          <w:p w:rsidR="00557C14" w:rsidRPr="00D52D8E" w:rsidRDefault="00557C14" w:rsidP="00CB484E">
            <w:pPr>
              <w:pStyle w:val="63"/>
              <w:shd w:val="clear" w:color="auto" w:fill="auto"/>
              <w:spacing w:line="0" w:lineRule="atLeast"/>
              <w:ind w:right="200"/>
              <w:jc w:val="center"/>
              <w:rPr>
                <w:sz w:val="24"/>
                <w:szCs w:val="24"/>
              </w:rPr>
            </w:pPr>
            <w:r w:rsidRPr="00D52D8E">
              <w:rPr>
                <w:rFonts w:eastAsia="Segoe UI"/>
                <w:sz w:val="24"/>
                <w:szCs w:val="24"/>
              </w:rPr>
              <w:t>08.45</w:t>
            </w:r>
          </w:p>
        </w:tc>
        <w:tc>
          <w:tcPr>
            <w:tcW w:w="1417" w:type="dxa"/>
            <w:vAlign w:val="center"/>
          </w:tcPr>
          <w:p w:rsidR="00557C14" w:rsidRPr="00D52D8E" w:rsidRDefault="00557C14" w:rsidP="00CB484E">
            <w:pPr>
              <w:pStyle w:val="63"/>
              <w:shd w:val="clear" w:color="auto" w:fill="auto"/>
              <w:spacing w:line="0" w:lineRule="atLeast"/>
              <w:jc w:val="center"/>
              <w:rPr>
                <w:sz w:val="24"/>
                <w:szCs w:val="24"/>
              </w:rPr>
            </w:pPr>
            <w:r w:rsidRPr="00D52D8E">
              <w:rPr>
                <w:rFonts w:eastAsia="Segoe UI"/>
                <w:sz w:val="24"/>
                <w:szCs w:val="24"/>
              </w:rPr>
              <w:t>08.25</w:t>
            </w:r>
            <w:r w:rsidRPr="00D52D8E">
              <w:rPr>
                <w:rFonts w:eastAsia="Segoe UI"/>
                <w:sz w:val="24"/>
                <w:szCs w:val="24"/>
              </w:rPr>
              <w:softHyphen/>
            </w:r>
          </w:p>
          <w:p w:rsidR="00557C14" w:rsidRPr="00D52D8E" w:rsidRDefault="00557C14" w:rsidP="00CB484E">
            <w:pPr>
              <w:pStyle w:val="63"/>
              <w:shd w:val="clear" w:color="auto" w:fill="auto"/>
              <w:spacing w:line="0" w:lineRule="atLeast"/>
              <w:jc w:val="center"/>
              <w:rPr>
                <w:sz w:val="24"/>
                <w:szCs w:val="24"/>
              </w:rPr>
            </w:pPr>
            <w:r w:rsidRPr="00D52D8E">
              <w:rPr>
                <w:rFonts w:eastAsia="Segoe UI"/>
                <w:sz w:val="24"/>
                <w:szCs w:val="24"/>
              </w:rPr>
              <w:t>08.40</w:t>
            </w:r>
          </w:p>
        </w:tc>
        <w:tc>
          <w:tcPr>
            <w:tcW w:w="1276" w:type="dxa"/>
            <w:vAlign w:val="center"/>
          </w:tcPr>
          <w:p w:rsidR="00557C14" w:rsidRPr="00D52D8E" w:rsidRDefault="00557C14" w:rsidP="00CB484E">
            <w:pPr>
              <w:pStyle w:val="63"/>
              <w:shd w:val="clear" w:color="auto" w:fill="auto"/>
              <w:spacing w:line="0" w:lineRule="atLeast"/>
              <w:jc w:val="center"/>
              <w:rPr>
                <w:sz w:val="24"/>
                <w:szCs w:val="24"/>
              </w:rPr>
            </w:pPr>
            <w:r w:rsidRPr="00D52D8E">
              <w:rPr>
                <w:rFonts w:eastAsia="Segoe UI"/>
                <w:sz w:val="24"/>
                <w:szCs w:val="24"/>
              </w:rPr>
              <w:t>08.35</w:t>
            </w:r>
            <w:r w:rsidRPr="00D52D8E">
              <w:rPr>
                <w:rFonts w:eastAsia="Segoe UI"/>
                <w:sz w:val="24"/>
                <w:szCs w:val="24"/>
              </w:rPr>
              <w:softHyphen/>
            </w:r>
          </w:p>
          <w:p w:rsidR="00557C14" w:rsidRPr="00D52D8E" w:rsidRDefault="00557C14" w:rsidP="00CB484E">
            <w:pPr>
              <w:pStyle w:val="63"/>
              <w:shd w:val="clear" w:color="auto" w:fill="auto"/>
              <w:spacing w:line="0" w:lineRule="atLeast"/>
              <w:jc w:val="center"/>
              <w:rPr>
                <w:sz w:val="24"/>
                <w:szCs w:val="24"/>
              </w:rPr>
            </w:pPr>
            <w:r w:rsidRPr="00D52D8E">
              <w:rPr>
                <w:rFonts w:eastAsia="Segoe UI"/>
                <w:sz w:val="24"/>
                <w:szCs w:val="24"/>
              </w:rPr>
              <w:t>08.50</w:t>
            </w:r>
          </w:p>
        </w:tc>
        <w:tc>
          <w:tcPr>
            <w:tcW w:w="1693" w:type="dxa"/>
            <w:vAlign w:val="center"/>
          </w:tcPr>
          <w:p w:rsidR="00557C14" w:rsidRPr="00D52D8E" w:rsidRDefault="00557C14" w:rsidP="00CB484E">
            <w:pPr>
              <w:pStyle w:val="63"/>
              <w:shd w:val="clear" w:color="auto" w:fill="auto"/>
              <w:spacing w:line="0" w:lineRule="atLeast"/>
              <w:jc w:val="center"/>
              <w:rPr>
                <w:sz w:val="24"/>
                <w:szCs w:val="24"/>
              </w:rPr>
            </w:pPr>
            <w:r w:rsidRPr="00D52D8E">
              <w:rPr>
                <w:rFonts w:eastAsia="Segoe UI"/>
                <w:sz w:val="24"/>
                <w:szCs w:val="24"/>
              </w:rPr>
              <w:t>08.40</w:t>
            </w:r>
            <w:r w:rsidRPr="00D52D8E">
              <w:rPr>
                <w:rFonts w:eastAsia="Segoe UI"/>
                <w:sz w:val="24"/>
                <w:szCs w:val="24"/>
              </w:rPr>
              <w:softHyphen/>
            </w:r>
          </w:p>
          <w:p w:rsidR="00557C14" w:rsidRPr="00D52D8E" w:rsidRDefault="00557C14" w:rsidP="00CB484E">
            <w:pPr>
              <w:pStyle w:val="63"/>
              <w:shd w:val="clear" w:color="auto" w:fill="auto"/>
              <w:spacing w:line="0" w:lineRule="atLeast"/>
              <w:jc w:val="center"/>
              <w:rPr>
                <w:sz w:val="24"/>
                <w:szCs w:val="24"/>
              </w:rPr>
            </w:pPr>
            <w:r w:rsidRPr="00D52D8E">
              <w:rPr>
                <w:rFonts w:eastAsia="Segoe UI"/>
                <w:sz w:val="24"/>
                <w:szCs w:val="24"/>
              </w:rPr>
              <w:t>08.50</w:t>
            </w:r>
          </w:p>
        </w:tc>
      </w:tr>
      <w:tr w:rsidR="00557C14" w:rsidRPr="00D52D8E" w:rsidTr="00557C14">
        <w:tc>
          <w:tcPr>
            <w:tcW w:w="9923" w:type="dxa"/>
          </w:tcPr>
          <w:p w:rsidR="00557C14" w:rsidRPr="00D52D8E" w:rsidRDefault="00557C14" w:rsidP="00CB484E">
            <w:pPr>
              <w:spacing w:line="0" w:lineRule="atLeast"/>
              <w:jc w:val="center"/>
              <w:rPr>
                <w:rFonts w:ascii="Times New Roman" w:hAnsi="Times New Roman" w:cs="Times New Roman"/>
                <w:sz w:val="24"/>
                <w:szCs w:val="24"/>
              </w:rPr>
            </w:pPr>
            <w:r w:rsidRPr="00D52D8E">
              <w:rPr>
                <w:rFonts w:ascii="Times New Roman" w:hAnsi="Times New Roman" w:cs="Times New Roman"/>
                <w:sz w:val="24"/>
                <w:szCs w:val="24"/>
              </w:rPr>
              <w:t>Непосредственно образователь</w:t>
            </w:r>
            <w:r w:rsidRPr="00D52D8E">
              <w:rPr>
                <w:rFonts w:ascii="Times New Roman" w:hAnsi="Times New Roman" w:cs="Times New Roman"/>
                <w:sz w:val="24"/>
                <w:szCs w:val="24"/>
              </w:rPr>
              <w:softHyphen/>
              <w:t>ная и самостоятельная дея</w:t>
            </w:r>
            <w:r w:rsidRPr="00D52D8E">
              <w:rPr>
                <w:rFonts w:ascii="Times New Roman" w:hAnsi="Times New Roman" w:cs="Times New Roman"/>
                <w:sz w:val="24"/>
                <w:szCs w:val="24"/>
              </w:rPr>
              <w:softHyphen/>
              <w:t>тельность детей</w:t>
            </w:r>
          </w:p>
        </w:tc>
        <w:tc>
          <w:tcPr>
            <w:tcW w:w="1560" w:type="dxa"/>
            <w:vAlign w:val="center"/>
          </w:tcPr>
          <w:p w:rsidR="00557C14" w:rsidRPr="00D52D8E" w:rsidRDefault="00557C14" w:rsidP="00CB484E">
            <w:pPr>
              <w:pStyle w:val="63"/>
              <w:shd w:val="clear" w:color="auto" w:fill="auto"/>
              <w:spacing w:line="0" w:lineRule="atLeast"/>
              <w:ind w:right="200"/>
              <w:jc w:val="center"/>
              <w:rPr>
                <w:sz w:val="24"/>
                <w:szCs w:val="24"/>
              </w:rPr>
            </w:pPr>
            <w:r w:rsidRPr="00D52D8E">
              <w:rPr>
                <w:rFonts w:eastAsia="Segoe UI"/>
                <w:sz w:val="24"/>
                <w:szCs w:val="24"/>
              </w:rPr>
              <w:t>08.45</w:t>
            </w:r>
            <w:r w:rsidRPr="00D52D8E">
              <w:rPr>
                <w:rFonts w:eastAsia="Segoe UI"/>
                <w:sz w:val="24"/>
                <w:szCs w:val="24"/>
              </w:rPr>
              <w:softHyphen/>
            </w:r>
          </w:p>
          <w:p w:rsidR="00557C14" w:rsidRPr="00D52D8E" w:rsidRDefault="00557C14" w:rsidP="00CB484E">
            <w:pPr>
              <w:pStyle w:val="63"/>
              <w:shd w:val="clear" w:color="auto" w:fill="auto"/>
              <w:spacing w:line="0" w:lineRule="atLeast"/>
              <w:ind w:right="200"/>
              <w:jc w:val="center"/>
              <w:rPr>
                <w:sz w:val="24"/>
                <w:szCs w:val="24"/>
              </w:rPr>
            </w:pPr>
            <w:r w:rsidRPr="00D52D8E">
              <w:rPr>
                <w:rFonts w:eastAsia="Segoe UI"/>
                <w:sz w:val="24"/>
                <w:szCs w:val="24"/>
              </w:rPr>
              <w:t>09.35</w:t>
            </w:r>
          </w:p>
        </w:tc>
        <w:tc>
          <w:tcPr>
            <w:tcW w:w="1417" w:type="dxa"/>
            <w:vAlign w:val="center"/>
          </w:tcPr>
          <w:p w:rsidR="00557C14" w:rsidRPr="00D52D8E" w:rsidRDefault="00557C14" w:rsidP="00CB484E">
            <w:pPr>
              <w:pStyle w:val="63"/>
              <w:shd w:val="clear" w:color="auto" w:fill="auto"/>
              <w:spacing w:line="0" w:lineRule="atLeast"/>
              <w:jc w:val="center"/>
              <w:rPr>
                <w:sz w:val="24"/>
                <w:szCs w:val="24"/>
              </w:rPr>
            </w:pPr>
            <w:r w:rsidRPr="00D52D8E">
              <w:rPr>
                <w:rFonts w:eastAsia="Segoe UI"/>
                <w:sz w:val="24"/>
                <w:szCs w:val="24"/>
              </w:rPr>
              <w:t>08.40</w:t>
            </w:r>
            <w:r w:rsidRPr="00D52D8E">
              <w:rPr>
                <w:rFonts w:eastAsia="Segoe UI"/>
                <w:sz w:val="24"/>
                <w:szCs w:val="24"/>
              </w:rPr>
              <w:softHyphen/>
            </w:r>
          </w:p>
          <w:p w:rsidR="00557C14" w:rsidRPr="00D52D8E" w:rsidRDefault="00557C14" w:rsidP="00CB484E">
            <w:pPr>
              <w:pStyle w:val="63"/>
              <w:shd w:val="clear" w:color="auto" w:fill="auto"/>
              <w:spacing w:line="0" w:lineRule="atLeast"/>
              <w:jc w:val="center"/>
              <w:rPr>
                <w:sz w:val="24"/>
                <w:szCs w:val="24"/>
              </w:rPr>
            </w:pPr>
            <w:r w:rsidRPr="00D52D8E">
              <w:rPr>
                <w:rFonts w:eastAsia="Segoe UI"/>
                <w:sz w:val="24"/>
                <w:szCs w:val="24"/>
              </w:rPr>
              <w:t>09.40</w:t>
            </w:r>
          </w:p>
        </w:tc>
        <w:tc>
          <w:tcPr>
            <w:tcW w:w="1276" w:type="dxa"/>
            <w:vAlign w:val="center"/>
          </w:tcPr>
          <w:p w:rsidR="00557C14" w:rsidRPr="00D52D8E" w:rsidRDefault="00557C14" w:rsidP="00CB484E">
            <w:pPr>
              <w:pStyle w:val="63"/>
              <w:shd w:val="clear" w:color="auto" w:fill="auto"/>
              <w:spacing w:line="0" w:lineRule="atLeast"/>
              <w:jc w:val="center"/>
              <w:rPr>
                <w:sz w:val="24"/>
                <w:szCs w:val="24"/>
              </w:rPr>
            </w:pPr>
            <w:r w:rsidRPr="00D52D8E">
              <w:rPr>
                <w:rFonts w:eastAsia="Segoe UI"/>
                <w:sz w:val="24"/>
                <w:szCs w:val="24"/>
              </w:rPr>
              <w:t>08.50</w:t>
            </w:r>
            <w:r w:rsidRPr="00D52D8E">
              <w:rPr>
                <w:rFonts w:eastAsia="Segoe UI"/>
                <w:sz w:val="24"/>
                <w:szCs w:val="24"/>
              </w:rPr>
              <w:softHyphen/>
            </w:r>
          </w:p>
          <w:p w:rsidR="00557C14" w:rsidRPr="00D52D8E" w:rsidRDefault="00557C14" w:rsidP="00CB484E">
            <w:pPr>
              <w:pStyle w:val="63"/>
              <w:shd w:val="clear" w:color="auto" w:fill="auto"/>
              <w:spacing w:line="0" w:lineRule="atLeast"/>
              <w:jc w:val="center"/>
              <w:rPr>
                <w:sz w:val="24"/>
                <w:szCs w:val="24"/>
              </w:rPr>
            </w:pPr>
            <w:r w:rsidRPr="00D52D8E">
              <w:rPr>
                <w:rFonts w:eastAsia="Segoe UI"/>
                <w:sz w:val="24"/>
                <w:szCs w:val="24"/>
              </w:rPr>
              <w:t>09.50</w:t>
            </w:r>
          </w:p>
        </w:tc>
        <w:tc>
          <w:tcPr>
            <w:tcW w:w="1693" w:type="dxa"/>
            <w:vAlign w:val="center"/>
          </w:tcPr>
          <w:p w:rsidR="00557C14" w:rsidRPr="00D52D8E" w:rsidRDefault="00557C14" w:rsidP="00CB484E">
            <w:pPr>
              <w:pStyle w:val="63"/>
              <w:shd w:val="clear" w:color="auto" w:fill="auto"/>
              <w:spacing w:line="0" w:lineRule="atLeast"/>
              <w:jc w:val="center"/>
              <w:rPr>
                <w:sz w:val="24"/>
                <w:szCs w:val="24"/>
              </w:rPr>
            </w:pPr>
            <w:r w:rsidRPr="00D52D8E">
              <w:rPr>
                <w:rFonts w:eastAsia="Segoe UI"/>
                <w:sz w:val="24"/>
                <w:szCs w:val="24"/>
              </w:rPr>
              <w:t>08.50</w:t>
            </w:r>
            <w:r w:rsidRPr="00D52D8E">
              <w:rPr>
                <w:rFonts w:eastAsia="Segoe UI"/>
                <w:sz w:val="24"/>
                <w:szCs w:val="24"/>
              </w:rPr>
              <w:softHyphen/>
            </w:r>
          </w:p>
          <w:p w:rsidR="00557C14" w:rsidRPr="00D52D8E" w:rsidRDefault="00557C14" w:rsidP="00CB484E">
            <w:pPr>
              <w:pStyle w:val="63"/>
              <w:shd w:val="clear" w:color="auto" w:fill="auto"/>
              <w:spacing w:line="0" w:lineRule="atLeast"/>
              <w:jc w:val="center"/>
              <w:rPr>
                <w:sz w:val="24"/>
                <w:szCs w:val="24"/>
              </w:rPr>
            </w:pPr>
            <w:r w:rsidRPr="00D52D8E">
              <w:rPr>
                <w:rFonts w:eastAsia="Segoe UI"/>
                <w:sz w:val="24"/>
                <w:szCs w:val="24"/>
              </w:rPr>
              <w:t>10.35</w:t>
            </w:r>
          </w:p>
        </w:tc>
      </w:tr>
      <w:tr w:rsidR="00557C14" w:rsidRPr="00D52D8E" w:rsidTr="00557C14">
        <w:tc>
          <w:tcPr>
            <w:tcW w:w="9923" w:type="dxa"/>
          </w:tcPr>
          <w:p w:rsidR="00557C14" w:rsidRPr="00D52D8E" w:rsidRDefault="00557C14" w:rsidP="00CB484E">
            <w:pPr>
              <w:spacing w:line="0" w:lineRule="atLeast"/>
              <w:jc w:val="center"/>
              <w:rPr>
                <w:rFonts w:ascii="Times New Roman" w:hAnsi="Times New Roman" w:cs="Times New Roman"/>
                <w:sz w:val="24"/>
                <w:szCs w:val="24"/>
              </w:rPr>
            </w:pPr>
            <w:r w:rsidRPr="00D52D8E">
              <w:rPr>
                <w:rFonts w:ascii="Times New Roman" w:hAnsi="Times New Roman" w:cs="Times New Roman"/>
                <w:sz w:val="24"/>
                <w:szCs w:val="24"/>
              </w:rPr>
              <w:t>Второй завтрак, образователь</w:t>
            </w:r>
            <w:r w:rsidRPr="00D52D8E">
              <w:rPr>
                <w:rFonts w:ascii="Times New Roman" w:hAnsi="Times New Roman" w:cs="Times New Roman"/>
                <w:sz w:val="24"/>
                <w:szCs w:val="24"/>
              </w:rPr>
              <w:softHyphen/>
              <w:t>ная деятельность, осуществляе</w:t>
            </w:r>
            <w:r w:rsidRPr="00D52D8E">
              <w:rPr>
                <w:rFonts w:ascii="Times New Roman" w:hAnsi="Times New Roman" w:cs="Times New Roman"/>
                <w:sz w:val="24"/>
                <w:szCs w:val="24"/>
              </w:rPr>
              <w:softHyphen/>
              <w:t>мая в ходе режимных моментов</w:t>
            </w:r>
          </w:p>
        </w:tc>
        <w:tc>
          <w:tcPr>
            <w:tcW w:w="1560" w:type="dxa"/>
            <w:vAlign w:val="center"/>
          </w:tcPr>
          <w:p w:rsidR="00557C14" w:rsidRPr="00D52D8E" w:rsidRDefault="00557C14" w:rsidP="00CB484E">
            <w:pPr>
              <w:pStyle w:val="63"/>
              <w:shd w:val="clear" w:color="auto" w:fill="auto"/>
              <w:spacing w:line="0" w:lineRule="atLeast"/>
              <w:ind w:right="200"/>
              <w:jc w:val="center"/>
              <w:rPr>
                <w:sz w:val="24"/>
                <w:szCs w:val="24"/>
              </w:rPr>
            </w:pPr>
            <w:r w:rsidRPr="00D52D8E">
              <w:rPr>
                <w:sz w:val="24"/>
                <w:szCs w:val="24"/>
              </w:rPr>
              <w:t>10.00</w:t>
            </w:r>
          </w:p>
          <w:p w:rsidR="00557C14" w:rsidRPr="00D52D8E" w:rsidRDefault="00557C14" w:rsidP="00CB484E">
            <w:pPr>
              <w:pStyle w:val="63"/>
              <w:shd w:val="clear" w:color="auto" w:fill="auto"/>
              <w:spacing w:line="0" w:lineRule="atLeast"/>
              <w:ind w:right="200"/>
              <w:jc w:val="center"/>
              <w:rPr>
                <w:sz w:val="24"/>
                <w:szCs w:val="24"/>
              </w:rPr>
            </w:pPr>
            <w:r w:rsidRPr="00D52D8E">
              <w:rPr>
                <w:sz w:val="24"/>
                <w:szCs w:val="24"/>
              </w:rPr>
              <w:t>10.10</w:t>
            </w:r>
          </w:p>
        </w:tc>
        <w:tc>
          <w:tcPr>
            <w:tcW w:w="1417" w:type="dxa"/>
            <w:vAlign w:val="center"/>
          </w:tcPr>
          <w:p w:rsidR="00557C14" w:rsidRPr="00D52D8E" w:rsidRDefault="00557C14" w:rsidP="00CB484E">
            <w:pPr>
              <w:pStyle w:val="63"/>
              <w:shd w:val="clear" w:color="auto" w:fill="auto"/>
              <w:spacing w:line="0" w:lineRule="atLeast"/>
              <w:jc w:val="center"/>
              <w:rPr>
                <w:sz w:val="24"/>
                <w:szCs w:val="24"/>
              </w:rPr>
            </w:pPr>
            <w:r w:rsidRPr="00D52D8E">
              <w:rPr>
                <w:sz w:val="24"/>
                <w:szCs w:val="24"/>
              </w:rPr>
              <w:t>10.00</w:t>
            </w:r>
          </w:p>
          <w:p w:rsidR="00557C14" w:rsidRPr="00D52D8E" w:rsidRDefault="00557C14" w:rsidP="00CB484E">
            <w:pPr>
              <w:pStyle w:val="63"/>
              <w:shd w:val="clear" w:color="auto" w:fill="auto"/>
              <w:spacing w:line="0" w:lineRule="atLeast"/>
              <w:jc w:val="center"/>
              <w:rPr>
                <w:sz w:val="24"/>
                <w:szCs w:val="24"/>
              </w:rPr>
            </w:pPr>
            <w:r w:rsidRPr="00D52D8E">
              <w:rPr>
                <w:sz w:val="24"/>
                <w:szCs w:val="24"/>
              </w:rPr>
              <w:t>10.10</w:t>
            </w:r>
          </w:p>
        </w:tc>
        <w:tc>
          <w:tcPr>
            <w:tcW w:w="1276" w:type="dxa"/>
            <w:vAlign w:val="center"/>
          </w:tcPr>
          <w:p w:rsidR="00557C14" w:rsidRPr="00D52D8E" w:rsidRDefault="00557C14" w:rsidP="00CB484E">
            <w:pPr>
              <w:pStyle w:val="63"/>
              <w:shd w:val="clear" w:color="auto" w:fill="auto"/>
              <w:spacing w:line="0" w:lineRule="atLeast"/>
              <w:jc w:val="center"/>
              <w:rPr>
                <w:sz w:val="24"/>
                <w:szCs w:val="24"/>
              </w:rPr>
            </w:pPr>
            <w:r w:rsidRPr="00D52D8E">
              <w:rPr>
                <w:sz w:val="24"/>
                <w:szCs w:val="24"/>
              </w:rPr>
              <w:t>10.00</w:t>
            </w:r>
          </w:p>
          <w:p w:rsidR="00557C14" w:rsidRPr="00D52D8E" w:rsidRDefault="00557C14" w:rsidP="00CB484E">
            <w:pPr>
              <w:pStyle w:val="63"/>
              <w:shd w:val="clear" w:color="auto" w:fill="auto"/>
              <w:spacing w:line="0" w:lineRule="atLeast"/>
              <w:jc w:val="center"/>
              <w:rPr>
                <w:sz w:val="24"/>
                <w:szCs w:val="24"/>
              </w:rPr>
            </w:pPr>
            <w:r w:rsidRPr="00D52D8E">
              <w:rPr>
                <w:sz w:val="24"/>
                <w:szCs w:val="24"/>
              </w:rPr>
              <w:t>10.10</w:t>
            </w:r>
          </w:p>
        </w:tc>
        <w:tc>
          <w:tcPr>
            <w:tcW w:w="1693" w:type="dxa"/>
            <w:vAlign w:val="center"/>
          </w:tcPr>
          <w:p w:rsidR="00557C14" w:rsidRPr="00D52D8E" w:rsidRDefault="00557C14" w:rsidP="00CB484E">
            <w:pPr>
              <w:pStyle w:val="63"/>
              <w:shd w:val="clear" w:color="auto" w:fill="auto"/>
              <w:spacing w:line="0" w:lineRule="atLeast"/>
              <w:jc w:val="center"/>
              <w:rPr>
                <w:sz w:val="24"/>
                <w:szCs w:val="24"/>
              </w:rPr>
            </w:pPr>
            <w:r w:rsidRPr="00D52D8E">
              <w:rPr>
                <w:rFonts w:eastAsia="Segoe UI"/>
                <w:sz w:val="24"/>
                <w:szCs w:val="24"/>
              </w:rPr>
              <w:t>10.00</w:t>
            </w:r>
            <w:r w:rsidRPr="00D52D8E">
              <w:rPr>
                <w:rFonts w:eastAsia="Segoe UI"/>
                <w:sz w:val="24"/>
                <w:szCs w:val="24"/>
              </w:rPr>
              <w:softHyphen/>
            </w:r>
          </w:p>
          <w:p w:rsidR="00557C14" w:rsidRPr="00D52D8E" w:rsidRDefault="00557C14" w:rsidP="00CB484E">
            <w:pPr>
              <w:pStyle w:val="63"/>
              <w:shd w:val="clear" w:color="auto" w:fill="auto"/>
              <w:spacing w:line="0" w:lineRule="atLeast"/>
              <w:jc w:val="center"/>
              <w:rPr>
                <w:sz w:val="24"/>
                <w:szCs w:val="24"/>
              </w:rPr>
            </w:pPr>
            <w:r w:rsidRPr="00D52D8E">
              <w:rPr>
                <w:rFonts w:eastAsia="Segoe UI"/>
                <w:sz w:val="24"/>
                <w:szCs w:val="24"/>
              </w:rPr>
              <w:t>10.10</w:t>
            </w:r>
          </w:p>
        </w:tc>
      </w:tr>
      <w:tr w:rsidR="00557C14" w:rsidRPr="00D52D8E" w:rsidTr="00557C14">
        <w:tc>
          <w:tcPr>
            <w:tcW w:w="9923" w:type="dxa"/>
          </w:tcPr>
          <w:p w:rsidR="00557C14" w:rsidRPr="00D52D8E" w:rsidRDefault="00557C14" w:rsidP="00CB484E">
            <w:pPr>
              <w:spacing w:line="0" w:lineRule="atLeast"/>
              <w:jc w:val="center"/>
              <w:rPr>
                <w:rFonts w:ascii="Times New Roman" w:hAnsi="Times New Roman" w:cs="Times New Roman"/>
                <w:sz w:val="24"/>
                <w:szCs w:val="24"/>
              </w:rPr>
            </w:pPr>
            <w:r w:rsidRPr="00D52D8E">
              <w:rPr>
                <w:rFonts w:ascii="Times New Roman" w:hAnsi="Times New Roman" w:cs="Times New Roman"/>
                <w:sz w:val="24"/>
                <w:szCs w:val="24"/>
              </w:rPr>
              <w:t>Подготовка к прогулке, про</w:t>
            </w:r>
            <w:r w:rsidRPr="00D52D8E">
              <w:rPr>
                <w:rFonts w:ascii="Times New Roman" w:hAnsi="Times New Roman" w:cs="Times New Roman"/>
                <w:sz w:val="24"/>
                <w:szCs w:val="24"/>
              </w:rPr>
              <w:softHyphen/>
              <w:t>гулка, образовательная дея</w:t>
            </w:r>
            <w:r w:rsidRPr="00D52D8E">
              <w:rPr>
                <w:rFonts w:ascii="Times New Roman" w:hAnsi="Times New Roman" w:cs="Times New Roman"/>
                <w:sz w:val="24"/>
                <w:szCs w:val="24"/>
              </w:rPr>
              <w:softHyphen/>
              <w:t>тельность, осуществляемая \в ходе режимных моментов</w:t>
            </w:r>
          </w:p>
        </w:tc>
        <w:tc>
          <w:tcPr>
            <w:tcW w:w="1560" w:type="dxa"/>
            <w:vAlign w:val="center"/>
          </w:tcPr>
          <w:p w:rsidR="00557C14" w:rsidRPr="00D52D8E" w:rsidRDefault="00557C14" w:rsidP="00CB484E">
            <w:pPr>
              <w:pStyle w:val="63"/>
              <w:shd w:val="clear" w:color="auto" w:fill="auto"/>
              <w:spacing w:line="0" w:lineRule="atLeast"/>
              <w:ind w:right="200"/>
              <w:jc w:val="center"/>
              <w:rPr>
                <w:sz w:val="24"/>
                <w:szCs w:val="24"/>
              </w:rPr>
            </w:pPr>
            <w:r w:rsidRPr="00D52D8E">
              <w:rPr>
                <w:rFonts w:eastAsia="Segoe UI"/>
                <w:sz w:val="24"/>
                <w:szCs w:val="24"/>
              </w:rPr>
              <w:t>10.10</w:t>
            </w:r>
          </w:p>
          <w:p w:rsidR="00557C14" w:rsidRPr="00D52D8E" w:rsidRDefault="00557C14" w:rsidP="00CB484E">
            <w:pPr>
              <w:pStyle w:val="63"/>
              <w:shd w:val="clear" w:color="auto" w:fill="auto"/>
              <w:spacing w:line="0" w:lineRule="atLeast"/>
              <w:ind w:right="200"/>
              <w:jc w:val="center"/>
              <w:rPr>
                <w:sz w:val="24"/>
                <w:szCs w:val="24"/>
              </w:rPr>
            </w:pPr>
            <w:r w:rsidRPr="00D52D8E">
              <w:rPr>
                <w:rFonts w:eastAsia="Segoe UI"/>
                <w:sz w:val="24"/>
                <w:szCs w:val="24"/>
              </w:rPr>
              <w:t>11.25</w:t>
            </w:r>
          </w:p>
        </w:tc>
        <w:tc>
          <w:tcPr>
            <w:tcW w:w="1417" w:type="dxa"/>
            <w:vAlign w:val="center"/>
          </w:tcPr>
          <w:p w:rsidR="00557C14" w:rsidRPr="00D52D8E" w:rsidRDefault="00557C14" w:rsidP="00CB484E">
            <w:pPr>
              <w:pStyle w:val="63"/>
              <w:shd w:val="clear" w:color="auto" w:fill="auto"/>
              <w:spacing w:line="0" w:lineRule="atLeast"/>
              <w:jc w:val="center"/>
              <w:rPr>
                <w:sz w:val="24"/>
                <w:szCs w:val="24"/>
              </w:rPr>
            </w:pPr>
            <w:r w:rsidRPr="00D52D8E">
              <w:rPr>
                <w:rFonts w:eastAsia="Segoe UI"/>
                <w:sz w:val="24"/>
                <w:szCs w:val="24"/>
              </w:rPr>
              <w:t>10.10</w:t>
            </w:r>
            <w:r w:rsidRPr="00D52D8E">
              <w:rPr>
                <w:rFonts w:eastAsia="Segoe UI"/>
                <w:sz w:val="24"/>
                <w:szCs w:val="24"/>
              </w:rPr>
              <w:softHyphen/>
            </w:r>
          </w:p>
          <w:p w:rsidR="00557C14" w:rsidRPr="00D52D8E" w:rsidRDefault="00557C14" w:rsidP="00CB484E">
            <w:pPr>
              <w:pStyle w:val="63"/>
              <w:shd w:val="clear" w:color="auto" w:fill="auto"/>
              <w:spacing w:line="0" w:lineRule="atLeast"/>
              <w:jc w:val="center"/>
              <w:rPr>
                <w:sz w:val="24"/>
                <w:szCs w:val="24"/>
              </w:rPr>
            </w:pPr>
            <w:r w:rsidRPr="00D52D8E">
              <w:rPr>
                <w:rFonts w:eastAsia="Segoe UI"/>
                <w:sz w:val="24"/>
                <w:szCs w:val="24"/>
              </w:rPr>
              <w:t>11.40</w:t>
            </w:r>
          </w:p>
        </w:tc>
        <w:tc>
          <w:tcPr>
            <w:tcW w:w="1276" w:type="dxa"/>
            <w:vAlign w:val="center"/>
          </w:tcPr>
          <w:p w:rsidR="00557C14" w:rsidRPr="00D52D8E" w:rsidRDefault="00557C14" w:rsidP="00CB484E">
            <w:pPr>
              <w:pStyle w:val="63"/>
              <w:shd w:val="clear" w:color="auto" w:fill="auto"/>
              <w:spacing w:line="0" w:lineRule="atLeast"/>
              <w:jc w:val="center"/>
              <w:rPr>
                <w:rFonts w:eastAsia="Segoe UI"/>
                <w:sz w:val="24"/>
                <w:szCs w:val="24"/>
              </w:rPr>
            </w:pPr>
            <w:r w:rsidRPr="00D52D8E">
              <w:rPr>
                <w:rFonts w:eastAsia="Segoe UI"/>
                <w:sz w:val="24"/>
                <w:szCs w:val="24"/>
              </w:rPr>
              <w:t>11.55</w:t>
            </w:r>
          </w:p>
          <w:p w:rsidR="00557C14" w:rsidRPr="00D52D8E" w:rsidRDefault="00557C14" w:rsidP="00CB484E">
            <w:pPr>
              <w:pStyle w:val="63"/>
              <w:shd w:val="clear" w:color="auto" w:fill="auto"/>
              <w:spacing w:line="0" w:lineRule="atLeast"/>
              <w:jc w:val="center"/>
              <w:rPr>
                <w:sz w:val="24"/>
                <w:szCs w:val="24"/>
              </w:rPr>
            </w:pPr>
            <w:r w:rsidRPr="00D52D8E">
              <w:rPr>
                <w:rFonts w:eastAsia="Segoe UI"/>
                <w:sz w:val="24"/>
                <w:szCs w:val="24"/>
              </w:rPr>
              <w:t>12.20</w:t>
            </w:r>
          </w:p>
        </w:tc>
        <w:tc>
          <w:tcPr>
            <w:tcW w:w="1693" w:type="dxa"/>
            <w:vAlign w:val="center"/>
          </w:tcPr>
          <w:p w:rsidR="00557C14" w:rsidRPr="00D52D8E" w:rsidRDefault="00557C14" w:rsidP="00CB484E">
            <w:pPr>
              <w:pStyle w:val="63"/>
              <w:shd w:val="clear" w:color="auto" w:fill="auto"/>
              <w:spacing w:line="0" w:lineRule="atLeast"/>
              <w:jc w:val="center"/>
              <w:rPr>
                <w:sz w:val="24"/>
                <w:szCs w:val="24"/>
              </w:rPr>
            </w:pPr>
            <w:r w:rsidRPr="00D52D8E">
              <w:rPr>
                <w:rFonts w:eastAsia="Segoe UI"/>
                <w:sz w:val="24"/>
                <w:szCs w:val="24"/>
              </w:rPr>
              <w:t>10.05</w:t>
            </w:r>
            <w:r w:rsidRPr="00D52D8E">
              <w:rPr>
                <w:rFonts w:eastAsia="Segoe UI"/>
                <w:sz w:val="24"/>
                <w:szCs w:val="24"/>
              </w:rPr>
              <w:softHyphen/>
            </w:r>
          </w:p>
          <w:p w:rsidR="00557C14" w:rsidRPr="00D52D8E" w:rsidRDefault="00557C14" w:rsidP="00CB484E">
            <w:pPr>
              <w:pStyle w:val="63"/>
              <w:shd w:val="clear" w:color="auto" w:fill="auto"/>
              <w:spacing w:line="0" w:lineRule="atLeast"/>
              <w:jc w:val="center"/>
              <w:rPr>
                <w:sz w:val="24"/>
                <w:szCs w:val="24"/>
              </w:rPr>
            </w:pPr>
            <w:r w:rsidRPr="00D52D8E">
              <w:rPr>
                <w:rFonts w:eastAsia="Segoe UI"/>
                <w:sz w:val="24"/>
                <w:szCs w:val="24"/>
              </w:rPr>
              <w:t>12.05</w:t>
            </w:r>
          </w:p>
        </w:tc>
      </w:tr>
      <w:tr w:rsidR="00557C14" w:rsidRPr="00D52D8E" w:rsidTr="00557C14">
        <w:tc>
          <w:tcPr>
            <w:tcW w:w="9923" w:type="dxa"/>
          </w:tcPr>
          <w:p w:rsidR="00557C14" w:rsidRPr="00D52D8E" w:rsidRDefault="00557C14" w:rsidP="00CB484E">
            <w:pPr>
              <w:spacing w:line="0" w:lineRule="atLeast"/>
              <w:jc w:val="center"/>
              <w:rPr>
                <w:rFonts w:ascii="Times New Roman" w:hAnsi="Times New Roman" w:cs="Times New Roman"/>
                <w:sz w:val="24"/>
                <w:szCs w:val="24"/>
              </w:rPr>
            </w:pPr>
            <w:r w:rsidRPr="00D52D8E">
              <w:rPr>
                <w:rFonts w:ascii="Times New Roman" w:hAnsi="Times New Roman" w:cs="Times New Roman"/>
                <w:sz w:val="24"/>
                <w:szCs w:val="24"/>
              </w:rPr>
              <w:t>Возвращение с прогулки, об</w:t>
            </w:r>
            <w:r w:rsidRPr="00D52D8E">
              <w:rPr>
                <w:rFonts w:ascii="Times New Roman" w:hAnsi="Times New Roman" w:cs="Times New Roman"/>
                <w:sz w:val="24"/>
                <w:szCs w:val="24"/>
              </w:rPr>
              <w:softHyphen/>
              <w:t>разовательная деятельность, осуществляемая в ходе режим</w:t>
            </w:r>
            <w:r w:rsidRPr="00D52D8E">
              <w:rPr>
                <w:rFonts w:ascii="Times New Roman" w:hAnsi="Times New Roman" w:cs="Times New Roman"/>
                <w:sz w:val="24"/>
                <w:szCs w:val="24"/>
              </w:rPr>
              <w:softHyphen/>
              <w:t>ных моментов</w:t>
            </w:r>
          </w:p>
        </w:tc>
        <w:tc>
          <w:tcPr>
            <w:tcW w:w="1560" w:type="dxa"/>
            <w:vAlign w:val="center"/>
          </w:tcPr>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12.00</w:t>
            </w:r>
          </w:p>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12.10</w:t>
            </w:r>
          </w:p>
        </w:tc>
        <w:tc>
          <w:tcPr>
            <w:tcW w:w="1417" w:type="dxa"/>
            <w:vAlign w:val="center"/>
          </w:tcPr>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12.10</w:t>
            </w:r>
          </w:p>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12.20</w:t>
            </w:r>
          </w:p>
        </w:tc>
        <w:tc>
          <w:tcPr>
            <w:tcW w:w="1276" w:type="dxa"/>
            <w:vAlign w:val="center"/>
          </w:tcPr>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12.20</w:t>
            </w:r>
          </w:p>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12.30</w:t>
            </w:r>
          </w:p>
        </w:tc>
        <w:tc>
          <w:tcPr>
            <w:tcW w:w="1693" w:type="dxa"/>
            <w:vAlign w:val="center"/>
          </w:tcPr>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12.30</w:t>
            </w:r>
            <w:r w:rsidRPr="00D52D8E">
              <w:rPr>
                <w:rFonts w:eastAsia="Segoe UI"/>
                <w:sz w:val="24"/>
                <w:szCs w:val="24"/>
              </w:rPr>
              <w:softHyphen/>
            </w:r>
          </w:p>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12.40</w:t>
            </w:r>
          </w:p>
        </w:tc>
      </w:tr>
      <w:tr w:rsidR="00557C14" w:rsidRPr="00D52D8E" w:rsidTr="00557C14">
        <w:tc>
          <w:tcPr>
            <w:tcW w:w="9923" w:type="dxa"/>
          </w:tcPr>
          <w:p w:rsidR="00557C14" w:rsidRPr="00D52D8E" w:rsidRDefault="00557C14" w:rsidP="00CB484E">
            <w:pPr>
              <w:spacing w:line="0" w:lineRule="atLeast"/>
              <w:jc w:val="center"/>
              <w:rPr>
                <w:rFonts w:ascii="Times New Roman" w:hAnsi="Times New Roman" w:cs="Times New Roman"/>
                <w:sz w:val="24"/>
                <w:szCs w:val="24"/>
              </w:rPr>
            </w:pPr>
            <w:r w:rsidRPr="00D52D8E">
              <w:rPr>
                <w:rFonts w:ascii="Times New Roman" w:hAnsi="Times New Roman" w:cs="Times New Roman"/>
                <w:sz w:val="24"/>
                <w:szCs w:val="24"/>
              </w:rPr>
              <w:t>Подготовка к обеду, обед, об</w:t>
            </w:r>
            <w:r w:rsidRPr="00D52D8E">
              <w:rPr>
                <w:rFonts w:ascii="Times New Roman" w:hAnsi="Times New Roman" w:cs="Times New Roman"/>
                <w:sz w:val="24"/>
                <w:szCs w:val="24"/>
              </w:rPr>
              <w:softHyphen/>
              <w:t>разовательная деятельность, осуществляемая в ходе режим</w:t>
            </w:r>
            <w:r w:rsidRPr="00D52D8E">
              <w:rPr>
                <w:rFonts w:ascii="Times New Roman" w:hAnsi="Times New Roman" w:cs="Times New Roman"/>
                <w:sz w:val="24"/>
                <w:szCs w:val="24"/>
              </w:rPr>
              <w:softHyphen/>
              <w:t>ных моментов</w:t>
            </w:r>
          </w:p>
        </w:tc>
        <w:tc>
          <w:tcPr>
            <w:tcW w:w="1560" w:type="dxa"/>
            <w:vAlign w:val="center"/>
          </w:tcPr>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12.10</w:t>
            </w:r>
            <w:r w:rsidRPr="00D52D8E">
              <w:rPr>
                <w:rFonts w:eastAsia="Segoe UI"/>
                <w:sz w:val="24"/>
                <w:szCs w:val="24"/>
              </w:rPr>
              <w:softHyphen/>
            </w:r>
          </w:p>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12.35</w:t>
            </w:r>
          </w:p>
        </w:tc>
        <w:tc>
          <w:tcPr>
            <w:tcW w:w="1417" w:type="dxa"/>
            <w:vAlign w:val="center"/>
          </w:tcPr>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12.20</w:t>
            </w:r>
            <w:r w:rsidRPr="00D52D8E">
              <w:rPr>
                <w:rFonts w:eastAsia="Segoe UI"/>
                <w:sz w:val="24"/>
                <w:szCs w:val="24"/>
              </w:rPr>
              <w:softHyphen/>
            </w:r>
          </w:p>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12.40</w:t>
            </w:r>
          </w:p>
        </w:tc>
        <w:tc>
          <w:tcPr>
            <w:tcW w:w="1276" w:type="dxa"/>
            <w:vAlign w:val="center"/>
          </w:tcPr>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12.30</w:t>
            </w:r>
          </w:p>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12.50</w:t>
            </w:r>
          </w:p>
        </w:tc>
        <w:tc>
          <w:tcPr>
            <w:tcW w:w="1693" w:type="dxa"/>
            <w:vAlign w:val="center"/>
          </w:tcPr>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12.40</w:t>
            </w:r>
            <w:r w:rsidRPr="00D52D8E">
              <w:rPr>
                <w:rFonts w:eastAsia="Segoe UI"/>
                <w:sz w:val="24"/>
                <w:szCs w:val="24"/>
              </w:rPr>
              <w:softHyphen/>
            </w:r>
          </w:p>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13.00</w:t>
            </w:r>
          </w:p>
        </w:tc>
      </w:tr>
      <w:tr w:rsidR="00557C14" w:rsidRPr="00D52D8E" w:rsidTr="00557C14">
        <w:tc>
          <w:tcPr>
            <w:tcW w:w="9923" w:type="dxa"/>
          </w:tcPr>
          <w:p w:rsidR="00557C14" w:rsidRPr="00D52D8E" w:rsidRDefault="00557C14" w:rsidP="00CB484E">
            <w:pPr>
              <w:spacing w:line="0" w:lineRule="atLeast"/>
              <w:jc w:val="center"/>
              <w:rPr>
                <w:rFonts w:ascii="Times New Roman" w:hAnsi="Times New Roman" w:cs="Times New Roman"/>
                <w:sz w:val="24"/>
                <w:szCs w:val="24"/>
              </w:rPr>
            </w:pPr>
            <w:r w:rsidRPr="00D52D8E">
              <w:rPr>
                <w:rFonts w:ascii="Times New Roman" w:hAnsi="Times New Roman" w:cs="Times New Roman"/>
                <w:sz w:val="24"/>
                <w:szCs w:val="24"/>
              </w:rPr>
              <w:t>Подготовка ко сну, дневной сон, образовательная деятель</w:t>
            </w:r>
            <w:r w:rsidRPr="00D52D8E">
              <w:rPr>
                <w:rFonts w:ascii="Times New Roman" w:hAnsi="Times New Roman" w:cs="Times New Roman"/>
                <w:sz w:val="24"/>
                <w:szCs w:val="24"/>
              </w:rPr>
              <w:softHyphen/>
              <w:t>ность, осуществляемая в ходе режимных моментов</w:t>
            </w:r>
          </w:p>
        </w:tc>
        <w:tc>
          <w:tcPr>
            <w:tcW w:w="1560" w:type="dxa"/>
            <w:vAlign w:val="center"/>
          </w:tcPr>
          <w:p w:rsidR="00557C14" w:rsidRPr="00D52D8E" w:rsidRDefault="00557C14" w:rsidP="00CB484E">
            <w:pPr>
              <w:pStyle w:val="63"/>
              <w:shd w:val="clear" w:color="auto" w:fill="auto"/>
              <w:spacing w:line="0" w:lineRule="atLeast"/>
              <w:jc w:val="center"/>
              <w:rPr>
                <w:rFonts w:eastAsia="Segoe UI"/>
                <w:sz w:val="24"/>
                <w:szCs w:val="24"/>
              </w:rPr>
            </w:pPr>
            <w:r w:rsidRPr="00D52D8E">
              <w:rPr>
                <w:rFonts w:eastAsia="Segoe UI"/>
                <w:sz w:val="24"/>
                <w:szCs w:val="24"/>
              </w:rPr>
              <w:t>12.35</w:t>
            </w:r>
          </w:p>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15.00</w:t>
            </w:r>
            <w:r w:rsidRPr="00D52D8E">
              <w:rPr>
                <w:rFonts w:eastAsia="Segoe UI"/>
                <w:sz w:val="24"/>
                <w:szCs w:val="24"/>
              </w:rPr>
              <w:softHyphen/>
            </w:r>
          </w:p>
        </w:tc>
        <w:tc>
          <w:tcPr>
            <w:tcW w:w="1417" w:type="dxa"/>
            <w:vAlign w:val="center"/>
          </w:tcPr>
          <w:p w:rsidR="00557C14" w:rsidRPr="00D52D8E" w:rsidRDefault="00557C14" w:rsidP="00CB484E">
            <w:pPr>
              <w:pStyle w:val="63"/>
              <w:shd w:val="clear" w:color="auto" w:fill="auto"/>
              <w:spacing w:line="0" w:lineRule="atLeast"/>
              <w:jc w:val="center"/>
              <w:rPr>
                <w:rFonts w:eastAsia="Segoe UI"/>
                <w:sz w:val="24"/>
                <w:szCs w:val="24"/>
              </w:rPr>
            </w:pPr>
            <w:r w:rsidRPr="00D52D8E">
              <w:rPr>
                <w:rFonts w:eastAsia="Segoe UI"/>
                <w:sz w:val="24"/>
                <w:szCs w:val="24"/>
              </w:rPr>
              <w:t xml:space="preserve">  12.40</w:t>
            </w:r>
          </w:p>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15.00</w:t>
            </w:r>
            <w:r w:rsidRPr="00D52D8E">
              <w:rPr>
                <w:rFonts w:eastAsia="Segoe UI"/>
                <w:sz w:val="24"/>
                <w:szCs w:val="24"/>
              </w:rPr>
              <w:softHyphen/>
            </w:r>
          </w:p>
        </w:tc>
        <w:tc>
          <w:tcPr>
            <w:tcW w:w="1276" w:type="dxa"/>
            <w:vAlign w:val="center"/>
          </w:tcPr>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12.50</w:t>
            </w:r>
            <w:r w:rsidRPr="00D52D8E">
              <w:rPr>
                <w:rFonts w:eastAsia="Segoe UI"/>
                <w:sz w:val="24"/>
                <w:szCs w:val="24"/>
              </w:rPr>
              <w:softHyphen/>
            </w:r>
          </w:p>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15.00</w:t>
            </w:r>
          </w:p>
        </w:tc>
        <w:tc>
          <w:tcPr>
            <w:tcW w:w="1693" w:type="dxa"/>
            <w:vAlign w:val="center"/>
          </w:tcPr>
          <w:p w:rsidR="00557C14" w:rsidRPr="00D52D8E" w:rsidRDefault="00557C14" w:rsidP="00CB484E">
            <w:pPr>
              <w:pStyle w:val="63"/>
              <w:shd w:val="clear" w:color="auto" w:fill="auto"/>
              <w:spacing w:line="0" w:lineRule="atLeast"/>
              <w:ind w:left="140"/>
              <w:jc w:val="center"/>
              <w:rPr>
                <w:rFonts w:eastAsia="Segoe UI"/>
                <w:sz w:val="24"/>
                <w:szCs w:val="24"/>
              </w:rPr>
            </w:pPr>
            <w:r w:rsidRPr="00D52D8E">
              <w:rPr>
                <w:rFonts w:eastAsia="Segoe UI"/>
                <w:sz w:val="24"/>
                <w:szCs w:val="24"/>
              </w:rPr>
              <w:t>13.00</w:t>
            </w:r>
          </w:p>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15.00</w:t>
            </w:r>
          </w:p>
        </w:tc>
      </w:tr>
      <w:tr w:rsidR="00557C14" w:rsidRPr="00D52D8E" w:rsidTr="00557C14">
        <w:tc>
          <w:tcPr>
            <w:tcW w:w="9923" w:type="dxa"/>
          </w:tcPr>
          <w:p w:rsidR="00557C14" w:rsidRPr="00D52D8E" w:rsidRDefault="00557C14" w:rsidP="00CB484E">
            <w:pPr>
              <w:spacing w:line="0" w:lineRule="atLeast"/>
              <w:jc w:val="center"/>
              <w:rPr>
                <w:rFonts w:ascii="Times New Roman" w:hAnsi="Times New Roman" w:cs="Times New Roman"/>
                <w:sz w:val="24"/>
                <w:szCs w:val="24"/>
              </w:rPr>
            </w:pPr>
            <w:r w:rsidRPr="00D52D8E">
              <w:rPr>
                <w:rFonts w:ascii="Times New Roman" w:hAnsi="Times New Roman" w:cs="Times New Roman"/>
                <w:sz w:val="24"/>
                <w:szCs w:val="24"/>
              </w:rPr>
              <w:t>Подъём, воздушно-водные процедуры, образовательная деятельность, осуществляемая в ходе режимных моментов</w:t>
            </w:r>
          </w:p>
        </w:tc>
        <w:tc>
          <w:tcPr>
            <w:tcW w:w="1560" w:type="dxa"/>
            <w:vAlign w:val="center"/>
          </w:tcPr>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15.00</w:t>
            </w:r>
          </w:p>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15.25</w:t>
            </w:r>
          </w:p>
        </w:tc>
        <w:tc>
          <w:tcPr>
            <w:tcW w:w="1417" w:type="dxa"/>
            <w:vAlign w:val="center"/>
          </w:tcPr>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15.00</w:t>
            </w:r>
          </w:p>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15.27</w:t>
            </w:r>
          </w:p>
        </w:tc>
        <w:tc>
          <w:tcPr>
            <w:tcW w:w="1276" w:type="dxa"/>
            <w:vAlign w:val="center"/>
          </w:tcPr>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15.00</w:t>
            </w:r>
            <w:r w:rsidRPr="00D52D8E">
              <w:rPr>
                <w:rFonts w:eastAsia="Segoe UI"/>
                <w:sz w:val="24"/>
                <w:szCs w:val="24"/>
              </w:rPr>
              <w:softHyphen/>
            </w:r>
          </w:p>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15.30</w:t>
            </w:r>
          </w:p>
        </w:tc>
        <w:tc>
          <w:tcPr>
            <w:tcW w:w="1693" w:type="dxa"/>
            <w:vAlign w:val="center"/>
          </w:tcPr>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15.00</w:t>
            </w:r>
          </w:p>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15.35</w:t>
            </w:r>
          </w:p>
        </w:tc>
      </w:tr>
      <w:tr w:rsidR="00557C14" w:rsidRPr="00D52D8E" w:rsidTr="00557C14">
        <w:tc>
          <w:tcPr>
            <w:tcW w:w="9923" w:type="dxa"/>
          </w:tcPr>
          <w:p w:rsidR="00557C14" w:rsidRPr="00D52D8E" w:rsidRDefault="00557C14" w:rsidP="00CB484E">
            <w:pPr>
              <w:spacing w:line="0" w:lineRule="atLeast"/>
              <w:jc w:val="center"/>
              <w:rPr>
                <w:rFonts w:ascii="Times New Roman" w:hAnsi="Times New Roman" w:cs="Times New Roman"/>
                <w:sz w:val="24"/>
                <w:szCs w:val="24"/>
              </w:rPr>
            </w:pPr>
            <w:r w:rsidRPr="00D52D8E">
              <w:rPr>
                <w:rFonts w:ascii="Times New Roman" w:hAnsi="Times New Roman" w:cs="Times New Roman"/>
                <w:sz w:val="24"/>
                <w:szCs w:val="24"/>
              </w:rPr>
              <w:t>Подготовка к полднику, пол</w:t>
            </w:r>
            <w:r w:rsidRPr="00D52D8E">
              <w:rPr>
                <w:rFonts w:ascii="Times New Roman" w:hAnsi="Times New Roman" w:cs="Times New Roman"/>
                <w:sz w:val="24"/>
                <w:szCs w:val="24"/>
              </w:rPr>
              <w:softHyphen/>
              <w:t>дник, образовательная деятель</w:t>
            </w:r>
            <w:r w:rsidRPr="00D52D8E">
              <w:rPr>
                <w:rFonts w:ascii="Times New Roman" w:hAnsi="Times New Roman" w:cs="Times New Roman"/>
                <w:sz w:val="24"/>
                <w:szCs w:val="24"/>
              </w:rPr>
              <w:softHyphen/>
              <w:t>ность, осуществляемая в ходе режимных моментов</w:t>
            </w:r>
          </w:p>
        </w:tc>
        <w:tc>
          <w:tcPr>
            <w:tcW w:w="1560" w:type="dxa"/>
            <w:vAlign w:val="center"/>
          </w:tcPr>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15.15</w:t>
            </w:r>
            <w:r w:rsidRPr="00D52D8E">
              <w:rPr>
                <w:rFonts w:eastAsia="Segoe UI"/>
                <w:sz w:val="24"/>
                <w:szCs w:val="24"/>
              </w:rPr>
              <w:softHyphen/>
            </w:r>
          </w:p>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15.25</w:t>
            </w:r>
          </w:p>
        </w:tc>
        <w:tc>
          <w:tcPr>
            <w:tcW w:w="1417" w:type="dxa"/>
            <w:vAlign w:val="center"/>
          </w:tcPr>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15.17</w:t>
            </w:r>
            <w:r w:rsidRPr="00D52D8E">
              <w:rPr>
                <w:rFonts w:eastAsia="Segoe UI"/>
                <w:sz w:val="24"/>
                <w:szCs w:val="24"/>
              </w:rPr>
              <w:softHyphen/>
            </w:r>
          </w:p>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15.27</w:t>
            </w:r>
          </w:p>
        </w:tc>
        <w:tc>
          <w:tcPr>
            <w:tcW w:w="1276" w:type="dxa"/>
            <w:vAlign w:val="center"/>
          </w:tcPr>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15.20</w:t>
            </w:r>
            <w:r w:rsidRPr="00D52D8E">
              <w:rPr>
                <w:rFonts w:eastAsia="Segoe UI"/>
                <w:sz w:val="24"/>
                <w:szCs w:val="24"/>
              </w:rPr>
              <w:softHyphen/>
            </w:r>
          </w:p>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15.30</w:t>
            </w:r>
          </w:p>
        </w:tc>
        <w:tc>
          <w:tcPr>
            <w:tcW w:w="1693" w:type="dxa"/>
            <w:vAlign w:val="center"/>
          </w:tcPr>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15.25</w:t>
            </w:r>
            <w:r w:rsidRPr="00D52D8E">
              <w:rPr>
                <w:rFonts w:eastAsia="Segoe UI"/>
                <w:sz w:val="24"/>
                <w:szCs w:val="24"/>
              </w:rPr>
              <w:softHyphen/>
            </w:r>
          </w:p>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15.35</w:t>
            </w:r>
          </w:p>
        </w:tc>
      </w:tr>
      <w:tr w:rsidR="00557C14" w:rsidRPr="00D52D8E" w:rsidTr="00557C14">
        <w:tc>
          <w:tcPr>
            <w:tcW w:w="9923" w:type="dxa"/>
          </w:tcPr>
          <w:p w:rsidR="00557C14" w:rsidRPr="00D52D8E" w:rsidRDefault="00557C14" w:rsidP="00CB484E">
            <w:pPr>
              <w:spacing w:line="0" w:lineRule="atLeast"/>
              <w:jc w:val="center"/>
              <w:rPr>
                <w:rFonts w:ascii="Times New Roman" w:hAnsi="Times New Roman" w:cs="Times New Roman"/>
                <w:sz w:val="24"/>
                <w:szCs w:val="24"/>
              </w:rPr>
            </w:pPr>
            <w:r w:rsidRPr="00D52D8E">
              <w:rPr>
                <w:rFonts w:ascii="Times New Roman" w:hAnsi="Times New Roman" w:cs="Times New Roman"/>
                <w:sz w:val="24"/>
                <w:szCs w:val="24"/>
              </w:rPr>
              <w:lastRenderedPageBreak/>
              <w:t>Подготовка к прогулке, про</w:t>
            </w:r>
            <w:r w:rsidRPr="00D52D8E">
              <w:rPr>
                <w:rFonts w:ascii="Times New Roman" w:hAnsi="Times New Roman" w:cs="Times New Roman"/>
                <w:sz w:val="24"/>
                <w:szCs w:val="24"/>
              </w:rPr>
              <w:softHyphen/>
              <w:t>гулка, образовательная дея</w:t>
            </w:r>
            <w:r w:rsidRPr="00D52D8E">
              <w:rPr>
                <w:rFonts w:ascii="Times New Roman" w:hAnsi="Times New Roman" w:cs="Times New Roman"/>
                <w:sz w:val="24"/>
                <w:szCs w:val="24"/>
              </w:rPr>
              <w:softHyphen/>
              <w:t>тельность, осуществляемая \в ходе режимных моментов</w:t>
            </w:r>
          </w:p>
        </w:tc>
        <w:tc>
          <w:tcPr>
            <w:tcW w:w="1560" w:type="dxa"/>
            <w:vAlign w:val="center"/>
          </w:tcPr>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15.25</w:t>
            </w:r>
            <w:r w:rsidRPr="00D52D8E">
              <w:rPr>
                <w:rFonts w:eastAsia="Segoe UI"/>
                <w:sz w:val="24"/>
                <w:szCs w:val="24"/>
              </w:rPr>
              <w:softHyphen/>
            </w:r>
          </w:p>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16.25</w:t>
            </w:r>
          </w:p>
        </w:tc>
        <w:tc>
          <w:tcPr>
            <w:tcW w:w="1417" w:type="dxa"/>
            <w:vAlign w:val="center"/>
          </w:tcPr>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15.27</w:t>
            </w:r>
            <w:r w:rsidRPr="00D52D8E">
              <w:rPr>
                <w:rFonts w:eastAsia="Segoe UI"/>
                <w:sz w:val="24"/>
                <w:szCs w:val="24"/>
              </w:rPr>
              <w:softHyphen/>
            </w:r>
          </w:p>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16.30</w:t>
            </w:r>
          </w:p>
        </w:tc>
        <w:tc>
          <w:tcPr>
            <w:tcW w:w="1276" w:type="dxa"/>
            <w:vAlign w:val="center"/>
          </w:tcPr>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15.30</w:t>
            </w:r>
            <w:r w:rsidRPr="00D52D8E">
              <w:rPr>
                <w:rFonts w:eastAsia="Segoe UI"/>
                <w:sz w:val="24"/>
                <w:szCs w:val="24"/>
              </w:rPr>
              <w:softHyphen/>
            </w:r>
          </w:p>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16.37</w:t>
            </w:r>
          </w:p>
        </w:tc>
        <w:tc>
          <w:tcPr>
            <w:tcW w:w="1693" w:type="dxa"/>
            <w:vAlign w:val="center"/>
          </w:tcPr>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15.35</w:t>
            </w:r>
            <w:r w:rsidRPr="00D52D8E">
              <w:rPr>
                <w:rFonts w:eastAsia="Segoe UI"/>
                <w:sz w:val="24"/>
                <w:szCs w:val="24"/>
              </w:rPr>
              <w:softHyphen/>
            </w:r>
          </w:p>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16.40</w:t>
            </w:r>
          </w:p>
        </w:tc>
      </w:tr>
      <w:tr w:rsidR="00557C14" w:rsidRPr="00D52D8E" w:rsidTr="00557C14">
        <w:tc>
          <w:tcPr>
            <w:tcW w:w="9923" w:type="dxa"/>
          </w:tcPr>
          <w:p w:rsidR="00557C14" w:rsidRPr="00D52D8E" w:rsidRDefault="00557C14" w:rsidP="00CB484E">
            <w:pPr>
              <w:spacing w:line="0" w:lineRule="atLeast"/>
              <w:jc w:val="center"/>
              <w:rPr>
                <w:rFonts w:ascii="Times New Roman" w:hAnsi="Times New Roman" w:cs="Times New Roman"/>
                <w:sz w:val="24"/>
                <w:szCs w:val="24"/>
              </w:rPr>
            </w:pPr>
            <w:r w:rsidRPr="00D52D8E">
              <w:rPr>
                <w:rFonts w:ascii="Times New Roman" w:hAnsi="Times New Roman" w:cs="Times New Roman"/>
                <w:sz w:val="24"/>
                <w:szCs w:val="24"/>
              </w:rPr>
              <w:t>Подготовка к ужину, ужин, образовательная деятельность, осуществляемая в ходе режим</w:t>
            </w:r>
            <w:r w:rsidRPr="00D52D8E">
              <w:rPr>
                <w:rFonts w:ascii="Times New Roman" w:hAnsi="Times New Roman" w:cs="Times New Roman"/>
                <w:sz w:val="24"/>
                <w:szCs w:val="24"/>
              </w:rPr>
              <w:softHyphen/>
              <w:t>ных моментов</w:t>
            </w:r>
          </w:p>
        </w:tc>
        <w:tc>
          <w:tcPr>
            <w:tcW w:w="1560" w:type="dxa"/>
            <w:vAlign w:val="center"/>
          </w:tcPr>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16.25</w:t>
            </w:r>
            <w:r w:rsidRPr="00D52D8E">
              <w:rPr>
                <w:rFonts w:eastAsia="Segoe UI"/>
                <w:sz w:val="24"/>
                <w:szCs w:val="24"/>
              </w:rPr>
              <w:softHyphen/>
            </w:r>
          </w:p>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16.40</w:t>
            </w:r>
          </w:p>
        </w:tc>
        <w:tc>
          <w:tcPr>
            <w:tcW w:w="1417" w:type="dxa"/>
            <w:vAlign w:val="center"/>
          </w:tcPr>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16.30</w:t>
            </w:r>
            <w:r w:rsidRPr="00D52D8E">
              <w:rPr>
                <w:rFonts w:eastAsia="Segoe UI"/>
                <w:sz w:val="24"/>
                <w:szCs w:val="24"/>
              </w:rPr>
              <w:softHyphen/>
            </w:r>
          </w:p>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16.45</w:t>
            </w:r>
          </w:p>
        </w:tc>
        <w:tc>
          <w:tcPr>
            <w:tcW w:w="1276" w:type="dxa"/>
            <w:vAlign w:val="center"/>
          </w:tcPr>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16.37</w:t>
            </w:r>
            <w:r w:rsidRPr="00D52D8E">
              <w:rPr>
                <w:rFonts w:eastAsia="Segoe UI"/>
                <w:sz w:val="24"/>
                <w:szCs w:val="24"/>
              </w:rPr>
              <w:softHyphen/>
            </w:r>
          </w:p>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16.50</w:t>
            </w:r>
          </w:p>
        </w:tc>
        <w:tc>
          <w:tcPr>
            <w:tcW w:w="1693" w:type="dxa"/>
            <w:vAlign w:val="center"/>
          </w:tcPr>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16.40</w:t>
            </w:r>
            <w:r w:rsidRPr="00D52D8E">
              <w:rPr>
                <w:rFonts w:eastAsia="Segoe UI"/>
                <w:sz w:val="24"/>
                <w:szCs w:val="24"/>
              </w:rPr>
              <w:softHyphen/>
            </w:r>
          </w:p>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16.55</w:t>
            </w:r>
          </w:p>
        </w:tc>
      </w:tr>
      <w:tr w:rsidR="00557C14" w:rsidRPr="00D52D8E" w:rsidTr="00557C14">
        <w:tc>
          <w:tcPr>
            <w:tcW w:w="9923" w:type="dxa"/>
          </w:tcPr>
          <w:p w:rsidR="00557C14" w:rsidRPr="00D52D8E" w:rsidRDefault="00557C14" w:rsidP="00CB484E">
            <w:pPr>
              <w:spacing w:line="0" w:lineRule="atLeast"/>
              <w:jc w:val="center"/>
              <w:rPr>
                <w:rFonts w:ascii="Times New Roman" w:hAnsi="Times New Roman" w:cs="Times New Roman"/>
                <w:sz w:val="24"/>
                <w:szCs w:val="24"/>
              </w:rPr>
            </w:pPr>
            <w:r w:rsidRPr="00D52D8E">
              <w:rPr>
                <w:rFonts w:ascii="Times New Roman" w:hAnsi="Times New Roman" w:cs="Times New Roman"/>
                <w:sz w:val="24"/>
                <w:szCs w:val="24"/>
              </w:rPr>
              <w:t>Подготовка к прогулке, прогул</w:t>
            </w:r>
            <w:r w:rsidRPr="00D52D8E">
              <w:rPr>
                <w:rFonts w:ascii="Times New Roman" w:hAnsi="Times New Roman" w:cs="Times New Roman"/>
                <w:sz w:val="24"/>
                <w:szCs w:val="24"/>
              </w:rPr>
              <w:softHyphen/>
              <w:t>ка, образовательная деятель</w:t>
            </w:r>
            <w:r w:rsidRPr="00D52D8E">
              <w:rPr>
                <w:rFonts w:ascii="Times New Roman" w:hAnsi="Times New Roman" w:cs="Times New Roman"/>
                <w:sz w:val="24"/>
                <w:szCs w:val="24"/>
              </w:rPr>
              <w:softHyphen/>
              <w:t>ность, осуществляемая в ходе режимных моментов</w:t>
            </w:r>
          </w:p>
        </w:tc>
        <w:tc>
          <w:tcPr>
            <w:tcW w:w="1560" w:type="dxa"/>
            <w:vAlign w:val="center"/>
          </w:tcPr>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16.40</w:t>
            </w:r>
            <w:r w:rsidRPr="00D52D8E">
              <w:rPr>
                <w:rFonts w:eastAsia="Segoe UI"/>
                <w:sz w:val="24"/>
                <w:szCs w:val="24"/>
              </w:rPr>
              <w:softHyphen/>
            </w:r>
          </w:p>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19.00</w:t>
            </w:r>
          </w:p>
        </w:tc>
        <w:tc>
          <w:tcPr>
            <w:tcW w:w="1417" w:type="dxa"/>
            <w:vAlign w:val="center"/>
          </w:tcPr>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16.45</w:t>
            </w:r>
            <w:r w:rsidRPr="00D52D8E">
              <w:rPr>
                <w:rFonts w:eastAsia="Segoe UI"/>
                <w:sz w:val="24"/>
                <w:szCs w:val="24"/>
              </w:rPr>
              <w:softHyphen/>
            </w:r>
          </w:p>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19.00</w:t>
            </w:r>
          </w:p>
        </w:tc>
        <w:tc>
          <w:tcPr>
            <w:tcW w:w="1276" w:type="dxa"/>
            <w:vAlign w:val="center"/>
          </w:tcPr>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16.50</w:t>
            </w:r>
            <w:r w:rsidRPr="00D52D8E">
              <w:rPr>
                <w:rFonts w:eastAsia="Segoe UI"/>
                <w:sz w:val="24"/>
                <w:szCs w:val="24"/>
              </w:rPr>
              <w:softHyphen/>
            </w:r>
          </w:p>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19.00</w:t>
            </w:r>
          </w:p>
        </w:tc>
        <w:tc>
          <w:tcPr>
            <w:tcW w:w="1693" w:type="dxa"/>
            <w:vAlign w:val="center"/>
          </w:tcPr>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16.55</w:t>
            </w:r>
            <w:r w:rsidRPr="00D52D8E">
              <w:rPr>
                <w:rFonts w:eastAsia="Segoe UI"/>
                <w:sz w:val="24"/>
                <w:szCs w:val="24"/>
              </w:rPr>
              <w:softHyphen/>
            </w:r>
          </w:p>
          <w:p w:rsidR="00557C14" w:rsidRPr="00D52D8E" w:rsidRDefault="00557C14" w:rsidP="00CB484E">
            <w:pPr>
              <w:pStyle w:val="63"/>
              <w:shd w:val="clear" w:color="auto" w:fill="auto"/>
              <w:spacing w:line="0" w:lineRule="atLeast"/>
              <w:ind w:left="140"/>
              <w:jc w:val="center"/>
              <w:rPr>
                <w:sz w:val="24"/>
                <w:szCs w:val="24"/>
              </w:rPr>
            </w:pPr>
            <w:r w:rsidRPr="00D52D8E">
              <w:rPr>
                <w:rFonts w:eastAsia="Segoe UI"/>
                <w:sz w:val="24"/>
                <w:szCs w:val="24"/>
              </w:rPr>
              <w:t>19.00</w:t>
            </w:r>
          </w:p>
        </w:tc>
      </w:tr>
    </w:tbl>
    <w:p w:rsidR="00557C14" w:rsidRPr="00557C14" w:rsidRDefault="00557C14" w:rsidP="00557C14">
      <w:pPr>
        <w:spacing w:after="0" w:line="240" w:lineRule="auto"/>
        <w:rPr>
          <w:rFonts w:ascii="Times New Roman" w:hAnsi="Times New Roman"/>
          <w:b/>
          <w:sz w:val="28"/>
          <w:szCs w:val="28"/>
          <w:lang w:val="en-US" w:eastAsia="ru-RU"/>
        </w:rPr>
      </w:pPr>
    </w:p>
    <w:p w:rsidR="00557C14" w:rsidRPr="00557C14" w:rsidRDefault="00557C14" w:rsidP="00557C14">
      <w:pPr>
        <w:spacing w:after="0" w:line="240" w:lineRule="auto"/>
        <w:rPr>
          <w:rFonts w:ascii="Times New Roman" w:hAnsi="Times New Roman"/>
          <w:b/>
          <w:sz w:val="28"/>
          <w:szCs w:val="28"/>
          <w:lang w:val="en-US" w:eastAsia="ru-RU"/>
        </w:rPr>
      </w:pPr>
    </w:p>
    <w:p w:rsidR="00557C14" w:rsidRDefault="00557C14" w:rsidP="00557C14">
      <w:pPr>
        <w:spacing w:after="0" w:line="240" w:lineRule="auto"/>
        <w:ind w:firstLine="284"/>
        <w:rPr>
          <w:rFonts w:ascii="Times New Roman" w:hAnsi="Times New Roman"/>
          <w:b/>
          <w:sz w:val="28"/>
          <w:szCs w:val="28"/>
          <w:lang w:eastAsia="ru-RU"/>
        </w:rPr>
      </w:pPr>
      <w:r w:rsidRPr="00FB3FD8">
        <w:rPr>
          <w:rFonts w:ascii="Times New Roman" w:hAnsi="Times New Roman"/>
          <w:b/>
          <w:sz w:val="28"/>
          <w:szCs w:val="28"/>
          <w:lang w:eastAsia="ru-RU"/>
        </w:rPr>
        <w:t>3.4. Особенности традиционных событий, праздников, мероприятий</w:t>
      </w:r>
    </w:p>
    <w:p w:rsidR="00557C14" w:rsidRPr="00FB3FD8" w:rsidRDefault="00557C14" w:rsidP="00557C14">
      <w:pPr>
        <w:spacing w:after="0" w:line="240" w:lineRule="auto"/>
        <w:ind w:firstLine="284"/>
        <w:jc w:val="center"/>
        <w:rPr>
          <w:rFonts w:ascii="Times New Roman" w:hAnsi="Times New Roman"/>
          <w:b/>
          <w:sz w:val="28"/>
          <w:szCs w:val="28"/>
          <w:lang w:eastAsia="ru-RU"/>
        </w:rPr>
      </w:pPr>
    </w:p>
    <w:p w:rsidR="00557C14" w:rsidRPr="006F1150" w:rsidRDefault="00557C14" w:rsidP="00557C14">
      <w:pPr>
        <w:spacing w:after="0" w:line="0" w:lineRule="atLeast"/>
        <w:jc w:val="both"/>
        <w:rPr>
          <w:rFonts w:ascii="Times New Roman" w:hAnsi="Times New Roman" w:cs="Times New Roman"/>
          <w:sz w:val="28"/>
          <w:szCs w:val="28"/>
        </w:rPr>
      </w:pPr>
      <w:r w:rsidRPr="00FB3FD8">
        <w:rPr>
          <w:rFonts w:ascii="Times New Roman" w:hAnsi="Times New Roman"/>
          <w:sz w:val="28"/>
          <w:szCs w:val="28"/>
        </w:rPr>
        <w:t xml:space="preserve">В соответствии с требованиями Стандарта, в </w:t>
      </w:r>
      <w:r>
        <w:rPr>
          <w:rFonts w:ascii="Times New Roman" w:hAnsi="Times New Roman"/>
          <w:sz w:val="28"/>
          <w:szCs w:val="28"/>
        </w:rPr>
        <w:t>основную образовательную программу МБДОУ № 182</w:t>
      </w:r>
      <w:r w:rsidRPr="00FB3FD8">
        <w:rPr>
          <w:rFonts w:ascii="Times New Roman" w:hAnsi="Times New Roman"/>
          <w:sz w:val="28"/>
          <w:szCs w:val="28"/>
        </w:rPr>
        <w:t xml:space="preserve"> включена часть «</w:t>
      </w:r>
      <w:r w:rsidRPr="00FB3FD8">
        <w:rPr>
          <w:rFonts w:ascii="Times New Roman" w:hAnsi="Times New Roman"/>
          <w:iCs/>
          <w:sz w:val="28"/>
          <w:szCs w:val="28"/>
        </w:rPr>
        <w:t>Особенности традиционных событий, праздников, мероприятий</w:t>
      </w:r>
      <w:r>
        <w:rPr>
          <w:rFonts w:ascii="Times New Roman" w:hAnsi="Times New Roman"/>
          <w:sz w:val="28"/>
          <w:szCs w:val="28"/>
        </w:rPr>
        <w:t>»</w:t>
      </w:r>
      <w:r w:rsidRPr="00FB3FD8">
        <w:rPr>
          <w:rFonts w:ascii="Times New Roman" w:hAnsi="Times New Roman"/>
          <w:sz w:val="28"/>
          <w:szCs w:val="28"/>
        </w:rPr>
        <w:t xml:space="preserve">. Эта часть содержательного раздела </w:t>
      </w:r>
      <w:r>
        <w:rPr>
          <w:rFonts w:ascii="Times New Roman" w:hAnsi="Times New Roman"/>
          <w:sz w:val="28"/>
          <w:szCs w:val="28"/>
        </w:rPr>
        <w:t>основной образовательной программы МБДОУ № 182</w:t>
      </w:r>
      <w:r w:rsidRPr="00FB3FD8">
        <w:rPr>
          <w:rFonts w:ascii="Times New Roman" w:hAnsi="Times New Roman"/>
          <w:sz w:val="28"/>
          <w:szCs w:val="28"/>
        </w:rPr>
        <w:t xml:space="preserve"> полностью соответствует части «</w:t>
      </w:r>
      <w:r w:rsidRPr="00FB3FD8">
        <w:rPr>
          <w:rFonts w:ascii="Times New Roman" w:hAnsi="Times New Roman"/>
          <w:bCs/>
          <w:sz w:val="28"/>
          <w:szCs w:val="28"/>
        </w:rPr>
        <w:t>Культурно-досуговая деятельность»</w:t>
      </w:r>
      <w:r>
        <w:rPr>
          <w:rFonts w:ascii="Times New Roman" w:hAnsi="Times New Roman"/>
          <w:bCs/>
          <w:sz w:val="28"/>
          <w:szCs w:val="28"/>
        </w:rPr>
        <w:t>.</w:t>
      </w:r>
      <w:r w:rsidRPr="00FB3FD8">
        <w:rPr>
          <w:rFonts w:ascii="Times New Roman" w:hAnsi="Times New Roman"/>
          <w:sz w:val="28"/>
          <w:szCs w:val="28"/>
        </w:rPr>
        <w:t xml:space="preserve"> </w:t>
      </w:r>
      <w:r w:rsidRPr="00ED294A">
        <w:rPr>
          <w:rFonts w:ascii="Times New Roman" w:hAnsi="Times New Roman" w:cs="Times New Roman"/>
          <w:sz w:val="28"/>
          <w:szCs w:val="28"/>
        </w:rPr>
        <w:t>Определяющей стратегией реализации приоритетного направления является: составление годового и перспективного  плана, организация зеленой зоны, установление связей с различными учреждениями природоведческого профиля (экологическое районное сообщество «Родничок», администрация  заповедника «столбы», парка фл</w:t>
      </w:r>
      <w:r>
        <w:rPr>
          <w:rFonts w:ascii="Times New Roman" w:hAnsi="Times New Roman" w:cs="Times New Roman"/>
          <w:sz w:val="28"/>
          <w:szCs w:val="28"/>
        </w:rPr>
        <w:t>оры и фауны «Роев ручей» и др.).</w:t>
      </w:r>
    </w:p>
    <w:p w:rsidR="00557C14" w:rsidRPr="00ED294A" w:rsidRDefault="00557C14" w:rsidP="00557C14">
      <w:pPr>
        <w:spacing w:after="0" w:line="0" w:lineRule="atLeast"/>
        <w:jc w:val="both"/>
        <w:rPr>
          <w:rFonts w:ascii="Times New Roman" w:hAnsi="Times New Roman" w:cs="Times New Roman"/>
          <w:sz w:val="28"/>
          <w:szCs w:val="28"/>
        </w:rPr>
      </w:pPr>
      <w:r w:rsidRPr="00ED294A">
        <w:rPr>
          <w:rFonts w:ascii="Times New Roman" w:hAnsi="Times New Roman" w:cs="Times New Roman"/>
          <w:sz w:val="28"/>
          <w:szCs w:val="28"/>
        </w:rPr>
        <w:t>При реализации Программы учитываются  следующие  традиции ДОУ:</w:t>
      </w:r>
    </w:p>
    <w:p w:rsidR="00557C14" w:rsidRPr="00ED294A" w:rsidRDefault="00557C14" w:rsidP="00557C14">
      <w:pPr>
        <w:spacing w:after="0" w:line="0" w:lineRule="atLeast"/>
        <w:jc w:val="both"/>
        <w:rPr>
          <w:rFonts w:ascii="Times New Roman" w:hAnsi="Times New Roman" w:cs="Times New Roman"/>
          <w:sz w:val="28"/>
          <w:szCs w:val="28"/>
        </w:rPr>
      </w:pPr>
      <w:r w:rsidRPr="00ED294A">
        <w:rPr>
          <w:rFonts w:ascii="Times New Roman" w:hAnsi="Times New Roman" w:cs="Times New Roman"/>
          <w:sz w:val="28"/>
          <w:szCs w:val="28"/>
        </w:rPr>
        <w:t xml:space="preserve">-традиционные праздники </w:t>
      </w:r>
      <w:r>
        <w:rPr>
          <w:rFonts w:ascii="Times New Roman" w:hAnsi="Times New Roman" w:cs="Times New Roman"/>
          <w:sz w:val="28"/>
          <w:szCs w:val="28"/>
        </w:rPr>
        <w:t>(</w:t>
      </w:r>
      <w:r w:rsidRPr="00ED294A">
        <w:rPr>
          <w:rFonts w:ascii="Times New Roman" w:hAnsi="Times New Roman" w:cs="Times New Roman"/>
          <w:sz w:val="28"/>
          <w:szCs w:val="28"/>
        </w:rPr>
        <w:t>Проводы Зимы, День Земли, прием детей  подготовительной группы  в отряд юных экологов, День эколога др.);</w:t>
      </w:r>
    </w:p>
    <w:p w:rsidR="00557C14" w:rsidRPr="00ED294A" w:rsidRDefault="00557C14" w:rsidP="00557C14">
      <w:pPr>
        <w:spacing w:after="0" w:line="0" w:lineRule="atLeast"/>
        <w:jc w:val="both"/>
        <w:rPr>
          <w:rFonts w:ascii="Times New Roman" w:hAnsi="Times New Roman" w:cs="Times New Roman"/>
          <w:sz w:val="28"/>
          <w:szCs w:val="28"/>
        </w:rPr>
      </w:pPr>
      <w:r w:rsidRPr="00ED294A">
        <w:rPr>
          <w:rFonts w:ascii="Times New Roman" w:hAnsi="Times New Roman" w:cs="Times New Roman"/>
          <w:sz w:val="28"/>
          <w:szCs w:val="28"/>
        </w:rPr>
        <w:t>- экологические акции (Добрая  зима для птиц, Елочка - зеленая иголочка, «Закрывай  покрепче кран - чтоб не вытек океан, Семечко и зернышко про запас, Украсим землю цветами и др);</w:t>
      </w:r>
    </w:p>
    <w:p w:rsidR="00557C14" w:rsidRPr="00ED294A" w:rsidRDefault="00557C14" w:rsidP="00557C14">
      <w:pPr>
        <w:spacing w:after="0" w:line="0" w:lineRule="atLeast"/>
        <w:jc w:val="both"/>
        <w:rPr>
          <w:rFonts w:ascii="Times New Roman" w:hAnsi="Times New Roman" w:cs="Times New Roman"/>
          <w:sz w:val="28"/>
          <w:szCs w:val="28"/>
        </w:rPr>
      </w:pPr>
      <w:r w:rsidRPr="00ED294A">
        <w:rPr>
          <w:rFonts w:ascii="Times New Roman" w:hAnsi="Times New Roman" w:cs="Times New Roman"/>
          <w:sz w:val="28"/>
          <w:szCs w:val="28"/>
        </w:rPr>
        <w:t>- даты  календаря (День  туриста, День работников лесного хозяйства, День медведя, День Воды и др.)</w:t>
      </w:r>
    </w:p>
    <w:p w:rsidR="00557C14" w:rsidRPr="00ED294A" w:rsidRDefault="00557C14" w:rsidP="00557C14">
      <w:pPr>
        <w:spacing w:after="0" w:line="0" w:lineRule="atLeast"/>
        <w:jc w:val="both"/>
        <w:rPr>
          <w:rFonts w:ascii="Times New Roman" w:hAnsi="Times New Roman" w:cs="Times New Roman"/>
          <w:sz w:val="28"/>
          <w:szCs w:val="28"/>
        </w:rPr>
      </w:pPr>
      <w:r w:rsidRPr="00ED294A">
        <w:rPr>
          <w:rFonts w:ascii="Times New Roman" w:hAnsi="Times New Roman" w:cs="Times New Roman"/>
          <w:sz w:val="28"/>
          <w:szCs w:val="28"/>
        </w:rPr>
        <w:t xml:space="preserve">- традиционные мероприятия района,  </w:t>
      </w:r>
      <w:r>
        <w:rPr>
          <w:rFonts w:ascii="Times New Roman" w:hAnsi="Times New Roman" w:cs="Times New Roman"/>
          <w:sz w:val="28"/>
          <w:szCs w:val="28"/>
        </w:rPr>
        <w:t>города, края</w:t>
      </w:r>
      <w:r w:rsidRPr="00ED294A">
        <w:rPr>
          <w:rFonts w:ascii="Times New Roman" w:hAnsi="Times New Roman" w:cs="Times New Roman"/>
          <w:sz w:val="28"/>
          <w:szCs w:val="28"/>
        </w:rPr>
        <w:t>;</w:t>
      </w:r>
    </w:p>
    <w:p w:rsidR="00557C14" w:rsidRPr="00ED294A" w:rsidRDefault="00557C14" w:rsidP="00557C14">
      <w:pPr>
        <w:pStyle w:val="a5"/>
        <w:spacing w:line="0" w:lineRule="atLeast"/>
        <w:ind w:left="0"/>
        <w:jc w:val="both"/>
        <w:rPr>
          <w:sz w:val="28"/>
          <w:szCs w:val="28"/>
        </w:rPr>
      </w:pPr>
      <w:r w:rsidRPr="00ED294A">
        <w:rPr>
          <w:sz w:val="28"/>
          <w:szCs w:val="28"/>
        </w:rPr>
        <w:t>- ежегодная организация и проведение районной  экологической  игры  среди дошкольников МБДОУ  «Нас  тропинка  в путь зовет!».</w:t>
      </w:r>
    </w:p>
    <w:p w:rsidR="00557C14" w:rsidRPr="000A5DE5" w:rsidRDefault="00557C14" w:rsidP="00557C14">
      <w:pPr>
        <w:pStyle w:val="a5"/>
        <w:spacing w:line="0" w:lineRule="atLeast"/>
        <w:ind w:left="0"/>
        <w:jc w:val="both"/>
      </w:pPr>
    </w:p>
    <w:p w:rsidR="00557C14" w:rsidRPr="00ED294A" w:rsidRDefault="00557C14" w:rsidP="00557C14">
      <w:pPr>
        <w:autoSpaceDE w:val="0"/>
        <w:autoSpaceDN w:val="0"/>
        <w:adjustRightInd w:val="0"/>
        <w:spacing w:after="0" w:line="240" w:lineRule="auto"/>
        <w:jc w:val="center"/>
        <w:rPr>
          <w:rFonts w:ascii="Times New Roman" w:hAnsi="Times New Roman"/>
          <w:b/>
          <w:sz w:val="28"/>
          <w:szCs w:val="28"/>
        </w:rPr>
      </w:pPr>
      <w:r w:rsidRPr="00ED294A">
        <w:rPr>
          <w:rFonts w:ascii="Times New Roman" w:hAnsi="Times New Roman"/>
          <w:b/>
          <w:sz w:val="28"/>
          <w:szCs w:val="28"/>
        </w:rPr>
        <w:t>Особенности организации культурно-досуговой деятельности</w:t>
      </w:r>
    </w:p>
    <w:p w:rsidR="00557C14" w:rsidRPr="00FB3FD8" w:rsidRDefault="00557C14" w:rsidP="00557C14">
      <w:pPr>
        <w:autoSpaceDE w:val="0"/>
        <w:autoSpaceDN w:val="0"/>
        <w:adjustRightInd w:val="0"/>
        <w:spacing w:after="0" w:line="240" w:lineRule="auto"/>
        <w:ind w:firstLine="284"/>
        <w:jc w:val="center"/>
        <w:rPr>
          <w:rFonts w:ascii="Times New Roman" w:hAnsi="Times New Roman"/>
          <w:b/>
          <w:sz w:val="28"/>
          <w:szCs w:val="28"/>
        </w:rPr>
      </w:pPr>
      <w:r w:rsidRPr="00FB3FD8">
        <w:rPr>
          <w:rFonts w:ascii="Times New Roman" w:hAnsi="Times New Roman"/>
          <w:b/>
          <w:sz w:val="28"/>
          <w:szCs w:val="28"/>
        </w:rPr>
        <w:t>Младшая группа</w:t>
      </w:r>
      <w:r>
        <w:rPr>
          <w:rFonts w:ascii="Times New Roman" w:hAnsi="Times New Roman"/>
          <w:b/>
          <w:sz w:val="28"/>
          <w:szCs w:val="28"/>
        </w:rPr>
        <w:t xml:space="preserve"> </w:t>
      </w:r>
      <w:r w:rsidRPr="00FB3FD8">
        <w:rPr>
          <w:rFonts w:ascii="Times New Roman" w:hAnsi="Times New Roman"/>
          <w:b/>
          <w:sz w:val="28"/>
          <w:szCs w:val="28"/>
        </w:rPr>
        <w:t>(от 3 до 4 лет)</w:t>
      </w:r>
    </w:p>
    <w:p w:rsidR="00557C14" w:rsidRPr="00FB3FD8" w:rsidRDefault="00557C14" w:rsidP="00557C14">
      <w:pPr>
        <w:autoSpaceDE w:val="0"/>
        <w:autoSpaceDN w:val="0"/>
        <w:adjustRightInd w:val="0"/>
        <w:spacing w:after="0" w:line="240" w:lineRule="auto"/>
        <w:ind w:firstLine="284"/>
        <w:jc w:val="both"/>
        <w:rPr>
          <w:rFonts w:ascii="Times New Roman" w:hAnsi="Times New Roman"/>
          <w:sz w:val="28"/>
          <w:szCs w:val="28"/>
        </w:rPr>
      </w:pPr>
      <w:r w:rsidRPr="00FB3FD8">
        <w:rPr>
          <w:rFonts w:ascii="Times New Roman" w:hAnsi="Times New Roman"/>
          <w:b/>
          <w:bCs/>
          <w:sz w:val="28"/>
          <w:szCs w:val="28"/>
        </w:rPr>
        <w:t xml:space="preserve">Отдых. </w:t>
      </w:r>
      <w:r w:rsidRPr="00FB3FD8">
        <w:rPr>
          <w:rFonts w:ascii="Times New Roman" w:hAnsi="Times New Roman"/>
          <w:sz w:val="28"/>
          <w:szCs w:val="28"/>
        </w:rPr>
        <w:t>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557C14" w:rsidRPr="00FB3FD8" w:rsidRDefault="00557C14" w:rsidP="00557C14">
      <w:pPr>
        <w:autoSpaceDE w:val="0"/>
        <w:autoSpaceDN w:val="0"/>
        <w:adjustRightInd w:val="0"/>
        <w:spacing w:after="0" w:line="240" w:lineRule="auto"/>
        <w:ind w:firstLine="284"/>
        <w:jc w:val="both"/>
        <w:rPr>
          <w:rFonts w:ascii="Times New Roman" w:hAnsi="Times New Roman"/>
          <w:sz w:val="28"/>
          <w:szCs w:val="28"/>
        </w:rPr>
      </w:pPr>
      <w:r w:rsidRPr="00FB3FD8">
        <w:rPr>
          <w:rFonts w:ascii="Times New Roman" w:hAnsi="Times New Roman"/>
          <w:b/>
          <w:bCs/>
          <w:sz w:val="28"/>
          <w:szCs w:val="28"/>
        </w:rPr>
        <w:t xml:space="preserve">Развлечения. </w:t>
      </w:r>
      <w:r w:rsidRPr="00FB3FD8">
        <w:rPr>
          <w:rFonts w:ascii="Times New Roman" w:hAnsi="Times New Roman"/>
          <w:sz w:val="28"/>
          <w:szCs w:val="28"/>
        </w:rPr>
        <w:t xml:space="preserve">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w:t>
      </w:r>
      <w:r w:rsidRPr="00FB3FD8">
        <w:rPr>
          <w:rFonts w:ascii="Times New Roman" w:hAnsi="Times New Roman"/>
          <w:sz w:val="28"/>
          <w:szCs w:val="28"/>
        </w:rPr>
        <w:lastRenderedPageBreak/>
        <w:t>Вызывать интерес к новым темам, стремиться к тому, чтобы дети получали удовольствие от увиденного и услышанного во время развлечения.</w:t>
      </w:r>
    </w:p>
    <w:p w:rsidR="00557C14" w:rsidRPr="00FB3FD8" w:rsidRDefault="00557C14" w:rsidP="00557C14">
      <w:pPr>
        <w:autoSpaceDE w:val="0"/>
        <w:autoSpaceDN w:val="0"/>
        <w:adjustRightInd w:val="0"/>
        <w:spacing w:after="0" w:line="240" w:lineRule="auto"/>
        <w:ind w:firstLine="284"/>
        <w:jc w:val="both"/>
        <w:rPr>
          <w:rFonts w:ascii="Times New Roman" w:hAnsi="Times New Roman"/>
          <w:sz w:val="28"/>
          <w:szCs w:val="28"/>
        </w:rPr>
      </w:pPr>
      <w:r w:rsidRPr="00FB3FD8">
        <w:rPr>
          <w:rFonts w:ascii="Times New Roman" w:hAnsi="Times New Roman"/>
          <w:b/>
          <w:bCs/>
          <w:sz w:val="28"/>
          <w:szCs w:val="28"/>
        </w:rPr>
        <w:t xml:space="preserve">Праздники. </w:t>
      </w:r>
      <w:r w:rsidRPr="00FB3FD8">
        <w:rPr>
          <w:rFonts w:ascii="Times New Roman" w:hAnsi="Times New Roman"/>
          <w:sz w:val="28"/>
          <w:szCs w:val="28"/>
        </w:rPr>
        <w:t>Приобщать детей к праздничной культуре. Отмечать государственные праздники (Новый год, «Мамин день»).</w:t>
      </w:r>
      <w:r>
        <w:rPr>
          <w:rFonts w:ascii="Times New Roman" w:hAnsi="Times New Roman"/>
          <w:sz w:val="28"/>
          <w:szCs w:val="28"/>
        </w:rPr>
        <w:t xml:space="preserve"> </w:t>
      </w:r>
      <w:r w:rsidRPr="00FB3FD8">
        <w:rPr>
          <w:rFonts w:ascii="Times New Roman" w:hAnsi="Times New Roman"/>
          <w:sz w:val="28"/>
          <w:szCs w:val="28"/>
        </w:rPr>
        <w:t>Содействовать созданию обстановки общей радости, хорошего настроения.</w:t>
      </w:r>
    </w:p>
    <w:p w:rsidR="00557C14" w:rsidRPr="00FB3FD8" w:rsidRDefault="00557C14" w:rsidP="00557C14">
      <w:pPr>
        <w:autoSpaceDE w:val="0"/>
        <w:autoSpaceDN w:val="0"/>
        <w:adjustRightInd w:val="0"/>
        <w:spacing w:after="0" w:line="240" w:lineRule="auto"/>
        <w:ind w:firstLine="284"/>
        <w:jc w:val="both"/>
        <w:rPr>
          <w:rFonts w:ascii="Times New Roman" w:hAnsi="Times New Roman"/>
          <w:sz w:val="28"/>
          <w:szCs w:val="28"/>
        </w:rPr>
      </w:pPr>
      <w:r w:rsidRPr="00FB3FD8">
        <w:rPr>
          <w:rFonts w:ascii="Times New Roman" w:hAnsi="Times New Roman"/>
          <w:b/>
          <w:bCs/>
          <w:sz w:val="28"/>
          <w:szCs w:val="28"/>
        </w:rPr>
        <w:t xml:space="preserve">Самостоятельная деятельность. </w:t>
      </w:r>
      <w:r w:rsidRPr="00FB3FD8">
        <w:rPr>
          <w:rFonts w:ascii="Times New Roman" w:hAnsi="Times New Roman"/>
          <w:sz w:val="28"/>
          <w:szCs w:val="28"/>
        </w:rPr>
        <w:t>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557C14" w:rsidRPr="00FB3FD8" w:rsidRDefault="00557C14" w:rsidP="00557C14">
      <w:pPr>
        <w:autoSpaceDE w:val="0"/>
        <w:autoSpaceDN w:val="0"/>
        <w:adjustRightInd w:val="0"/>
        <w:spacing w:after="0" w:line="240" w:lineRule="auto"/>
        <w:ind w:firstLine="284"/>
        <w:jc w:val="center"/>
        <w:rPr>
          <w:rFonts w:ascii="Times New Roman" w:hAnsi="Times New Roman"/>
          <w:b/>
          <w:sz w:val="28"/>
          <w:szCs w:val="28"/>
        </w:rPr>
      </w:pPr>
      <w:r w:rsidRPr="00FB3FD8">
        <w:rPr>
          <w:rFonts w:ascii="Times New Roman" w:hAnsi="Times New Roman"/>
          <w:b/>
          <w:sz w:val="28"/>
          <w:szCs w:val="28"/>
        </w:rPr>
        <w:t>Средняя группа</w:t>
      </w:r>
      <w:r>
        <w:rPr>
          <w:rFonts w:ascii="Times New Roman" w:hAnsi="Times New Roman"/>
          <w:b/>
          <w:sz w:val="28"/>
          <w:szCs w:val="28"/>
        </w:rPr>
        <w:t xml:space="preserve"> </w:t>
      </w:r>
      <w:r w:rsidRPr="00FB3FD8">
        <w:rPr>
          <w:rFonts w:ascii="Times New Roman" w:hAnsi="Times New Roman"/>
          <w:b/>
          <w:sz w:val="28"/>
          <w:szCs w:val="28"/>
        </w:rPr>
        <w:t>(от 4 до 5 лет)</w:t>
      </w:r>
    </w:p>
    <w:p w:rsidR="00557C14" w:rsidRPr="00FB3FD8" w:rsidRDefault="00557C14" w:rsidP="00557C14">
      <w:pPr>
        <w:autoSpaceDE w:val="0"/>
        <w:autoSpaceDN w:val="0"/>
        <w:adjustRightInd w:val="0"/>
        <w:spacing w:after="0" w:line="240" w:lineRule="auto"/>
        <w:ind w:firstLine="284"/>
        <w:jc w:val="both"/>
        <w:rPr>
          <w:rFonts w:ascii="Times New Roman" w:hAnsi="Times New Roman"/>
          <w:sz w:val="28"/>
          <w:szCs w:val="28"/>
        </w:rPr>
      </w:pPr>
      <w:r w:rsidRPr="00FB3FD8">
        <w:rPr>
          <w:rFonts w:ascii="Times New Roman" w:hAnsi="Times New Roman"/>
          <w:b/>
          <w:bCs/>
          <w:sz w:val="28"/>
          <w:szCs w:val="28"/>
        </w:rPr>
        <w:t xml:space="preserve">Отдых. </w:t>
      </w:r>
      <w:r w:rsidRPr="00FB3FD8">
        <w:rPr>
          <w:rFonts w:ascii="Times New Roman" w:hAnsi="Times New Roman"/>
          <w:sz w:val="28"/>
          <w:szCs w:val="28"/>
        </w:rPr>
        <w:t xml:space="preserve">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w:t>
      </w:r>
      <w:r>
        <w:rPr>
          <w:rFonts w:ascii="Times New Roman" w:hAnsi="Times New Roman"/>
          <w:sz w:val="28"/>
          <w:szCs w:val="28"/>
        </w:rPr>
        <w:t>д</w:t>
      </w:r>
      <w:r w:rsidRPr="00FB3FD8">
        <w:rPr>
          <w:rFonts w:ascii="Times New Roman" w:hAnsi="Times New Roman"/>
          <w:sz w:val="28"/>
          <w:szCs w:val="28"/>
        </w:rPr>
        <w:t>.</w:t>
      </w:r>
    </w:p>
    <w:p w:rsidR="00557C14" w:rsidRPr="00FB3FD8" w:rsidRDefault="00557C14" w:rsidP="00557C14">
      <w:pPr>
        <w:autoSpaceDE w:val="0"/>
        <w:autoSpaceDN w:val="0"/>
        <w:adjustRightInd w:val="0"/>
        <w:spacing w:after="0" w:line="240" w:lineRule="auto"/>
        <w:ind w:firstLine="284"/>
        <w:jc w:val="both"/>
        <w:rPr>
          <w:rFonts w:ascii="Times New Roman" w:hAnsi="Times New Roman"/>
          <w:sz w:val="28"/>
          <w:szCs w:val="28"/>
        </w:rPr>
      </w:pPr>
      <w:r w:rsidRPr="00FB3FD8">
        <w:rPr>
          <w:rFonts w:ascii="Times New Roman" w:hAnsi="Times New Roman"/>
          <w:b/>
          <w:bCs/>
          <w:sz w:val="28"/>
          <w:szCs w:val="28"/>
        </w:rPr>
        <w:t xml:space="preserve">Развлечения. </w:t>
      </w:r>
      <w:r w:rsidRPr="00FB3FD8">
        <w:rPr>
          <w:rFonts w:ascii="Times New Roman" w:hAnsi="Times New Roman"/>
          <w:sz w:val="28"/>
          <w:szCs w:val="28"/>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r>
        <w:rPr>
          <w:rFonts w:ascii="Times New Roman" w:hAnsi="Times New Roman"/>
          <w:sz w:val="28"/>
          <w:szCs w:val="28"/>
        </w:rPr>
        <w:t xml:space="preserve"> </w:t>
      </w:r>
      <w:r w:rsidRPr="00FB3FD8">
        <w:rPr>
          <w:rFonts w:ascii="Times New Roman" w:hAnsi="Times New Roman"/>
          <w:sz w:val="28"/>
          <w:szCs w:val="28"/>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w:t>
      </w:r>
      <w:r>
        <w:rPr>
          <w:rFonts w:ascii="Times New Roman" w:hAnsi="Times New Roman"/>
          <w:sz w:val="28"/>
          <w:szCs w:val="28"/>
        </w:rPr>
        <w:t>д</w:t>
      </w:r>
      <w:r w:rsidRPr="00FB3FD8">
        <w:rPr>
          <w:rFonts w:ascii="Times New Roman" w:hAnsi="Times New Roman"/>
          <w:sz w:val="28"/>
          <w:szCs w:val="28"/>
        </w:rPr>
        <w:t>.</w:t>
      </w:r>
      <w:r>
        <w:rPr>
          <w:rFonts w:ascii="Times New Roman" w:hAnsi="Times New Roman"/>
          <w:sz w:val="28"/>
          <w:szCs w:val="28"/>
        </w:rPr>
        <w:t xml:space="preserve"> О</w:t>
      </w:r>
      <w:r w:rsidRPr="00FB3FD8">
        <w:rPr>
          <w:rFonts w:ascii="Times New Roman" w:hAnsi="Times New Roman"/>
          <w:sz w:val="28"/>
          <w:szCs w:val="28"/>
        </w:rPr>
        <w:t>существлять патриотическое и нравственное воспитание.</w:t>
      </w:r>
      <w:r>
        <w:rPr>
          <w:rFonts w:ascii="Times New Roman" w:hAnsi="Times New Roman"/>
          <w:sz w:val="28"/>
          <w:szCs w:val="28"/>
        </w:rPr>
        <w:t xml:space="preserve"> </w:t>
      </w:r>
      <w:r w:rsidRPr="00FB3FD8">
        <w:rPr>
          <w:rFonts w:ascii="Times New Roman" w:hAnsi="Times New Roman"/>
          <w:sz w:val="28"/>
          <w:szCs w:val="28"/>
        </w:rPr>
        <w:t xml:space="preserve">Приобщать к художественной культуре. Развивать умение и желание заниматься интересным творческим делом (рисовать, лепить и т. </w:t>
      </w:r>
      <w:r>
        <w:rPr>
          <w:rFonts w:ascii="Times New Roman" w:hAnsi="Times New Roman"/>
          <w:sz w:val="28"/>
          <w:szCs w:val="28"/>
        </w:rPr>
        <w:t>д</w:t>
      </w:r>
      <w:r w:rsidRPr="00FB3FD8">
        <w:rPr>
          <w:rFonts w:ascii="Times New Roman" w:hAnsi="Times New Roman"/>
          <w:sz w:val="28"/>
          <w:szCs w:val="28"/>
        </w:rPr>
        <w:t>.).</w:t>
      </w:r>
    </w:p>
    <w:p w:rsidR="00557C14" w:rsidRPr="00FB3FD8" w:rsidRDefault="00557C14" w:rsidP="00557C14">
      <w:pPr>
        <w:autoSpaceDE w:val="0"/>
        <w:autoSpaceDN w:val="0"/>
        <w:adjustRightInd w:val="0"/>
        <w:spacing w:after="0" w:line="240" w:lineRule="auto"/>
        <w:ind w:firstLine="284"/>
        <w:jc w:val="both"/>
        <w:rPr>
          <w:rFonts w:ascii="Times New Roman" w:hAnsi="Times New Roman"/>
          <w:sz w:val="28"/>
          <w:szCs w:val="28"/>
        </w:rPr>
      </w:pPr>
      <w:r w:rsidRPr="00FB3FD8">
        <w:rPr>
          <w:rFonts w:ascii="Times New Roman" w:hAnsi="Times New Roman"/>
          <w:b/>
          <w:bCs/>
          <w:sz w:val="28"/>
          <w:szCs w:val="28"/>
        </w:rPr>
        <w:t xml:space="preserve">Праздники. </w:t>
      </w:r>
      <w:r w:rsidRPr="00FB3FD8">
        <w:rPr>
          <w:rFonts w:ascii="Times New Roman" w:hAnsi="Times New Roman"/>
          <w:sz w:val="28"/>
          <w:szCs w:val="28"/>
        </w:rPr>
        <w:t>Приобщать детей к праздничной культуре русского народа.       Развивать желание принимать участие в праздниках.</w:t>
      </w:r>
      <w:r>
        <w:rPr>
          <w:rFonts w:ascii="Times New Roman" w:hAnsi="Times New Roman"/>
          <w:sz w:val="28"/>
          <w:szCs w:val="28"/>
        </w:rPr>
        <w:t xml:space="preserve"> </w:t>
      </w:r>
      <w:r w:rsidRPr="00FB3FD8">
        <w:rPr>
          <w:rFonts w:ascii="Times New Roman" w:hAnsi="Times New Roman"/>
          <w:sz w:val="28"/>
          <w:szCs w:val="28"/>
        </w:rPr>
        <w:t>Формировать чувство сопричастности к событиям, которые происходят в детском саду, стране. Воспитывать любовь к Родине.</w:t>
      </w:r>
      <w:r>
        <w:rPr>
          <w:rFonts w:ascii="Times New Roman" w:hAnsi="Times New Roman"/>
          <w:sz w:val="28"/>
          <w:szCs w:val="28"/>
        </w:rPr>
        <w:t xml:space="preserve"> </w:t>
      </w:r>
      <w:r w:rsidRPr="00FB3FD8">
        <w:rPr>
          <w:rFonts w:ascii="Times New Roman" w:hAnsi="Times New Roman"/>
          <w:sz w:val="28"/>
          <w:szCs w:val="28"/>
        </w:rPr>
        <w:t>Организовывать утренники, посвященные Новому году, 8 Марта, Дню защитника Отечества, праздникам народного календаря.</w:t>
      </w:r>
    </w:p>
    <w:p w:rsidR="00557C14" w:rsidRPr="00FB3FD8" w:rsidRDefault="00557C14" w:rsidP="00557C14">
      <w:pPr>
        <w:autoSpaceDE w:val="0"/>
        <w:autoSpaceDN w:val="0"/>
        <w:adjustRightInd w:val="0"/>
        <w:spacing w:after="0" w:line="240" w:lineRule="auto"/>
        <w:ind w:firstLine="284"/>
        <w:jc w:val="both"/>
        <w:rPr>
          <w:rFonts w:ascii="Times New Roman" w:hAnsi="Times New Roman"/>
          <w:sz w:val="28"/>
          <w:szCs w:val="28"/>
        </w:rPr>
      </w:pPr>
      <w:r w:rsidRPr="00FB3FD8">
        <w:rPr>
          <w:rFonts w:ascii="Times New Roman" w:hAnsi="Times New Roman"/>
          <w:b/>
          <w:bCs/>
          <w:sz w:val="28"/>
          <w:szCs w:val="28"/>
        </w:rPr>
        <w:t xml:space="preserve">Самостоятельная деятельность. </w:t>
      </w:r>
      <w:r w:rsidRPr="00FB3FD8">
        <w:rPr>
          <w:rFonts w:ascii="Times New Roman" w:hAnsi="Times New Roman"/>
          <w:sz w:val="28"/>
          <w:szCs w:val="28"/>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r>
        <w:rPr>
          <w:rFonts w:ascii="Times New Roman" w:hAnsi="Times New Roman"/>
          <w:sz w:val="28"/>
          <w:szCs w:val="28"/>
        </w:rPr>
        <w:t xml:space="preserve"> </w:t>
      </w:r>
      <w:r w:rsidRPr="00FB3FD8">
        <w:rPr>
          <w:rFonts w:ascii="Times New Roman" w:hAnsi="Times New Roman"/>
          <w:sz w:val="28"/>
          <w:szCs w:val="28"/>
        </w:rPr>
        <w:t>Побуждать детей к самостоятельной организации выбранного вида деятельности.</w:t>
      </w:r>
      <w:r>
        <w:rPr>
          <w:rFonts w:ascii="Times New Roman" w:hAnsi="Times New Roman"/>
          <w:sz w:val="28"/>
          <w:szCs w:val="28"/>
        </w:rPr>
        <w:t xml:space="preserve"> </w:t>
      </w:r>
      <w:r w:rsidRPr="00FB3FD8">
        <w:rPr>
          <w:rFonts w:ascii="Times New Roman" w:hAnsi="Times New Roman"/>
          <w:sz w:val="28"/>
          <w:szCs w:val="28"/>
        </w:rPr>
        <w:t>Развивать желание посещать студии эстетического воспитания и развития (в детском саду или в центрах творчества).</w:t>
      </w:r>
    </w:p>
    <w:p w:rsidR="00557C14" w:rsidRDefault="00557C14" w:rsidP="00557C14">
      <w:pPr>
        <w:autoSpaceDE w:val="0"/>
        <w:autoSpaceDN w:val="0"/>
        <w:adjustRightInd w:val="0"/>
        <w:spacing w:after="0" w:line="240" w:lineRule="auto"/>
        <w:ind w:firstLine="284"/>
        <w:jc w:val="center"/>
        <w:rPr>
          <w:rFonts w:ascii="Times New Roman" w:hAnsi="Times New Roman"/>
          <w:b/>
          <w:sz w:val="28"/>
          <w:szCs w:val="28"/>
        </w:rPr>
      </w:pPr>
    </w:p>
    <w:p w:rsidR="00557C14" w:rsidRPr="00FB3FD8" w:rsidRDefault="00557C14" w:rsidP="00557C14">
      <w:pPr>
        <w:autoSpaceDE w:val="0"/>
        <w:autoSpaceDN w:val="0"/>
        <w:adjustRightInd w:val="0"/>
        <w:spacing w:after="0" w:line="240" w:lineRule="auto"/>
        <w:ind w:firstLine="284"/>
        <w:jc w:val="center"/>
        <w:rPr>
          <w:rFonts w:ascii="Times New Roman" w:hAnsi="Times New Roman"/>
          <w:b/>
          <w:sz w:val="28"/>
          <w:szCs w:val="28"/>
        </w:rPr>
      </w:pPr>
      <w:r w:rsidRPr="00FB3FD8">
        <w:rPr>
          <w:rFonts w:ascii="Times New Roman" w:hAnsi="Times New Roman"/>
          <w:b/>
          <w:sz w:val="28"/>
          <w:szCs w:val="28"/>
        </w:rPr>
        <w:t>Старшая группа</w:t>
      </w:r>
      <w:r>
        <w:rPr>
          <w:rFonts w:ascii="Times New Roman" w:hAnsi="Times New Roman"/>
          <w:b/>
          <w:sz w:val="28"/>
          <w:szCs w:val="28"/>
        </w:rPr>
        <w:t xml:space="preserve"> </w:t>
      </w:r>
      <w:r w:rsidRPr="00FB3FD8">
        <w:rPr>
          <w:rFonts w:ascii="Times New Roman" w:hAnsi="Times New Roman"/>
          <w:b/>
          <w:sz w:val="28"/>
          <w:szCs w:val="28"/>
        </w:rPr>
        <w:t>(от 5 до 6 лет)</w:t>
      </w:r>
    </w:p>
    <w:p w:rsidR="00557C14" w:rsidRDefault="00557C14" w:rsidP="00557C14">
      <w:pPr>
        <w:autoSpaceDE w:val="0"/>
        <w:autoSpaceDN w:val="0"/>
        <w:adjustRightInd w:val="0"/>
        <w:spacing w:after="0" w:line="240" w:lineRule="auto"/>
        <w:ind w:firstLine="284"/>
        <w:jc w:val="both"/>
        <w:rPr>
          <w:rFonts w:ascii="Times New Roman" w:hAnsi="Times New Roman"/>
          <w:sz w:val="28"/>
          <w:szCs w:val="28"/>
        </w:rPr>
      </w:pPr>
      <w:r w:rsidRPr="00FB3FD8">
        <w:rPr>
          <w:rFonts w:ascii="Times New Roman" w:hAnsi="Times New Roman"/>
          <w:b/>
          <w:bCs/>
          <w:sz w:val="28"/>
          <w:szCs w:val="28"/>
        </w:rPr>
        <w:t xml:space="preserve">Отдых. </w:t>
      </w:r>
      <w:r w:rsidRPr="00FB3FD8">
        <w:rPr>
          <w:rFonts w:ascii="Times New Roman" w:hAnsi="Times New Roman"/>
          <w:sz w:val="28"/>
          <w:szCs w:val="28"/>
        </w:rPr>
        <w:t xml:space="preserve">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и т. </w:t>
      </w:r>
      <w:r>
        <w:rPr>
          <w:rFonts w:ascii="Times New Roman" w:hAnsi="Times New Roman"/>
          <w:sz w:val="28"/>
          <w:szCs w:val="28"/>
        </w:rPr>
        <w:t>д</w:t>
      </w:r>
      <w:r w:rsidRPr="00FB3FD8">
        <w:rPr>
          <w:rFonts w:ascii="Times New Roman" w:hAnsi="Times New Roman"/>
          <w:sz w:val="28"/>
          <w:szCs w:val="28"/>
        </w:rPr>
        <w:t>.).</w:t>
      </w:r>
    </w:p>
    <w:p w:rsidR="00557C14" w:rsidRPr="00FB3FD8" w:rsidRDefault="00557C14" w:rsidP="00557C14">
      <w:pPr>
        <w:autoSpaceDE w:val="0"/>
        <w:autoSpaceDN w:val="0"/>
        <w:adjustRightInd w:val="0"/>
        <w:spacing w:after="0" w:line="240" w:lineRule="auto"/>
        <w:ind w:firstLine="284"/>
        <w:jc w:val="both"/>
        <w:rPr>
          <w:rFonts w:ascii="Times New Roman" w:hAnsi="Times New Roman"/>
          <w:sz w:val="28"/>
          <w:szCs w:val="28"/>
        </w:rPr>
      </w:pPr>
      <w:r w:rsidRPr="00FB3FD8">
        <w:rPr>
          <w:rFonts w:ascii="Times New Roman" w:hAnsi="Times New Roman"/>
          <w:b/>
          <w:bCs/>
          <w:sz w:val="28"/>
          <w:szCs w:val="28"/>
        </w:rPr>
        <w:lastRenderedPageBreak/>
        <w:t xml:space="preserve">Развлечения. </w:t>
      </w:r>
      <w:r w:rsidRPr="00FB3FD8">
        <w:rPr>
          <w:rFonts w:ascii="Times New Roman" w:hAnsi="Times New Roman"/>
          <w:sz w:val="28"/>
          <w:szCs w:val="28"/>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w:t>
      </w:r>
      <w:r>
        <w:rPr>
          <w:rFonts w:ascii="Times New Roman" w:hAnsi="Times New Roman"/>
          <w:sz w:val="28"/>
          <w:szCs w:val="28"/>
        </w:rPr>
        <w:t xml:space="preserve"> </w:t>
      </w:r>
      <w:r w:rsidRPr="00FB3FD8">
        <w:rPr>
          <w:rFonts w:ascii="Times New Roman" w:hAnsi="Times New Roman"/>
          <w:sz w:val="28"/>
          <w:szCs w:val="28"/>
        </w:rPr>
        <w:t>Способствовать появлению спортивных увлечений, стремления заниматься спортом.</w:t>
      </w:r>
    </w:p>
    <w:p w:rsidR="00557C14" w:rsidRPr="00FB3FD8" w:rsidRDefault="00557C14" w:rsidP="00557C14">
      <w:pPr>
        <w:autoSpaceDE w:val="0"/>
        <w:autoSpaceDN w:val="0"/>
        <w:adjustRightInd w:val="0"/>
        <w:spacing w:after="0" w:line="240" w:lineRule="auto"/>
        <w:ind w:firstLine="284"/>
        <w:jc w:val="both"/>
        <w:rPr>
          <w:rFonts w:ascii="Times New Roman" w:hAnsi="Times New Roman"/>
          <w:sz w:val="28"/>
          <w:szCs w:val="28"/>
        </w:rPr>
      </w:pPr>
      <w:r w:rsidRPr="00FB3FD8">
        <w:rPr>
          <w:rFonts w:ascii="Times New Roman" w:hAnsi="Times New Roman"/>
          <w:b/>
          <w:bCs/>
          <w:sz w:val="28"/>
          <w:szCs w:val="28"/>
        </w:rPr>
        <w:t xml:space="preserve">Праздники. </w:t>
      </w:r>
      <w:r w:rsidRPr="00FB3FD8">
        <w:rPr>
          <w:rFonts w:ascii="Times New Roman" w:hAnsi="Times New Roman"/>
          <w:sz w:val="28"/>
          <w:szCs w:val="28"/>
        </w:rPr>
        <w:t xml:space="preserve">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w:t>
      </w:r>
      <w:r>
        <w:rPr>
          <w:rFonts w:ascii="Times New Roman" w:hAnsi="Times New Roman"/>
          <w:sz w:val="28"/>
          <w:szCs w:val="28"/>
        </w:rPr>
        <w:t>д</w:t>
      </w:r>
      <w:r w:rsidRPr="00FB3FD8">
        <w:rPr>
          <w:rFonts w:ascii="Times New Roman" w:hAnsi="Times New Roman"/>
          <w:sz w:val="28"/>
          <w:szCs w:val="28"/>
        </w:rPr>
        <w:t>.).    Воспитывать внимание к окружающим людям, стремление поздравить их с памятными событиями, преподнести подарки, сделанные своими руками.</w:t>
      </w:r>
    </w:p>
    <w:p w:rsidR="00557C14" w:rsidRPr="00FB3FD8" w:rsidRDefault="00557C14" w:rsidP="00557C14">
      <w:pPr>
        <w:autoSpaceDE w:val="0"/>
        <w:autoSpaceDN w:val="0"/>
        <w:adjustRightInd w:val="0"/>
        <w:spacing w:after="0" w:line="240" w:lineRule="auto"/>
        <w:ind w:firstLine="284"/>
        <w:jc w:val="both"/>
        <w:rPr>
          <w:rFonts w:ascii="Times New Roman" w:hAnsi="Times New Roman"/>
          <w:sz w:val="28"/>
          <w:szCs w:val="28"/>
        </w:rPr>
      </w:pPr>
      <w:r w:rsidRPr="00FB3FD8">
        <w:rPr>
          <w:rFonts w:ascii="Times New Roman" w:hAnsi="Times New Roman"/>
          <w:b/>
          <w:bCs/>
          <w:sz w:val="28"/>
          <w:szCs w:val="28"/>
        </w:rPr>
        <w:t xml:space="preserve">Самостоятельная деятельность. </w:t>
      </w:r>
      <w:r w:rsidRPr="00FB3FD8">
        <w:rPr>
          <w:rFonts w:ascii="Times New Roman" w:hAnsi="Times New Roman"/>
          <w:sz w:val="28"/>
          <w:szCs w:val="28"/>
        </w:rPr>
        <w:t xml:space="preserve">Создавать условия для развития индивидуальных способностей и интересов детей (наблюдения, экспериментирование, собирание коллекций и т. </w:t>
      </w:r>
      <w:r>
        <w:rPr>
          <w:rFonts w:ascii="Times New Roman" w:hAnsi="Times New Roman"/>
          <w:sz w:val="28"/>
          <w:szCs w:val="28"/>
        </w:rPr>
        <w:t>д</w:t>
      </w:r>
      <w:r w:rsidRPr="00FB3FD8">
        <w:rPr>
          <w:rFonts w:ascii="Times New Roman" w:hAnsi="Times New Roman"/>
          <w:sz w:val="28"/>
          <w:szCs w:val="28"/>
        </w:rPr>
        <w:t>.). Формировать умение и потребность организовывать свою деятельность, соблюдать порядок</w:t>
      </w:r>
      <w:r>
        <w:rPr>
          <w:rFonts w:ascii="Times New Roman" w:hAnsi="Times New Roman"/>
          <w:sz w:val="28"/>
          <w:szCs w:val="28"/>
        </w:rPr>
        <w:t xml:space="preserve"> </w:t>
      </w:r>
      <w:r w:rsidRPr="00FB3FD8">
        <w:rPr>
          <w:rFonts w:ascii="Times New Roman" w:hAnsi="Times New Roman"/>
          <w:sz w:val="28"/>
          <w:szCs w:val="28"/>
        </w:rPr>
        <w:t>и чистоту. Развивать умение взаимодействовать со сверстниками, воспитателями и родителями.</w:t>
      </w:r>
    </w:p>
    <w:p w:rsidR="00557C14" w:rsidRPr="00FB3FD8" w:rsidRDefault="00557C14" w:rsidP="00557C14">
      <w:pPr>
        <w:autoSpaceDE w:val="0"/>
        <w:autoSpaceDN w:val="0"/>
        <w:adjustRightInd w:val="0"/>
        <w:spacing w:after="0" w:line="240" w:lineRule="auto"/>
        <w:ind w:firstLine="284"/>
        <w:jc w:val="both"/>
        <w:rPr>
          <w:rFonts w:ascii="Times New Roman" w:hAnsi="Times New Roman"/>
          <w:sz w:val="28"/>
          <w:szCs w:val="28"/>
        </w:rPr>
      </w:pPr>
      <w:r w:rsidRPr="00FB3FD8">
        <w:rPr>
          <w:rFonts w:ascii="Times New Roman" w:hAnsi="Times New Roman"/>
          <w:b/>
          <w:bCs/>
          <w:sz w:val="28"/>
          <w:szCs w:val="28"/>
        </w:rPr>
        <w:t xml:space="preserve">Творчество. </w:t>
      </w:r>
      <w:r w:rsidRPr="00FB3FD8">
        <w:rPr>
          <w:rFonts w:ascii="Times New Roman" w:hAnsi="Times New Roman"/>
          <w:sz w:val="28"/>
          <w:szCs w:val="28"/>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557C14" w:rsidRPr="00FB3FD8" w:rsidRDefault="00557C14" w:rsidP="00557C14">
      <w:pPr>
        <w:autoSpaceDE w:val="0"/>
        <w:autoSpaceDN w:val="0"/>
        <w:adjustRightInd w:val="0"/>
        <w:spacing w:after="0" w:line="240" w:lineRule="auto"/>
        <w:ind w:firstLine="284"/>
        <w:jc w:val="center"/>
        <w:rPr>
          <w:rFonts w:ascii="Times New Roman" w:hAnsi="Times New Roman"/>
          <w:b/>
          <w:sz w:val="28"/>
          <w:szCs w:val="28"/>
        </w:rPr>
      </w:pPr>
      <w:r w:rsidRPr="00FB3FD8">
        <w:rPr>
          <w:rFonts w:ascii="Times New Roman" w:hAnsi="Times New Roman"/>
          <w:b/>
          <w:sz w:val="28"/>
          <w:szCs w:val="28"/>
        </w:rPr>
        <w:t>Подготовительная к школе группа</w:t>
      </w:r>
      <w:r>
        <w:rPr>
          <w:rFonts w:ascii="Times New Roman" w:hAnsi="Times New Roman"/>
          <w:b/>
          <w:sz w:val="28"/>
          <w:szCs w:val="28"/>
        </w:rPr>
        <w:t xml:space="preserve"> </w:t>
      </w:r>
      <w:r w:rsidRPr="00FB3FD8">
        <w:rPr>
          <w:rFonts w:ascii="Times New Roman" w:hAnsi="Times New Roman"/>
          <w:b/>
          <w:sz w:val="28"/>
          <w:szCs w:val="28"/>
        </w:rPr>
        <w:t>(от 6 до 7 лет)</w:t>
      </w:r>
    </w:p>
    <w:p w:rsidR="00557C14" w:rsidRPr="00FB3FD8" w:rsidRDefault="00557C14" w:rsidP="00557C14">
      <w:pPr>
        <w:autoSpaceDE w:val="0"/>
        <w:autoSpaceDN w:val="0"/>
        <w:adjustRightInd w:val="0"/>
        <w:spacing w:after="0" w:line="240" w:lineRule="auto"/>
        <w:ind w:firstLine="284"/>
        <w:jc w:val="both"/>
        <w:rPr>
          <w:rFonts w:ascii="Times New Roman" w:hAnsi="Times New Roman"/>
          <w:sz w:val="28"/>
          <w:szCs w:val="28"/>
        </w:rPr>
      </w:pPr>
      <w:r w:rsidRPr="00FB3FD8">
        <w:rPr>
          <w:rFonts w:ascii="Times New Roman" w:hAnsi="Times New Roman"/>
          <w:b/>
          <w:bCs/>
          <w:sz w:val="28"/>
          <w:szCs w:val="28"/>
        </w:rPr>
        <w:t xml:space="preserve">Отдых. </w:t>
      </w:r>
      <w:r w:rsidRPr="00FB3FD8">
        <w:rPr>
          <w:rFonts w:ascii="Times New Roman" w:hAnsi="Times New Roman"/>
          <w:sz w:val="28"/>
          <w:szCs w:val="28"/>
        </w:rPr>
        <w:t xml:space="preserve">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w:t>
      </w:r>
      <w:r>
        <w:rPr>
          <w:rFonts w:ascii="Times New Roman" w:hAnsi="Times New Roman"/>
          <w:sz w:val="28"/>
          <w:szCs w:val="28"/>
        </w:rPr>
        <w:t>д</w:t>
      </w:r>
      <w:r w:rsidRPr="00FB3FD8">
        <w:rPr>
          <w:rFonts w:ascii="Times New Roman" w:hAnsi="Times New Roman"/>
          <w:sz w:val="28"/>
          <w:szCs w:val="28"/>
        </w:rPr>
        <w:t>.).</w:t>
      </w:r>
    </w:p>
    <w:p w:rsidR="00557C14" w:rsidRPr="00FB3FD8" w:rsidRDefault="00557C14" w:rsidP="00557C14">
      <w:pPr>
        <w:autoSpaceDE w:val="0"/>
        <w:autoSpaceDN w:val="0"/>
        <w:adjustRightInd w:val="0"/>
        <w:spacing w:after="0" w:line="240" w:lineRule="auto"/>
        <w:ind w:firstLine="284"/>
        <w:jc w:val="both"/>
        <w:rPr>
          <w:rFonts w:ascii="Times New Roman" w:hAnsi="Times New Roman"/>
          <w:sz w:val="28"/>
          <w:szCs w:val="28"/>
        </w:rPr>
      </w:pPr>
      <w:r w:rsidRPr="00FB3FD8">
        <w:rPr>
          <w:rFonts w:ascii="Times New Roman" w:hAnsi="Times New Roman"/>
          <w:b/>
          <w:bCs/>
          <w:sz w:val="28"/>
          <w:szCs w:val="28"/>
        </w:rPr>
        <w:t xml:space="preserve">Развлечения. </w:t>
      </w:r>
      <w:r w:rsidRPr="00FB3FD8">
        <w:rPr>
          <w:rFonts w:ascii="Times New Roman" w:hAnsi="Times New Roman"/>
          <w:sz w:val="28"/>
          <w:szCs w:val="28"/>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r>
        <w:rPr>
          <w:rFonts w:ascii="Times New Roman" w:hAnsi="Times New Roman"/>
          <w:sz w:val="28"/>
          <w:szCs w:val="28"/>
        </w:rPr>
        <w:t xml:space="preserve"> </w:t>
      </w:r>
      <w:r w:rsidRPr="00FB3FD8">
        <w:rPr>
          <w:rFonts w:ascii="Times New Roman" w:hAnsi="Times New Roman"/>
          <w:sz w:val="28"/>
          <w:szCs w:val="28"/>
        </w:rPr>
        <w:t>Развивать творческие способности, любознательность, память, воображение, умение правильно вести себя в различных ситуациях.</w:t>
      </w:r>
      <w:r>
        <w:rPr>
          <w:rFonts w:ascii="Times New Roman" w:hAnsi="Times New Roman"/>
          <w:sz w:val="28"/>
          <w:szCs w:val="28"/>
        </w:rPr>
        <w:t xml:space="preserve"> </w:t>
      </w:r>
      <w:r w:rsidRPr="00FB3FD8">
        <w:rPr>
          <w:rFonts w:ascii="Times New Roman" w:hAnsi="Times New Roman"/>
          <w:sz w:val="28"/>
          <w:szCs w:val="28"/>
        </w:rPr>
        <w:t>Расширять представления об искусстве, традициях и обычаях на</w:t>
      </w:r>
      <w:r>
        <w:rPr>
          <w:rFonts w:ascii="Times New Roman" w:hAnsi="Times New Roman"/>
          <w:sz w:val="28"/>
          <w:szCs w:val="28"/>
        </w:rPr>
        <w:t xml:space="preserve">родов </w:t>
      </w:r>
      <w:r w:rsidRPr="00FB3FD8">
        <w:rPr>
          <w:rFonts w:ascii="Times New Roman" w:hAnsi="Times New Roman"/>
          <w:sz w:val="28"/>
          <w:szCs w:val="28"/>
        </w:rPr>
        <w:t>России, закреплять умение использовать полученные навыки и знания в жизни.</w:t>
      </w:r>
    </w:p>
    <w:p w:rsidR="00557C14" w:rsidRPr="00FB3FD8" w:rsidRDefault="00557C14" w:rsidP="00557C14">
      <w:pPr>
        <w:autoSpaceDE w:val="0"/>
        <w:autoSpaceDN w:val="0"/>
        <w:adjustRightInd w:val="0"/>
        <w:spacing w:after="0" w:line="240" w:lineRule="auto"/>
        <w:ind w:firstLine="284"/>
        <w:jc w:val="both"/>
        <w:rPr>
          <w:rFonts w:ascii="Times New Roman" w:hAnsi="Times New Roman"/>
          <w:sz w:val="28"/>
          <w:szCs w:val="28"/>
        </w:rPr>
      </w:pPr>
      <w:r w:rsidRPr="00FB3FD8">
        <w:rPr>
          <w:rFonts w:ascii="Times New Roman" w:hAnsi="Times New Roman"/>
          <w:b/>
          <w:bCs/>
          <w:sz w:val="28"/>
          <w:szCs w:val="28"/>
        </w:rPr>
        <w:t xml:space="preserve">Праздники. </w:t>
      </w:r>
      <w:r w:rsidRPr="00FB3FD8">
        <w:rPr>
          <w:rFonts w:ascii="Times New Roman" w:hAnsi="Times New Roman"/>
          <w:sz w:val="28"/>
          <w:szCs w:val="28"/>
        </w:rPr>
        <w:t>Расширять представления детей о международных и государственных праздниках.</w:t>
      </w:r>
      <w:r>
        <w:rPr>
          <w:rFonts w:ascii="Times New Roman" w:hAnsi="Times New Roman"/>
          <w:sz w:val="28"/>
          <w:szCs w:val="28"/>
        </w:rPr>
        <w:t xml:space="preserve"> </w:t>
      </w:r>
      <w:r w:rsidRPr="00FB3FD8">
        <w:rPr>
          <w:rFonts w:ascii="Times New Roman" w:hAnsi="Times New Roman"/>
          <w:sz w:val="28"/>
          <w:szCs w:val="28"/>
        </w:rPr>
        <w:t>Развивать чувство сопричастности к народным торжествам.</w:t>
      </w:r>
      <w:r>
        <w:rPr>
          <w:rFonts w:ascii="Times New Roman" w:hAnsi="Times New Roman"/>
          <w:sz w:val="28"/>
          <w:szCs w:val="28"/>
        </w:rPr>
        <w:t xml:space="preserve"> П</w:t>
      </w:r>
      <w:r w:rsidRPr="00FB3FD8">
        <w:rPr>
          <w:rFonts w:ascii="Times New Roman" w:hAnsi="Times New Roman"/>
          <w:sz w:val="28"/>
          <w:szCs w:val="28"/>
        </w:rPr>
        <w:t>ривлекать детей к активному, разнообразному участию в подготовке к празднику и его проведении.</w:t>
      </w:r>
      <w:r>
        <w:rPr>
          <w:rFonts w:ascii="Times New Roman" w:hAnsi="Times New Roman"/>
          <w:sz w:val="28"/>
          <w:szCs w:val="28"/>
        </w:rPr>
        <w:t xml:space="preserve"> </w:t>
      </w:r>
      <w:r w:rsidRPr="00FB3FD8">
        <w:rPr>
          <w:rFonts w:ascii="Times New Roman" w:hAnsi="Times New Roman"/>
          <w:sz w:val="28"/>
          <w:szCs w:val="28"/>
        </w:rPr>
        <w:t>Воспитывать чувство удовлетворения от участия в коллективной предпраздничной деятельности. Форм</w:t>
      </w:r>
      <w:r>
        <w:rPr>
          <w:rFonts w:ascii="Times New Roman" w:hAnsi="Times New Roman"/>
          <w:sz w:val="28"/>
          <w:szCs w:val="28"/>
        </w:rPr>
        <w:t>ировать основы праздничной куль</w:t>
      </w:r>
      <w:r w:rsidRPr="00FB3FD8">
        <w:rPr>
          <w:rFonts w:ascii="Times New Roman" w:hAnsi="Times New Roman"/>
          <w:sz w:val="28"/>
          <w:szCs w:val="28"/>
        </w:rPr>
        <w:t>туры.</w:t>
      </w:r>
    </w:p>
    <w:p w:rsidR="00557C14" w:rsidRDefault="00557C14" w:rsidP="00557C14">
      <w:pPr>
        <w:autoSpaceDE w:val="0"/>
        <w:autoSpaceDN w:val="0"/>
        <w:adjustRightInd w:val="0"/>
        <w:spacing w:after="0" w:line="240" w:lineRule="auto"/>
        <w:ind w:firstLine="284"/>
        <w:jc w:val="both"/>
        <w:rPr>
          <w:rFonts w:ascii="Times New Roman" w:hAnsi="Times New Roman"/>
          <w:sz w:val="28"/>
          <w:szCs w:val="28"/>
        </w:rPr>
      </w:pPr>
      <w:r w:rsidRPr="00FB3FD8">
        <w:rPr>
          <w:rFonts w:ascii="Times New Roman" w:hAnsi="Times New Roman"/>
          <w:b/>
          <w:bCs/>
          <w:sz w:val="28"/>
          <w:szCs w:val="28"/>
        </w:rPr>
        <w:t xml:space="preserve">Самостоятельная деятельность. </w:t>
      </w:r>
      <w:r w:rsidRPr="00FB3FD8">
        <w:rPr>
          <w:rFonts w:ascii="Times New Roman" w:hAnsi="Times New Roman"/>
          <w:sz w:val="28"/>
          <w:szCs w:val="28"/>
        </w:rPr>
        <w:t>Предоставлять детям возможности для проведения опытов с различными материалами (водой, песком, глиной</w:t>
      </w:r>
      <w:r>
        <w:rPr>
          <w:rFonts w:ascii="Times New Roman" w:hAnsi="Times New Roman"/>
          <w:sz w:val="28"/>
          <w:szCs w:val="28"/>
        </w:rPr>
        <w:t xml:space="preserve"> </w:t>
      </w:r>
      <w:r w:rsidRPr="00FB3FD8">
        <w:rPr>
          <w:rFonts w:ascii="Times New Roman" w:hAnsi="Times New Roman"/>
          <w:sz w:val="28"/>
          <w:szCs w:val="28"/>
        </w:rPr>
        <w:t xml:space="preserve">и т. </w:t>
      </w:r>
      <w:r>
        <w:rPr>
          <w:rFonts w:ascii="Times New Roman" w:hAnsi="Times New Roman"/>
          <w:sz w:val="28"/>
          <w:szCs w:val="28"/>
        </w:rPr>
        <w:t>п</w:t>
      </w:r>
      <w:r w:rsidRPr="00FB3FD8">
        <w:rPr>
          <w:rFonts w:ascii="Times New Roman" w:hAnsi="Times New Roman"/>
          <w:sz w:val="28"/>
          <w:szCs w:val="28"/>
        </w:rPr>
        <w:t>.); для наблюдений за растениями, животными, окружающей природой.</w:t>
      </w:r>
      <w:r>
        <w:rPr>
          <w:rFonts w:ascii="Times New Roman" w:hAnsi="Times New Roman"/>
          <w:sz w:val="28"/>
          <w:szCs w:val="28"/>
        </w:rPr>
        <w:t xml:space="preserve"> </w:t>
      </w:r>
      <w:r w:rsidRPr="00FB3FD8">
        <w:rPr>
          <w:rFonts w:ascii="Times New Roman" w:hAnsi="Times New Roman"/>
          <w:sz w:val="28"/>
          <w:szCs w:val="28"/>
        </w:rPr>
        <w:t>Развивать умение играть в настольно-печатные и дидактические игры.</w:t>
      </w:r>
      <w:r>
        <w:rPr>
          <w:rFonts w:ascii="Times New Roman" w:hAnsi="Times New Roman"/>
          <w:sz w:val="28"/>
          <w:szCs w:val="28"/>
        </w:rPr>
        <w:t xml:space="preserve"> </w:t>
      </w:r>
      <w:r w:rsidRPr="00FB3FD8">
        <w:rPr>
          <w:rFonts w:ascii="Times New Roman" w:hAnsi="Times New Roman"/>
          <w:sz w:val="28"/>
          <w:szCs w:val="28"/>
        </w:rPr>
        <w:t>Поддерживать желание дошкольников показывать свои коллекции (открытки, фантики и т. П.), рассказывать об их содержании.</w:t>
      </w:r>
      <w:r>
        <w:rPr>
          <w:rFonts w:ascii="Times New Roman" w:hAnsi="Times New Roman"/>
          <w:sz w:val="28"/>
          <w:szCs w:val="28"/>
        </w:rPr>
        <w:t xml:space="preserve"> </w:t>
      </w:r>
      <w:r w:rsidRPr="00FB3FD8">
        <w:rPr>
          <w:rFonts w:ascii="Times New Roman" w:hAnsi="Times New Roman"/>
          <w:sz w:val="28"/>
          <w:szCs w:val="28"/>
        </w:rPr>
        <w:t>Формировать умение планировать и организовывать свою самостоятельную деятельность, взаимодействовать со сверстниками и взрослыми.</w:t>
      </w:r>
    </w:p>
    <w:p w:rsidR="00557C14" w:rsidRPr="00C40C2F" w:rsidRDefault="00557C14" w:rsidP="00557C14">
      <w:pPr>
        <w:autoSpaceDE w:val="0"/>
        <w:autoSpaceDN w:val="0"/>
        <w:adjustRightInd w:val="0"/>
        <w:spacing w:after="0" w:line="240" w:lineRule="auto"/>
        <w:ind w:firstLine="284"/>
        <w:jc w:val="both"/>
        <w:rPr>
          <w:rFonts w:ascii="Times New Roman" w:hAnsi="Times New Roman"/>
          <w:sz w:val="28"/>
          <w:szCs w:val="28"/>
        </w:rPr>
      </w:pPr>
      <w:r w:rsidRPr="00FB3FD8">
        <w:rPr>
          <w:rFonts w:ascii="Times New Roman" w:hAnsi="Times New Roman"/>
          <w:b/>
          <w:bCs/>
          <w:sz w:val="28"/>
          <w:szCs w:val="28"/>
        </w:rPr>
        <w:lastRenderedPageBreak/>
        <w:t xml:space="preserve">Творчество. </w:t>
      </w:r>
      <w:r w:rsidRPr="00FB3FD8">
        <w:rPr>
          <w:rFonts w:ascii="Times New Roman" w:hAnsi="Times New Roman"/>
          <w:sz w:val="28"/>
          <w:szCs w:val="28"/>
        </w:rPr>
        <w:t>Совершенствовать самостоятельную музыкально-художественную и познавательную деятельность.</w:t>
      </w:r>
      <w:r>
        <w:rPr>
          <w:rFonts w:ascii="Times New Roman" w:hAnsi="Times New Roman"/>
          <w:sz w:val="28"/>
          <w:szCs w:val="28"/>
        </w:rPr>
        <w:t xml:space="preserve"> </w:t>
      </w:r>
      <w:r w:rsidRPr="00FB3FD8">
        <w:rPr>
          <w:rFonts w:ascii="Times New Roman" w:hAnsi="Times New Roman"/>
          <w:sz w:val="28"/>
          <w:szCs w:val="28"/>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r>
        <w:rPr>
          <w:rFonts w:ascii="Times New Roman" w:hAnsi="Times New Roman"/>
          <w:sz w:val="28"/>
          <w:szCs w:val="28"/>
        </w:rPr>
        <w:t xml:space="preserve"> </w:t>
      </w:r>
      <w:r w:rsidRPr="00FB3FD8">
        <w:rPr>
          <w:rFonts w:ascii="Times New Roman" w:hAnsi="Times New Roman"/>
          <w:sz w:val="28"/>
          <w:szCs w:val="28"/>
        </w:rPr>
        <w:t xml:space="preserve">Содействовать </w:t>
      </w:r>
      <w:r w:rsidRPr="00C40C2F">
        <w:rPr>
          <w:rFonts w:ascii="Times New Roman" w:hAnsi="Times New Roman"/>
          <w:sz w:val="28"/>
          <w:szCs w:val="28"/>
        </w:rPr>
        <w:t>посещению художественно-эстетических студий по интересам ребенка.</w:t>
      </w:r>
    </w:p>
    <w:p w:rsidR="00557C14" w:rsidRDefault="00557C14" w:rsidP="00557C14">
      <w:pPr>
        <w:autoSpaceDE w:val="0"/>
        <w:autoSpaceDN w:val="0"/>
        <w:adjustRightInd w:val="0"/>
        <w:spacing w:after="0" w:line="240" w:lineRule="auto"/>
        <w:ind w:firstLine="284"/>
        <w:jc w:val="center"/>
        <w:rPr>
          <w:rFonts w:ascii="Times New Roman" w:hAnsi="Times New Roman"/>
          <w:b/>
          <w:sz w:val="28"/>
          <w:szCs w:val="28"/>
        </w:rPr>
      </w:pPr>
      <w:r w:rsidRPr="00C40C2F">
        <w:rPr>
          <w:rFonts w:ascii="Times New Roman" w:hAnsi="Times New Roman"/>
          <w:b/>
          <w:sz w:val="28"/>
          <w:szCs w:val="28"/>
        </w:rPr>
        <w:t>Проектирование образовательного процесса.</w:t>
      </w:r>
    </w:p>
    <w:p w:rsidR="00557C14" w:rsidRPr="00E31F01" w:rsidRDefault="00557C14" w:rsidP="00557C14">
      <w:pPr>
        <w:spacing w:after="0" w:line="240" w:lineRule="auto"/>
        <w:ind w:firstLine="284"/>
        <w:jc w:val="both"/>
        <w:rPr>
          <w:rFonts w:ascii="Times New Roman" w:hAnsi="Times New Roman"/>
          <w:sz w:val="28"/>
          <w:szCs w:val="28"/>
        </w:rPr>
      </w:pPr>
      <w:r w:rsidRPr="00E31F01">
        <w:rPr>
          <w:rFonts w:ascii="Times New Roman" w:hAnsi="Times New Roman"/>
          <w:sz w:val="28"/>
          <w:szCs w:val="28"/>
        </w:rPr>
        <w:t>Расписание непосредственно образовательной деятельности для каждого возраста определяет содержание и максимальную нагрузку в организованных формах обучения, с учетом индивидуальных особенностей детей.</w:t>
      </w:r>
    </w:p>
    <w:p w:rsidR="00557C14" w:rsidRDefault="00557C14" w:rsidP="00557C14">
      <w:pPr>
        <w:spacing w:after="0" w:line="240" w:lineRule="auto"/>
        <w:ind w:firstLine="284"/>
        <w:jc w:val="both"/>
        <w:rPr>
          <w:rFonts w:ascii="Times New Roman" w:hAnsi="Times New Roman"/>
          <w:sz w:val="28"/>
          <w:szCs w:val="28"/>
        </w:rPr>
      </w:pPr>
      <w:r w:rsidRPr="00E31F01">
        <w:rPr>
          <w:rFonts w:ascii="Times New Roman" w:hAnsi="Times New Roman"/>
          <w:sz w:val="28"/>
          <w:szCs w:val="28"/>
        </w:rPr>
        <w:t>Максимально  допустимый объем недельной об</w:t>
      </w:r>
      <w:r>
        <w:rPr>
          <w:rFonts w:ascii="Times New Roman" w:hAnsi="Times New Roman"/>
          <w:sz w:val="28"/>
          <w:szCs w:val="28"/>
        </w:rPr>
        <w:t xml:space="preserve">разовательной нагрузки </w:t>
      </w:r>
      <w:r w:rsidRPr="00E31F01">
        <w:rPr>
          <w:rFonts w:ascii="Times New Roman" w:hAnsi="Times New Roman"/>
          <w:sz w:val="28"/>
          <w:szCs w:val="28"/>
        </w:rPr>
        <w:t xml:space="preserve">соответствует «Санитарно эпидемиологическим требованиям к устройству, содержанию и организации режима работы дошкольных образовательных организаций» от 15 мая </w:t>
      </w:r>
      <w:smartTag w:uri="urn:schemas-microsoft-com:office:smarttags" w:element="metricconverter">
        <w:smartTagPr>
          <w:attr w:name="ProductID" w:val="2013 г"/>
        </w:smartTagPr>
        <w:r w:rsidRPr="00E31F01">
          <w:rPr>
            <w:rFonts w:ascii="Times New Roman" w:hAnsi="Times New Roman"/>
            <w:sz w:val="28"/>
            <w:szCs w:val="28"/>
          </w:rPr>
          <w:t>2013 г</w:t>
        </w:r>
      </w:smartTag>
      <w:r w:rsidRPr="00E31F01">
        <w:rPr>
          <w:rFonts w:ascii="Times New Roman" w:hAnsi="Times New Roman"/>
          <w:sz w:val="28"/>
          <w:szCs w:val="28"/>
        </w:rPr>
        <w:t xml:space="preserve">. </w:t>
      </w:r>
      <w:r>
        <w:rPr>
          <w:rFonts w:ascii="Times New Roman" w:hAnsi="Times New Roman"/>
          <w:sz w:val="28"/>
          <w:szCs w:val="28"/>
        </w:rPr>
        <w:t>№</w:t>
      </w:r>
      <w:r w:rsidRPr="00E31F01">
        <w:rPr>
          <w:rFonts w:ascii="Times New Roman" w:hAnsi="Times New Roman"/>
          <w:sz w:val="28"/>
          <w:szCs w:val="28"/>
        </w:rPr>
        <w:t xml:space="preserve"> 26 «Об ут</w:t>
      </w:r>
      <w:r>
        <w:rPr>
          <w:rFonts w:ascii="Times New Roman" w:hAnsi="Times New Roman"/>
          <w:sz w:val="28"/>
          <w:szCs w:val="28"/>
        </w:rPr>
        <w:t>верждении СанПиН 2.4.1.3049-13».</w:t>
      </w:r>
    </w:p>
    <w:p w:rsidR="00557C14" w:rsidRDefault="00557C14" w:rsidP="00557C14">
      <w:pPr>
        <w:autoSpaceDE w:val="0"/>
        <w:autoSpaceDN w:val="0"/>
        <w:adjustRightInd w:val="0"/>
        <w:jc w:val="center"/>
        <w:rPr>
          <w:rFonts w:ascii="Times New Roman" w:hAnsi="Times New Roman"/>
          <w:b/>
          <w:bCs/>
          <w:sz w:val="32"/>
          <w:szCs w:val="32"/>
        </w:rPr>
      </w:pPr>
      <w:r w:rsidRPr="005602A9">
        <w:rPr>
          <w:rFonts w:ascii="Times New Roman" w:hAnsi="Times New Roman"/>
          <w:b/>
          <w:bCs/>
          <w:sz w:val="28"/>
          <w:szCs w:val="28"/>
        </w:rPr>
        <w:t xml:space="preserve">Планирование образовательной деятельности </w:t>
      </w:r>
      <w:r>
        <w:rPr>
          <w:rFonts w:ascii="Times New Roman" w:hAnsi="Times New Roman"/>
          <w:b/>
          <w:bCs/>
          <w:sz w:val="28"/>
          <w:szCs w:val="28"/>
        </w:rPr>
        <w:t>на неделю.</w:t>
      </w:r>
    </w:p>
    <w:tbl>
      <w:tblPr>
        <w:tblW w:w="1346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1984"/>
        <w:gridCol w:w="1843"/>
        <w:gridCol w:w="1984"/>
        <w:gridCol w:w="2268"/>
      </w:tblGrid>
      <w:tr w:rsidR="00557C14" w:rsidRPr="00463548" w:rsidTr="00CB484E">
        <w:tc>
          <w:tcPr>
            <w:tcW w:w="13466" w:type="dxa"/>
            <w:gridSpan w:val="5"/>
            <w:shd w:val="clear" w:color="auto" w:fill="auto"/>
          </w:tcPr>
          <w:p w:rsidR="00557C14" w:rsidRPr="00463548" w:rsidRDefault="00557C14" w:rsidP="00CB484E">
            <w:pPr>
              <w:pStyle w:val="afb"/>
              <w:jc w:val="center"/>
            </w:pPr>
            <w:r w:rsidRPr="00463548">
              <w:rPr>
                <w:b/>
                <w:bCs/>
              </w:rPr>
              <w:t>Организованная образовательная деятельность</w:t>
            </w:r>
          </w:p>
        </w:tc>
      </w:tr>
      <w:tr w:rsidR="00557C14" w:rsidRPr="00463548" w:rsidTr="00CB484E">
        <w:tc>
          <w:tcPr>
            <w:tcW w:w="5387" w:type="dxa"/>
            <w:vMerge w:val="restart"/>
            <w:shd w:val="clear" w:color="auto" w:fill="auto"/>
          </w:tcPr>
          <w:p w:rsidR="00557C14" w:rsidRPr="005602A9" w:rsidRDefault="00557C14" w:rsidP="00CB484E">
            <w:pPr>
              <w:autoSpaceDE w:val="0"/>
              <w:autoSpaceDN w:val="0"/>
              <w:adjustRightInd w:val="0"/>
              <w:jc w:val="center"/>
              <w:rPr>
                <w:rFonts w:ascii="Times New Roman" w:hAnsi="Times New Roman"/>
                <w:b/>
                <w:bCs/>
                <w:sz w:val="24"/>
                <w:szCs w:val="24"/>
              </w:rPr>
            </w:pPr>
            <w:r w:rsidRPr="005602A9">
              <w:rPr>
                <w:rFonts w:ascii="Times New Roman" w:hAnsi="Times New Roman"/>
                <w:b/>
                <w:sz w:val="24"/>
                <w:szCs w:val="24"/>
              </w:rPr>
              <w:t>Вид деятельности</w:t>
            </w:r>
          </w:p>
        </w:tc>
        <w:tc>
          <w:tcPr>
            <w:tcW w:w="8079" w:type="dxa"/>
            <w:gridSpan w:val="4"/>
            <w:shd w:val="clear" w:color="auto" w:fill="auto"/>
          </w:tcPr>
          <w:p w:rsidR="00557C14" w:rsidRPr="00463548" w:rsidRDefault="00557C14" w:rsidP="00CB484E">
            <w:pPr>
              <w:pStyle w:val="afb"/>
              <w:jc w:val="center"/>
            </w:pPr>
            <w:r w:rsidRPr="00463548">
              <w:rPr>
                <w:b/>
                <w:bCs/>
              </w:rPr>
              <w:t>Периодичность</w:t>
            </w:r>
          </w:p>
        </w:tc>
      </w:tr>
      <w:tr w:rsidR="00557C14" w:rsidRPr="00463548" w:rsidTr="00CB484E">
        <w:tc>
          <w:tcPr>
            <w:tcW w:w="5387" w:type="dxa"/>
            <w:vMerge/>
            <w:shd w:val="clear" w:color="auto" w:fill="auto"/>
          </w:tcPr>
          <w:p w:rsidR="00557C14" w:rsidRPr="00463548" w:rsidRDefault="00557C14" w:rsidP="00CB484E">
            <w:pPr>
              <w:pStyle w:val="afb"/>
              <w:jc w:val="center"/>
              <w:rPr>
                <w:i/>
                <w:sz w:val="28"/>
                <w:szCs w:val="28"/>
              </w:rPr>
            </w:pPr>
          </w:p>
        </w:tc>
        <w:tc>
          <w:tcPr>
            <w:tcW w:w="1984" w:type="dxa"/>
            <w:shd w:val="clear" w:color="auto" w:fill="auto"/>
          </w:tcPr>
          <w:p w:rsidR="00557C14" w:rsidRPr="00463548" w:rsidRDefault="00557C14" w:rsidP="00CB484E">
            <w:pPr>
              <w:pStyle w:val="afb"/>
              <w:jc w:val="center"/>
              <w:rPr>
                <w:b/>
              </w:rPr>
            </w:pPr>
            <w:r w:rsidRPr="00463548">
              <w:rPr>
                <w:b/>
              </w:rPr>
              <w:t>Младшая группа</w:t>
            </w:r>
          </w:p>
        </w:tc>
        <w:tc>
          <w:tcPr>
            <w:tcW w:w="1843" w:type="dxa"/>
            <w:shd w:val="clear" w:color="auto" w:fill="auto"/>
          </w:tcPr>
          <w:p w:rsidR="00557C14" w:rsidRPr="00463548" w:rsidRDefault="00557C14" w:rsidP="00CB484E">
            <w:pPr>
              <w:pStyle w:val="afb"/>
              <w:jc w:val="center"/>
              <w:rPr>
                <w:b/>
              </w:rPr>
            </w:pPr>
            <w:r w:rsidRPr="00463548">
              <w:rPr>
                <w:b/>
              </w:rPr>
              <w:t>Средняя группа</w:t>
            </w:r>
          </w:p>
        </w:tc>
        <w:tc>
          <w:tcPr>
            <w:tcW w:w="1984" w:type="dxa"/>
            <w:shd w:val="clear" w:color="auto" w:fill="auto"/>
          </w:tcPr>
          <w:p w:rsidR="00557C14" w:rsidRPr="00463548" w:rsidRDefault="00557C14" w:rsidP="00CB484E">
            <w:pPr>
              <w:pStyle w:val="afb"/>
              <w:jc w:val="center"/>
              <w:rPr>
                <w:b/>
              </w:rPr>
            </w:pPr>
            <w:r w:rsidRPr="00463548">
              <w:rPr>
                <w:b/>
              </w:rPr>
              <w:t>Старшая группа</w:t>
            </w:r>
          </w:p>
        </w:tc>
        <w:tc>
          <w:tcPr>
            <w:tcW w:w="2268" w:type="dxa"/>
            <w:shd w:val="clear" w:color="auto" w:fill="auto"/>
          </w:tcPr>
          <w:p w:rsidR="00557C14" w:rsidRPr="00463548" w:rsidRDefault="00557C14" w:rsidP="00CB484E">
            <w:pPr>
              <w:pStyle w:val="afb"/>
              <w:jc w:val="center"/>
              <w:rPr>
                <w:b/>
              </w:rPr>
            </w:pPr>
            <w:r>
              <w:rPr>
                <w:b/>
              </w:rPr>
              <w:t>Подготови</w:t>
            </w:r>
            <w:r w:rsidRPr="00463548">
              <w:rPr>
                <w:b/>
              </w:rPr>
              <w:t>тельная группа</w:t>
            </w:r>
          </w:p>
        </w:tc>
      </w:tr>
      <w:tr w:rsidR="00557C14" w:rsidRPr="00463548" w:rsidTr="00CB484E">
        <w:tc>
          <w:tcPr>
            <w:tcW w:w="5387" w:type="dxa"/>
            <w:shd w:val="clear" w:color="auto" w:fill="auto"/>
          </w:tcPr>
          <w:p w:rsidR="00557C14" w:rsidRPr="005602A9" w:rsidRDefault="00557C14" w:rsidP="00CB484E">
            <w:pPr>
              <w:autoSpaceDE w:val="0"/>
              <w:autoSpaceDN w:val="0"/>
              <w:adjustRightInd w:val="0"/>
              <w:spacing w:after="0" w:line="240" w:lineRule="auto"/>
              <w:jc w:val="center"/>
            </w:pPr>
            <w:r w:rsidRPr="005602A9">
              <w:rPr>
                <w:rFonts w:ascii="Times New Roman" w:hAnsi="Times New Roman"/>
                <w:sz w:val="24"/>
                <w:szCs w:val="24"/>
              </w:rPr>
              <w:t xml:space="preserve">Физическая </w:t>
            </w:r>
            <w:r w:rsidRPr="00E00261">
              <w:rPr>
                <w:rFonts w:ascii="Times New Roman" w:hAnsi="Times New Roman"/>
                <w:sz w:val="24"/>
                <w:szCs w:val="24"/>
              </w:rPr>
              <w:t>культура в помещении</w:t>
            </w:r>
          </w:p>
        </w:tc>
        <w:tc>
          <w:tcPr>
            <w:tcW w:w="1984" w:type="dxa"/>
            <w:shd w:val="clear" w:color="auto" w:fill="auto"/>
          </w:tcPr>
          <w:p w:rsidR="00557C14" w:rsidRPr="005602A9" w:rsidRDefault="00557C14" w:rsidP="00CB484E">
            <w:pPr>
              <w:pStyle w:val="afb"/>
              <w:jc w:val="center"/>
              <w:rPr>
                <w:i/>
              </w:rPr>
            </w:pPr>
            <w:r>
              <w:t>3</w:t>
            </w:r>
            <w:r w:rsidRPr="005602A9">
              <w:t xml:space="preserve"> раза в неделю</w:t>
            </w:r>
          </w:p>
        </w:tc>
        <w:tc>
          <w:tcPr>
            <w:tcW w:w="1843" w:type="dxa"/>
            <w:shd w:val="clear" w:color="auto" w:fill="auto"/>
          </w:tcPr>
          <w:p w:rsidR="00557C14" w:rsidRPr="005602A9" w:rsidRDefault="00557C14" w:rsidP="00CB484E">
            <w:pPr>
              <w:pStyle w:val="afb"/>
              <w:jc w:val="center"/>
              <w:rPr>
                <w:i/>
              </w:rPr>
            </w:pPr>
            <w:r>
              <w:t>3</w:t>
            </w:r>
            <w:r w:rsidRPr="005602A9">
              <w:t xml:space="preserve"> раза в неделю</w:t>
            </w:r>
          </w:p>
        </w:tc>
        <w:tc>
          <w:tcPr>
            <w:tcW w:w="1984" w:type="dxa"/>
            <w:shd w:val="clear" w:color="auto" w:fill="auto"/>
          </w:tcPr>
          <w:p w:rsidR="00557C14" w:rsidRPr="005602A9" w:rsidRDefault="00557C14" w:rsidP="00CB484E">
            <w:pPr>
              <w:pStyle w:val="afb"/>
              <w:jc w:val="center"/>
              <w:rPr>
                <w:i/>
              </w:rPr>
            </w:pPr>
            <w:r w:rsidRPr="005602A9">
              <w:t>2 раза в неделю</w:t>
            </w:r>
          </w:p>
        </w:tc>
        <w:tc>
          <w:tcPr>
            <w:tcW w:w="2268" w:type="dxa"/>
            <w:shd w:val="clear" w:color="auto" w:fill="auto"/>
          </w:tcPr>
          <w:p w:rsidR="00557C14" w:rsidRPr="005602A9" w:rsidRDefault="00557C14" w:rsidP="00CB484E">
            <w:pPr>
              <w:pStyle w:val="afb"/>
              <w:jc w:val="center"/>
              <w:rPr>
                <w:i/>
              </w:rPr>
            </w:pPr>
            <w:r w:rsidRPr="005602A9">
              <w:t>2 раза в неделю</w:t>
            </w:r>
          </w:p>
        </w:tc>
      </w:tr>
      <w:tr w:rsidR="00557C14" w:rsidRPr="00463548" w:rsidTr="00CB484E">
        <w:tc>
          <w:tcPr>
            <w:tcW w:w="5387" w:type="dxa"/>
            <w:shd w:val="clear" w:color="auto" w:fill="auto"/>
          </w:tcPr>
          <w:p w:rsidR="00557C14" w:rsidRPr="005602A9" w:rsidRDefault="00557C14" w:rsidP="00CB484E">
            <w:pPr>
              <w:autoSpaceDE w:val="0"/>
              <w:autoSpaceDN w:val="0"/>
              <w:adjustRightInd w:val="0"/>
              <w:spacing w:after="0" w:line="240" w:lineRule="auto"/>
              <w:jc w:val="center"/>
              <w:rPr>
                <w:rFonts w:ascii="Times New Roman" w:hAnsi="Times New Roman"/>
                <w:sz w:val="24"/>
                <w:szCs w:val="24"/>
              </w:rPr>
            </w:pPr>
            <w:r w:rsidRPr="005602A9">
              <w:rPr>
                <w:rFonts w:ascii="Times New Roman" w:hAnsi="Times New Roman"/>
                <w:sz w:val="24"/>
                <w:szCs w:val="24"/>
              </w:rPr>
              <w:t>Физическая культура на прогулке</w:t>
            </w:r>
          </w:p>
        </w:tc>
        <w:tc>
          <w:tcPr>
            <w:tcW w:w="1984" w:type="dxa"/>
            <w:shd w:val="clear" w:color="auto" w:fill="auto"/>
          </w:tcPr>
          <w:p w:rsidR="00557C14" w:rsidRPr="005602A9" w:rsidRDefault="00557C14" w:rsidP="00CB484E">
            <w:pPr>
              <w:pStyle w:val="afb"/>
              <w:jc w:val="center"/>
            </w:pPr>
            <w:r w:rsidRPr="005602A9">
              <w:t>___</w:t>
            </w:r>
          </w:p>
        </w:tc>
        <w:tc>
          <w:tcPr>
            <w:tcW w:w="1843" w:type="dxa"/>
            <w:shd w:val="clear" w:color="auto" w:fill="auto"/>
          </w:tcPr>
          <w:p w:rsidR="00557C14" w:rsidRPr="005602A9" w:rsidRDefault="00557C14" w:rsidP="00CB484E">
            <w:pPr>
              <w:pStyle w:val="afb"/>
              <w:jc w:val="center"/>
            </w:pPr>
            <w:r w:rsidRPr="005602A9">
              <w:t>___</w:t>
            </w:r>
          </w:p>
        </w:tc>
        <w:tc>
          <w:tcPr>
            <w:tcW w:w="1984" w:type="dxa"/>
            <w:shd w:val="clear" w:color="auto" w:fill="auto"/>
          </w:tcPr>
          <w:p w:rsidR="00557C14" w:rsidRPr="005602A9" w:rsidRDefault="00557C14" w:rsidP="00CB484E">
            <w:pPr>
              <w:pStyle w:val="afb"/>
              <w:jc w:val="center"/>
            </w:pPr>
            <w:r w:rsidRPr="005602A9">
              <w:t>1 раз в неделю</w:t>
            </w:r>
          </w:p>
        </w:tc>
        <w:tc>
          <w:tcPr>
            <w:tcW w:w="2268" w:type="dxa"/>
            <w:shd w:val="clear" w:color="auto" w:fill="auto"/>
          </w:tcPr>
          <w:p w:rsidR="00557C14" w:rsidRPr="005602A9" w:rsidRDefault="00557C14" w:rsidP="00CB484E">
            <w:pPr>
              <w:pStyle w:val="afb"/>
              <w:jc w:val="center"/>
            </w:pPr>
            <w:r w:rsidRPr="005602A9">
              <w:t>1 раз в неделю</w:t>
            </w:r>
          </w:p>
        </w:tc>
      </w:tr>
      <w:tr w:rsidR="00557C14" w:rsidRPr="00463548" w:rsidTr="00CB484E">
        <w:tc>
          <w:tcPr>
            <w:tcW w:w="5387" w:type="dxa"/>
            <w:shd w:val="clear" w:color="auto" w:fill="auto"/>
          </w:tcPr>
          <w:p w:rsidR="00557C14" w:rsidRPr="005602A9" w:rsidRDefault="00557C14" w:rsidP="00CB484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Социально коммуникативное</w:t>
            </w:r>
          </w:p>
        </w:tc>
        <w:tc>
          <w:tcPr>
            <w:tcW w:w="1984" w:type="dxa"/>
            <w:shd w:val="clear" w:color="auto" w:fill="auto"/>
          </w:tcPr>
          <w:p w:rsidR="00557C14" w:rsidRPr="005602A9" w:rsidRDefault="00557C14" w:rsidP="00CB484E">
            <w:pPr>
              <w:pStyle w:val="afb"/>
            </w:pPr>
            <w:r>
              <w:t xml:space="preserve"> 1 раз 2 недели</w:t>
            </w:r>
          </w:p>
        </w:tc>
        <w:tc>
          <w:tcPr>
            <w:tcW w:w="1843" w:type="dxa"/>
            <w:shd w:val="clear" w:color="auto" w:fill="auto"/>
          </w:tcPr>
          <w:p w:rsidR="00557C14" w:rsidRPr="005602A9" w:rsidRDefault="00557C14" w:rsidP="00CB484E">
            <w:pPr>
              <w:pStyle w:val="afb"/>
              <w:jc w:val="center"/>
            </w:pPr>
            <w:r>
              <w:t>1 раз 2 недели</w:t>
            </w:r>
          </w:p>
        </w:tc>
        <w:tc>
          <w:tcPr>
            <w:tcW w:w="1984" w:type="dxa"/>
            <w:shd w:val="clear" w:color="auto" w:fill="auto"/>
          </w:tcPr>
          <w:p w:rsidR="00557C14" w:rsidRPr="005602A9" w:rsidRDefault="00557C14" w:rsidP="00CB484E">
            <w:pPr>
              <w:pStyle w:val="afb"/>
              <w:jc w:val="center"/>
            </w:pPr>
            <w:r>
              <w:t>1 раз в неделю</w:t>
            </w:r>
          </w:p>
        </w:tc>
        <w:tc>
          <w:tcPr>
            <w:tcW w:w="2268" w:type="dxa"/>
            <w:shd w:val="clear" w:color="auto" w:fill="auto"/>
          </w:tcPr>
          <w:p w:rsidR="00557C14" w:rsidRPr="005602A9" w:rsidRDefault="00557C14" w:rsidP="00CB484E">
            <w:pPr>
              <w:pStyle w:val="afb"/>
              <w:jc w:val="center"/>
            </w:pPr>
            <w:r>
              <w:t>1 раз в неделю</w:t>
            </w:r>
          </w:p>
        </w:tc>
      </w:tr>
      <w:tr w:rsidR="00557C14" w:rsidRPr="00463548" w:rsidTr="00CB484E">
        <w:tc>
          <w:tcPr>
            <w:tcW w:w="5387" w:type="dxa"/>
            <w:shd w:val="clear" w:color="auto" w:fill="auto"/>
          </w:tcPr>
          <w:p w:rsidR="00557C14" w:rsidRPr="005602A9" w:rsidRDefault="00557C14" w:rsidP="00CB484E">
            <w:pPr>
              <w:pStyle w:val="afb"/>
              <w:jc w:val="center"/>
            </w:pPr>
            <w:r w:rsidRPr="005602A9">
              <w:t>Познавательной развитие</w:t>
            </w:r>
          </w:p>
        </w:tc>
        <w:tc>
          <w:tcPr>
            <w:tcW w:w="1984" w:type="dxa"/>
            <w:shd w:val="clear" w:color="auto" w:fill="auto"/>
          </w:tcPr>
          <w:p w:rsidR="00557C14" w:rsidRPr="005602A9" w:rsidRDefault="00557C14" w:rsidP="00CB484E">
            <w:pPr>
              <w:pStyle w:val="afb"/>
              <w:jc w:val="center"/>
              <w:rPr>
                <w:i/>
              </w:rPr>
            </w:pPr>
            <w:r>
              <w:t>1</w:t>
            </w:r>
            <w:r w:rsidRPr="005602A9">
              <w:t xml:space="preserve"> раза в неделю</w:t>
            </w:r>
          </w:p>
        </w:tc>
        <w:tc>
          <w:tcPr>
            <w:tcW w:w="1843" w:type="dxa"/>
            <w:shd w:val="clear" w:color="auto" w:fill="auto"/>
          </w:tcPr>
          <w:p w:rsidR="00557C14" w:rsidRPr="005602A9" w:rsidRDefault="00557C14" w:rsidP="00CB484E">
            <w:pPr>
              <w:pStyle w:val="afb"/>
              <w:jc w:val="center"/>
            </w:pPr>
            <w:r>
              <w:t xml:space="preserve">1 </w:t>
            </w:r>
            <w:r w:rsidRPr="005602A9">
              <w:t>раза в неделю</w:t>
            </w:r>
          </w:p>
        </w:tc>
        <w:tc>
          <w:tcPr>
            <w:tcW w:w="1984" w:type="dxa"/>
            <w:shd w:val="clear" w:color="auto" w:fill="auto"/>
          </w:tcPr>
          <w:p w:rsidR="00557C14" w:rsidRPr="005602A9" w:rsidRDefault="00557C14" w:rsidP="00CB484E">
            <w:pPr>
              <w:pStyle w:val="afb"/>
              <w:jc w:val="center"/>
              <w:rPr>
                <w:i/>
              </w:rPr>
            </w:pPr>
            <w:r>
              <w:t>2</w:t>
            </w:r>
            <w:r w:rsidRPr="005602A9">
              <w:t xml:space="preserve"> раза в неделю</w:t>
            </w:r>
          </w:p>
        </w:tc>
        <w:tc>
          <w:tcPr>
            <w:tcW w:w="2268" w:type="dxa"/>
            <w:shd w:val="clear" w:color="auto" w:fill="auto"/>
          </w:tcPr>
          <w:p w:rsidR="00557C14" w:rsidRPr="005602A9" w:rsidRDefault="00557C14" w:rsidP="00CB484E">
            <w:pPr>
              <w:pStyle w:val="afb"/>
              <w:jc w:val="center"/>
              <w:rPr>
                <w:i/>
              </w:rPr>
            </w:pPr>
            <w:r>
              <w:t>3</w:t>
            </w:r>
            <w:r w:rsidRPr="005602A9">
              <w:t xml:space="preserve"> раза в неделю</w:t>
            </w:r>
          </w:p>
        </w:tc>
      </w:tr>
      <w:tr w:rsidR="00557C14" w:rsidRPr="00463548" w:rsidTr="00CB484E">
        <w:tc>
          <w:tcPr>
            <w:tcW w:w="5387" w:type="dxa"/>
            <w:shd w:val="clear" w:color="auto" w:fill="auto"/>
          </w:tcPr>
          <w:p w:rsidR="00557C14" w:rsidRPr="005602A9" w:rsidRDefault="00557C14" w:rsidP="00CB484E">
            <w:pPr>
              <w:pStyle w:val="afb"/>
              <w:jc w:val="center"/>
            </w:pPr>
            <w:r w:rsidRPr="005602A9">
              <w:t>Развитие речи</w:t>
            </w:r>
          </w:p>
        </w:tc>
        <w:tc>
          <w:tcPr>
            <w:tcW w:w="1984" w:type="dxa"/>
            <w:shd w:val="clear" w:color="auto" w:fill="auto"/>
          </w:tcPr>
          <w:p w:rsidR="00557C14" w:rsidRPr="007C64FC" w:rsidRDefault="00557C14" w:rsidP="00CB484E">
            <w:pPr>
              <w:pStyle w:val="afb"/>
              <w:jc w:val="center"/>
              <w:rPr>
                <w:i/>
              </w:rPr>
            </w:pPr>
            <w:r w:rsidRPr="005602A9">
              <w:t xml:space="preserve">1 раз в </w:t>
            </w:r>
            <w:r>
              <w:t xml:space="preserve"> </w:t>
            </w:r>
            <w:r w:rsidRPr="005602A9">
              <w:t>недел</w:t>
            </w:r>
            <w:r>
              <w:t>ю</w:t>
            </w:r>
          </w:p>
        </w:tc>
        <w:tc>
          <w:tcPr>
            <w:tcW w:w="1843" w:type="dxa"/>
            <w:shd w:val="clear" w:color="auto" w:fill="auto"/>
          </w:tcPr>
          <w:p w:rsidR="00557C14" w:rsidRPr="005602A9" w:rsidRDefault="00557C14" w:rsidP="00CB484E">
            <w:pPr>
              <w:pStyle w:val="afb"/>
              <w:jc w:val="center"/>
            </w:pPr>
            <w:r w:rsidRPr="005602A9">
              <w:t>1 раз в неделю</w:t>
            </w:r>
          </w:p>
        </w:tc>
        <w:tc>
          <w:tcPr>
            <w:tcW w:w="1984" w:type="dxa"/>
            <w:shd w:val="clear" w:color="auto" w:fill="auto"/>
          </w:tcPr>
          <w:p w:rsidR="00557C14" w:rsidRPr="005602A9" w:rsidRDefault="00557C14" w:rsidP="00CB484E">
            <w:pPr>
              <w:pStyle w:val="afb"/>
              <w:jc w:val="center"/>
              <w:rPr>
                <w:i/>
              </w:rPr>
            </w:pPr>
            <w:r>
              <w:t>2</w:t>
            </w:r>
            <w:r w:rsidRPr="005602A9">
              <w:t xml:space="preserve"> раз в неделю</w:t>
            </w:r>
          </w:p>
        </w:tc>
        <w:tc>
          <w:tcPr>
            <w:tcW w:w="2268" w:type="dxa"/>
            <w:shd w:val="clear" w:color="auto" w:fill="auto"/>
          </w:tcPr>
          <w:p w:rsidR="00557C14" w:rsidRPr="005602A9" w:rsidRDefault="00557C14" w:rsidP="00CB484E">
            <w:pPr>
              <w:pStyle w:val="afb"/>
              <w:jc w:val="center"/>
              <w:rPr>
                <w:i/>
              </w:rPr>
            </w:pPr>
            <w:r>
              <w:t>2</w:t>
            </w:r>
            <w:r w:rsidRPr="005602A9">
              <w:t xml:space="preserve"> раз в неделю</w:t>
            </w:r>
          </w:p>
        </w:tc>
      </w:tr>
      <w:tr w:rsidR="00557C14" w:rsidRPr="00463548" w:rsidTr="00CB484E">
        <w:tc>
          <w:tcPr>
            <w:tcW w:w="5387" w:type="dxa"/>
            <w:shd w:val="clear" w:color="auto" w:fill="auto"/>
          </w:tcPr>
          <w:p w:rsidR="00557C14" w:rsidRPr="005602A9" w:rsidRDefault="00557C14" w:rsidP="00CB484E">
            <w:pPr>
              <w:pStyle w:val="afb"/>
              <w:jc w:val="center"/>
            </w:pPr>
            <w:r>
              <w:t>Конструирование</w:t>
            </w:r>
          </w:p>
        </w:tc>
        <w:tc>
          <w:tcPr>
            <w:tcW w:w="1984" w:type="dxa"/>
            <w:shd w:val="clear" w:color="auto" w:fill="auto"/>
          </w:tcPr>
          <w:p w:rsidR="00557C14" w:rsidRPr="005602A9" w:rsidRDefault="00557C14" w:rsidP="00CB484E">
            <w:pPr>
              <w:pStyle w:val="afb"/>
              <w:jc w:val="center"/>
            </w:pPr>
            <w:r>
              <w:t>-</w:t>
            </w:r>
          </w:p>
        </w:tc>
        <w:tc>
          <w:tcPr>
            <w:tcW w:w="1843" w:type="dxa"/>
            <w:shd w:val="clear" w:color="auto" w:fill="auto"/>
          </w:tcPr>
          <w:p w:rsidR="00557C14" w:rsidRPr="005602A9" w:rsidRDefault="00557C14" w:rsidP="00CB484E">
            <w:pPr>
              <w:pStyle w:val="afb"/>
              <w:jc w:val="center"/>
            </w:pPr>
            <w:r w:rsidRPr="005602A9">
              <w:t xml:space="preserve">1 раз в </w:t>
            </w:r>
            <w:r>
              <w:t xml:space="preserve">2 </w:t>
            </w:r>
            <w:r w:rsidRPr="005602A9">
              <w:t>недел</w:t>
            </w:r>
            <w:r>
              <w:t>и</w:t>
            </w:r>
          </w:p>
        </w:tc>
        <w:tc>
          <w:tcPr>
            <w:tcW w:w="1984" w:type="dxa"/>
            <w:shd w:val="clear" w:color="auto" w:fill="auto"/>
          </w:tcPr>
          <w:p w:rsidR="00557C14" w:rsidRDefault="00557C14" w:rsidP="00CB484E">
            <w:pPr>
              <w:pStyle w:val="afb"/>
              <w:jc w:val="center"/>
            </w:pPr>
            <w:r w:rsidRPr="005602A9">
              <w:t xml:space="preserve">1 раз в </w:t>
            </w:r>
            <w:r>
              <w:t xml:space="preserve"> </w:t>
            </w:r>
            <w:r w:rsidRPr="005602A9">
              <w:t>недел</w:t>
            </w:r>
            <w:r>
              <w:t>ю</w:t>
            </w:r>
          </w:p>
        </w:tc>
        <w:tc>
          <w:tcPr>
            <w:tcW w:w="2268" w:type="dxa"/>
            <w:shd w:val="clear" w:color="auto" w:fill="auto"/>
          </w:tcPr>
          <w:p w:rsidR="00557C14" w:rsidRDefault="00557C14" w:rsidP="00CB484E">
            <w:pPr>
              <w:pStyle w:val="afb"/>
              <w:jc w:val="center"/>
            </w:pPr>
            <w:r w:rsidRPr="005602A9">
              <w:t xml:space="preserve">1 раз в </w:t>
            </w:r>
            <w:r>
              <w:t xml:space="preserve"> </w:t>
            </w:r>
            <w:r w:rsidRPr="005602A9">
              <w:t>недел</w:t>
            </w:r>
            <w:r>
              <w:t>ю</w:t>
            </w:r>
          </w:p>
        </w:tc>
      </w:tr>
      <w:tr w:rsidR="00557C14" w:rsidRPr="00463548" w:rsidTr="00CB484E">
        <w:tc>
          <w:tcPr>
            <w:tcW w:w="5387" w:type="dxa"/>
            <w:shd w:val="clear" w:color="auto" w:fill="auto"/>
          </w:tcPr>
          <w:p w:rsidR="00557C14" w:rsidRPr="005602A9" w:rsidRDefault="00557C14" w:rsidP="00CB484E">
            <w:pPr>
              <w:pStyle w:val="afb"/>
              <w:jc w:val="center"/>
            </w:pPr>
            <w:r w:rsidRPr="005602A9">
              <w:t>Рисование</w:t>
            </w:r>
          </w:p>
        </w:tc>
        <w:tc>
          <w:tcPr>
            <w:tcW w:w="1984" w:type="dxa"/>
            <w:shd w:val="clear" w:color="auto" w:fill="auto"/>
          </w:tcPr>
          <w:p w:rsidR="00557C14" w:rsidRPr="007C64FC" w:rsidRDefault="00557C14" w:rsidP="00CB484E">
            <w:pPr>
              <w:pStyle w:val="afb"/>
              <w:jc w:val="center"/>
              <w:rPr>
                <w:i/>
              </w:rPr>
            </w:pPr>
            <w:r w:rsidRPr="005602A9">
              <w:t>1 раз в недел</w:t>
            </w:r>
            <w:r>
              <w:t>ю</w:t>
            </w:r>
          </w:p>
        </w:tc>
        <w:tc>
          <w:tcPr>
            <w:tcW w:w="1843" w:type="dxa"/>
            <w:shd w:val="clear" w:color="auto" w:fill="auto"/>
          </w:tcPr>
          <w:p w:rsidR="00557C14" w:rsidRPr="005602A9" w:rsidRDefault="00557C14" w:rsidP="00CB484E">
            <w:pPr>
              <w:pStyle w:val="afb"/>
              <w:jc w:val="center"/>
              <w:rPr>
                <w:i/>
              </w:rPr>
            </w:pPr>
            <w:r w:rsidRPr="005602A9">
              <w:t xml:space="preserve">1 раз в </w:t>
            </w:r>
            <w:r>
              <w:t xml:space="preserve">2 </w:t>
            </w:r>
            <w:r w:rsidRPr="005602A9">
              <w:t>недел</w:t>
            </w:r>
            <w:r>
              <w:t>и</w:t>
            </w:r>
          </w:p>
        </w:tc>
        <w:tc>
          <w:tcPr>
            <w:tcW w:w="1984" w:type="dxa"/>
            <w:shd w:val="clear" w:color="auto" w:fill="auto"/>
          </w:tcPr>
          <w:p w:rsidR="00557C14" w:rsidRPr="005602A9" w:rsidRDefault="00557C14" w:rsidP="00CB484E">
            <w:pPr>
              <w:pStyle w:val="afb"/>
              <w:jc w:val="center"/>
              <w:rPr>
                <w:i/>
              </w:rPr>
            </w:pPr>
            <w:r>
              <w:t>2</w:t>
            </w:r>
            <w:r w:rsidRPr="005602A9">
              <w:t xml:space="preserve"> раз в неделю</w:t>
            </w:r>
          </w:p>
        </w:tc>
        <w:tc>
          <w:tcPr>
            <w:tcW w:w="2268" w:type="dxa"/>
            <w:shd w:val="clear" w:color="auto" w:fill="auto"/>
          </w:tcPr>
          <w:p w:rsidR="00557C14" w:rsidRPr="005602A9" w:rsidRDefault="00557C14" w:rsidP="00CB484E">
            <w:pPr>
              <w:pStyle w:val="afb"/>
              <w:jc w:val="center"/>
              <w:rPr>
                <w:i/>
              </w:rPr>
            </w:pPr>
            <w:r>
              <w:t>2</w:t>
            </w:r>
            <w:r w:rsidRPr="005602A9">
              <w:t xml:space="preserve"> раз в неделю</w:t>
            </w:r>
          </w:p>
        </w:tc>
      </w:tr>
      <w:tr w:rsidR="00557C14" w:rsidRPr="00463548" w:rsidTr="00CB484E">
        <w:tc>
          <w:tcPr>
            <w:tcW w:w="5387" w:type="dxa"/>
            <w:shd w:val="clear" w:color="auto" w:fill="auto"/>
          </w:tcPr>
          <w:p w:rsidR="00557C14" w:rsidRPr="005602A9" w:rsidRDefault="00557C14" w:rsidP="00CB484E">
            <w:pPr>
              <w:pStyle w:val="afb"/>
              <w:jc w:val="center"/>
            </w:pPr>
            <w:r w:rsidRPr="005602A9">
              <w:t>Лепка</w:t>
            </w:r>
          </w:p>
        </w:tc>
        <w:tc>
          <w:tcPr>
            <w:tcW w:w="1984" w:type="dxa"/>
            <w:shd w:val="clear" w:color="auto" w:fill="auto"/>
          </w:tcPr>
          <w:p w:rsidR="00557C14" w:rsidRPr="005602A9" w:rsidRDefault="00557C14" w:rsidP="00CB484E">
            <w:pPr>
              <w:pStyle w:val="afb"/>
              <w:jc w:val="center"/>
              <w:rPr>
                <w:i/>
              </w:rPr>
            </w:pPr>
            <w:r w:rsidRPr="005602A9">
              <w:t>1 раз в 2 недели</w:t>
            </w:r>
          </w:p>
        </w:tc>
        <w:tc>
          <w:tcPr>
            <w:tcW w:w="1843" w:type="dxa"/>
            <w:shd w:val="clear" w:color="auto" w:fill="auto"/>
          </w:tcPr>
          <w:p w:rsidR="00557C14" w:rsidRPr="005602A9" w:rsidRDefault="00557C14" w:rsidP="00CB484E">
            <w:pPr>
              <w:pStyle w:val="afb"/>
              <w:jc w:val="center"/>
              <w:rPr>
                <w:i/>
              </w:rPr>
            </w:pPr>
            <w:r w:rsidRPr="005602A9">
              <w:t>1 раз в 2 недели</w:t>
            </w:r>
          </w:p>
        </w:tc>
        <w:tc>
          <w:tcPr>
            <w:tcW w:w="1984" w:type="dxa"/>
            <w:shd w:val="clear" w:color="auto" w:fill="auto"/>
          </w:tcPr>
          <w:p w:rsidR="00557C14" w:rsidRPr="005602A9" w:rsidRDefault="00557C14" w:rsidP="00CB484E">
            <w:pPr>
              <w:pStyle w:val="afb"/>
              <w:jc w:val="center"/>
              <w:rPr>
                <w:i/>
              </w:rPr>
            </w:pPr>
            <w:r w:rsidRPr="005602A9">
              <w:t>1 раз в 2 недели</w:t>
            </w:r>
          </w:p>
        </w:tc>
        <w:tc>
          <w:tcPr>
            <w:tcW w:w="2268" w:type="dxa"/>
            <w:shd w:val="clear" w:color="auto" w:fill="auto"/>
          </w:tcPr>
          <w:p w:rsidR="00557C14" w:rsidRPr="005602A9" w:rsidRDefault="00557C14" w:rsidP="00CB484E">
            <w:pPr>
              <w:pStyle w:val="afb"/>
              <w:jc w:val="center"/>
              <w:rPr>
                <w:i/>
              </w:rPr>
            </w:pPr>
            <w:r w:rsidRPr="005602A9">
              <w:t xml:space="preserve">1 раз </w:t>
            </w:r>
            <w:r>
              <w:t xml:space="preserve">2 </w:t>
            </w:r>
            <w:r w:rsidRPr="005602A9">
              <w:t>в недел</w:t>
            </w:r>
            <w:r>
              <w:t>и</w:t>
            </w:r>
          </w:p>
        </w:tc>
      </w:tr>
      <w:tr w:rsidR="00557C14" w:rsidRPr="00463548" w:rsidTr="00CB484E">
        <w:tc>
          <w:tcPr>
            <w:tcW w:w="5387" w:type="dxa"/>
            <w:shd w:val="clear" w:color="auto" w:fill="auto"/>
          </w:tcPr>
          <w:p w:rsidR="00557C14" w:rsidRPr="005602A9" w:rsidRDefault="00557C14" w:rsidP="00CB484E">
            <w:pPr>
              <w:pStyle w:val="afb"/>
              <w:jc w:val="center"/>
            </w:pPr>
            <w:r w:rsidRPr="005602A9">
              <w:t>Аппликация</w:t>
            </w:r>
          </w:p>
        </w:tc>
        <w:tc>
          <w:tcPr>
            <w:tcW w:w="1984" w:type="dxa"/>
            <w:shd w:val="clear" w:color="auto" w:fill="auto"/>
          </w:tcPr>
          <w:p w:rsidR="00557C14" w:rsidRPr="005602A9" w:rsidRDefault="00557C14" w:rsidP="00CB484E">
            <w:pPr>
              <w:pStyle w:val="afb"/>
              <w:jc w:val="center"/>
              <w:rPr>
                <w:i/>
              </w:rPr>
            </w:pPr>
            <w:r w:rsidRPr="005602A9">
              <w:t>1 раз в 2 недели</w:t>
            </w:r>
          </w:p>
        </w:tc>
        <w:tc>
          <w:tcPr>
            <w:tcW w:w="1843" w:type="dxa"/>
            <w:shd w:val="clear" w:color="auto" w:fill="auto"/>
          </w:tcPr>
          <w:p w:rsidR="00557C14" w:rsidRPr="005602A9" w:rsidRDefault="00557C14" w:rsidP="00CB484E">
            <w:pPr>
              <w:pStyle w:val="afb"/>
              <w:jc w:val="center"/>
              <w:rPr>
                <w:i/>
              </w:rPr>
            </w:pPr>
            <w:r w:rsidRPr="005602A9">
              <w:t>1 раз в 2 недели</w:t>
            </w:r>
          </w:p>
        </w:tc>
        <w:tc>
          <w:tcPr>
            <w:tcW w:w="1984" w:type="dxa"/>
            <w:shd w:val="clear" w:color="auto" w:fill="auto"/>
          </w:tcPr>
          <w:p w:rsidR="00557C14" w:rsidRPr="005602A9" w:rsidRDefault="00557C14" w:rsidP="00CB484E">
            <w:pPr>
              <w:pStyle w:val="afb"/>
              <w:jc w:val="center"/>
              <w:rPr>
                <w:i/>
              </w:rPr>
            </w:pPr>
            <w:r w:rsidRPr="005602A9">
              <w:t>1 раз в 2 недели</w:t>
            </w:r>
          </w:p>
        </w:tc>
        <w:tc>
          <w:tcPr>
            <w:tcW w:w="2268" w:type="dxa"/>
            <w:shd w:val="clear" w:color="auto" w:fill="auto"/>
          </w:tcPr>
          <w:p w:rsidR="00557C14" w:rsidRPr="005602A9" w:rsidRDefault="00557C14" w:rsidP="00CB484E">
            <w:pPr>
              <w:pStyle w:val="afb"/>
              <w:jc w:val="center"/>
              <w:rPr>
                <w:i/>
              </w:rPr>
            </w:pPr>
            <w:r w:rsidRPr="005602A9">
              <w:t>1 раз</w:t>
            </w:r>
            <w:r>
              <w:t xml:space="preserve"> 2</w:t>
            </w:r>
            <w:r w:rsidRPr="005602A9">
              <w:t xml:space="preserve"> в недел</w:t>
            </w:r>
            <w:r>
              <w:t>и</w:t>
            </w:r>
          </w:p>
        </w:tc>
      </w:tr>
      <w:tr w:rsidR="00557C14" w:rsidRPr="00463548" w:rsidTr="00CB484E">
        <w:tc>
          <w:tcPr>
            <w:tcW w:w="5387" w:type="dxa"/>
            <w:shd w:val="clear" w:color="auto" w:fill="auto"/>
          </w:tcPr>
          <w:p w:rsidR="00557C14" w:rsidRPr="005602A9" w:rsidRDefault="00557C14" w:rsidP="00CB484E">
            <w:pPr>
              <w:pStyle w:val="afb"/>
              <w:jc w:val="center"/>
            </w:pPr>
            <w:r w:rsidRPr="005602A9">
              <w:t>Музыка</w:t>
            </w:r>
          </w:p>
        </w:tc>
        <w:tc>
          <w:tcPr>
            <w:tcW w:w="1984" w:type="dxa"/>
            <w:shd w:val="clear" w:color="auto" w:fill="auto"/>
          </w:tcPr>
          <w:p w:rsidR="00557C14" w:rsidRPr="005602A9" w:rsidRDefault="00557C14" w:rsidP="00CB484E">
            <w:pPr>
              <w:pStyle w:val="afb"/>
              <w:jc w:val="center"/>
              <w:rPr>
                <w:i/>
              </w:rPr>
            </w:pPr>
            <w:r w:rsidRPr="005602A9">
              <w:t>2 раза в неделю</w:t>
            </w:r>
          </w:p>
        </w:tc>
        <w:tc>
          <w:tcPr>
            <w:tcW w:w="1843" w:type="dxa"/>
            <w:shd w:val="clear" w:color="auto" w:fill="auto"/>
          </w:tcPr>
          <w:p w:rsidR="00557C14" w:rsidRPr="005602A9" w:rsidRDefault="00557C14" w:rsidP="00CB484E">
            <w:pPr>
              <w:pStyle w:val="afb"/>
              <w:jc w:val="center"/>
              <w:rPr>
                <w:i/>
              </w:rPr>
            </w:pPr>
            <w:r w:rsidRPr="005602A9">
              <w:t>2 раза в неделю</w:t>
            </w:r>
          </w:p>
        </w:tc>
        <w:tc>
          <w:tcPr>
            <w:tcW w:w="1984" w:type="dxa"/>
            <w:shd w:val="clear" w:color="auto" w:fill="auto"/>
          </w:tcPr>
          <w:p w:rsidR="00557C14" w:rsidRPr="005602A9" w:rsidRDefault="00557C14" w:rsidP="00CB484E">
            <w:pPr>
              <w:pStyle w:val="afb"/>
              <w:jc w:val="center"/>
              <w:rPr>
                <w:i/>
              </w:rPr>
            </w:pPr>
            <w:r w:rsidRPr="005602A9">
              <w:t>2 раза в неделю</w:t>
            </w:r>
          </w:p>
        </w:tc>
        <w:tc>
          <w:tcPr>
            <w:tcW w:w="2268" w:type="dxa"/>
            <w:shd w:val="clear" w:color="auto" w:fill="auto"/>
          </w:tcPr>
          <w:p w:rsidR="00557C14" w:rsidRPr="005602A9" w:rsidRDefault="00557C14" w:rsidP="00CB484E">
            <w:pPr>
              <w:pStyle w:val="afb"/>
              <w:jc w:val="center"/>
              <w:rPr>
                <w:i/>
              </w:rPr>
            </w:pPr>
            <w:r w:rsidRPr="005602A9">
              <w:t>2 раза в неделю</w:t>
            </w:r>
          </w:p>
        </w:tc>
      </w:tr>
      <w:tr w:rsidR="00557C14" w:rsidRPr="00463548" w:rsidTr="00CB484E">
        <w:tc>
          <w:tcPr>
            <w:tcW w:w="5387" w:type="dxa"/>
            <w:shd w:val="clear" w:color="auto" w:fill="auto"/>
          </w:tcPr>
          <w:p w:rsidR="00557C14" w:rsidRPr="005602A9" w:rsidRDefault="00557C14" w:rsidP="00CB484E">
            <w:pPr>
              <w:pStyle w:val="afb"/>
              <w:jc w:val="center"/>
            </w:pPr>
            <w:r w:rsidRPr="005602A9">
              <w:t>Итого</w:t>
            </w:r>
          </w:p>
          <w:p w:rsidR="00557C14" w:rsidRPr="005602A9" w:rsidRDefault="00557C14" w:rsidP="00CB484E">
            <w:pPr>
              <w:pStyle w:val="afb"/>
              <w:jc w:val="center"/>
            </w:pPr>
          </w:p>
        </w:tc>
        <w:tc>
          <w:tcPr>
            <w:tcW w:w="1984" w:type="dxa"/>
            <w:shd w:val="clear" w:color="auto" w:fill="auto"/>
          </w:tcPr>
          <w:p w:rsidR="00557C14" w:rsidRPr="005602A9" w:rsidRDefault="00557C14" w:rsidP="00CB484E">
            <w:pPr>
              <w:pStyle w:val="afb"/>
              <w:jc w:val="center"/>
            </w:pPr>
            <w:r w:rsidRPr="005602A9">
              <w:t>10 занятий в неделю</w:t>
            </w:r>
          </w:p>
        </w:tc>
        <w:tc>
          <w:tcPr>
            <w:tcW w:w="1843" w:type="dxa"/>
            <w:shd w:val="clear" w:color="auto" w:fill="auto"/>
          </w:tcPr>
          <w:p w:rsidR="00557C14" w:rsidRPr="005602A9" w:rsidRDefault="00557C14" w:rsidP="00CB484E">
            <w:pPr>
              <w:pStyle w:val="afb"/>
              <w:jc w:val="center"/>
            </w:pPr>
            <w:r w:rsidRPr="005602A9">
              <w:t>1</w:t>
            </w:r>
            <w:r>
              <w:t>1</w:t>
            </w:r>
            <w:r w:rsidRPr="005602A9">
              <w:t xml:space="preserve"> заняти</w:t>
            </w:r>
            <w:r>
              <w:t>й</w:t>
            </w:r>
            <w:r w:rsidRPr="005602A9">
              <w:t xml:space="preserve"> в неделю</w:t>
            </w:r>
          </w:p>
        </w:tc>
        <w:tc>
          <w:tcPr>
            <w:tcW w:w="1984" w:type="dxa"/>
            <w:shd w:val="clear" w:color="auto" w:fill="auto"/>
          </w:tcPr>
          <w:p w:rsidR="00557C14" w:rsidRPr="005602A9" w:rsidRDefault="00557C14" w:rsidP="00CB484E">
            <w:pPr>
              <w:pStyle w:val="afb"/>
              <w:jc w:val="center"/>
            </w:pPr>
            <w:r w:rsidRPr="005602A9">
              <w:t>1</w:t>
            </w:r>
            <w:r>
              <w:t>4</w:t>
            </w:r>
            <w:r w:rsidRPr="005602A9">
              <w:t xml:space="preserve"> занятий в неделю</w:t>
            </w:r>
          </w:p>
        </w:tc>
        <w:tc>
          <w:tcPr>
            <w:tcW w:w="2268" w:type="dxa"/>
            <w:shd w:val="clear" w:color="auto" w:fill="auto"/>
          </w:tcPr>
          <w:p w:rsidR="00557C14" w:rsidRPr="005602A9" w:rsidRDefault="00557C14" w:rsidP="00CB484E">
            <w:pPr>
              <w:pStyle w:val="afb"/>
              <w:jc w:val="center"/>
            </w:pPr>
            <w:r>
              <w:t>15</w:t>
            </w:r>
            <w:r w:rsidRPr="005602A9">
              <w:t xml:space="preserve"> занятий в неделю</w:t>
            </w:r>
          </w:p>
        </w:tc>
      </w:tr>
      <w:tr w:rsidR="00557C14" w:rsidRPr="00463548" w:rsidTr="00CB484E">
        <w:tc>
          <w:tcPr>
            <w:tcW w:w="13466" w:type="dxa"/>
            <w:gridSpan w:val="5"/>
            <w:shd w:val="clear" w:color="auto" w:fill="auto"/>
          </w:tcPr>
          <w:p w:rsidR="00557C14" w:rsidRPr="005602A9" w:rsidRDefault="00557C14" w:rsidP="00CB484E">
            <w:pPr>
              <w:pStyle w:val="afb"/>
              <w:jc w:val="center"/>
              <w:rPr>
                <w:i/>
              </w:rPr>
            </w:pPr>
            <w:r w:rsidRPr="005602A9">
              <w:rPr>
                <w:b/>
                <w:bCs/>
              </w:rPr>
              <w:t>Образовательная деятельность в ходе режимных моментов</w:t>
            </w:r>
          </w:p>
        </w:tc>
      </w:tr>
      <w:tr w:rsidR="00557C14" w:rsidRPr="00463548" w:rsidTr="00CB484E">
        <w:tc>
          <w:tcPr>
            <w:tcW w:w="5387" w:type="dxa"/>
            <w:shd w:val="clear" w:color="auto" w:fill="auto"/>
          </w:tcPr>
          <w:p w:rsidR="00557C14" w:rsidRPr="005602A9" w:rsidRDefault="00557C14" w:rsidP="00CB484E">
            <w:pPr>
              <w:pStyle w:val="afb"/>
              <w:jc w:val="center"/>
            </w:pPr>
            <w:r w:rsidRPr="005602A9">
              <w:t>Утренняя гимнастика</w:t>
            </w:r>
          </w:p>
        </w:tc>
        <w:tc>
          <w:tcPr>
            <w:tcW w:w="1984" w:type="dxa"/>
            <w:shd w:val="clear" w:color="auto" w:fill="auto"/>
          </w:tcPr>
          <w:p w:rsidR="00557C14" w:rsidRPr="005602A9" w:rsidRDefault="00557C14" w:rsidP="00CB484E">
            <w:pPr>
              <w:pStyle w:val="afb"/>
              <w:jc w:val="center"/>
              <w:rPr>
                <w:i/>
              </w:rPr>
            </w:pPr>
            <w:r w:rsidRPr="005602A9">
              <w:t>ежедневно</w:t>
            </w:r>
          </w:p>
        </w:tc>
        <w:tc>
          <w:tcPr>
            <w:tcW w:w="1843" w:type="dxa"/>
            <w:shd w:val="clear" w:color="auto" w:fill="auto"/>
          </w:tcPr>
          <w:p w:rsidR="00557C14" w:rsidRPr="005602A9" w:rsidRDefault="00557C14" w:rsidP="00CB484E">
            <w:pPr>
              <w:pStyle w:val="afb"/>
              <w:jc w:val="center"/>
              <w:rPr>
                <w:i/>
              </w:rPr>
            </w:pPr>
            <w:r w:rsidRPr="005602A9">
              <w:t>ежедневно</w:t>
            </w:r>
          </w:p>
        </w:tc>
        <w:tc>
          <w:tcPr>
            <w:tcW w:w="1984" w:type="dxa"/>
            <w:shd w:val="clear" w:color="auto" w:fill="auto"/>
          </w:tcPr>
          <w:p w:rsidR="00557C14" w:rsidRPr="005602A9" w:rsidRDefault="00557C14" w:rsidP="00CB484E">
            <w:pPr>
              <w:pStyle w:val="afb"/>
              <w:jc w:val="center"/>
              <w:rPr>
                <w:i/>
              </w:rPr>
            </w:pPr>
            <w:r w:rsidRPr="005602A9">
              <w:t>ежедневно</w:t>
            </w:r>
          </w:p>
        </w:tc>
        <w:tc>
          <w:tcPr>
            <w:tcW w:w="2268" w:type="dxa"/>
            <w:shd w:val="clear" w:color="auto" w:fill="auto"/>
          </w:tcPr>
          <w:p w:rsidR="00557C14" w:rsidRPr="005602A9" w:rsidRDefault="00557C14" w:rsidP="00CB484E">
            <w:pPr>
              <w:pStyle w:val="afb"/>
              <w:jc w:val="center"/>
              <w:rPr>
                <w:i/>
              </w:rPr>
            </w:pPr>
            <w:r w:rsidRPr="005602A9">
              <w:t>ежедневно</w:t>
            </w:r>
          </w:p>
        </w:tc>
      </w:tr>
      <w:tr w:rsidR="00557C14" w:rsidRPr="00463548" w:rsidTr="00CB484E">
        <w:tc>
          <w:tcPr>
            <w:tcW w:w="5387" w:type="dxa"/>
            <w:shd w:val="clear" w:color="auto" w:fill="auto"/>
          </w:tcPr>
          <w:p w:rsidR="00557C14" w:rsidRPr="005602A9" w:rsidRDefault="00557C14" w:rsidP="00CB484E">
            <w:pPr>
              <w:pStyle w:val="afb"/>
              <w:jc w:val="center"/>
            </w:pPr>
            <w:r w:rsidRPr="005602A9">
              <w:t>Закаливающие процедуры</w:t>
            </w:r>
          </w:p>
        </w:tc>
        <w:tc>
          <w:tcPr>
            <w:tcW w:w="1984" w:type="dxa"/>
            <w:shd w:val="clear" w:color="auto" w:fill="auto"/>
          </w:tcPr>
          <w:p w:rsidR="00557C14" w:rsidRPr="005602A9" w:rsidRDefault="00557C14" w:rsidP="00CB484E">
            <w:pPr>
              <w:pStyle w:val="afb"/>
              <w:jc w:val="center"/>
              <w:rPr>
                <w:i/>
              </w:rPr>
            </w:pPr>
            <w:r w:rsidRPr="005602A9">
              <w:t>ежедневно</w:t>
            </w:r>
          </w:p>
        </w:tc>
        <w:tc>
          <w:tcPr>
            <w:tcW w:w="1843" w:type="dxa"/>
            <w:shd w:val="clear" w:color="auto" w:fill="auto"/>
          </w:tcPr>
          <w:p w:rsidR="00557C14" w:rsidRPr="005602A9" w:rsidRDefault="00557C14" w:rsidP="00CB484E">
            <w:pPr>
              <w:pStyle w:val="afb"/>
              <w:jc w:val="center"/>
              <w:rPr>
                <w:i/>
              </w:rPr>
            </w:pPr>
            <w:r w:rsidRPr="005602A9">
              <w:t>ежедневно</w:t>
            </w:r>
          </w:p>
        </w:tc>
        <w:tc>
          <w:tcPr>
            <w:tcW w:w="1984" w:type="dxa"/>
            <w:shd w:val="clear" w:color="auto" w:fill="auto"/>
          </w:tcPr>
          <w:p w:rsidR="00557C14" w:rsidRPr="005602A9" w:rsidRDefault="00557C14" w:rsidP="00CB484E">
            <w:pPr>
              <w:pStyle w:val="afb"/>
              <w:jc w:val="center"/>
              <w:rPr>
                <w:i/>
              </w:rPr>
            </w:pPr>
            <w:r w:rsidRPr="005602A9">
              <w:t>ежедневно</w:t>
            </w:r>
          </w:p>
        </w:tc>
        <w:tc>
          <w:tcPr>
            <w:tcW w:w="2268" w:type="dxa"/>
            <w:shd w:val="clear" w:color="auto" w:fill="auto"/>
          </w:tcPr>
          <w:p w:rsidR="00557C14" w:rsidRPr="005602A9" w:rsidRDefault="00557C14" w:rsidP="00CB484E">
            <w:pPr>
              <w:pStyle w:val="afb"/>
              <w:jc w:val="center"/>
              <w:rPr>
                <w:i/>
              </w:rPr>
            </w:pPr>
            <w:r w:rsidRPr="005602A9">
              <w:t>ежедневно</w:t>
            </w:r>
          </w:p>
        </w:tc>
      </w:tr>
      <w:tr w:rsidR="00557C14" w:rsidRPr="00463548" w:rsidTr="00CB484E">
        <w:tc>
          <w:tcPr>
            <w:tcW w:w="5387" w:type="dxa"/>
            <w:shd w:val="clear" w:color="auto" w:fill="auto"/>
          </w:tcPr>
          <w:p w:rsidR="00557C14" w:rsidRPr="005602A9" w:rsidRDefault="00557C14" w:rsidP="00CB484E">
            <w:pPr>
              <w:pStyle w:val="afb"/>
              <w:jc w:val="center"/>
            </w:pPr>
            <w:r w:rsidRPr="005602A9">
              <w:t>Гигиенические процедуры</w:t>
            </w:r>
          </w:p>
        </w:tc>
        <w:tc>
          <w:tcPr>
            <w:tcW w:w="1984" w:type="dxa"/>
            <w:shd w:val="clear" w:color="auto" w:fill="auto"/>
          </w:tcPr>
          <w:p w:rsidR="00557C14" w:rsidRPr="005602A9" w:rsidRDefault="00557C14" w:rsidP="00CB484E">
            <w:pPr>
              <w:pStyle w:val="afb"/>
              <w:jc w:val="center"/>
              <w:rPr>
                <w:i/>
              </w:rPr>
            </w:pPr>
            <w:r w:rsidRPr="005602A9">
              <w:t>ежедневно</w:t>
            </w:r>
          </w:p>
        </w:tc>
        <w:tc>
          <w:tcPr>
            <w:tcW w:w="1843" w:type="dxa"/>
            <w:shd w:val="clear" w:color="auto" w:fill="auto"/>
          </w:tcPr>
          <w:p w:rsidR="00557C14" w:rsidRPr="005602A9" w:rsidRDefault="00557C14" w:rsidP="00CB484E">
            <w:pPr>
              <w:pStyle w:val="afb"/>
              <w:jc w:val="center"/>
              <w:rPr>
                <w:i/>
              </w:rPr>
            </w:pPr>
            <w:r w:rsidRPr="005602A9">
              <w:t>ежедневно</w:t>
            </w:r>
          </w:p>
        </w:tc>
        <w:tc>
          <w:tcPr>
            <w:tcW w:w="1984" w:type="dxa"/>
            <w:shd w:val="clear" w:color="auto" w:fill="auto"/>
          </w:tcPr>
          <w:p w:rsidR="00557C14" w:rsidRPr="005602A9" w:rsidRDefault="00557C14" w:rsidP="00CB484E">
            <w:pPr>
              <w:pStyle w:val="afb"/>
              <w:jc w:val="center"/>
              <w:rPr>
                <w:i/>
              </w:rPr>
            </w:pPr>
            <w:r w:rsidRPr="005602A9">
              <w:t>ежедневно</w:t>
            </w:r>
          </w:p>
        </w:tc>
        <w:tc>
          <w:tcPr>
            <w:tcW w:w="2268" w:type="dxa"/>
            <w:shd w:val="clear" w:color="auto" w:fill="auto"/>
          </w:tcPr>
          <w:p w:rsidR="00557C14" w:rsidRPr="005602A9" w:rsidRDefault="00557C14" w:rsidP="00CB484E">
            <w:pPr>
              <w:pStyle w:val="afb"/>
              <w:jc w:val="center"/>
              <w:rPr>
                <w:i/>
              </w:rPr>
            </w:pPr>
            <w:r w:rsidRPr="005602A9">
              <w:t>ежедневно</w:t>
            </w:r>
          </w:p>
        </w:tc>
      </w:tr>
      <w:tr w:rsidR="00557C14" w:rsidRPr="00463548" w:rsidTr="00CB484E">
        <w:tc>
          <w:tcPr>
            <w:tcW w:w="5387" w:type="dxa"/>
            <w:shd w:val="clear" w:color="auto" w:fill="auto"/>
          </w:tcPr>
          <w:p w:rsidR="00557C14" w:rsidRPr="005602A9" w:rsidRDefault="00557C14" w:rsidP="00CB484E">
            <w:pPr>
              <w:autoSpaceDE w:val="0"/>
              <w:autoSpaceDN w:val="0"/>
              <w:adjustRightInd w:val="0"/>
              <w:spacing w:after="0" w:line="240" w:lineRule="auto"/>
              <w:jc w:val="center"/>
              <w:rPr>
                <w:rFonts w:ascii="Times New Roman" w:hAnsi="Times New Roman"/>
                <w:sz w:val="24"/>
                <w:szCs w:val="24"/>
              </w:rPr>
            </w:pPr>
            <w:r w:rsidRPr="005602A9">
              <w:rPr>
                <w:rFonts w:ascii="Times New Roman" w:hAnsi="Times New Roman"/>
                <w:sz w:val="24"/>
                <w:szCs w:val="24"/>
              </w:rPr>
              <w:t>Ситуативные беседы при проведении</w:t>
            </w:r>
          </w:p>
          <w:p w:rsidR="00557C14" w:rsidRPr="005602A9" w:rsidRDefault="00557C14" w:rsidP="00CB484E">
            <w:pPr>
              <w:autoSpaceDE w:val="0"/>
              <w:autoSpaceDN w:val="0"/>
              <w:adjustRightInd w:val="0"/>
              <w:spacing w:after="0" w:line="240" w:lineRule="auto"/>
              <w:jc w:val="center"/>
              <w:rPr>
                <w:rFonts w:ascii="Times New Roman" w:hAnsi="Times New Roman"/>
                <w:sz w:val="24"/>
                <w:szCs w:val="24"/>
              </w:rPr>
            </w:pPr>
            <w:r w:rsidRPr="005602A9">
              <w:rPr>
                <w:rFonts w:ascii="Times New Roman" w:hAnsi="Times New Roman"/>
                <w:sz w:val="24"/>
                <w:szCs w:val="24"/>
              </w:rPr>
              <w:t>режимных моментов</w:t>
            </w:r>
          </w:p>
        </w:tc>
        <w:tc>
          <w:tcPr>
            <w:tcW w:w="1984" w:type="dxa"/>
            <w:shd w:val="clear" w:color="auto" w:fill="auto"/>
          </w:tcPr>
          <w:p w:rsidR="00557C14" w:rsidRPr="005602A9" w:rsidRDefault="00557C14" w:rsidP="00CB484E">
            <w:pPr>
              <w:pStyle w:val="afb"/>
              <w:jc w:val="center"/>
              <w:rPr>
                <w:i/>
              </w:rPr>
            </w:pPr>
            <w:r w:rsidRPr="005602A9">
              <w:t>ежедневно</w:t>
            </w:r>
          </w:p>
        </w:tc>
        <w:tc>
          <w:tcPr>
            <w:tcW w:w="1843" w:type="dxa"/>
            <w:shd w:val="clear" w:color="auto" w:fill="auto"/>
          </w:tcPr>
          <w:p w:rsidR="00557C14" w:rsidRPr="005602A9" w:rsidRDefault="00557C14" w:rsidP="00CB484E">
            <w:pPr>
              <w:pStyle w:val="afb"/>
              <w:jc w:val="center"/>
              <w:rPr>
                <w:i/>
              </w:rPr>
            </w:pPr>
            <w:r w:rsidRPr="005602A9">
              <w:t>ежедневно</w:t>
            </w:r>
          </w:p>
        </w:tc>
        <w:tc>
          <w:tcPr>
            <w:tcW w:w="1984" w:type="dxa"/>
            <w:shd w:val="clear" w:color="auto" w:fill="auto"/>
          </w:tcPr>
          <w:p w:rsidR="00557C14" w:rsidRPr="005602A9" w:rsidRDefault="00557C14" w:rsidP="00CB484E">
            <w:pPr>
              <w:pStyle w:val="afb"/>
              <w:jc w:val="center"/>
              <w:rPr>
                <w:i/>
              </w:rPr>
            </w:pPr>
            <w:r w:rsidRPr="005602A9">
              <w:t>ежедневно</w:t>
            </w:r>
          </w:p>
        </w:tc>
        <w:tc>
          <w:tcPr>
            <w:tcW w:w="2268" w:type="dxa"/>
            <w:shd w:val="clear" w:color="auto" w:fill="auto"/>
          </w:tcPr>
          <w:p w:rsidR="00557C14" w:rsidRPr="005602A9" w:rsidRDefault="00557C14" w:rsidP="00CB484E">
            <w:pPr>
              <w:pStyle w:val="afb"/>
              <w:jc w:val="center"/>
              <w:rPr>
                <w:i/>
              </w:rPr>
            </w:pPr>
            <w:r w:rsidRPr="005602A9">
              <w:t>ежедневно</w:t>
            </w:r>
          </w:p>
        </w:tc>
      </w:tr>
      <w:tr w:rsidR="00557C14" w:rsidRPr="00463548" w:rsidTr="00CB484E">
        <w:tc>
          <w:tcPr>
            <w:tcW w:w="5387" w:type="dxa"/>
            <w:shd w:val="clear" w:color="auto" w:fill="auto"/>
          </w:tcPr>
          <w:p w:rsidR="00557C14" w:rsidRPr="005602A9" w:rsidRDefault="00557C14" w:rsidP="00CB484E">
            <w:pPr>
              <w:pStyle w:val="afb"/>
              <w:jc w:val="center"/>
            </w:pPr>
            <w:r w:rsidRPr="005602A9">
              <w:t>Дежурства</w:t>
            </w:r>
          </w:p>
        </w:tc>
        <w:tc>
          <w:tcPr>
            <w:tcW w:w="1984" w:type="dxa"/>
            <w:shd w:val="clear" w:color="auto" w:fill="auto"/>
          </w:tcPr>
          <w:p w:rsidR="00557C14" w:rsidRPr="005602A9" w:rsidRDefault="00FD2437" w:rsidP="00CB484E">
            <w:pPr>
              <w:pStyle w:val="afb"/>
              <w:jc w:val="center"/>
              <w:rPr>
                <w:i/>
              </w:rPr>
            </w:pPr>
            <w:r>
              <w:rPr>
                <w:i/>
                <w:noProof/>
              </w:rPr>
              <w:pict>
                <v:shapetype id="_x0000_t32" coordsize="21600,21600" o:spt="32" o:oned="t" path="m,l21600,21600e" filled="f">
                  <v:path arrowok="t" fillok="f" o:connecttype="none"/>
                  <o:lock v:ext="edit" shapetype="t"/>
                </v:shapetype>
                <v:shape id="_x0000_s1151" type="#_x0000_t32" style="position:absolute;left:0;text-align:left;margin-left:30.45pt;margin-top:8.05pt;width:21.75pt;height:0;z-index:251658240;mso-position-horizontal-relative:text;mso-position-vertical-relative:text" o:connectortype="straight"/>
              </w:pict>
            </w:r>
          </w:p>
        </w:tc>
        <w:tc>
          <w:tcPr>
            <w:tcW w:w="1843" w:type="dxa"/>
            <w:shd w:val="clear" w:color="auto" w:fill="auto"/>
          </w:tcPr>
          <w:p w:rsidR="00557C14" w:rsidRPr="005602A9" w:rsidRDefault="00557C14" w:rsidP="00CB484E">
            <w:pPr>
              <w:pStyle w:val="afb"/>
              <w:jc w:val="center"/>
              <w:rPr>
                <w:i/>
              </w:rPr>
            </w:pPr>
            <w:r w:rsidRPr="005602A9">
              <w:t>ежедневно</w:t>
            </w:r>
          </w:p>
        </w:tc>
        <w:tc>
          <w:tcPr>
            <w:tcW w:w="1984" w:type="dxa"/>
            <w:shd w:val="clear" w:color="auto" w:fill="auto"/>
          </w:tcPr>
          <w:p w:rsidR="00557C14" w:rsidRPr="005602A9" w:rsidRDefault="00557C14" w:rsidP="00CB484E">
            <w:pPr>
              <w:pStyle w:val="afb"/>
              <w:jc w:val="center"/>
              <w:rPr>
                <w:i/>
              </w:rPr>
            </w:pPr>
            <w:r w:rsidRPr="005602A9">
              <w:t>ежедневно</w:t>
            </w:r>
          </w:p>
        </w:tc>
        <w:tc>
          <w:tcPr>
            <w:tcW w:w="2268" w:type="dxa"/>
            <w:shd w:val="clear" w:color="auto" w:fill="auto"/>
          </w:tcPr>
          <w:p w:rsidR="00557C14" w:rsidRPr="005602A9" w:rsidRDefault="00557C14" w:rsidP="00CB484E">
            <w:pPr>
              <w:pStyle w:val="afb"/>
              <w:jc w:val="center"/>
              <w:rPr>
                <w:i/>
              </w:rPr>
            </w:pPr>
            <w:r w:rsidRPr="005602A9">
              <w:t>ежедневно</w:t>
            </w:r>
          </w:p>
        </w:tc>
      </w:tr>
      <w:tr w:rsidR="00557C14" w:rsidRPr="00463548" w:rsidTr="00CB484E">
        <w:tc>
          <w:tcPr>
            <w:tcW w:w="5387" w:type="dxa"/>
            <w:shd w:val="clear" w:color="auto" w:fill="auto"/>
          </w:tcPr>
          <w:p w:rsidR="00557C14" w:rsidRPr="005602A9" w:rsidRDefault="00557C14" w:rsidP="00CB484E">
            <w:pPr>
              <w:pStyle w:val="afb"/>
              <w:jc w:val="center"/>
            </w:pPr>
            <w:r w:rsidRPr="005602A9">
              <w:lastRenderedPageBreak/>
              <w:t>Прогулки</w:t>
            </w:r>
          </w:p>
        </w:tc>
        <w:tc>
          <w:tcPr>
            <w:tcW w:w="1984" w:type="dxa"/>
            <w:shd w:val="clear" w:color="auto" w:fill="auto"/>
          </w:tcPr>
          <w:p w:rsidR="00557C14" w:rsidRPr="005602A9" w:rsidRDefault="00557C14" w:rsidP="00CB484E">
            <w:pPr>
              <w:pStyle w:val="afb"/>
              <w:jc w:val="center"/>
              <w:rPr>
                <w:i/>
              </w:rPr>
            </w:pPr>
            <w:r w:rsidRPr="005602A9">
              <w:t>ежедневно</w:t>
            </w:r>
          </w:p>
        </w:tc>
        <w:tc>
          <w:tcPr>
            <w:tcW w:w="1843" w:type="dxa"/>
            <w:shd w:val="clear" w:color="auto" w:fill="auto"/>
          </w:tcPr>
          <w:p w:rsidR="00557C14" w:rsidRPr="005602A9" w:rsidRDefault="00557C14" w:rsidP="00CB484E">
            <w:pPr>
              <w:pStyle w:val="afb"/>
              <w:jc w:val="center"/>
              <w:rPr>
                <w:i/>
              </w:rPr>
            </w:pPr>
            <w:r w:rsidRPr="005602A9">
              <w:t>ежедневно</w:t>
            </w:r>
          </w:p>
        </w:tc>
        <w:tc>
          <w:tcPr>
            <w:tcW w:w="1984" w:type="dxa"/>
            <w:shd w:val="clear" w:color="auto" w:fill="auto"/>
          </w:tcPr>
          <w:p w:rsidR="00557C14" w:rsidRPr="005602A9" w:rsidRDefault="00557C14" w:rsidP="00CB484E">
            <w:pPr>
              <w:pStyle w:val="afb"/>
              <w:jc w:val="center"/>
              <w:rPr>
                <w:i/>
              </w:rPr>
            </w:pPr>
            <w:r w:rsidRPr="005602A9">
              <w:t>ежедневно</w:t>
            </w:r>
          </w:p>
        </w:tc>
        <w:tc>
          <w:tcPr>
            <w:tcW w:w="2268" w:type="dxa"/>
            <w:shd w:val="clear" w:color="auto" w:fill="auto"/>
          </w:tcPr>
          <w:p w:rsidR="00557C14" w:rsidRPr="005602A9" w:rsidRDefault="00557C14" w:rsidP="00CB484E">
            <w:pPr>
              <w:pStyle w:val="afb"/>
              <w:jc w:val="center"/>
              <w:rPr>
                <w:i/>
              </w:rPr>
            </w:pPr>
            <w:r w:rsidRPr="005602A9">
              <w:t>ежедневно</w:t>
            </w:r>
          </w:p>
        </w:tc>
      </w:tr>
      <w:tr w:rsidR="00557C14" w:rsidRPr="00463548" w:rsidTr="00CB484E">
        <w:tc>
          <w:tcPr>
            <w:tcW w:w="13466" w:type="dxa"/>
            <w:gridSpan w:val="5"/>
            <w:shd w:val="clear" w:color="auto" w:fill="auto"/>
          </w:tcPr>
          <w:p w:rsidR="00557C14" w:rsidRPr="005602A9" w:rsidRDefault="00557C14" w:rsidP="00CB484E">
            <w:pPr>
              <w:pStyle w:val="afb"/>
              <w:jc w:val="center"/>
              <w:rPr>
                <w:b/>
              </w:rPr>
            </w:pPr>
            <w:r w:rsidRPr="005602A9">
              <w:rPr>
                <w:b/>
                <w:bCs/>
              </w:rPr>
              <w:t>Самостоятельная деятельность детей</w:t>
            </w:r>
          </w:p>
        </w:tc>
      </w:tr>
      <w:tr w:rsidR="00557C14" w:rsidRPr="00463548" w:rsidTr="00CB484E">
        <w:tc>
          <w:tcPr>
            <w:tcW w:w="5387" w:type="dxa"/>
            <w:shd w:val="clear" w:color="auto" w:fill="auto"/>
          </w:tcPr>
          <w:p w:rsidR="00557C14" w:rsidRPr="005602A9" w:rsidRDefault="00557C14" w:rsidP="00CB484E">
            <w:pPr>
              <w:pStyle w:val="afb"/>
              <w:jc w:val="center"/>
            </w:pPr>
            <w:r w:rsidRPr="005602A9">
              <w:t>Игра</w:t>
            </w:r>
          </w:p>
        </w:tc>
        <w:tc>
          <w:tcPr>
            <w:tcW w:w="1984" w:type="dxa"/>
            <w:shd w:val="clear" w:color="auto" w:fill="auto"/>
          </w:tcPr>
          <w:p w:rsidR="00557C14" w:rsidRPr="005602A9" w:rsidRDefault="00557C14" w:rsidP="00CB484E">
            <w:pPr>
              <w:pStyle w:val="afb"/>
              <w:jc w:val="center"/>
              <w:rPr>
                <w:i/>
              </w:rPr>
            </w:pPr>
            <w:r w:rsidRPr="005602A9">
              <w:t>ежедневно</w:t>
            </w:r>
          </w:p>
        </w:tc>
        <w:tc>
          <w:tcPr>
            <w:tcW w:w="1843" w:type="dxa"/>
            <w:shd w:val="clear" w:color="auto" w:fill="auto"/>
          </w:tcPr>
          <w:p w:rsidR="00557C14" w:rsidRPr="005602A9" w:rsidRDefault="00557C14" w:rsidP="00CB484E">
            <w:pPr>
              <w:pStyle w:val="afb"/>
              <w:jc w:val="center"/>
              <w:rPr>
                <w:i/>
              </w:rPr>
            </w:pPr>
            <w:r w:rsidRPr="005602A9">
              <w:t>ежедневно</w:t>
            </w:r>
          </w:p>
        </w:tc>
        <w:tc>
          <w:tcPr>
            <w:tcW w:w="1984" w:type="dxa"/>
            <w:shd w:val="clear" w:color="auto" w:fill="auto"/>
          </w:tcPr>
          <w:p w:rsidR="00557C14" w:rsidRPr="005602A9" w:rsidRDefault="00557C14" w:rsidP="00CB484E">
            <w:pPr>
              <w:pStyle w:val="afb"/>
              <w:jc w:val="center"/>
              <w:rPr>
                <w:i/>
              </w:rPr>
            </w:pPr>
            <w:r w:rsidRPr="005602A9">
              <w:t>ежедневно</w:t>
            </w:r>
          </w:p>
        </w:tc>
        <w:tc>
          <w:tcPr>
            <w:tcW w:w="2268" w:type="dxa"/>
            <w:shd w:val="clear" w:color="auto" w:fill="auto"/>
          </w:tcPr>
          <w:p w:rsidR="00557C14" w:rsidRPr="005602A9" w:rsidRDefault="00557C14" w:rsidP="00CB484E">
            <w:pPr>
              <w:pStyle w:val="afb"/>
              <w:jc w:val="center"/>
              <w:rPr>
                <w:i/>
              </w:rPr>
            </w:pPr>
            <w:r w:rsidRPr="005602A9">
              <w:t>ежедневно</w:t>
            </w:r>
          </w:p>
        </w:tc>
      </w:tr>
      <w:tr w:rsidR="00557C14" w:rsidRPr="00463548" w:rsidTr="00CB484E">
        <w:tc>
          <w:tcPr>
            <w:tcW w:w="5387" w:type="dxa"/>
            <w:shd w:val="clear" w:color="auto" w:fill="auto"/>
          </w:tcPr>
          <w:p w:rsidR="00557C14" w:rsidRPr="005602A9" w:rsidRDefault="00557C14" w:rsidP="00CB484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Pr="005602A9">
              <w:rPr>
                <w:rFonts w:ascii="Times New Roman" w:hAnsi="Times New Roman"/>
                <w:sz w:val="24"/>
                <w:szCs w:val="24"/>
              </w:rPr>
              <w:t>еятельность детей в уголках развития</w:t>
            </w:r>
          </w:p>
        </w:tc>
        <w:tc>
          <w:tcPr>
            <w:tcW w:w="1984" w:type="dxa"/>
            <w:shd w:val="clear" w:color="auto" w:fill="auto"/>
          </w:tcPr>
          <w:p w:rsidR="00557C14" w:rsidRPr="005602A9" w:rsidRDefault="00557C14" w:rsidP="00CB484E">
            <w:pPr>
              <w:pStyle w:val="afb"/>
              <w:jc w:val="center"/>
              <w:rPr>
                <w:i/>
              </w:rPr>
            </w:pPr>
            <w:r w:rsidRPr="005602A9">
              <w:t>ежедневно</w:t>
            </w:r>
          </w:p>
        </w:tc>
        <w:tc>
          <w:tcPr>
            <w:tcW w:w="1843" w:type="dxa"/>
            <w:shd w:val="clear" w:color="auto" w:fill="auto"/>
          </w:tcPr>
          <w:p w:rsidR="00557C14" w:rsidRPr="005602A9" w:rsidRDefault="00557C14" w:rsidP="00CB484E">
            <w:pPr>
              <w:pStyle w:val="afb"/>
              <w:jc w:val="center"/>
              <w:rPr>
                <w:i/>
              </w:rPr>
            </w:pPr>
            <w:r w:rsidRPr="005602A9">
              <w:t>ежедневно</w:t>
            </w:r>
          </w:p>
        </w:tc>
        <w:tc>
          <w:tcPr>
            <w:tcW w:w="1984" w:type="dxa"/>
            <w:shd w:val="clear" w:color="auto" w:fill="auto"/>
          </w:tcPr>
          <w:p w:rsidR="00557C14" w:rsidRPr="005602A9" w:rsidRDefault="00557C14" w:rsidP="00CB484E">
            <w:pPr>
              <w:pStyle w:val="afb"/>
              <w:jc w:val="center"/>
              <w:rPr>
                <w:i/>
              </w:rPr>
            </w:pPr>
            <w:r w:rsidRPr="005602A9">
              <w:t>ежедневно</w:t>
            </w:r>
          </w:p>
        </w:tc>
        <w:tc>
          <w:tcPr>
            <w:tcW w:w="2268" w:type="dxa"/>
            <w:shd w:val="clear" w:color="auto" w:fill="auto"/>
          </w:tcPr>
          <w:p w:rsidR="00557C14" w:rsidRPr="005602A9" w:rsidRDefault="00557C14" w:rsidP="00CB484E">
            <w:pPr>
              <w:pStyle w:val="afb"/>
              <w:jc w:val="center"/>
              <w:rPr>
                <w:i/>
              </w:rPr>
            </w:pPr>
            <w:r w:rsidRPr="005602A9">
              <w:t>ежедневно</w:t>
            </w:r>
          </w:p>
        </w:tc>
      </w:tr>
    </w:tbl>
    <w:p w:rsidR="00557C14" w:rsidRPr="007C64FC" w:rsidRDefault="00557C14" w:rsidP="00557C14">
      <w:pPr>
        <w:autoSpaceDE w:val="0"/>
        <w:autoSpaceDN w:val="0"/>
        <w:adjustRightInd w:val="0"/>
        <w:jc w:val="center"/>
        <w:rPr>
          <w:rFonts w:ascii="Times New Roman" w:hAnsi="Times New Roman"/>
          <w:b/>
          <w:bCs/>
          <w:sz w:val="32"/>
          <w:szCs w:val="32"/>
          <w:lang w:val="en-US"/>
        </w:rPr>
      </w:pPr>
    </w:p>
    <w:p w:rsidR="00557C14" w:rsidRDefault="00557C14" w:rsidP="00557C14">
      <w:pPr>
        <w:autoSpaceDE w:val="0"/>
        <w:autoSpaceDN w:val="0"/>
        <w:adjustRightInd w:val="0"/>
        <w:spacing w:after="0" w:line="240" w:lineRule="auto"/>
        <w:jc w:val="both"/>
        <w:rPr>
          <w:rFonts w:ascii="Times New Roman" w:hAnsi="Times New Roman"/>
          <w:sz w:val="28"/>
          <w:szCs w:val="28"/>
        </w:rPr>
      </w:pPr>
    </w:p>
    <w:p w:rsidR="00557C14" w:rsidRPr="00C40C2F" w:rsidRDefault="00557C14" w:rsidP="00557C14">
      <w:pPr>
        <w:autoSpaceDE w:val="0"/>
        <w:autoSpaceDN w:val="0"/>
        <w:adjustRightInd w:val="0"/>
        <w:spacing w:after="0" w:line="240" w:lineRule="auto"/>
        <w:ind w:firstLine="284"/>
        <w:jc w:val="both"/>
        <w:rPr>
          <w:rFonts w:ascii="Times New Roman" w:hAnsi="Times New Roman"/>
          <w:sz w:val="28"/>
          <w:szCs w:val="28"/>
        </w:rPr>
      </w:pPr>
      <w:r w:rsidRPr="00E31F01">
        <w:rPr>
          <w:rFonts w:ascii="Times New Roman" w:hAnsi="Times New Roman"/>
          <w:sz w:val="28"/>
          <w:szCs w:val="28"/>
        </w:rPr>
        <w:t>При организации воспитательно-образовательного процесса необходимо обеспечить единство воспитательных, развивающих и обучающих</w:t>
      </w:r>
      <w:r w:rsidRPr="00C40C2F">
        <w:rPr>
          <w:rFonts w:ascii="Times New Roman" w:hAnsi="Times New Roman"/>
          <w:sz w:val="28"/>
          <w:szCs w:val="28"/>
        </w:rPr>
        <w:t xml:space="preserve">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557C14" w:rsidRPr="00C40C2F" w:rsidRDefault="00557C14" w:rsidP="00557C14">
      <w:pPr>
        <w:autoSpaceDE w:val="0"/>
        <w:autoSpaceDN w:val="0"/>
        <w:adjustRightInd w:val="0"/>
        <w:spacing w:after="0" w:line="240" w:lineRule="auto"/>
        <w:ind w:firstLine="284"/>
        <w:jc w:val="both"/>
        <w:rPr>
          <w:rFonts w:ascii="Times New Roman" w:hAnsi="Times New Roman"/>
          <w:sz w:val="28"/>
          <w:szCs w:val="28"/>
        </w:rPr>
      </w:pPr>
      <w:r w:rsidRPr="00C40C2F">
        <w:rPr>
          <w:rFonts w:ascii="Times New Roman" w:hAnsi="Times New Roman"/>
          <w:sz w:val="28"/>
          <w:szCs w:val="28"/>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r w:rsidRPr="00C40C2F">
        <w:rPr>
          <w:rFonts w:ascii="Times New Roman" w:hAnsi="Times New Roman"/>
          <w:sz w:val="28"/>
          <w:szCs w:val="28"/>
        </w:rPr>
        <w:tab/>
      </w:r>
    </w:p>
    <w:p w:rsidR="00557C14" w:rsidRPr="00C40C2F" w:rsidRDefault="00557C14" w:rsidP="00557C14">
      <w:pPr>
        <w:autoSpaceDE w:val="0"/>
        <w:autoSpaceDN w:val="0"/>
        <w:adjustRightInd w:val="0"/>
        <w:spacing w:after="0" w:line="240" w:lineRule="auto"/>
        <w:ind w:firstLine="284"/>
        <w:jc w:val="both"/>
        <w:rPr>
          <w:rFonts w:ascii="Times New Roman" w:hAnsi="Times New Roman"/>
          <w:sz w:val="28"/>
          <w:szCs w:val="28"/>
        </w:rPr>
      </w:pPr>
      <w:r w:rsidRPr="00C40C2F">
        <w:rPr>
          <w:rFonts w:ascii="Times New Roman" w:hAnsi="Times New Roman"/>
          <w:sz w:val="28"/>
          <w:szCs w:val="28"/>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557C14" w:rsidRPr="00C40C2F" w:rsidRDefault="00557C14" w:rsidP="00557C14">
      <w:pPr>
        <w:autoSpaceDE w:val="0"/>
        <w:autoSpaceDN w:val="0"/>
        <w:adjustRightInd w:val="0"/>
        <w:spacing w:after="0" w:line="240" w:lineRule="auto"/>
        <w:ind w:firstLine="284"/>
        <w:jc w:val="both"/>
        <w:rPr>
          <w:rFonts w:ascii="Times New Roman" w:hAnsi="Times New Roman"/>
          <w:sz w:val="28"/>
          <w:szCs w:val="28"/>
        </w:rPr>
      </w:pPr>
      <w:r w:rsidRPr="00C40C2F">
        <w:rPr>
          <w:rFonts w:ascii="Times New Roman" w:hAnsi="Times New Roman"/>
          <w:sz w:val="28"/>
          <w:szCs w:val="28"/>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w:t>
      </w:r>
      <w:r>
        <w:rPr>
          <w:rFonts w:ascii="Times New Roman" w:hAnsi="Times New Roman"/>
          <w:sz w:val="28"/>
          <w:szCs w:val="28"/>
        </w:rPr>
        <w:t xml:space="preserve"> </w:t>
      </w:r>
      <w:r w:rsidRPr="00C40C2F">
        <w:rPr>
          <w:rFonts w:ascii="Times New Roman" w:hAnsi="Times New Roman"/>
          <w:sz w:val="28"/>
          <w:szCs w:val="28"/>
        </w:rPr>
        <w:t>и избежать неоправданного дробления детской деятельности по образовательным областям.</w:t>
      </w:r>
    </w:p>
    <w:p w:rsidR="00557C14" w:rsidRPr="00C40C2F" w:rsidRDefault="00557C14" w:rsidP="00557C14">
      <w:pPr>
        <w:autoSpaceDE w:val="0"/>
        <w:autoSpaceDN w:val="0"/>
        <w:adjustRightInd w:val="0"/>
        <w:spacing w:after="0" w:line="240" w:lineRule="auto"/>
        <w:ind w:firstLine="284"/>
        <w:jc w:val="both"/>
        <w:rPr>
          <w:rFonts w:ascii="Times New Roman" w:hAnsi="Times New Roman"/>
          <w:sz w:val="28"/>
          <w:szCs w:val="28"/>
        </w:rPr>
      </w:pPr>
      <w:r w:rsidRPr="00C40C2F">
        <w:rPr>
          <w:rFonts w:ascii="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557C14" w:rsidRPr="00C40C2F" w:rsidRDefault="00557C14" w:rsidP="00557C14">
      <w:pPr>
        <w:autoSpaceDE w:val="0"/>
        <w:autoSpaceDN w:val="0"/>
        <w:adjustRightInd w:val="0"/>
        <w:spacing w:after="0" w:line="240" w:lineRule="auto"/>
        <w:ind w:firstLine="284"/>
        <w:jc w:val="both"/>
        <w:rPr>
          <w:rFonts w:ascii="Times New Roman" w:hAnsi="Times New Roman"/>
          <w:sz w:val="28"/>
          <w:szCs w:val="28"/>
        </w:rPr>
      </w:pPr>
      <w:r w:rsidRPr="00C40C2F">
        <w:rPr>
          <w:rFonts w:ascii="Times New Roman" w:hAnsi="Times New Roman"/>
          <w:sz w:val="28"/>
          <w:szCs w:val="28"/>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557C14" w:rsidRPr="00C40C2F" w:rsidRDefault="00557C14" w:rsidP="00557C14">
      <w:pPr>
        <w:autoSpaceDE w:val="0"/>
        <w:autoSpaceDN w:val="0"/>
        <w:adjustRightInd w:val="0"/>
        <w:spacing w:after="0" w:line="240" w:lineRule="auto"/>
        <w:ind w:firstLine="284"/>
        <w:jc w:val="both"/>
        <w:rPr>
          <w:rFonts w:ascii="Times New Roman" w:hAnsi="Times New Roman"/>
          <w:sz w:val="28"/>
          <w:szCs w:val="28"/>
        </w:rPr>
      </w:pPr>
      <w:r w:rsidRPr="00C40C2F">
        <w:rPr>
          <w:rFonts w:ascii="Times New Roman" w:hAnsi="Times New Roman"/>
          <w:sz w:val="28"/>
          <w:szCs w:val="28"/>
        </w:rPr>
        <w:t xml:space="preserve">Одной теме следует </w:t>
      </w:r>
      <w:r>
        <w:rPr>
          <w:rFonts w:ascii="Times New Roman" w:hAnsi="Times New Roman"/>
          <w:sz w:val="28"/>
          <w:szCs w:val="28"/>
        </w:rPr>
        <w:t xml:space="preserve">уделять не менее одной недели. </w:t>
      </w:r>
      <w:r w:rsidRPr="00C40C2F">
        <w:rPr>
          <w:rFonts w:ascii="Times New Roman" w:hAnsi="Times New Roman"/>
          <w:sz w:val="28"/>
          <w:szCs w:val="28"/>
        </w:rPr>
        <w:t>Тема должна быть отражена в подборе материалов, находящихся в группе и центрах (уголках) развития.</w:t>
      </w:r>
    </w:p>
    <w:p w:rsidR="00557C14" w:rsidRDefault="00557C14" w:rsidP="00557C14">
      <w:pPr>
        <w:autoSpaceDE w:val="0"/>
        <w:autoSpaceDN w:val="0"/>
        <w:adjustRightInd w:val="0"/>
        <w:spacing w:after="0" w:line="240" w:lineRule="auto"/>
        <w:ind w:firstLine="284"/>
        <w:jc w:val="both"/>
        <w:rPr>
          <w:rFonts w:ascii="Times New Roman" w:hAnsi="Times New Roman"/>
          <w:sz w:val="28"/>
          <w:szCs w:val="28"/>
        </w:rPr>
      </w:pPr>
      <w:r w:rsidRPr="00C40C2F">
        <w:rPr>
          <w:rFonts w:ascii="Times New Roman" w:hAnsi="Times New Roman"/>
          <w:sz w:val="28"/>
          <w:szCs w:val="28"/>
        </w:rPr>
        <w:t xml:space="preserve">В Программе дано комплексно-тематическое планирование </w:t>
      </w:r>
      <w:r>
        <w:rPr>
          <w:rFonts w:ascii="Times New Roman" w:hAnsi="Times New Roman"/>
          <w:sz w:val="28"/>
          <w:szCs w:val="28"/>
        </w:rPr>
        <w:t>на один учебный год</w:t>
      </w:r>
      <w:r w:rsidRPr="00C40C2F">
        <w:rPr>
          <w:rFonts w:ascii="Times New Roman" w:hAnsi="Times New Roman"/>
          <w:sz w:val="28"/>
          <w:szCs w:val="28"/>
        </w:rPr>
        <w:t xml:space="preserve">, которое следует рассматривать как примерное. </w:t>
      </w:r>
      <w:r>
        <w:rPr>
          <w:rFonts w:ascii="Times New Roman" w:hAnsi="Times New Roman"/>
          <w:sz w:val="28"/>
          <w:szCs w:val="28"/>
        </w:rPr>
        <w:t>МБДОУ</w:t>
      </w:r>
      <w:r w:rsidRPr="00C40C2F">
        <w:rPr>
          <w:rFonts w:ascii="Times New Roman" w:hAnsi="Times New Roman"/>
          <w:sz w:val="28"/>
          <w:szCs w:val="28"/>
        </w:rPr>
        <w:t xml:space="preserve"> для</w:t>
      </w:r>
      <w:r>
        <w:rPr>
          <w:rFonts w:ascii="Times New Roman" w:hAnsi="Times New Roman"/>
          <w:sz w:val="28"/>
          <w:szCs w:val="28"/>
        </w:rPr>
        <w:t xml:space="preserve"> </w:t>
      </w:r>
      <w:r w:rsidRPr="00C40C2F">
        <w:rPr>
          <w:rFonts w:ascii="Times New Roman" w:hAnsi="Times New Roman"/>
          <w:sz w:val="28"/>
          <w:szCs w:val="28"/>
        </w:rPr>
        <w:t>введения регионального и культурного компонентов, для учета особенностей своего дошкольного учреждения может по своему усмотрению частично или полностью менять темы или названия тем, содержание работы, временной период и пр.</w:t>
      </w:r>
      <w:r w:rsidRPr="0004381F">
        <w:t xml:space="preserve"> </w:t>
      </w:r>
      <w:r w:rsidRPr="0004381F">
        <w:rPr>
          <w:rFonts w:ascii="Times New Roman" w:hAnsi="Times New Roman"/>
          <w:sz w:val="28"/>
          <w:szCs w:val="28"/>
        </w:rPr>
        <w:t>Примерный комплексно-тематический план образовательной деятельности</w:t>
      </w:r>
      <w:r>
        <w:rPr>
          <w:rFonts w:ascii="Times New Roman" w:hAnsi="Times New Roman"/>
          <w:sz w:val="28"/>
          <w:szCs w:val="28"/>
        </w:rPr>
        <w:t>. Приложение №7</w:t>
      </w:r>
    </w:p>
    <w:p w:rsidR="00557C14" w:rsidRPr="00A63113" w:rsidRDefault="00557C14" w:rsidP="00557C14">
      <w:pPr>
        <w:spacing w:after="0" w:line="0" w:lineRule="atLeast"/>
        <w:rPr>
          <w:rFonts w:ascii="Times New Roman" w:hAnsi="Times New Roman" w:cs="Times New Roman"/>
          <w:b/>
          <w:bCs/>
          <w:sz w:val="24"/>
          <w:szCs w:val="24"/>
        </w:rPr>
      </w:pPr>
    </w:p>
    <w:p w:rsidR="00557C14" w:rsidRDefault="00557C14" w:rsidP="00557C14">
      <w:pPr>
        <w:spacing w:after="0" w:line="0" w:lineRule="atLeast"/>
        <w:jc w:val="center"/>
        <w:rPr>
          <w:rFonts w:ascii="Times New Roman" w:hAnsi="Times New Roman" w:cs="Times New Roman"/>
          <w:b/>
          <w:bCs/>
          <w:sz w:val="24"/>
          <w:szCs w:val="24"/>
        </w:rPr>
      </w:pPr>
    </w:p>
    <w:p w:rsidR="00557C14" w:rsidRPr="00CB484E" w:rsidRDefault="00557C14" w:rsidP="00557C14">
      <w:pPr>
        <w:autoSpaceDE w:val="0"/>
        <w:autoSpaceDN w:val="0"/>
        <w:adjustRightInd w:val="0"/>
        <w:spacing w:after="0" w:line="240" w:lineRule="auto"/>
        <w:ind w:firstLine="284"/>
        <w:jc w:val="both"/>
        <w:rPr>
          <w:rFonts w:ascii="Times New Roman" w:eastAsia="Times New Roman" w:hAnsi="Times New Roman"/>
          <w:b/>
          <w:iCs/>
          <w:sz w:val="28"/>
          <w:szCs w:val="28"/>
          <w:lang w:eastAsia="ru-RU"/>
        </w:rPr>
      </w:pPr>
    </w:p>
    <w:p w:rsidR="00557C14" w:rsidRPr="00CB484E" w:rsidRDefault="00557C14" w:rsidP="00557C14">
      <w:pPr>
        <w:autoSpaceDE w:val="0"/>
        <w:autoSpaceDN w:val="0"/>
        <w:adjustRightInd w:val="0"/>
        <w:spacing w:after="0" w:line="240" w:lineRule="auto"/>
        <w:ind w:firstLine="284"/>
        <w:jc w:val="both"/>
        <w:rPr>
          <w:rFonts w:ascii="Times New Roman" w:eastAsia="Times New Roman" w:hAnsi="Times New Roman"/>
          <w:b/>
          <w:iCs/>
          <w:sz w:val="28"/>
          <w:szCs w:val="28"/>
          <w:lang w:eastAsia="ru-RU"/>
        </w:rPr>
      </w:pPr>
    </w:p>
    <w:p w:rsidR="00557C14" w:rsidRPr="00E47DED" w:rsidRDefault="00557C14" w:rsidP="00557C14">
      <w:pPr>
        <w:autoSpaceDE w:val="0"/>
        <w:autoSpaceDN w:val="0"/>
        <w:adjustRightInd w:val="0"/>
        <w:spacing w:after="0" w:line="240" w:lineRule="auto"/>
        <w:ind w:firstLine="284"/>
        <w:jc w:val="both"/>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lastRenderedPageBreak/>
        <w:t>3.5</w:t>
      </w:r>
      <w:r w:rsidRPr="00E47DED">
        <w:rPr>
          <w:rFonts w:ascii="Times New Roman" w:eastAsia="Times New Roman" w:hAnsi="Times New Roman"/>
          <w:b/>
          <w:iCs/>
          <w:sz w:val="28"/>
          <w:szCs w:val="28"/>
          <w:lang w:eastAsia="ru-RU"/>
        </w:rPr>
        <w:t>Особенности организации развивающей предметно-про</w:t>
      </w:r>
      <w:r>
        <w:rPr>
          <w:rFonts w:ascii="Times New Roman" w:eastAsia="Times New Roman" w:hAnsi="Times New Roman"/>
          <w:b/>
          <w:iCs/>
          <w:sz w:val="28"/>
          <w:szCs w:val="28"/>
          <w:lang w:eastAsia="ru-RU"/>
        </w:rPr>
        <w:t>странственной среды в МБДОУ № 18</w:t>
      </w:r>
      <w:r w:rsidRPr="00E47DED">
        <w:rPr>
          <w:rFonts w:ascii="Times New Roman" w:eastAsia="Times New Roman" w:hAnsi="Times New Roman"/>
          <w:b/>
          <w:iCs/>
          <w:sz w:val="28"/>
          <w:szCs w:val="28"/>
          <w:lang w:eastAsia="ru-RU"/>
        </w:rPr>
        <w:t>2</w:t>
      </w:r>
    </w:p>
    <w:p w:rsidR="00557C14" w:rsidRPr="00861B96" w:rsidRDefault="00557C14" w:rsidP="00557C14">
      <w:pPr>
        <w:suppressAutoHyphens/>
        <w:spacing w:after="0" w:line="240" w:lineRule="auto"/>
        <w:ind w:firstLine="284"/>
        <w:jc w:val="both"/>
        <w:rPr>
          <w:rFonts w:ascii="Times New Roman" w:eastAsia="Times New Roman" w:hAnsi="Times New Roman"/>
          <w:kern w:val="1"/>
          <w:sz w:val="28"/>
          <w:szCs w:val="28"/>
          <w:lang w:eastAsia="zh-CN"/>
        </w:rPr>
      </w:pPr>
      <w:r>
        <w:rPr>
          <w:rFonts w:ascii="Times New Roman" w:hAnsi="Times New Roman"/>
          <w:kern w:val="1"/>
          <w:sz w:val="28"/>
          <w:szCs w:val="28"/>
          <w:lang w:eastAsia="zh-CN"/>
        </w:rPr>
        <w:t>В МБДОУ № 182</w:t>
      </w:r>
      <w:r w:rsidRPr="00861B96">
        <w:rPr>
          <w:rFonts w:ascii="Times New Roman" w:hAnsi="Times New Roman"/>
          <w:kern w:val="1"/>
          <w:sz w:val="28"/>
          <w:szCs w:val="28"/>
          <w:lang w:eastAsia="zh-CN"/>
        </w:rPr>
        <w:t xml:space="preserve"> созданы все условия для воспитания здоровой и всесторонне развитой личности ребенка.</w:t>
      </w:r>
    </w:p>
    <w:p w:rsidR="00557C14" w:rsidRPr="00861B96" w:rsidRDefault="00557C14" w:rsidP="00557C14">
      <w:pPr>
        <w:suppressAutoHyphens/>
        <w:spacing w:after="0" w:line="240" w:lineRule="auto"/>
        <w:ind w:firstLine="284"/>
        <w:jc w:val="both"/>
        <w:rPr>
          <w:rFonts w:ascii="Times New Roman" w:eastAsia="Times New Roman" w:hAnsi="Times New Roman"/>
          <w:kern w:val="1"/>
          <w:sz w:val="28"/>
          <w:szCs w:val="28"/>
          <w:lang w:eastAsia="zh-CN"/>
        </w:rPr>
      </w:pPr>
      <w:r w:rsidRPr="00861B96">
        <w:rPr>
          <w:rFonts w:ascii="Times New Roman" w:eastAsia="Times New Roman" w:hAnsi="Times New Roman"/>
          <w:kern w:val="1"/>
          <w:sz w:val="28"/>
          <w:szCs w:val="28"/>
          <w:lang w:eastAsia="zh-CN"/>
        </w:rPr>
        <w:t xml:space="preserve">При организации </w:t>
      </w:r>
      <w:r>
        <w:rPr>
          <w:rFonts w:ascii="Times New Roman" w:eastAsia="Times New Roman" w:hAnsi="Times New Roman"/>
          <w:kern w:val="1"/>
          <w:sz w:val="28"/>
          <w:szCs w:val="28"/>
          <w:lang w:eastAsia="zh-CN"/>
        </w:rPr>
        <w:t xml:space="preserve">развивающей </w:t>
      </w:r>
      <w:r w:rsidRPr="00861B96">
        <w:rPr>
          <w:rFonts w:ascii="Times New Roman" w:eastAsia="Times New Roman" w:hAnsi="Times New Roman"/>
          <w:kern w:val="1"/>
          <w:sz w:val="28"/>
          <w:szCs w:val="28"/>
          <w:lang w:eastAsia="zh-CN"/>
        </w:rPr>
        <w:t>предметно</w:t>
      </w:r>
      <w:r>
        <w:rPr>
          <w:rFonts w:ascii="Times New Roman" w:eastAsia="Times New Roman" w:hAnsi="Times New Roman"/>
          <w:kern w:val="1"/>
          <w:sz w:val="28"/>
          <w:szCs w:val="28"/>
          <w:lang w:eastAsia="zh-CN"/>
        </w:rPr>
        <w:t>-пространственной среды учитываются</w:t>
      </w:r>
      <w:r w:rsidRPr="00861B96">
        <w:rPr>
          <w:rFonts w:ascii="Times New Roman" w:eastAsia="Times New Roman" w:hAnsi="Times New Roman"/>
          <w:kern w:val="1"/>
          <w:sz w:val="28"/>
          <w:szCs w:val="28"/>
          <w:lang w:eastAsia="zh-CN"/>
        </w:rPr>
        <w:t xml:space="preserve"> следующие принцип</w:t>
      </w:r>
      <w:r>
        <w:rPr>
          <w:rFonts w:ascii="Times New Roman" w:eastAsia="Times New Roman" w:hAnsi="Times New Roman"/>
          <w:kern w:val="1"/>
          <w:sz w:val="28"/>
          <w:szCs w:val="28"/>
          <w:lang w:eastAsia="zh-CN"/>
        </w:rPr>
        <w:t>ы</w:t>
      </w:r>
      <w:r w:rsidRPr="00861B96">
        <w:rPr>
          <w:rFonts w:ascii="Times New Roman" w:eastAsia="Times New Roman" w:hAnsi="Times New Roman"/>
          <w:kern w:val="1"/>
          <w:sz w:val="28"/>
          <w:szCs w:val="28"/>
          <w:lang w:eastAsia="zh-CN"/>
        </w:rPr>
        <w:t>:</w:t>
      </w:r>
    </w:p>
    <w:p w:rsidR="00557C14" w:rsidRPr="00861B96" w:rsidRDefault="00557C14" w:rsidP="00557C14">
      <w:pPr>
        <w:numPr>
          <w:ilvl w:val="0"/>
          <w:numId w:val="65"/>
        </w:numPr>
        <w:suppressAutoHyphens/>
        <w:spacing w:after="0" w:line="240" w:lineRule="auto"/>
        <w:ind w:left="0" w:firstLine="284"/>
        <w:jc w:val="both"/>
        <w:rPr>
          <w:rFonts w:ascii="Times New Roman" w:eastAsia="Times New Roman" w:hAnsi="Times New Roman"/>
          <w:sz w:val="28"/>
          <w:szCs w:val="28"/>
          <w:lang w:eastAsia="ru-RU"/>
        </w:rPr>
      </w:pPr>
      <w:r w:rsidRPr="00861B96">
        <w:rPr>
          <w:rFonts w:ascii="Times New Roman" w:eastAsia="Times New Roman" w:hAnsi="Times New Roman"/>
          <w:sz w:val="28"/>
          <w:szCs w:val="28"/>
          <w:lang w:eastAsia="ru-RU"/>
        </w:rPr>
        <w:t xml:space="preserve">принцип дистанции, позиции при взаимодействии </w:t>
      </w:r>
    </w:p>
    <w:p w:rsidR="00557C14" w:rsidRPr="00861B96" w:rsidRDefault="00557C14" w:rsidP="00557C14">
      <w:pPr>
        <w:numPr>
          <w:ilvl w:val="0"/>
          <w:numId w:val="65"/>
        </w:numPr>
        <w:suppressAutoHyphens/>
        <w:spacing w:after="0" w:line="240" w:lineRule="auto"/>
        <w:ind w:left="0" w:firstLine="284"/>
        <w:jc w:val="both"/>
        <w:rPr>
          <w:rFonts w:ascii="Times New Roman" w:eastAsia="Times New Roman" w:hAnsi="Times New Roman"/>
          <w:sz w:val="28"/>
          <w:szCs w:val="28"/>
          <w:lang w:eastAsia="ru-RU"/>
        </w:rPr>
      </w:pPr>
      <w:r w:rsidRPr="00861B96">
        <w:rPr>
          <w:rFonts w:ascii="Times New Roman" w:eastAsia="Times New Roman" w:hAnsi="Times New Roman"/>
          <w:sz w:val="28"/>
          <w:szCs w:val="28"/>
          <w:lang w:eastAsia="ru-RU"/>
        </w:rPr>
        <w:t xml:space="preserve">принцип активности, самостоятельности, творчества </w:t>
      </w:r>
    </w:p>
    <w:p w:rsidR="00557C14" w:rsidRPr="00861B96" w:rsidRDefault="00557C14" w:rsidP="00557C14">
      <w:pPr>
        <w:numPr>
          <w:ilvl w:val="0"/>
          <w:numId w:val="65"/>
        </w:numPr>
        <w:suppressAutoHyphens/>
        <w:spacing w:after="0" w:line="240" w:lineRule="auto"/>
        <w:ind w:left="0" w:firstLine="284"/>
        <w:jc w:val="both"/>
        <w:rPr>
          <w:rFonts w:ascii="Times New Roman" w:eastAsia="Times New Roman" w:hAnsi="Times New Roman"/>
          <w:sz w:val="28"/>
          <w:szCs w:val="28"/>
          <w:lang w:eastAsia="ru-RU"/>
        </w:rPr>
      </w:pPr>
      <w:r w:rsidRPr="00861B96">
        <w:rPr>
          <w:rFonts w:ascii="Times New Roman" w:eastAsia="Times New Roman" w:hAnsi="Times New Roman"/>
          <w:sz w:val="28"/>
          <w:szCs w:val="28"/>
          <w:lang w:eastAsia="ru-RU"/>
        </w:rPr>
        <w:t xml:space="preserve">принцип стабильности, динамичности </w:t>
      </w:r>
    </w:p>
    <w:p w:rsidR="00557C14" w:rsidRPr="00861B96" w:rsidRDefault="00557C14" w:rsidP="00557C14">
      <w:pPr>
        <w:numPr>
          <w:ilvl w:val="0"/>
          <w:numId w:val="65"/>
        </w:numPr>
        <w:suppressAutoHyphens/>
        <w:spacing w:after="0" w:line="240" w:lineRule="auto"/>
        <w:ind w:left="0" w:firstLine="284"/>
        <w:jc w:val="both"/>
        <w:rPr>
          <w:rFonts w:ascii="Times New Roman" w:eastAsia="Times New Roman" w:hAnsi="Times New Roman"/>
          <w:sz w:val="28"/>
          <w:szCs w:val="28"/>
          <w:lang w:eastAsia="ru-RU"/>
        </w:rPr>
      </w:pPr>
      <w:r w:rsidRPr="00861B96">
        <w:rPr>
          <w:rFonts w:ascii="Times New Roman" w:eastAsia="Times New Roman" w:hAnsi="Times New Roman"/>
          <w:sz w:val="28"/>
          <w:szCs w:val="28"/>
          <w:lang w:eastAsia="ru-RU"/>
        </w:rPr>
        <w:t xml:space="preserve">принцип комплексирования и гибкого зонирования </w:t>
      </w:r>
    </w:p>
    <w:p w:rsidR="00557C14" w:rsidRPr="00861B96" w:rsidRDefault="00557C14" w:rsidP="00557C14">
      <w:pPr>
        <w:numPr>
          <w:ilvl w:val="0"/>
          <w:numId w:val="65"/>
        </w:numPr>
        <w:suppressAutoHyphens/>
        <w:spacing w:after="0" w:line="240" w:lineRule="auto"/>
        <w:ind w:left="0" w:firstLine="284"/>
        <w:jc w:val="both"/>
        <w:rPr>
          <w:rFonts w:ascii="Times New Roman" w:eastAsia="Times New Roman" w:hAnsi="Times New Roman"/>
          <w:sz w:val="28"/>
          <w:szCs w:val="28"/>
          <w:lang w:eastAsia="ru-RU"/>
        </w:rPr>
      </w:pPr>
      <w:r w:rsidRPr="00861B96">
        <w:rPr>
          <w:rFonts w:ascii="Times New Roman" w:eastAsia="Times New Roman" w:hAnsi="Times New Roman"/>
          <w:sz w:val="28"/>
          <w:szCs w:val="28"/>
          <w:lang w:eastAsia="ru-RU"/>
        </w:rPr>
        <w:t xml:space="preserve">принцип эмоциогенности среды, индивидуальной комфортности и эмоционального благополучия каждого ребёнка и взрослого </w:t>
      </w:r>
    </w:p>
    <w:p w:rsidR="00557C14" w:rsidRPr="00861B96" w:rsidRDefault="00557C14" w:rsidP="00557C14">
      <w:pPr>
        <w:numPr>
          <w:ilvl w:val="0"/>
          <w:numId w:val="65"/>
        </w:numPr>
        <w:suppressAutoHyphens/>
        <w:spacing w:after="0" w:line="240" w:lineRule="auto"/>
        <w:ind w:left="0" w:firstLine="284"/>
        <w:jc w:val="both"/>
        <w:rPr>
          <w:rFonts w:ascii="Times New Roman" w:eastAsia="Times New Roman" w:hAnsi="Times New Roman"/>
          <w:sz w:val="28"/>
          <w:szCs w:val="28"/>
          <w:lang w:eastAsia="ru-RU"/>
        </w:rPr>
      </w:pPr>
      <w:r w:rsidRPr="00861B96">
        <w:rPr>
          <w:rFonts w:ascii="Times New Roman" w:eastAsia="Times New Roman" w:hAnsi="Times New Roman"/>
          <w:sz w:val="28"/>
          <w:szCs w:val="28"/>
          <w:lang w:eastAsia="ru-RU"/>
        </w:rPr>
        <w:t xml:space="preserve">принцип сочетания привычных и неординарных элементов в эстетической организации среды </w:t>
      </w:r>
    </w:p>
    <w:p w:rsidR="00557C14" w:rsidRPr="00861B96" w:rsidRDefault="00557C14" w:rsidP="00557C14">
      <w:pPr>
        <w:numPr>
          <w:ilvl w:val="0"/>
          <w:numId w:val="65"/>
        </w:numPr>
        <w:suppressAutoHyphens/>
        <w:spacing w:after="0" w:line="240" w:lineRule="auto"/>
        <w:ind w:left="0" w:firstLine="284"/>
        <w:jc w:val="both"/>
        <w:rPr>
          <w:rFonts w:ascii="Times New Roman" w:eastAsia="Times New Roman" w:hAnsi="Times New Roman"/>
          <w:sz w:val="28"/>
          <w:szCs w:val="28"/>
          <w:lang w:eastAsia="ru-RU"/>
        </w:rPr>
      </w:pPr>
      <w:r w:rsidRPr="00861B96">
        <w:rPr>
          <w:rFonts w:ascii="Times New Roman" w:eastAsia="Times New Roman" w:hAnsi="Times New Roman"/>
          <w:sz w:val="28"/>
          <w:szCs w:val="28"/>
          <w:lang w:eastAsia="ru-RU"/>
        </w:rPr>
        <w:t xml:space="preserve">принцип открытости – закрытости </w:t>
      </w:r>
    </w:p>
    <w:p w:rsidR="00557C14" w:rsidRPr="00861B96" w:rsidRDefault="00557C14" w:rsidP="00557C14">
      <w:pPr>
        <w:numPr>
          <w:ilvl w:val="0"/>
          <w:numId w:val="65"/>
        </w:numPr>
        <w:suppressAutoHyphens/>
        <w:spacing w:after="0" w:line="240" w:lineRule="auto"/>
        <w:ind w:left="0" w:firstLine="284"/>
        <w:jc w:val="both"/>
        <w:rPr>
          <w:rFonts w:ascii="Times New Roman" w:eastAsia="Times New Roman" w:hAnsi="Times New Roman"/>
          <w:sz w:val="28"/>
          <w:szCs w:val="28"/>
          <w:lang w:eastAsia="ru-RU"/>
        </w:rPr>
      </w:pPr>
      <w:r w:rsidRPr="00861B96">
        <w:rPr>
          <w:rFonts w:ascii="Times New Roman" w:eastAsia="Times New Roman" w:hAnsi="Times New Roman"/>
          <w:sz w:val="28"/>
          <w:szCs w:val="28"/>
          <w:lang w:eastAsia="ru-RU"/>
        </w:rPr>
        <w:t xml:space="preserve">принцип учёта половых и возрастных различий детей. </w:t>
      </w:r>
    </w:p>
    <w:p w:rsidR="00557C14" w:rsidRPr="00861B96" w:rsidRDefault="00557C14" w:rsidP="00557C14">
      <w:pPr>
        <w:suppressAutoHyphens/>
        <w:spacing w:after="0" w:line="240" w:lineRule="auto"/>
        <w:ind w:firstLine="284"/>
        <w:jc w:val="both"/>
        <w:rPr>
          <w:rFonts w:ascii="Times New Roman" w:eastAsia="Times New Roman" w:hAnsi="Times New Roman"/>
          <w:kern w:val="1"/>
          <w:sz w:val="28"/>
          <w:szCs w:val="28"/>
          <w:lang w:eastAsia="zh-CN"/>
        </w:rPr>
      </w:pPr>
      <w:r w:rsidRPr="00861B96">
        <w:rPr>
          <w:rFonts w:ascii="Times New Roman" w:eastAsia="Times New Roman" w:hAnsi="Times New Roman"/>
          <w:b/>
          <w:bCs/>
          <w:kern w:val="1"/>
          <w:sz w:val="28"/>
          <w:szCs w:val="28"/>
          <w:lang w:eastAsia="zh-CN"/>
        </w:rPr>
        <w:t>Варианты построения развивающей среды</w:t>
      </w:r>
    </w:p>
    <w:p w:rsidR="00557C14" w:rsidRPr="00861B96" w:rsidRDefault="00557C14" w:rsidP="00557C14">
      <w:pPr>
        <w:numPr>
          <w:ilvl w:val="0"/>
          <w:numId w:val="63"/>
        </w:numPr>
        <w:tabs>
          <w:tab w:val="clear" w:pos="720"/>
          <w:tab w:val="num" w:pos="0"/>
          <w:tab w:val="left" w:pos="567"/>
        </w:tabs>
        <w:suppressAutoHyphens/>
        <w:spacing w:after="0" w:line="240" w:lineRule="auto"/>
        <w:ind w:left="0" w:firstLine="284"/>
        <w:jc w:val="both"/>
        <w:rPr>
          <w:rFonts w:ascii="Times New Roman" w:eastAsia="Times New Roman" w:hAnsi="Times New Roman"/>
          <w:sz w:val="28"/>
          <w:szCs w:val="28"/>
          <w:lang w:eastAsia="ru-RU"/>
        </w:rPr>
      </w:pPr>
      <w:r w:rsidRPr="00861B96">
        <w:rPr>
          <w:rFonts w:ascii="Times New Roman" w:eastAsia="Times New Roman" w:hAnsi="Times New Roman"/>
          <w:sz w:val="28"/>
          <w:szCs w:val="28"/>
          <w:lang w:eastAsia="ru-RU"/>
        </w:rPr>
        <w:t xml:space="preserve">Зонирование пространства осуществляется мобильными средствами – расстановкой мебели и оборудования. </w:t>
      </w:r>
    </w:p>
    <w:p w:rsidR="00557C14" w:rsidRPr="00861B96" w:rsidRDefault="00557C14" w:rsidP="00557C14">
      <w:pPr>
        <w:numPr>
          <w:ilvl w:val="0"/>
          <w:numId w:val="63"/>
        </w:numPr>
        <w:tabs>
          <w:tab w:val="clear" w:pos="720"/>
          <w:tab w:val="num" w:pos="0"/>
          <w:tab w:val="left" w:pos="567"/>
        </w:tabs>
        <w:suppressAutoHyphens/>
        <w:spacing w:after="0" w:line="240" w:lineRule="auto"/>
        <w:ind w:left="0"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861B96">
        <w:rPr>
          <w:rFonts w:ascii="Times New Roman" w:eastAsia="Times New Roman" w:hAnsi="Times New Roman"/>
          <w:sz w:val="28"/>
          <w:szCs w:val="28"/>
          <w:lang w:eastAsia="ru-RU"/>
        </w:rPr>
        <w:t xml:space="preserve">спользование помещений спальни и раздевалки. </w:t>
      </w:r>
    </w:p>
    <w:p w:rsidR="00557C14" w:rsidRPr="00861B96" w:rsidRDefault="00557C14" w:rsidP="00557C14">
      <w:pPr>
        <w:numPr>
          <w:ilvl w:val="0"/>
          <w:numId w:val="63"/>
        </w:numPr>
        <w:tabs>
          <w:tab w:val="clear" w:pos="720"/>
          <w:tab w:val="num" w:pos="0"/>
          <w:tab w:val="left" w:pos="567"/>
        </w:tabs>
        <w:suppressAutoHyphens/>
        <w:spacing w:after="0" w:line="240" w:lineRule="auto"/>
        <w:ind w:left="0" w:firstLine="284"/>
        <w:jc w:val="both"/>
        <w:rPr>
          <w:rFonts w:ascii="Times New Roman" w:eastAsia="Times New Roman" w:hAnsi="Times New Roman"/>
          <w:sz w:val="28"/>
          <w:szCs w:val="28"/>
          <w:lang w:eastAsia="ru-RU"/>
        </w:rPr>
      </w:pPr>
      <w:r w:rsidRPr="00861B96">
        <w:rPr>
          <w:rFonts w:ascii="Times New Roman" w:eastAsia="Times New Roman" w:hAnsi="Times New Roman"/>
          <w:sz w:val="28"/>
          <w:szCs w:val="28"/>
          <w:lang w:eastAsia="ru-RU"/>
        </w:rPr>
        <w:t xml:space="preserve">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 </w:t>
      </w:r>
    </w:p>
    <w:p w:rsidR="00557C14" w:rsidRPr="00861B96" w:rsidRDefault="00557C14" w:rsidP="00557C14">
      <w:pPr>
        <w:numPr>
          <w:ilvl w:val="0"/>
          <w:numId w:val="66"/>
        </w:numPr>
        <w:tabs>
          <w:tab w:val="num" w:pos="0"/>
          <w:tab w:val="left" w:pos="567"/>
        </w:tabs>
        <w:suppressAutoHyphens/>
        <w:spacing w:after="0" w:line="240" w:lineRule="auto"/>
        <w:ind w:left="0" w:firstLine="284"/>
        <w:jc w:val="both"/>
        <w:rPr>
          <w:rFonts w:ascii="Times New Roman" w:eastAsia="Times New Roman" w:hAnsi="Times New Roman"/>
          <w:sz w:val="28"/>
          <w:szCs w:val="28"/>
          <w:lang w:eastAsia="ru-RU"/>
        </w:rPr>
      </w:pPr>
      <w:r w:rsidRPr="00861B96">
        <w:rPr>
          <w:rFonts w:ascii="Times New Roman" w:eastAsia="Times New Roman" w:hAnsi="Times New Roman"/>
          <w:sz w:val="28"/>
          <w:szCs w:val="28"/>
          <w:lang w:eastAsia="ru-RU"/>
        </w:rPr>
        <w:t xml:space="preserve">Динамичность реализуется с помощью раздвижных перегородок, ширм. Элемент стабильности – «домашняя зона» с мягкой мебелью, журнальным столиком и т. Д. </w:t>
      </w:r>
    </w:p>
    <w:p w:rsidR="00557C14" w:rsidRPr="00861B96" w:rsidRDefault="00557C14" w:rsidP="00557C14">
      <w:pPr>
        <w:numPr>
          <w:ilvl w:val="0"/>
          <w:numId w:val="66"/>
        </w:numPr>
        <w:tabs>
          <w:tab w:val="num" w:pos="0"/>
          <w:tab w:val="left" w:pos="567"/>
        </w:tabs>
        <w:suppressAutoHyphens/>
        <w:spacing w:after="0" w:line="240" w:lineRule="auto"/>
        <w:ind w:left="0" w:firstLine="284"/>
        <w:jc w:val="both"/>
        <w:rPr>
          <w:rFonts w:ascii="Times New Roman" w:eastAsia="Times New Roman" w:hAnsi="Times New Roman"/>
          <w:sz w:val="28"/>
          <w:szCs w:val="28"/>
          <w:lang w:eastAsia="ru-RU"/>
        </w:rPr>
      </w:pPr>
      <w:r w:rsidRPr="00861B96">
        <w:rPr>
          <w:rFonts w:ascii="Times New Roman" w:eastAsia="Times New Roman" w:hAnsi="Times New Roman"/>
          <w:sz w:val="28"/>
          <w:szCs w:val="28"/>
          <w:lang w:eastAsia="ru-RU"/>
        </w:rPr>
        <w:t>Принцип эмоциогенности среды реализуется созданием в группе о</w:t>
      </w:r>
      <w:r>
        <w:rPr>
          <w:rFonts w:ascii="Times New Roman" w:eastAsia="Times New Roman" w:hAnsi="Times New Roman"/>
          <w:sz w:val="28"/>
          <w:szCs w:val="28"/>
          <w:lang w:eastAsia="ru-RU"/>
        </w:rPr>
        <w:t>пределённых «семейных традиций»:</w:t>
      </w:r>
    </w:p>
    <w:p w:rsidR="00557C14" w:rsidRPr="00861B96" w:rsidRDefault="00557C14" w:rsidP="00557C14">
      <w:pPr>
        <w:tabs>
          <w:tab w:val="left" w:pos="567"/>
        </w:tabs>
        <w:suppressAutoHyphens/>
        <w:spacing w:after="0" w:line="24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61B96">
        <w:rPr>
          <w:rFonts w:ascii="Times New Roman" w:eastAsia="Times New Roman" w:hAnsi="Times New Roman"/>
          <w:sz w:val="28"/>
          <w:szCs w:val="28"/>
          <w:lang w:eastAsia="ru-RU"/>
        </w:rPr>
        <w:t xml:space="preserve">Достраивание определённых деталей интерьера детьми </w:t>
      </w:r>
    </w:p>
    <w:p w:rsidR="00557C14" w:rsidRPr="00861B96" w:rsidRDefault="00557C14" w:rsidP="00557C14">
      <w:pPr>
        <w:tabs>
          <w:tab w:val="left" w:pos="567"/>
        </w:tabs>
        <w:suppressAutoHyphens/>
        <w:spacing w:after="0" w:line="24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61B96">
        <w:rPr>
          <w:rFonts w:ascii="Times New Roman" w:eastAsia="Times New Roman" w:hAnsi="Times New Roman"/>
          <w:sz w:val="28"/>
          <w:szCs w:val="28"/>
          <w:lang w:eastAsia="ru-RU"/>
        </w:rPr>
        <w:t xml:space="preserve">Включение в интерьер крупных игрушек-символов </w:t>
      </w:r>
    </w:p>
    <w:p w:rsidR="00557C14" w:rsidRDefault="00557C14" w:rsidP="00557C14">
      <w:pPr>
        <w:tabs>
          <w:tab w:val="left" w:pos="567"/>
        </w:tabs>
        <w:suppressAutoHyphens/>
        <w:spacing w:after="0" w:line="24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61B96">
        <w:rPr>
          <w:rFonts w:ascii="Times New Roman" w:eastAsia="Times New Roman" w:hAnsi="Times New Roman"/>
          <w:sz w:val="28"/>
          <w:szCs w:val="28"/>
          <w:lang w:eastAsia="ru-RU"/>
        </w:rPr>
        <w:t xml:space="preserve">Места, где размещаются репродукции картин, фотографии детей, их родителей, братьев, сестёр. </w:t>
      </w:r>
    </w:p>
    <w:p w:rsidR="00557C14" w:rsidRPr="00861B96" w:rsidRDefault="00557C14" w:rsidP="00557C14">
      <w:pPr>
        <w:numPr>
          <w:ilvl w:val="0"/>
          <w:numId w:val="64"/>
        </w:numPr>
        <w:tabs>
          <w:tab w:val="left" w:pos="567"/>
        </w:tabs>
        <w:suppressAutoHyphens/>
        <w:spacing w:after="0" w:line="240" w:lineRule="auto"/>
        <w:ind w:left="0" w:firstLine="284"/>
        <w:jc w:val="both"/>
        <w:rPr>
          <w:rFonts w:ascii="Times New Roman" w:eastAsia="Times New Roman" w:hAnsi="Times New Roman"/>
          <w:sz w:val="28"/>
          <w:szCs w:val="28"/>
          <w:lang w:eastAsia="ru-RU"/>
        </w:rPr>
      </w:pPr>
      <w:r w:rsidRPr="00861B96">
        <w:rPr>
          <w:rFonts w:ascii="Times New Roman" w:eastAsia="Times New Roman" w:hAnsi="Times New Roman"/>
          <w:sz w:val="28"/>
          <w:szCs w:val="28"/>
          <w:lang w:eastAsia="ru-RU"/>
        </w:rPr>
        <w:t xml:space="preserve">Принцип открытости обществу – это функциональная интеграция дошкольного учреждения другими учреждениями социально-культурного назначения: детскими театрами, музыкальными и артистическими коллективами, которые выступают непосредственно в детском саду. </w:t>
      </w:r>
    </w:p>
    <w:p w:rsidR="00557C14" w:rsidRPr="00861B96" w:rsidRDefault="00557C14" w:rsidP="00557C14">
      <w:pPr>
        <w:suppressAutoHyphens/>
        <w:spacing w:after="0" w:line="240" w:lineRule="auto"/>
        <w:ind w:firstLine="284"/>
        <w:jc w:val="both"/>
        <w:rPr>
          <w:rFonts w:ascii="Times New Roman" w:eastAsia="Times New Roman" w:hAnsi="Times New Roman"/>
          <w:kern w:val="1"/>
          <w:sz w:val="28"/>
          <w:szCs w:val="28"/>
          <w:lang w:eastAsia="zh-CN"/>
        </w:rPr>
      </w:pPr>
      <w:r w:rsidRPr="00861B96">
        <w:rPr>
          <w:rFonts w:ascii="Times New Roman" w:hAnsi="Times New Roman"/>
          <w:kern w:val="1"/>
          <w:sz w:val="28"/>
          <w:szCs w:val="28"/>
          <w:lang w:eastAsia="zh-CN"/>
        </w:rPr>
        <w:t>Педагоги М</w:t>
      </w:r>
      <w:r>
        <w:rPr>
          <w:rFonts w:ascii="Times New Roman" w:hAnsi="Times New Roman"/>
          <w:kern w:val="1"/>
          <w:sz w:val="28"/>
          <w:szCs w:val="28"/>
          <w:lang w:eastAsia="zh-CN"/>
        </w:rPr>
        <w:t>Б</w:t>
      </w:r>
      <w:r w:rsidRPr="00861B96">
        <w:rPr>
          <w:rFonts w:ascii="Times New Roman" w:hAnsi="Times New Roman"/>
          <w:kern w:val="1"/>
          <w:sz w:val="28"/>
          <w:szCs w:val="28"/>
          <w:lang w:eastAsia="zh-CN"/>
        </w:rPr>
        <w:t xml:space="preserve">ДОУ постоянно работают над улучшением и оснащением </w:t>
      </w:r>
      <w:r>
        <w:rPr>
          <w:rFonts w:ascii="Times New Roman" w:hAnsi="Times New Roman"/>
          <w:kern w:val="1"/>
          <w:sz w:val="28"/>
          <w:szCs w:val="28"/>
          <w:lang w:eastAsia="zh-CN"/>
        </w:rPr>
        <w:t>развивающей предметно-пространственной</w:t>
      </w:r>
      <w:r w:rsidRPr="00861B96">
        <w:rPr>
          <w:rFonts w:ascii="Times New Roman" w:hAnsi="Times New Roman"/>
          <w:kern w:val="1"/>
          <w:sz w:val="28"/>
          <w:szCs w:val="28"/>
          <w:lang w:eastAsia="zh-CN"/>
        </w:rPr>
        <w:t xml:space="preserve"> среды в группах. В группах имеется оригинальные специальные панно для развития сенсорики и мелкой моторики рук, изготовленные руками педагогов. Также в группах для имеется игровой материал для познавательного развития, для сюжетных игр, игровой материал и оборудование для музыкального развития детей, материал для продуктивной творческой </w:t>
      </w:r>
      <w:r w:rsidRPr="00861B96">
        <w:rPr>
          <w:rFonts w:ascii="Times New Roman" w:hAnsi="Times New Roman"/>
          <w:kern w:val="1"/>
          <w:sz w:val="28"/>
          <w:szCs w:val="28"/>
          <w:lang w:eastAsia="zh-CN"/>
        </w:rPr>
        <w:lastRenderedPageBreak/>
        <w:t>деятельности, игры и оборудование для развития движений детей. Оборудование и игрушки расположены в помещениях рационально, по тематическому принципу.</w:t>
      </w:r>
    </w:p>
    <w:p w:rsidR="00557C14" w:rsidRPr="00861B96" w:rsidRDefault="00557C14" w:rsidP="00557C14">
      <w:pPr>
        <w:suppressAutoHyphens/>
        <w:spacing w:after="0" w:line="240" w:lineRule="auto"/>
        <w:ind w:firstLine="284"/>
        <w:jc w:val="both"/>
        <w:rPr>
          <w:rFonts w:ascii="Times New Roman" w:hAnsi="Times New Roman"/>
          <w:kern w:val="1"/>
          <w:sz w:val="28"/>
          <w:szCs w:val="28"/>
          <w:lang w:eastAsia="zh-CN"/>
        </w:rPr>
      </w:pPr>
      <w:r w:rsidRPr="00861B96">
        <w:rPr>
          <w:rFonts w:ascii="Times New Roman" w:hAnsi="Times New Roman"/>
          <w:kern w:val="1"/>
          <w:sz w:val="28"/>
          <w:szCs w:val="28"/>
          <w:lang w:eastAsia="zh-CN"/>
        </w:rPr>
        <w:t xml:space="preserve">В  </w:t>
      </w:r>
      <w:r>
        <w:rPr>
          <w:rFonts w:ascii="Times New Roman" w:hAnsi="Times New Roman"/>
          <w:kern w:val="1"/>
          <w:sz w:val="28"/>
          <w:szCs w:val="28"/>
          <w:lang w:eastAsia="zh-CN"/>
        </w:rPr>
        <w:t>МБ</w:t>
      </w:r>
      <w:r w:rsidRPr="00861B96">
        <w:rPr>
          <w:rFonts w:ascii="Times New Roman" w:hAnsi="Times New Roman"/>
          <w:kern w:val="1"/>
          <w:sz w:val="28"/>
          <w:szCs w:val="28"/>
          <w:lang w:eastAsia="zh-CN"/>
        </w:rPr>
        <w:t>ДОУ имеются дидактические средства и оборудование для всесторонн</w:t>
      </w:r>
      <w:r>
        <w:rPr>
          <w:rFonts w:ascii="Times New Roman" w:hAnsi="Times New Roman"/>
          <w:kern w:val="1"/>
          <w:sz w:val="28"/>
          <w:szCs w:val="28"/>
          <w:lang w:eastAsia="zh-CN"/>
        </w:rPr>
        <w:t>его развития детей</w:t>
      </w:r>
      <w:r w:rsidRPr="00861B96">
        <w:rPr>
          <w:rFonts w:ascii="Times New Roman" w:hAnsi="Times New Roman"/>
          <w:kern w:val="1"/>
          <w:sz w:val="28"/>
          <w:szCs w:val="28"/>
          <w:lang w:eastAsia="zh-CN"/>
        </w:rPr>
        <w:t>, с учетом рационального использования помещений. Для этого все оборудование и дидактический материал расположены по тематическому принципу (по уголкам) с учетом возрастных особенностей детей.  В каждой группе имеются различные уголки</w:t>
      </w:r>
      <w:r>
        <w:rPr>
          <w:rFonts w:ascii="Times New Roman" w:hAnsi="Times New Roman"/>
          <w:kern w:val="1"/>
          <w:sz w:val="28"/>
          <w:szCs w:val="28"/>
          <w:lang w:eastAsia="zh-CN"/>
        </w:rPr>
        <w:t xml:space="preserve"> (зоны, центры)</w:t>
      </w:r>
      <w:r w:rsidRPr="00861B96">
        <w:rPr>
          <w:rFonts w:ascii="Times New Roman" w:hAnsi="Times New Roman"/>
          <w:kern w:val="1"/>
          <w:sz w:val="28"/>
          <w:szCs w:val="28"/>
          <w:lang w:eastAsia="zh-CN"/>
        </w:rPr>
        <w:t>:</w:t>
      </w:r>
    </w:p>
    <w:p w:rsidR="00557C14" w:rsidRPr="00861B96" w:rsidRDefault="00557C14" w:rsidP="00557C14">
      <w:pPr>
        <w:suppressAutoHyphens/>
        <w:spacing w:after="0" w:line="240" w:lineRule="auto"/>
        <w:ind w:firstLine="284"/>
        <w:jc w:val="both"/>
        <w:rPr>
          <w:rFonts w:ascii="Times New Roman" w:hAnsi="Times New Roman"/>
          <w:kern w:val="1"/>
          <w:sz w:val="28"/>
          <w:szCs w:val="28"/>
          <w:lang w:eastAsia="zh-CN"/>
        </w:rPr>
      </w:pPr>
      <w:r>
        <w:rPr>
          <w:rFonts w:ascii="Times New Roman" w:hAnsi="Times New Roman"/>
          <w:kern w:val="1"/>
          <w:sz w:val="28"/>
          <w:szCs w:val="28"/>
          <w:lang w:eastAsia="zh-CN"/>
        </w:rPr>
        <w:t xml:space="preserve">- </w:t>
      </w:r>
      <w:r w:rsidRPr="00861B96">
        <w:rPr>
          <w:rFonts w:ascii="Times New Roman" w:hAnsi="Times New Roman"/>
          <w:kern w:val="1"/>
          <w:sz w:val="28"/>
          <w:szCs w:val="28"/>
          <w:lang w:eastAsia="zh-CN"/>
        </w:rPr>
        <w:t>по развитию изобразительной деятельности. Воспитатели обеспечивают условия для творческой самореализации детей в изодеятельности, предоставляют ребенку право свободного выбора сюжета и изобразительных средств. Эта зона оборудована различными материалами для продуктивной творческой деятельности: листы бумаги, кисти, краски, карандаши, фломастеры, разноцветные мелки, пластилин, соленой тесто, трафареты, шаблоны, штампы, ножницы, цветная бумага, бросовый и природный материал, клей, картон, старые журналы, палитра для смешивания цветов, а также оборудована  наглядно-дидактическими  пособиями  и т.д.</w:t>
      </w:r>
    </w:p>
    <w:p w:rsidR="00557C14" w:rsidRPr="00861B96" w:rsidRDefault="00557C14" w:rsidP="00557C14">
      <w:pPr>
        <w:suppressAutoHyphens/>
        <w:spacing w:after="0" w:line="240" w:lineRule="auto"/>
        <w:ind w:firstLine="284"/>
        <w:jc w:val="both"/>
        <w:rPr>
          <w:rFonts w:ascii="Times New Roman" w:hAnsi="Times New Roman"/>
          <w:kern w:val="1"/>
          <w:sz w:val="28"/>
          <w:szCs w:val="28"/>
          <w:lang w:eastAsia="zh-CN"/>
        </w:rPr>
      </w:pPr>
      <w:r>
        <w:rPr>
          <w:rFonts w:ascii="Times New Roman" w:hAnsi="Times New Roman"/>
          <w:kern w:val="1"/>
          <w:sz w:val="28"/>
          <w:szCs w:val="28"/>
          <w:lang w:eastAsia="zh-CN"/>
        </w:rPr>
        <w:t xml:space="preserve">- </w:t>
      </w:r>
      <w:r w:rsidRPr="00861B96">
        <w:rPr>
          <w:rFonts w:ascii="Times New Roman" w:hAnsi="Times New Roman"/>
          <w:kern w:val="1"/>
          <w:sz w:val="28"/>
          <w:szCs w:val="28"/>
          <w:lang w:eastAsia="zh-CN"/>
        </w:rPr>
        <w:t xml:space="preserve">театрализованной деятельности, где созданы все условия для творческой активности детей. Он оснащена оборудованием для всех видов театров (настольный, пальчиковый, теневой, би-ба-бо). Детям предоставлено право выбора средств для импровизации и самовыражения: атрибуты, костюмы, виды театров, ширмы, маски, наборы кукол, материалы для их изготовления. Педагогами созданы все условия для совместной театрализованной деятельности детей и взрослых. </w:t>
      </w:r>
    </w:p>
    <w:p w:rsidR="00557C14" w:rsidRPr="00861B96" w:rsidRDefault="00557C14" w:rsidP="00557C14">
      <w:pPr>
        <w:suppressAutoHyphens/>
        <w:spacing w:after="0" w:line="240" w:lineRule="auto"/>
        <w:ind w:firstLine="284"/>
        <w:jc w:val="both"/>
        <w:rPr>
          <w:rFonts w:ascii="Times New Roman" w:hAnsi="Times New Roman"/>
          <w:kern w:val="1"/>
          <w:sz w:val="28"/>
          <w:szCs w:val="28"/>
          <w:lang w:eastAsia="zh-CN"/>
        </w:rPr>
      </w:pPr>
      <w:r>
        <w:rPr>
          <w:rFonts w:ascii="Times New Roman" w:hAnsi="Times New Roman"/>
          <w:kern w:val="1"/>
          <w:sz w:val="28"/>
          <w:szCs w:val="28"/>
          <w:lang w:eastAsia="zh-CN"/>
        </w:rPr>
        <w:t>-</w:t>
      </w:r>
      <w:r w:rsidRPr="00861B96">
        <w:rPr>
          <w:rFonts w:ascii="Times New Roman" w:hAnsi="Times New Roman"/>
          <w:kern w:val="1"/>
          <w:sz w:val="28"/>
          <w:szCs w:val="28"/>
          <w:lang w:eastAsia="zh-CN"/>
        </w:rPr>
        <w:t xml:space="preserve"> музыкальной деятельности. В нем созданы все условия для развития у детей музыкальных способностей. Она оснащена музыкальными инструментами (металлофон, бубен, погремушки, барабан, дудочки и т.д.) Имеются музыкально-дидактические игры и пособия, магнитофоны, диски с детской и классической музыкой, портреты  композиторов. </w:t>
      </w:r>
    </w:p>
    <w:p w:rsidR="00557C14" w:rsidRDefault="00557C14" w:rsidP="00557C14">
      <w:pPr>
        <w:suppressAutoHyphens/>
        <w:spacing w:after="0" w:line="240" w:lineRule="auto"/>
        <w:ind w:firstLine="284"/>
        <w:jc w:val="both"/>
        <w:rPr>
          <w:rFonts w:ascii="Times New Roman" w:hAnsi="Times New Roman"/>
          <w:kern w:val="1"/>
          <w:sz w:val="28"/>
          <w:szCs w:val="28"/>
          <w:lang w:eastAsia="zh-CN"/>
        </w:rPr>
      </w:pPr>
      <w:r>
        <w:rPr>
          <w:rFonts w:ascii="Times New Roman" w:hAnsi="Times New Roman"/>
          <w:kern w:val="1"/>
          <w:sz w:val="28"/>
          <w:szCs w:val="28"/>
          <w:lang w:eastAsia="zh-CN"/>
        </w:rPr>
        <w:t xml:space="preserve">- </w:t>
      </w:r>
      <w:r w:rsidRPr="00861B96">
        <w:rPr>
          <w:rFonts w:ascii="Times New Roman" w:hAnsi="Times New Roman"/>
          <w:kern w:val="1"/>
          <w:sz w:val="28"/>
          <w:szCs w:val="28"/>
          <w:lang w:eastAsia="zh-CN"/>
        </w:rPr>
        <w:t>художественного чтения (уголок книги). В этом уголке детям предоставляется возможность самостоятельно познакомиться с художественной и научной литературой. Тематика и подбор книг соответствует программе и возрасту детей и систематически обновляется.</w:t>
      </w:r>
    </w:p>
    <w:p w:rsidR="00557C14" w:rsidRPr="00861B96" w:rsidRDefault="00557C14" w:rsidP="00557C14">
      <w:pPr>
        <w:suppressAutoHyphens/>
        <w:spacing w:after="0" w:line="240" w:lineRule="auto"/>
        <w:ind w:firstLine="284"/>
        <w:jc w:val="both"/>
        <w:rPr>
          <w:rFonts w:ascii="Times New Roman" w:hAnsi="Times New Roman"/>
          <w:kern w:val="1"/>
          <w:sz w:val="28"/>
          <w:szCs w:val="28"/>
          <w:lang w:eastAsia="zh-CN"/>
        </w:rPr>
      </w:pPr>
      <w:r>
        <w:rPr>
          <w:rFonts w:ascii="Times New Roman" w:hAnsi="Times New Roman"/>
          <w:kern w:val="1"/>
          <w:sz w:val="28"/>
          <w:szCs w:val="28"/>
          <w:lang w:eastAsia="zh-CN"/>
        </w:rPr>
        <w:t>- игровой деятельности</w:t>
      </w:r>
      <w:r w:rsidRPr="00861B96">
        <w:rPr>
          <w:rFonts w:ascii="Times New Roman" w:hAnsi="Times New Roman"/>
          <w:kern w:val="1"/>
          <w:sz w:val="28"/>
          <w:szCs w:val="28"/>
          <w:lang w:eastAsia="zh-CN"/>
        </w:rPr>
        <w:t>. В нем имеется игровое оборудование, соответствующее возрасту детей для организации различных игр: «Парикмахерская», «Больница», «Магазин». «Семья», «Строители», «Моряки», «Ателье», «Школа», «Дорога», «Почта», « Детский сад» и т.д. Все игры оборудованы атрибутами, костюмами, предметами-заместителями, постоянно пополняются и обновляются. Педагогами созданы все условия для развития творческой активности детей в игре.</w:t>
      </w:r>
    </w:p>
    <w:p w:rsidR="00557C14" w:rsidRPr="00861B96" w:rsidRDefault="00557C14" w:rsidP="00557C14">
      <w:pPr>
        <w:suppressAutoHyphens/>
        <w:spacing w:after="0" w:line="240" w:lineRule="auto"/>
        <w:ind w:firstLine="284"/>
        <w:jc w:val="both"/>
        <w:rPr>
          <w:rFonts w:ascii="Times New Roman" w:hAnsi="Times New Roman"/>
          <w:kern w:val="1"/>
          <w:sz w:val="28"/>
          <w:szCs w:val="28"/>
          <w:lang w:eastAsia="zh-CN"/>
        </w:rPr>
      </w:pPr>
      <w:r>
        <w:rPr>
          <w:rFonts w:ascii="Times New Roman" w:hAnsi="Times New Roman"/>
          <w:kern w:val="1"/>
          <w:sz w:val="28"/>
          <w:szCs w:val="28"/>
          <w:lang w:eastAsia="zh-CN"/>
        </w:rPr>
        <w:t>- познавательной деятельности</w:t>
      </w:r>
      <w:r w:rsidRPr="00861B96">
        <w:rPr>
          <w:rFonts w:ascii="Times New Roman" w:hAnsi="Times New Roman"/>
          <w:kern w:val="1"/>
          <w:sz w:val="28"/>
          <w:szCs w:val="28"/>
          <w:lang w:eastAsia="zh-CN"/>
        </w:rPr>
        <w:t>. В  группах имеются природные уголки, которые оснащены комнатными растениями, наглядными пособиями, содержат иллюстративный материал для развития экологической культуры (альбомы, наборы картин, муляжи, дидактические игры). В уголках природа содержатся животные: попугаи, рыбки, черепахи.</w:t>
      </w:r>
    </w:p>
    <w:p w:rsidR="00557C14" w:rsidRPr="00861B96" w:rsidRDefault="00557C14" w:rsidP="00557C14">
      <w:pPr>
        <w:suppressAutoHyphens/>
        <w:spacing w:after="0" w:line="240" w:lineRule="auto"/>
        <w:ind w:firstLine="284"/>
        <w:jc w:val="both"/>
        <w:rPr>
          <w:rFonts w:ascii="Times New Roman" w:hAnsi="Times New Roman"/>
          <w:kern w:val="1"/>
          <w:sz w:val="28"/>
          <w:szCs w:val="28"/>
          <w:lang w:eastAsia="zh-CN"/>
        </w:rPr>
      </w:pPr>
      <w:r>
        <w:rPr>
          <w:rFonts w:ascii="Times New Roman" w:hAnsi="Times New Roman"/>
          <w:kern w:val="1"/>
          <w:sz w:val="28"/>
          <w:szCs w:val="28"/>
          <w:lang w:eastAsia="zh-CN"/>
        </w:rPr>
        <w:t xml:space="preserve">- исследовательской деятельности и </w:t>
      </w:r>
      <w:r w:rsidRPr="00861B96">
        <w:rPr>
          <w:rFonts w:ascii="Times New Roman" w:hAnsi="Times New Roman"/>
          <w:kern w:val="1"/>
          <w:sz w:val="28"/>
          <w:szCs w:val="28"/>
          <w:lang w:eastAsia="zh-CN"/>
        </w:rPr>
        <w:t xml:space="preserve">детского экспериментирования, в котором созданы все условия для развития у детей элементарных естественно-научных представлений. В нем имеются материалы и приборы для демонстрации детского </w:t>
      </w:r>
      <w:r w:rsidRPr="00861B96">
        <w:rPr>
          <w:rFonts w:ascii="Times New Roman" w:hAnsi="Times New Roman"/>
          <w:kern w:val="1"/>
          <w:sz w:val="28"/>
          <w:szCs w:val="28"/>
          <w:lang w:eastAsia="zh-CN"/>
        </w:rPr>
        <w:lastRenderedPageBreak/>
        <w:t>экспериментирования (магниты, очки, лупы, глобусы, карты, макеты, наборы открыток и иллюстраций), имеется оборудование для игр с водой и песком.</w:t>
      </w:r>
    </w:p>
    <w:p w:rsidR="00557C14" w:rsidRPr="00861B96" w:rsidRDefault="00557C14" w:rsidP="00557C14">
      <w:pPr>
        <w:suppressAutoHyphens/>
        <w:spacing w:after="0" w:line="240" w:lineRule="auto"/>
        <w:ind w:firstLine="284"/>
        <w:jc w:val="both"/>
        <w:rPr>
          <w:rFonts w:ascii="Times New Roman" w:hAnsi="Times New Roman"/>
          <w:kern w:val="1"/>
          <w:sz w:val="28"/>
          <w:szCs w:val="28"/>
          <w:lang w:eastAsia="zh-CN"/>
        </w:rPr>
      </w:pPr>
      <w:r>
        <w:rPr>
          <w:rFonts w:ascii="Times New Roman" w:hAnsi="Times New Roman"/>
          <w:kern w:val="1"/>
          <w:sz w:val="28"/>
          <w:szCs w:val="28"/>
          <w:lang w:eastAsia="zh-CN"/>
        </w:rPr>
        <w:t xml:space="preserve">- </w:t>
      </w:r>
      <w:r w:rsidRPr="00861B96">
        <w:rPr>
          <w:rFonts w:ascii="Times New Roman" w:hAnsi="Times New Roman"/>
          <w:kern w:val="1"/>
          <w:sz w:val="28"/>
          <w:szCs w:val="28"/>
          <w:lang w:eastAsia="zh-CN"/>
        </w:rPr>
        <w:t>физического развития и оздоровления детей, где имеется инвентарь и оборудование для физической активности детей, закаливания и оздоровления: мячи, обручи, спортивный инвентарь, клюшки, скакалки, массажные коврики, тренажеры, коврики для профилактики плоскостопия, атрибуты для проведения подвижных игр и т.д.</w:t>
      </w:r>
    </w:p>
    <w:p w:rsidR="00557C14" w:rsidRPr="00861B96" w:rsidRDefault="00557C14" w:rsidP="00557C14">
      <w:pPr>
        <w:suppressAutoHyphens/>
        <w:spacing w:after="0" w:line="240" w:lineRule="auto"/>
        <w:ind w:firstLine="284"/>
        <w:jc w:val="both"/>
        <w:rPr>
          <w:rFonts w:ascii="Times New Roman" w:hAnsi="Times New Roman"/>
          <w:kern w:val="1"/>
          <w:sz w:val="28"/>
          <w:szCs w:val="28"/>
          <w:lang w:eastAsia="zh-CN"/>
        </w:rPr>
      </w:pPr>
      <w:r>
        <w:rPr>
          <w:rFonts w:ascii="Times New Roman" w:hAnsi="Times New Roman"/>
          <w:kern w:val="1"/>
          <w:sz w:val="28"/>
          <w:szCs w:val="28"/>
          <w:lang w:eastAsia="zh-CN"/>
        </w:rPr>
        <w:t xml:space="preserve">- </w:t>
      </w:r>
      <w:r w:rsidRPr="00861B96">
        <w:rPr>
          <w:rFonts w:ascii="Times New Roman" w:hAnsi="Times New Roman"/>
          <w:kern w:val="1"/>
          <w:sz w:val="28"/>
          <w:szCs w:val="28"/>
          <w:lang w:eastAsia="zh-CN"/>
        </w:rPr>
        <w:t xml:space="preserve">интеллектуального и речевого развития, которая состоит из нескольких разделов: </w:t>
      </w:r>
    </w:p>
    <w:p w:rsidR="00557C14" w:rsidRPr="00861B96" w:rsidRDefault="00557C14" w:rsidP="00557C14">
      <w:pPr>
        <w:suppressAutoHyphens/>
        <w:spacing w:after="0" w:line="240" w:lineRule="auto"/>
        <w:ind w:firstLine="284"/>
        <w:jc w:val="both"/>
        <w:rPr>
          <w:rFonts w:ascii="Times New Roman" w:hAnsi="Times New Roman"/>
          <w:kern w:val="1"/>
          <w:sz w:val="28"/>
          <w:szCs w:val="28"/>
          <w:lang w:eastAsia="zh-CN"/>
        </w:rPr>
      </w:pPr>
      <w:r>
        <w:rPr>
          <w:rFonts w:ascii="Times New Roman" w:hAnsi="Times New Roman"/>
          <w:kern w:val="1"/>
          <w:sz w:val="28"/>
          <w:szCs w:val="28"/>
          <w:lang w:eastAsia="zh-CN"/>
        </w:rPr>
        <w:t xml:space="preserve">1. </w:t>
      </w:r>
      <w:r w:rsidRPr="00861B96">
        <w:rPr>
          <w:rFonts w:ascii="Times New Roman" w:hAnsi="Times New Roman"/>
          <w:kern w:val="1"/>
          <w:sz w:val="28"/>
          <w:szCs w:val="28"/>
          <w:lang w:eastAsia="zh-CN"/>
        </w:rPr>
        <w:t xml:space="preserve">Формирование у детей элементарно-математических представлений. В группах имеется  демонстрационный и раздаточный материал для обучения детей счету, развития представлений о величине предметов и их форме, для формирования у детей представлений о числе и количестве (кассы цифр, весы, мерные стаканы), для развития пространственных и временных представлений (стенды со схемами, различного вида часы), шахматы, шашки, математическое лото, домино. Весь материал подобран соответственно возрасту детей. Педагоги создают условия для усвоения детьми математических представлений в разных видах деятельности на занятиях, в играх, предметной деятельности, при выполнении режимных моментов. </w:t>
      </w:r>
    </w:p>
    <w:p w:rsidR="00557C14" w:rsidRPr="00861B96" w:rsidRDefault="00557C14" w:rsidP="00557C14">
      <w:pPr>
        <w:suppressAutoHyphens/>
        <w:spacing w:after="0" w:line="240" w:lineRule="auto"/>
        <w:ind w:firstLine="284"/>
        <w:jc w:val="both"/>
        <w:rPr>
          <w:rFonts w:ascii="Times New Roman" w:hAnsi="Times New Roman"/>
          <w:kern w:val="1"/>
          <w:sz w:val="28"/>
          <w:szCs w:val="28"/>
          <w:lang w:eastAsia="zh-CN"/>
        </w:rPr>
      </w:pPr>
      <w:r>
        <w:rPr>
          <w:rFonts w:ascii="Times New Roman" w:hAnsi="Times New Roman"/>
          <w:kern w:val="1"/>
          <w:sz w:val="28"/>
          <w:szCs w:val="28"/>
          <w:lang w:eastAsia="zh-CN"/>
        </w:rPr>
        <w:t xml:space="preserve">2. </w:t>
      </w:r>
      <w:r w:rsidRPr="00861B96">
        <w:rPr>
          <w:rFonts w:ascii="Times New Roman" w:hAnsi="Times New Roman"/>
          <w:kern w:val="1"/>
          <w:sz w:val="28"/>
          <w:szCs w:val="28"/>
          <w:lang w:eastAsia="zh-CN"/>
        </w:rPr>
        <w:t>Речевое развитие детей. Подобраны настольно-печатные игры, наборы картин, дидактические и наглядные пособия по развитию речи.</w:t>
      </w:r>
    </w:p>
    <w:p w:rsidR="00557C14" w:rsidRPr="00861B96" w:rsidRDefault="00557C14" w:rsidP="00557C14">
      <w:pPr>
        <w:suppressAutoHyphens/>
        <w:spacing w:after="0" w:line="240" w:lineRule="auto"/>
        <w:ind w:firstLine="284"/>
        <w:jc w:val="both"/>
        <w:rPr>
          <w:rFonts w:ascii="Times New Roman" w:hAnsi="Times New Roman"/>
          <w:kern w:val="1"/>
          <w:sz w:val="28"/>
          <w:szCs w:val="28"/>
          <w:lang w:eastAsia="zh-CN"/>
        </w:rPr>
      </w:pPr>
      <w:r>
        <w:rPr>
          <w:rFonts w:ascii="Times New Roman" w:hAnsi="Times New Roman"/>
          <w:kern w:val="1"/>
          <w:sz w:val="28"/>
          <w:szCs w:val="28"/>
          <w:lang w:eastAsia="zh-CN"/>
        </w:rPr>
        <w:t xml:space="preserve">3. </w:t>
      </w:r>
      <w:r w:rsidRPr="00861B96">
        <w:rPr>
          <w:rFonts w:ascii="Times New Roman" w:hAnsi="Times New Roman"/>
          <w:kern w:val="1"/>
          <w:sz w:val="28"/>
          <w:szCs w:val="28"/>
          <w:lang w:eastAsia="zh-CN"/>
        </w:rPr>
        <w:t>Развитие конструктивной деятельности. Данный раздел оснащен различными видами конструкторов больших и малых форм, разрезные картинки, танграмы, чертежи, схемы, пазлы, бросовый материал. Педагоги предоставляют возможность выбора различных материалов для конструирования, поощряют самостоятельную творческую активность, побуждают детей к созданию построек для использования их в сюжетных играх.</w:t>
      </w:r>
    </w:p>
    <w:p w:rsidR="00557C14" w:rsidRPr="00861B96" w:rsidRDefault="00557C14" w:rsidP="00557C14">
      <w:pPr>
        <w:suppressAutoHyphens/>
        <w:spacing w:after="0" w:line="240" w:lineRule="auto"/>
        <w:ind w:firstLine="284"/>
        <w:jc w:val="both"/>
        <w:rPr>
          <w:rFonts w:ascii="Times New Roman" w:hAnsi="Times New Roman"/>
          <w:kern w:val="1"/>
          <w:sz w:val="28"/>
          <w:szCs w:val="28"/>
          <w:lang w:eastAsia="zh-CN"/>
        </w:rPr>
      </w:pPr>
      <w:r>
        <w:rPr>
          <w:rFonts w:ascii="Times New Roman" w:hAnsi="Times New Roman"/>
          <w:kern w:val="1"/>
          <w:sz w:val="28"/>
          <w:szCs w:val="28"/>
          <w:lang w:eastAsia="zh-CN"/>
        </w:rPr>
        <w:t xml:space="preserve">4. </w:t>
      </w:r>
      <w:r w:rsidRPr="00861B96">
        <w:rPr>
          <w:rFonts w:ascii="Times New Roman" w:hAnsi="Times New Roman"/>
          <w:kern w:val="1"/>
          <w:sz w:val="28"/>
          <w:szCs w:val="28"/>
          <w:lang w:eastAsia="zh-CN"/>
        </w:rPr>
        <w:t>Развивающие игры. В группах имеются дидактические игры, направленные на развитие у детей внимания, памяти, мышления, восприятия, воображения, умение устанавливать причинно-следственные связи. Игры подобраны в соответствии с возрастом детей, подбор игр систематически меняется и обновляется.</w:t>
      </w:r>
    </w:p>
    <w:p w:rsidR="00557C14" w:rsidRPr="00861B96" w:rsidRDefault="00557C14" w:rsidP="00557C14">
      <w:pPr>
        <w:numPr>
          <w:ilvl w:val="0"/>
          <w:numId w:val="62"/>
        </w:numPr>
        <w:suppressAutoHyphens/>
        <w:spacing w:after="0" w:line="240" w:lineRule="auto"/>
        <w:ind w:left="-23" w:firstLine="284"/>
        <w:jc w:val="both"/>
        <w:rPr>
          <w:rFonts w:ascii="Times New Roman" w:hAnsi="Times New Roman"/>
          <w:kern w:val="1"/>
          <w:sz w:val="28"/>
          <w:szCs w:val="28"/>
          <w:lang w:eastAsia="zh-CN"/>
        </w:rPr>
      </w:pPr>
      <w:r w:rsidRPr="00861B96">
        <w:rPr>
          <w:rFonts w:ascii="Times New Roman" w:hAnsi="Times New Roman"/>
          <w:kern w:val="1"/>
          <w:sz w:val="28"/>
          <w:szCs w:val="28"/>
          <w:lang w:eastAsia="zh-CN"/>
        </w:rPr>
        <w:t>В каждой группе существует «уголок уединения», в котором созданы условия приближенные к домашней обстановке, где ребенок может уединиться, посмотреть фотоальбом, отдохнуть, полежать на диванчике. Вся развивающая среда соответствует возрастным особенностям детей.</w:t>
      </w:r>
    </w:p>
    <w:p w:rsidR="00557C14" w:rsidRPr="00861B96" w:rsidRDefault="00557C14" w:rsidP="00557C14">
      <w:pPr>
        <w:suppressAutoHyphens/>
        <w:spacing w:after="0" w:line="240" w:lineRule="auto"/>
        <w:ind w:firstLine="284"/>
        <w:jc w:val="both"/>
        <w:rPr>
          <w:rFonts w:ascii="Times New Roman" w:eastAsia="Times New Roman" w:hAnsi="Times New Roman"/>
          <w:kern w:val="1"/>
          <w:sz w:val="28"/>
          <w:szCs w:val="28"/>
          <w:lang w:eastAsia="zh-CN"/>
        </w:rPr>
      </w:pPr>
      <w:r w:rsidRPr="00861B96">
        <w:rPr>
          <w:rFonts w:ascii="Times New Roman" w:hAnsi="Times New Roman"/>
          <w:kern w:val="1"/>
          <w:sz w:val="28"/>
          <w:szCs w:val="28"/>
          <w:lang w:eastAsia="zh-CN"/>
        </w:rPr>
        <w:t xml:space="preserve">Все групповые помещения эстетически оформлены и имеют свой собственный стиль, что способствует художественно-эстетическому развитию детей и прививает чувство вкуса. В каждой раздевальной комнате имеются оригинальные  родительские уголки, материал в которых подобран в соответствии с возрастом детей, с учетом запросов родителей и периодически обновляется. </w:t>
      </w:r>
    </w:p>
    <w:p w:rsidR="00557C14" w:rsidRPr="00861B96" w:rsidRDefault="00557C14" w:rsidP="00557C14">
      <w:pPr>
        <w:suppressAutoHyphens/>
        <w:spacing w:after="0" w:line="240" w:lineRule="auto"/>
        <w:ind w:firstLine="284"/>
        <w:jc w:val="both"/>
        <w:rPr>
          <w:rFonts w:ascii="Times New Roman" w:eastAsia="Times New Roman" w:hAnsi="Times New Roman"/>
          <w:kern w:val="1"/>
          <w:sz w:val="28"/>
          <w:szCs w:val="28"/>
          <w:lang w:eastAsia="zh-CN"/>
        </w:rPr>
      </w:pPr>
      <w:r w:rsidRPr="00861B96">
        <w:rPr>
          <w:rFonts w:ascii="Times New Roman" w:hAnsi="Times New Roman"/>
          <w:kern w:val="1"/>
          <w:sz w:val="28"/>
          <w:szCs w:val="28"/>
          <w:lang w:eastAsia="zh-CN"/>
        </w:rPr>
        <w:t xml:space="preserve">В </w:t>
      </w:r>
      <w:r>
        <w:rPr>
          <w:rFonts w:ascii="Times New Roman" w:hAnsi="Times New Roman"/>
          <w:kern w:val="1"/>
          <w:sz w:val="28"/>
          <w:szCs w:val="28"/>
          <w:lang w:eastAsia="zh-CN"/>
        </w:rPr>
        <w:t xml:space="preserve">зданиях </w:t>
      </w:r>
      <w:r w:rsidRPr="00861B96">
        <w:rPr>
          <w:rFonts w:ascii="Times New Roman" w:hAnsi="Times New Roman"/>
          <w:kern w:val="1"/>
          <w:sz w:val="28"/>
          <w:szCs w:val="28"/>
          <w:lang w:eastAsia="zh-CN"/>
        </w:rPr>
        <w:t>М</w:t>
      </w:r>
      <w:r>
        <w:rPr>
          <w:rFonts w:ascii="Times New Roman" w:hAnsi="Times New Roman"/>
          <w:kern w:val="1"/>
          <w:sz w:val="28"/>
          <w:szCs w:val="28"/>
          <w:lang w:eastAsia="zh-CN"/>
        </w:rPr>
        <w:t>Б</w:t>
      </w:r>
      <w:r w:rsidRPr="00861B96">
        <w:rPr>
          <w:rFonts w:ascii="Times New Roman" w:hAnsi="Times New Roman"/>
          <w:kern w:val="1"/>
          <w:sz w:val="28"/>
          <w:szCs w:val="28"/>
          <w:lang w:eastAsia="zh-CN"/>
        </w:rPr>
        <w:t>ДОУ име</w:t>
      </w:r>
      <w:r>
        <w:rPr>
          <w:rFonts w:ascii="Times New Roman" w:hAnsi="Times New Roman"/>
          <w:kern w:val="1"/>
          <w:sz w:val="28"/>
          <w:szCs w:val="28"/>
          <w:lang w:eastAsia="zh-CN"/>
        </w:rPr>
        <w:t>ю</w:t>
      </w:r>
      <w:r w:rsidRPr="00861B96">
        <w:rPr>
          <w:rFonts w:ascii="Times New Roman" w:hAnsi="Times New Roman"/>
          <w:kern w:val="1"/>
          <w:sz w:val="28"/>
          <w:szCs w:val="28"/>
          <w:lang w:eastAsia="zh-CN"/>
        </w:rPr>
        <w:t>тся специальное помещени</w:t>
      </w:r>
      <w:r>
        <w:rPr>
          <w:rFonts w:ascii="Times New Roman" w:hAnsi="Times New Roman"/>
          <w:kern w:val="1"/>
          <w:sz w:val="28"/>
          <w:szCs w:val="28"/>
          <w:lang w:eastAsia="zh-CN"/>
        </w:rPr>
        <w:t>я</w:t>
      </w:r>
      <w:r w:rsidRPr="00861B96">
        <w:rPr>
          <w:rFonts w:ascii="Times New Roman" w:hAnsi="Times New Roman"/>
          <w:kern w:val="1"/>
          <w:sz w:val="28"/>
          <w:szCs w:val="28"/>
          <w:lang w:eastAsia="zh-CN"/>
        </w:rPr>
        <w:t xml:space="preserve"> для музыкально-театрализованной деятельности: </w:t>
      </w:r>
      <w:r>
        <w:rPr>
          <w:rFonts w:ascii="Times New Roman" w:hAnsi="Times New Roman"/>
          <w:kern w:val="1"/>
          <w:sz w:val="28"/>
          <w:szCs w:val="28"/>
          <w:lang w:eastAsia="zh-CN"/>
        </w:rPr>
        <w:t>музыкально-спортивные залы</w:t>
      </w:r>
      <w:r w:rsidRPr="00861B96">
        <w:rPr>
          <w:rFonts w:ascii="Times New Roman" w:hAnsi="Times New Roman"/>
          <w:kern w:val="1"/>
          <w:sz w:val="28"/>
          <w:szCs w:val="28"/>
          <w:lang w:eastAsia="zh-CN"/>
        </w:rPr>
        <w:t>, которы</w:t>
      </w:r>
      <w:r>
        <w:rPr>
          <w:rFonts w:ascii="Times New Roman" w:hAnsi="Times New Roman"/>
          <w:kern w:val="1"/>
          <w:sz w:val="28"/>
          <w:szCs w:val="28"/>
          <w:lang w:eastAsia="zh-CN"/>
        </w:rPr>
        <w:t>е</w:t>
      </w:r>
      <w:r w:rsidRPr="00861B96">
        <w:rPr>
          <w:rFonts w:ascii="Times New Roman" w:hAnsi="Times New Roman"/>
          <w:kern w:val="1"/>
          <w:sz w:val="28"/>
          <w:szCs w:val="28"/>
          <w:lang w:eastAsia="zh-CN"/>
        </w:rPr>
        <w:t xml:space="preserve"> эстетически оформлен</w:t>
      </w:r>
      <w:r>
        <w:rPr>
          <w:rFonts w:ascii="Times New Roman" w:hAnsi="Times New Roman"/>
          <w:kern w:val="1"/>
          <w:sz w:val="28"/>
          <w:szCs w:val="28"/>
          <w:lang w:eastAsia="zh-CN"/>
        </w:rPr>
        <w:t>ы</w:t>
      </w:r>
      <w:r w:rsidRPr="00861B96">
        <w:rPr>
          <w:rFonts w:ascii="Times New Roman" w:hAnsi="Times New Roman"/>
          <w:kern w:val="1"/>
          <w:sz w:val="28"/>
          <w:szCs w:val="28"/>
          <w:lang w:eastAsia="zh-CN"/>
        </w:rPr>
        <w:t>, име</w:t>
      </w:r>
      <w:r>
        <w:rPr>
          <w:rFonts w:ascii="Times New Roman" w:hAnsi="Times New Roman"/>
          <w:kern w:val="1"/>
          <w:sz w:val="28"/>
          <w:szCs w:val="28"/>
          <w:lang w:eastAsia="zh-CN"/>
        </w:rPr>
        <w:t xml:space="preserve">ют необходимое оборудование – пианино, музыкальные центры, проекторы, экраны для демонстрации электронных материалов, </w:t>
      </w:r>
      <w:r w:rsidRPr="00861B96">
        <w:rPr>
          <w:rFonts w:ascii="Times New Roman" w:hAnsi="Times New Roman"/>
          <w:kern w:val="1"/>
          <w:sz w:val="28"/>
          <w:szCs w:val="28"/>
          <w:lang w:eastAsia="zh-CN"/>
        </w:rPr>
        <w:t xml:space="preserve">музыкально-дидактические пособия для развития детей. А </w:t>
      </w:r>
      <w:r w:rsidRPr="00861B96">
        <w:rPr>
          <w:rFonts w:ascii="Times New Roman" w:hAnsi="Times New Roman"/>
          <w:kern w:val="1"/>
          <w:sz w:val="28"/>
          <w:szCs w:val="28"/>
          <w:lang w:eastAsia="zh-CN"/>
        </w:rPr>
        <w:lastRenderedPageBreak/>
        <w:t>также имеется костюмерная с богатым выбором костюмов, атрибутов, созданных руками музыкальных руководителей, воспитателей и родителей.</w:t>
      </w:r>
    </w:p>
    <w:p w:rsidR="00557C14" w:rsidRPr="00861B96" w:rsidRDefault="00557C14" w:rsidP="00557C14">
      <w:pPr>
        <w:suppressAutoHyphens/>
        <w:spacing w:after="0" w:line="240" w:lineRule="auto"/>
        <w:ind w:firstLine="284"/>
        <w:jc w:val="both"/>
        <w:rPr>
          <w:rFonts w:ascii="Times New Roman" w:eastAsia="Times New Roman" w:hAnsi="Times New Roman"/>
          <w:kern w:val="1"/>
          <w:sz w:val="28"/>
          <w:szCs w:val="28"/>
          <w:lang w:eastAsia="zh-CN"/>
        </w:rPr>
      </w:pPr>
      <w:r w:rsidRPr="00861B96">
        <w:rPr>
          <w:rFonts w:ascii="Times New Roman" w:hAnsi="Times New Roman"/>
          <w:kern w:val="1"/>
          <w:sz w:val="28"/>
          <w:szCs w:val="28"/>
          <w:lang w:eastAsia="zh-CN"/>
        </w:rPr>
        <w:t xml:space="preserve">В </w:t>
      </w:r>
      <w:r>
        <w:rPr>
          <w:rFonts w:ascii="Times New Roman" w:hAnsi="Times New Roman"/>
          <w:kern w:val="1"/>
          <w:sz w:val="28"/>
          <w:szCs w:val="28"/>
          <w:lang w:eastAsia="zh-CN"/>
        </w:rPr>
        <w:t>МБД</w:t>
      </w:r>
      <w:r w:rsidRPr="00861B96">
        <w:rPr>
          <w:rFonts w:ascii="Times New Roman" w:hAnsi="Times New Roman"/>
          <w:kern w:val="1"/>
          <w:sz w:val="28"/>
          <w:szCs w:val="28"/>
          <w:lang w:eastAsia="zh-CN"/>
        </w:rPr>
        <w:t>ОУ созданы условия для укрепления здоровья  дете</w:t>
      </w:r>
      <w:r>
        <w:rPr>
          <w:rFonts w:ascii="Times New Roman" w:hAnsi="Times New Roman"/>
          <w:kern w:val="1"/>
          <w:sz w:val="28"/>
          <w:szCs w:val="28"/>
          <w:lang w:eastAsia="zh-CN"/>
        </w:rPr>
        <w:t>й и их физического развития. Музыкально-спортивные</w:t>
      </w:r>
      <w:r w:rsidRPr="00861B96">
        <w:rPr>
          <w:rFonts w:ascii="Times New Roman" w:hAnsi="Times New Roman"/>
          <w:kern w:val="1"/>
          <w:sz w:val="28"/>
          <w:szCs w:val="28"/>
          <w:lang w:eastAsia="zh-CN"/>
        </w:rPr>
        <w:t xml:space="preserve"> зал</w:t>
      </w:r>
      <w:r>
        <w:rPr>
          <w:rFonts w:ascii="Times New Roman" w:hAnsi="Times New Roman"/>
          <w:kern w:val="1"/>
          <w:sz w:val="28"/>
          <w:szCs w:val="28"/>
          <w:lang w:eastAsia="zh-CN"/>
        </w:rPr>
        <w:t>ы</w:t>
      </w:r>
      <w:r w:rsidRPr="00861B96">
        <w:rPr>
          <w:rFonts w:ascii="Times New Roman" w:hAnsi="Times New Roman"/>
          <w:kern w:val="1"/>
          <w:sz w:val="28"/>
          <w:szCs w:val="28"/>
          <w:lang w:eastAsia="zh-CN"/>
        </w:rPr>
        <w:t xml:space="preserve">, оборудованный новейшим спортивным инвентарем: мягкие модули, массажеры, мячи (баскетбольный, волейбольные, футбольные), обручи, скакалки, «шведские» стенки, </w:t>
      </w:r>
      <w:r>
        <w:rPr>
          <w:rFonts w:ascii="Times New Roman" w:hAnsi="Times New Roman"/>
          <w:kern w:val="1"/>
          <w:sz w:val="28"/>
          <w:szCs w:val="28"/>
          <w:lang w:eastAsia="zh-CN"/>
        </w:rPr>
        <w:t xml:space="preserve">маты, гимнастические скамейки, </w:t>
      </w:r>
      <w:r w:rsidRPr="00861B96">
        <w:rPr>
          <w:rFonts w:ascii="Times New Roman" w:hAnsi="Times New Roman"/>
          <w:kern w:val="1"/>
          <w:sz w:val="28"/>
          <w:szCs w:val="28"/>
          <w:lang w:eastAsia="zh-CN"/>
        </w:rPr>
        <w:t>батут</w:t>
      </w:r>
      <w:r>
        <w:rPr>
          <w:rFonts w:ascii="Times New Roman" w:hAnsi="Times New Roman"/>
          <w:kern w:val="1"/>
          <w:sz w:val="28"/>
          <w:szCs w:val="28"/>
          <w:lang w:eastAsia="zh-CN"/>
        </w:rPr>
        <w:t xml:space="preserve">ы, дорожки здоровья </w:t>
      </w:r>
      <w:r w:rsidRPr="00861B96">
        <w:rPr>
          <w:rFonts w:ascii="Times New Roman" w:hAnsi="Times New Roman"/>
          <w:kern w:val="1"/>
          <w:sz w:val="28"/>
          <w:szCs w:val="28"/>
          <w:lang w:eastAsia="zh-CN"/>
        </w:rPr>
        <w:t xml:space="preserve">и  т. </w:t>
      </w:r>
      <w:r>
        <w:rPr>
          <w:rFonts w:ascii="Times New Roman" w:hAnsi="Times New Roman"/>
          <w:kern w:val="1"/>
          <w:sz w:val="28"/>
          <w:szCs w:val="28"/>
          <w:lang w:eastAsia="zh-CN"/>
        </w:rPr>
        <w:t>д</w:t>
      </w:r>
      <w:r w:rsidRPr="00861B96">
        <w:rPr>
          <w:rFonts w:ascii="Times New Roman" w:hAnsi="Times New Roman"/>
          <w:kern w:val="1"/>
          <w:sz w:val="28"/>
          <w:szCs w:val="28"/>
          <w:lang w:eastAsia="zh-CN"/>
        </w:rPr>
        <w:t>.</w:t>
      </w:r>
    </w:p>
    <w:p w:rsidR="00557C14" w:rsidRPr="00861B96" w:rsidRDefault="00557C14" w:rsidP="00557C14">
      <w:pPr>
        <w:suppressAutoHyphens/>
        <w:spacing w:after="0" w:line="240" w:lineRule="auto"/>
        <w:ind w:firstLine="284"/>
        <w:jc w:val="both"/>
        <w:rPr>
          <w:rFonts w:ascii="Times New Roman" w:eastAsia="Times New Roman" w:hAnsi="Times New Roman"/>
          <w:kern w:val="1"/>
          <w:sz w:val="28"/>
          <w:szCs w:val="28"/>
          <w:lang w:eastAsia="zh-CN"/>
        </w:rPr>
      </w:pPr>
      <w:r w:rsidRPr="00861B96">
        <w:rPr>
          <w:rFonts w:ascii="Times New Roman" w:hAnsi="Times New Roman"/>
          <w:kern w:val="1"/>
          <w:sz w:val="28"/>
          <w:szCs w:val="28"/>
          <w:lang w:eastAsia="zh-CN"/>
        </w:rPr>
        <w:t>Территория М</w:t>
      </w:r>
      <w:r>
        <w:rPr>
          <w:rFonts w:ascii="Times New Roman" w:hAnsi="Times New Roman"/>
          <w:kern w:val="1"/>
          <w:sz w:val="28"/>
          <w:szCs w:val="28"/>
          <w:lang w:eastAsia="zh-CN"/>
        </w:rPr>
        <w:t>Б</w:t>
      </w:r>
      <w:r w:rsidRPr="00861B96">
        <w:rPr>
          <w:rFonts w:ascii="Times New Roman" w:hAnsi="Times New Roman"/>
          <w:kern w:val="1"/>
          <w:sz w:val="28"/>
          <w:szCs w:val="28"/>
          <w:lang w:eastAsia="zh-CN"/>
        </w:rPr>
        <w:t xml:space="preserve">ДОУ полностью озеленена. На территории </w:t>
      </w:r>
      <w:r>
        <w:rPr>
          <w:rFonts w:ascii="Times New Roman" w:hAnsi="Times New Roman"/>
          <w:kern w:val="1"/>
          <w:sz w:val="28"/>
          <w:szCs w:val="28"/>
          <w:lang w:eastAsia="zh-CN"/>
        </w:rPr>
        <w:t xml:space="preserve">по адресу Мечникова, 41а </w:t>
      </w:r>
      <w:r w:rsidRPr="00861B96">
        <w:rPr>
          <w:rFonts w:ascii="Times New Roman" w:hAnsi="Times New Roman"/>
          <w:kern w:val="1"/>
          <w:sz w:val="28"/>
          <w:szCs w:val="28"/>
          <w:lang w:eastAsia="zh-CN"/>
        </w:rPr>
        <w:t xml:space="preserve">имеется зона </w:t>
      </w:r>
      <w:r>
        <w:rPr>
          <w:rFonts w:ascii="Times New Roman" w:hAnsi="Times New Roman"/>
          <w:kern w:val="1"/>
          <w:sz w:val="28"/>
          <w:szCs w:val="28"/>
          <w:lang w:eastAsia="zh-CN"/>
        </w:rPr>
        <w:t>«Лес», по адресу Новая Заря, 33 имеется зона «Метеостанция»</w:t>
      </w:r>
      <w:r w:rsidRPr="00861B96">
        <w:rPr>
          <w:rFonts w:ascii="Times New Roman" w:hAnsi="Times New Roman"/>
          <w:kern w:val="1"/>
          <w:sz w:val="28"/>
          <w:szCs w:val="28"/>
          <w:lang w:eastAsia="zh-CN"/>
        </w:rPr>
        <w:t xml:space="preserve">, где произрастают лекарственные травы, цветы, кустарники, </w:t>
      </w:r>
      <w:r>
        <w:rPr>
          <w:rFonts w:ascii="Times New Roman" w:hAnsi="Times New Roman"/>
          <w:kern w:val="1"/>
          <w:sz w:val="28"/>
          <w:szCs w:val="28"/>
          <w:lang w:eastAsia="zh-CN"/>
        </w:rPr>
        <w:t>оборудованы установки для наблюдения за явлениями природы (дождемер, флюгер, термометры и пр.)</w:t>
      </w:r>
      <w:r w:rsidRPr="00861B96">
        <w:rPr>
          <w:rFonts w:ascii="Times New Roman" w:hAnsi="Times New Roman"/>
          <w:kern w:val="1"/>
          <w:sz w:val="28"/>
          <w:szCs w:val="28"/>
          <w:lang w:eastAsia="zh-CN"/>
        </w:rPr>
        <w:t xml:space="preserve">. Территория учреждения оформлена большим количеством цветочных клумб оригинального дизайна. </w:t>
      </w:r>
    </w:p>
    <w:p w:rsidR="00557C14" w:rsidRPr="00861B96" w:rsidRDefault="00557C14" w:rsidP="00557C14">
      <w:pPr>
        <w:suppressAutoHyphens/>
        <w:spacing w:after="0" w:line="240" w:lineRule="auto"/>
        <w:ind w:firstLine="284"/>
        <w:jc w:val="both"/>
        <w:rPr>
          <w:rFonts w:ascii="Times New Roman" w:eastAsia="Times New Roman" w:hAnsi="Times New Roman"/>
          <w:kern w:val="1"/>
          <w:sz w:val="28"/>
          <w:szCs w:val="28"/>
          <w:lang w:eastAsia="zh-CN"/>
        </w:rPr>
      </w:pPr>
      <w:r>
        <w:rPr>
          <w:rFonts w:ascii="Times New Roman" w:hAnsi="Times New Roman"/>
          <w:kern w:val="1"/>
          <w:sz w:val="28"/>
          <w:szCs w:val="28"/>
          <w:lang w:eastAsia="zh-CN"/>
        </w:rPr>
        <w:t>МБ</w:t>
      </w:r>
      <w:r w:rsidRPr="00861B96">
        <w:rPr>
          <w:rFonts w:ascii="Times New Roman" w:hAnsi="Times New Roman"/>
          <w:kern w:val="1"/>
          <w:sz w:val="28"/>
          <w:szCs w:val="28"/>
          <w:lang w:eastAsia="zh-CN"/>
        </w:rPr>
        <w:t xml:space="preserve">ДОУ </w:t>
      </w:r>
      <w:r>
        <w:rPr>
          <w:rFonts w:ascii="Times New Roman" w:hAnsi="Times New Roman"/>
          <w:kern w:val="1"/>
          <w:sz w:val="28"/>
          <w:szCs w:val="28"/>
          <w:lang w:eastAsia="zh-CN"/>
        </w:rPr>
        <w:t xml:space="preserve">на обеих адресах </w:t>
      </w:r>
      <w:r w:rsidRPr="00861B96">
        <w:rPr>
          <w:rFonts w:ascii="Times New Roman" w:hAnsi="Times New Roman"/>
          <w:kern w:val="1"/>
          <w:sz w:val="28"/>
          <w:szCs w:val="28"/>
          <w:lang w:eastAsia="zh-CN"/>
        </w:rPr>
        <w:t>имеет спортивн</w:t>
      </w:r>
      <w:r>
        <w:rPr>
          <w:rFonts w:ascii="Times New Roman" w:hAnsi="Times New Roman"/>
          <w:kern w:val="1"/>
          <w:sz w:val="28"/>
          <w:szCs w:val="28"/>
          <w:lang w:eastAsia="zh-CN"/>
        </w:rPr>
        <w:t>ые</w:t>
      </w:r>
      <w:r w:rsidRPr="00861B96">
        <w:rPr>
          <w:rFonts w:ascii="Times New Roman" w:hAnsi="Times New Roman"/>
          <w:kern w:val="1"/>
          <w:sz w:val="28"/>
          <w:szCs w:val="28"/>
          <w:lang w:eastAsia="zh-CN"/>
        </w:rPr>
        <w:t xml:space="preserve"> площадк</w:t>
      </w:r>
      <w:r>
        <w:rPr>
          <w:rFonts w:ascii="Times New Roman" w:hAnsi="Times New Roman"/>
          <w:kern w:val="1"/>
          <w:sz w:val="28"/>
          <w:szCs w:val="28"/>
          <w:lang w:eastAsia="zh-CN"/>
        </w:rPr>
        <w:t>и</w:t>
      </w:r>
      <w:r w:rsidRPr="00861B96">
        <w:rPr>
          <w:rFonts w:ascii="Times New Roman" w:hAnsi="Times New Roman"/>
          <w:kern w:val="1"/>
          <w:sz w:val="28"/>
          <w:szCs w:val="28"/>
          <w:lang w:eastAsia="zh-CN"/>
        </w:rPr>
        <w:t xml:space="preserve">, где созданы все условия для физического  развития детей, оснащенную спортивно-игровым оборудованием, беговыми дорожками, полосой препятствий, другим инвентарем. </w:t>
      </w:r>
    </w:p>
    <w:p w:rsidR="00557C14" w:rsidRPr="00861B96" w:rsidRDefault="00557C14" w:rsidP="00557C14">
      <w:pPr>
        <w:suppressAutoHyphens/>
        <w:spacing w:after="0" w:line="240" w:lineRule="auto"/>
        <w:ind w:firstLine="284"/>
        <w:jc w:val="both"/>
        <w:rPr>
          <w:rFonts w:ascii="Times New Roman" w:eastAsia="Times New Roman" w:hAnsi="Times New Roman"/>
          <w:kern w:val="1"/>
          <w:sz w:val="28"/>
          <w:szCs w:val="28"/>
          <w:lang w:eastAsia="zh-CN"/>
        </w:rPr>
      </w:pPr>
      <w:r w:rsidRPr="00861B96">
        <w:rPr>
          <w:rFonts w:ascii="Times New Roman" w:hAnsi="Times New Roman"/>
          <w:kern w:val="1"/>
          <w:sz w:val="28"/>
          <w:szCs w:val="28"/>
          <w:lang w:eastAsia="zh-CN"/>
        </w:rPr>
        <w:t xml:space="preserve">Участок каждой группы укомплектован навесами, столами, лавочками и песочницами, игровым оборудованием. В каждой группе имеется выносной инвентарь для игр детей на прогулках. </w:t>
      </w:r>
    </w:p>
    <w:p w:rsidR="00557C14" w:rsidRPr="00861B96" w:rsidRDefault="00557C14" w:rsidP="00557C14">
      <w:pPr>
        <w:suppressAutoHyphens/>
        <w:spacing w:after="0" w:line="240" w:lineRule="auto"/>
        <w:ind w:firstLine="284"/>
        <w:jc w:val="both"/>
        <w:rPr>
          <w:rFonts w:ascii="Times New Roman" w:hAnsi="Times New Roman"/>
          <w:kern w:val="1"/>
          <w:sz w:val="28"/>
          <w:szCs w:val="28"/>
          <w:lang w:eastAsia="zh-CN"/>
        </w:rPr>
      </w:pPr>
      <w:r w:rsidRPr="00861B96">
        <w:rPr>
          <w:rFonts w:ascii="Times New Roman" w:eastAsia="Times New Roman" w:hAnsi="Times New Roman"/>
          <w:kern w:val="1"/>
          <w:sz w:val="28"/>
          <w:szCs w:val="28"/>
          <w:lang w:eastAsia="zh-CN"/>
        </w:rPr>
        <w:t xml:space="preserve">  </w:t>
      </w:r>
      <w:r w:rsidRPr="00861B96">
        <w:rPr>
          <w:rFonts w:ascii="Times New Roman" w:hAnsi="Times New Roman"/>
          <w:kern w:val="1"/>
          <w:sz w:val="28"/>
          <w:szCs w:val="28"/>
          <w:lang w:eastAsia="zh-CN"/>
        </w:rPr>
        <w:t xml:space="preserve">Вывод: Предметно-развивающая среда способствует всестороннему развитию личности ребёнка. Расположение мебели, </w:t>
      </w:r>
      <w:r w:rsidRPr="00861B96">
        <w:rPr>
          <w:rFonts w:ascii="Times New Roman" w:hAnsi="Times New Roman"/>
          <w:spacing w:val="6"/>
          <w:kern w:val="1"/>
          <w:sz w:val="28"/>
          <w:szCs w:val="28"/>
          <w:lang w:eastAsia="zh-CN"/>
        </w:rPr>
        <w:t xml:space="preserve">игрового материала отвечает требованиям безопасности, </w:t>
      </w:r>
      <w:r w:rsidRPr="00861B96">
        <w:rPr>
          <w:rFonts w:ascii="Times New Roman" w:hAnsi="Times New Roman"/>
          <w:kern w:val="1"/>
          <w:sz w:val="28"/>
          <w:szCs w:val="28"/>
          <w:lang w:eastAsia="zh-CN"/>
        </w:rPr>
        <w:t xml:space="preserve">санитарно-гигиеническим нормам, физиологии детей.   </w:t>
      </w:r>
    </w:p>
    <w:p w:rsidR="00557C14" w:rsidRPr="005278A3" w:rsidRDefault="00557C14" w:rsidP="00557C14">
      <w:pPr>
        <w:autoSpaceDE w:val="0"/>
        <w:autoSpaceDN w:val="0"/>
        <w:adjustRightInd w:val="0"/>
        <w:spacing w:after="0" w:line="240" w:lineRule="auto"/>
        <w:jc w:val="both"/>
        <w:rPr>
          <w:rFonts w:ascii="Times New Roman" w:hAnsi="Times New Roman"/>
          <w:sz w:val="28"/>
          <w:szCs w:val="28"/>
          <w:lang w:eastAsia="ru-RU"/>
        </w:rPr>
      </w:pPr>
    </w:p>
    <w:p w:rsidR="00557C14" w:rsidRDefault="00557C14" w:rsidP="00557C14">
      <w:pPr>
        <w:spacing w:after="0" w:line="0" w:lineRule="atLeast"/>
        <w:jc w:val="both"/>
        <w:rPr>
          <w:rFonts w:ascii="Times New Roman" w:eastAsia="Times New Roman" w:hAnsi="Times New Roman"/>
          <w:b/>
          <w:sz w:val="28"/>
          <w:szCs w:val="28"/>
        </w:rPr>
      </w:pPr>
      <w:r w:rsidRPr="002B1C1D">
        <w:rPr>
          <w:rFonts w:ascii="Times New Roman" w:hAnsi="Times New Roman" w:cs="Times New Roman"/>
          <w:b/>
          <w:bCs/>
          <w:sz w:val="28"/>
          <w:szCs w:val="28"/>
          <w:lang w:val="en-US"/>
        </w:rPr>
        <w:t>IV</w:t>
      </w:r>
      <w:r w:rsidRPr="002B1C1D">
        <w:rPr>
          <w:rFonts w:ascii="Times New Roman" w:hAnsi="Times New Roman" w:cs="Times New Roman"/>
          <w:b/>
          <w:bCs/>
          <w:sz w:val="28"/>
          <w:szCs w:val="28"/>
        </w:rPr>
        <w:t>.</w:t>
      </w:r>
      <w:r>
        <w:rPr>
          <w:rFonts w:ascii="Times New Roman" w:hAnsi="Times New Roman" w:cs="Times New Roman"/>
          <w:b/>
          <w:bCs/>
          <w:sz w:val="28"/>
          <w:szCs w:val="28"/>
        </w:rPr>
        <w:t xml:space="preserve"> </w:t>
      </w:r>
      <w:r w:rsidRPr="002B1C1D">
        <w:rPr>
          <w:rFonts w:ascii="Times New Roman" w:eastAsia="Times New Roman" w:hAnsi="Times New Roman"/>
          <w:b/>
          <w:sz w:val="28"/>
          <w:szCs w:val="28"/>
        </w:rPr>
        <w:t>Краткая  презентации(ссылка на сайт)</w:t>
      </w:r>
    </w:p>
    <w:p w:rsidR="00557C14" w:rsidRDefault="00557C14" w:rsidP="00557C14">
      <w:pPr>
        <w:shd w:val="clear" w:color="auto" w:fill="FFFFFF"/>
        <w:tabs>
          <w:tab w:val="left" w:pos="1320"/>
        </w:tabs>
        <w:spacing w:after="0" w:line="240" w:lineRule="auto"/>
        <w:ind w:left="5" w:firstLine="696"/>
        <w:jc w:val="both"/>
        <w:rPr>
          <w:rFonts w:ascii="Times New Roman" w:eastAsia="Times New Roman" w:hAnsi="Times New Roman"/>
          <w:sz w:val="28"/>
          <w:szCs w:val="28"/>
        </w:rPr>
      </w:pPr>
      <w:r w:rsidRPr="00AC6E15">
        <w:rPr>
          <w:rFonts w:ascii="Times New Roman" w:eastAsia="Times New Roman" w:hAnsi="Times New Roman"/>
          <w:sz w:val="28"/>
          <w:szCs w:val="28"/>
        </w:rPr>
        <w:t>Краткая презентация Программы ориентирована</w:t>
      </w:r>
      <w:r>
        <w:rPr>
          <w:rFonts w:ascii="Times New Roman" w:eastAsia="Times New Roman" w:hAnsi="Times New Roman"/>
          <w:sz w:val="28"/>
          <w:szCs w:val="28"/>
        </w:rPr>
        <w:t xml:space="preserve"> </w:t>
      </w:r>
      <w:r w:rsidRPr="00AC6E15">
        <w:rPr>
          <w:rFonts w:ascii="Times New Roman" w:eastAsia="Times New Roman" w:hAnsi="Times New Roman"/>
          <w:sz w:val="28"/>
          <w:szCs w:val="28"/>
        </w:rPr>
        <w:t>на родителей (законных представителей) де</w:t>
      </w:r>
      <w:r>
        <w:rPr>
          <w:rFonts w:ascii="Times New Roman" w:eastAsia="Times New Roman" w:hAnsi="Times New Roman"/>
          <w:sz w:val="28"/>
          <w:szCs w:val="28"/>
        </w:rPr>
        <w:t>тей и доступна для ознакомления на сайте МБДОУ №182 на родительской странички в разделе-общие вопросы.</w:t>
      </w:r>
    </w:p>
    <w:p w:rsidR="00557C14" w:rsidRPr="00CB484E" w:rsidRDefault="00557C14" w:rsidP="003E50A3">
      <w:pPr>
        <w:shd w:val="clear" w:color="auto" w:fill="FFFFFF"/>
        <w:tabs>
          <w:tab w:val="left" w:pos="1320"/>
        </w:tabs>
        <w:spacing w:after="0" w:line="240" w:lineRule="auto"/>
        <w:ind w:left="5" w:firstLine="696"/>
        <w:jc w:val="both"/>
        <w:rPr>
          <w:rFonts w:ascii="Times New Roman" w:eastAsia="Times New Roman" w:hAnsi="Times New Roman"/>
          <w:sz w:val="28"/>
          <w:szCs w:val="28"/>
        </w:rPr>
      </w:pPr>
      <w:r>
        <w:rPr>
          <w:rFonts w:ascii="Times New Roman" w:eastAsia="Times New Roman" w:hAnsi="Times New Roman"/>
          <w:sz w:val="28"/>
          <w:szCs w:val="28"/>
        </w:rPr>
        <w:t>Адрес сайта:</w:t>
      </w:r>
      <w:r>
        <w:rPr>
          <w:rFonts w:ascii="Times New Roman" w:eastAsia="Times New Roman" w:hAnsi="Times New Roman"/>
          <w:sz w:val="28"/>
          <w:szCs w:val="28"/>
          <w:lang w:val="en-US"/>
        </w:rPr>
        <w:t>www</w:t>
      </w:r>
      <w:r w:rsidRPr="007C64FC">
        <w:rPr>
          <w:rFonts w:ascii="Times New Roman" w:eastAsia="Times New Roman" w:hAnsi="Times New Roman"/>
          <w:sz w:val="28"/>
          <w:szCs w:val="28"/>
        </w:rPr>
        <w:t xml:space="preserve"> </w:t>
      </w:r>
      <w:r w:rsidRPr="007C64FC">
        <w:rPr>
          <w:rFonts w:ascii="Times New Roman" w:eastAsia="Times New Roman" w:hAnsi="Times New Roman"/>
          <w:sz w:val="28"/>
          <w:szCs w:val="28"/>
          <w:lang w:val="en-US"/>
        </w:rPr>
        <w:t>http</w:t>
      </w:r>
      <w:r w:rsidRPr="007C64FC">
        <w:rPr>
          <w:rFonts w:ascii="Times New Roman" w:eastAsia="Times New Roman" w:hAnsi="Times New Roman"/>
          <w:sz w:val="28"/>
          <w:szCs w:val="28"/>
        </w:rPr>
        <w:t>://</w:t>
      </w:r>
      <w:r w:rsidRPr="007C64FC">
        <w:rPr>
          <w:rFonts w:ascii="Times New Roman" w:eastAsia="Times New Roman" w:hAnsi="Times New Roman"/>
          <w:sz w:val="28"/>
          <w:szCs w:val="28"/>
          <w:lang w:val="en-US"/>
        </w:rPr>
        <w:t>dou</w:t>
      </w:r>
      <w:r w:rsidRPr="007C64FC">
        <w:rPr>
          <w:rFonts w:ascii="Times New Roman" w:eastAsia="Times New Roman" w:hAnsi="Times New Roman"/>
          <w:sz w:val="28"/>
          <w:szCs w:val="28"/>
        </w:rPr>
        <w:t>24.</w:t>
      </w:r>
      <w:r w:rsidRPr="007C64FC">
        <w:rPr>
          <w:rFonts w:ascii="Times New Roman" w:eastAsia="Times New Roman" w:hAnsi="Times New Roman"/>
          <w:sz w:val="28"/>
          <w:szCs w:val="28"/>
          <w:lang w:val="en-US"/>
        </w:rPr>
        <w:t>ru</w:t>
      </w:r>
      <w:r w:rsidRPr="007C64FC">
        <w:rPr>
          <w:rFonts w:ascii="Times New Roman" w:eastAsia="Times New Roman" w:hAnsi="Times New Roman"/>
          <w:sz w:val="28"/>
          <w:szCs w:val="28"/>
        </w:rPr>
        <w:t>/182/</w:t>
      </w:r>
    </w:p>
    <w:p w:rsidR="003E50A3" w:rsidRPr="00CB484E" w:rsidRDefault="003E50A3" w:rsidP="003E50A3">
      <w:pPr>
        <w:shd w:val="clear" w:color="auto" w:fill="FFFFFF"/>
        <w:tabs>
          <w:tab w:val="left" w:pos="1320"/>
        </w:tabs>
        <w:spacing w:after="0" w:line="240" w:lineRule="auto"/>
        <w:jc w:val="both"/>
        <w:rPr>
          <w:rFonts w:ascii="Times New Roman" w:eastAsia="Times New Roman" w:hAnsi="Times New Roman"/>
          <w:sz w:val="28"/>
          <w:szCs w:val="28"/>
        </w:rPr>
      </w:pPr>
    </w:p>
    <w:p w:rsidR="00B630E9" w:rsidRPr="00CB484E" w:rsidRDefault="00B630E9" w:rsidP="0004381F">
      <w:pPr>
        <w:spacing w:after="0" w:line="0" w:lineRule="atLeast"/>
        <w:rPr>
          <w:rFonts w:ascii="Times New Roman" w:hAnsi="Times New Roman" w:cs="Times New Roman"/>
          <w:b/>
          <w:bCs/>
          <w:iCs/>
          <w:sz w:val="24"/>
          <w:szCs w:val="24"/>
        </w:rPr>
      </w:pPr>
    </w:p>
    <w:p w:rsidR="003E50A3" w:rsidRPr="00CB484E" w:rsidRDefault="003E50A3" w:rsidP="0004381F">
      <w:pPr>
        <w:spacing w:after="0" w:line="0" w:lineRule="atLeast"/>
        <w:rPr>
          <w:rFonts w:ascii="Times New Roman" w:hAnsi="Times New Roman" w:cs="Times New Roman"/>
          <w:b/>
          <w:bCs/>
          <w:iCs/>
          <w:sz w:val="24"/>
          <w:szCs w:val="24"/>
        </w:rPr>
      </w:pPr>
    </w:p>
    <w:p w:rsidR="003E50A3" w:rsidRPr="00CB484E" w:rsidRDefault="003E50A3" w:rsidP="0004381F">
      <w:pPr>
        <w:spacing w:after="0" w:line="0" w:lineRule="atLeast"/>
        <w:rPr>
          <w:rFonts w:ascii="Times New Roman" w:hAnsi="Times New Roman" w:cs="Times New Roman"/>
          <w:b/>
          <w:bCs/>
          <w:iCs/>
          <w:sz w:val="24"/>
          <w:szCs w:val="24"/>
        </w:rPr>
      </w:pPr>
    </w:p>
    <w:p w:rsidR="003E50A3" w:rsidRPr="00CB484E" w:rsidRDefault="003E50A3" w:rsidP="0004381F">
      <w:pPr>
        <w:spacing w:after="0" w:line="0" w:lineRule="atLeast"/>
        <w:rPr>
          <w:rFonts w:ascii="Times New Roman" w:hAnsi="Times New Roman" w:cs="Times New Roman"/>
          <w:b/>
          <w:bCs/>
          <w:iCs/>
          <w:sz w:val="24"/>
          <w:szCs w:val="24"/>
        </w:rPr>
      </w:pPr>
    </w:p>
    <w:p w:rsidR="003E50A3" w:rsidRPr="00CB484E" w:rsidRDefault="003E50A3" w:rsidP="0004381F">
      <w:pPr>
        <w:spacing w:after="0" w:line="0" w:lineRule="atLeast"/>
        <w:rPr>
          <w:rFonts w:ascii="Times New Roman" w:hAnsi="Times New Roman" w:cs="Times New Roman"/>
          <w:b/>
          <w:bCs/>
          <w:iCs/>
          <w:sz w:val="24"/>
          <w:szCs w:val="24"/>
        </w:rPr>
      </w:pPr>
    </w:p>
    <w:p w:rsidR="003E50A3" w:rsidRPr="00CB484E" w:rsidRDefault="003E50A3" w:rsidP="0004381F">
      <w:pPr>
        <w:spacing w:after="0" w:line="0" w:lineRule="atLeast"/>
        <w:rPr>
          <w:rFonts w:ascii="Times New Roman" w:hAnsi="Times New Roman" w:cs="Times New Roman"/>
          <w:b/>
          <w:bCs/>
          <w:iCs/>
          <w:sz w:val="24"/>
          <w:szCs w:val="24"/>
        </w:rPr>
      </w:pPr>
    </w:p>
    <w:p w:rsidR="003E50A3" w:rsidRPr="00CB484E" w:rsidRDefault="003E50A3" w:rsidP="0004381F">
      <w:pPr>
        <w:spacing w:after="0" w:line="0" w:lineRule="atLeast"/>
        <w:rPr>
          <w:rFonts w:ascii="Times New Roman" w:hAnsi="Times New Roman" w:cs="Times New Roman"/>
          <w:b/>
          <w:bCs/>
          <w:iCs/>
          <w:sz w:val="24"/>
          <w:szCs w:val="24"/>
        </w:rPr>
      </w:pPr>
    </w:p>
    <w:p w:rsidR="003E50A3" w:rsidRPr="00CB484E" w:rsidRDefault="003E50A3" w:rsidP="0004381F">
      <w:pPr>
        <w:spacing w:after="0" w:line="0" w:lineRule="atLeast"/>
        <w:rPr>
          <w:rFonts w:ascii="Times New Roman" w:hAnsi="Times New Roman" w:cs="Times New Roman"/>
          <w:b/>
          <w:bCs/>
          <w:iCs/>
          <w:sz w:val="24"/>
          <w:szCs w:val="24"/>
        </w:rPr>
      </w:pPr>
    </w:p>
    <w:p w:rsidR="003E50A3" w:rsidRPr="00CB484E" w:rsidRDefault="003E50A3" w:rsidP="0004381F">
      <w:pPr>
        <w:spacing w:after="0" w:line="0" w:lineRule="atLeast"/>
        <w:rPr>
          <w:rFonts w:ascii="Times New Roman" w:hAnsi="Times New Roman" w:cs="Times New Roman"/>
          <w:b/>
          <w:bCs/>
          <w:iCs/>
          <w:sz w:val="24"/>
          <w:szCs w:val="24"/>
        </w:rPr>
      </w:pPr>
    </w:p>
    <w:p w:rsidR="003E50A3" w:rsidRPr="00CB484E" w:rsidRDefault="003E50A3" w:rsidP="0004381F">
      <w:pPr>
        <w:spacing w:after="0" w:line="0" w:lineRule="atLeast"/>
        <w:rPr>
          <w:rFonts w:ascii="Times New Roman" w:hAnsi="Times New Roman" w:cs="Times New Roman"/>
          <w:b/>
          <w:bCs/>
          <w:iCs/>
          <w:sz w:val="24"/>
          <w:szCs w:val="24"/>
        </w:rPr>
      </w:pPr>
    </w:p>
    <w:p w:rsidR="003E50A3" w:rsidRPr="00CB484E" w:rsidRDefault="003E50A3" w:rsidP="0004381F">
      <w:pPr>
        <w:spacing w:after="0" w:line="0" w:lineRule="atLeast"/>
        <w:rPr>
          <w:rFonts w:ascii="Times New Roman" w:hAnsi="Times New Roman" w:cs="Times New Roman"/>
          <w:b/>
          <w:bCs/>
          <w:iCs/>
          <w:sz w:val="24"/>
          <w:szCs w:val="24"/>
        </w:rPr>
      </w:pPr>
    </w:p>
    <w:p w:rsidR="003E50A3" w:rsidRPr="00CB484E" w:rsidRDefault="003E50A3" w:rsidP="0004381F">
      <w:pPr>
        <w:spacing w:after="0" w:line="0" w:lineRule="atLeast"/>
        <w:rPr>
          <w:rFonts w:ascii="Times New Roman" w:hAnsi="Times New Roman" w:cs="Times New Roman"/>
          <w:b/>
          <w:bCs/>
          <w:iCs/>
          <w:sz w:val="24"/>
          <w:szCs w:val="24"/>
        </w:rPr>
      </w:pPr>
    </w:p>
    <w:p w:rsidR="00B630E9" w:rsidRDefault="00B630E9" w:rsidP="00807822">
      <w:pPr>
        <w:spacing w:after="0" w:line="0" w:lineRule="atLeast"/>
        <w:jc w:val="right"/>
        <w:rPr>
          <w:rFonts w:ascii="Times New Roman" w:hAnsi="Times New Roman" w:cs="Times New Roman"/>
          <w:b/>
          <w:bCs/>
          <w:iCs/>
          <w:sz w:val="24"/>
          <w:szCs w:val="24"/>
        </w:rPr>
      </w:pPr>
    </w:p>
    <w:p w:rsidR="00B630E9" w:rsidRDefault="00B630E9" w:rsidP="00B630E9">
      <w:pPr>
        <w:spacing w:after="0" w:line="0" w:lineRule="atLeast"/>
        <w:jc w:val="right"/>
        <w:rPr>
          <w:rFonts w:ascii="Times New Roman" w:eastAsia="+mn-ea" w:hAnsi="Times New Roman" w:cs="Times New Roman"/>
          <w:b/>
          <w:bCs/>
          <w:sz w:val="28"/>
          <w:szCs w:val="28"/>
        </w:rPr>
      </w:pPr>
      <w:r>
        <w:rPr>
          <w:rFonts w:ascii="Times New Roman" w:eastAsia="+mn-ea" w:hAnsi="Times New Roman" w:cs="Times New Roman"/>
          <w:b/>
          <w:bCs/>
          <w:sz w:val="28"/>
          <w:szCs w:val="28"/>
        </w:rPr>
        <w:lastRenderedPageBreak/>
        <w:t>Приложение №1</w:t>
      </w:r>
    </w:p>
    <w:p w:rsidR="00B630E9" w:rsidRDefault="00B630E9" w:rsidP="00B630E9">
      <w:pPr>
        <w:spacing w:after="0" w:line="0" w:lineRule="atLeast"/>
        <w:jc w:val="both"/>
        <w:rPr>
          <w:rFonts w:ascii="Times New Roman" w:eastAsia="+mn-ea" w:hAnsi="Times New Roman" w:cs="Times New Roman"/>
          <w:b/>
          <w:bCs/>
          <w:sz w:val="28"/>
          <w:szCs w:val="28"/>
        </w:rPr>
      </w:pPr>
      <w:r>
        <w:rPr>
          <w:rFonts w:ascii="Times New Roman" w:eastAsia="+mn-ea" w:hAnsi="Times New Roman" w:cs="Times New Roman"/>
          <w:b/>
          <w:bCs/>
          <w:sz w:val="28"/>
          <w:szCs w:val="28"/>
        </w:rPr>
        <w:t>Распределение содержания образовательной деятельности по экологическому воспитанию по возрастным группам</w:t>
      </w:r>
    </w:p>
    <w:p w:rsidR="00B630E9" w:rsidRPr="00525F5E" w:rsidRDefault="00B630E9" w:rsidP="00B630E9">
      <w:pPr>
        <w:ind w:firstLine="708"/>
        <w:jc w:val="both"/>
        <w:rPr>
          <w:sz w:val="28"/>
          <w:szCs w:val="28"/>
        </w:rPr>
      </w:pPr>
    </w:p>
    <w:tbl>
      <w:tblPr>
        <w:tblStyle w:val="a3"/>
        <w:tblW w:w="0" w:type="auto"/>
        <w:tblLook w:val="01E0"/>
      </w:tblPr>
      <w:tblGrid>
        <w:gridCol w:w="1070"/>
        <w:gridCol w:w="2323"/>
        <w:gridCol w:w="3773"/>
        <w:gridCol w:w="4475"/>
        <w:gridCol w:w="3485"/>
      </w:tblGrid>
      <w:tr w:rsidR="00B630E9" w:rsidRPr="00B630E9" w:rsidTr="006D6710">
        <w:trPr>
          <w:trHeight w:val="70"/>
        </w:trPr>
        <w:tc>
          <w:tcPr>
            <w:tcW w:w="1073"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Месяц</w:t>
            </w:r>
          </w:p>
        </w:tc>
        <w:tc>
          <w:tcPr>
            <w:tcW w:w="2324"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2младшая группа</w:t>
            </w:r>
          </w:p>
        </w:tc>
        <w:tc>
          <w:tcPr>
            <w:tcW w:w="4044"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Средняя группа</w:t>
            </w:r>
          </w:p>
        </w:tc>
        <w:tc>
          <w:tcPr>
            <w:tcW w:w="4776"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Старшая группа</w:t>
            </w:r>
          </w:p>
        </w:tc>
        <w:tc>
          <w:tcPr>
            <w:tcW w:w="3703"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Подготовительная группа</w:t>
            </w:r>
          </w:p>
        </w:tc>
      </w:tr>
      <w:tr w:rsidR="00B630E9" w:rsidRPr="00B630E9" w:rsidTr="006D6710">
        <w:tc>
          <w:tcPr>
            <w:tcW w:w="1073"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сентябрь</w:t>
            </w:r>
          </w:p>
        </w:tc>
        <w:tc>
          <w:tcPr>
            <w:tcW w:w="2324"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Диагностические наблюдения. Цветники.</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Распознавание травы, деревьев. Листопад.</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Сезонные явления природы. Сказка «Репка. Кукла «Дед» (корнеплоды)-НОД.</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Кукла  Маша приходит к детям.</w:t>
            </w:r>
          </w:p>
        </w:tc>
        <w:tc>
          <w:tcPr>
            <w:tcW w:w="4044"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Уборка урожая, сбор семян, цветник. Календарь наблюдений. ИОС-Кукла Маша. К ребятам приходит Айболит-НОД. Чтение «Никита –охотник» Е. Чарушин. Календарь погоды.</w:t>
            </w:r>
          </w:p>
        </w:tc>
        <w:tc>
          <w:tcPr>
            <w:tcW w:w="4776"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Цветник. Сбор семян. Гербарий. Выставка цветов. Овощи и фрукты на нашем  столе- НОД.Знакомство с календарем природы.Чтение «Мышонок Пик», «Береза». Дежурство в уголке природы. Учимся  заполнять календарь погоды.</w:t>
            </w:r>
          </w:p>
        </w:tc>
        <w:tc>
          <w:tcPr>
            <w:tcW w:w="3703"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Сбор семян. Планета Земля  и экология. Знакомство с книгой В. Танасийчука «Экология в картинках». Жизнь лягушки-НОД. Учимся заполнять календарь погоды. Дежурство в уголке природы.</w:t>
            </w:r>
          </w:p>
        </w:tc>
      </w:tr>
      <w:tr w:rsidR="00B630E9" w:rsidRPr="00B630E9" w:rsidTr="006D6710">
        <w:tc>
          <w:tcPr>
            <w:tcW w:w="1073"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октябрь</w:t>
            </w:r>
          </w:p>
        </w:tc>
        <w:tc>
          <w:tcPr>
            <w:tcW w:w="2324"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Декоративные  рыбки-аквариум.Рыбка живая. Трава и деревья. Овощи</w:t>
            </w:r>
          </w:p>
          <w:p w:rsidR="00B630E9" w:rsidRPr="00B630E9" w:rsidRDefault="00B630E9" w:rsidP="006D6710">
            <w:pPr>
              <w:jc w:val="both"/>
              <w:rPr>
                <w:rFonts w:ascii="Times New Roman" w:hAnsi="Times New Roman" w:cs="Times New Roman"/>
              </w:rPr>
            </w:pPr>
          </w:p>
        </w:tc>
        <w:tc>
          <w:tcPr>
            <w:tcW w:w="4044"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Дежурство в уголке природы. Рыбки в аквариуме. Фрукты-овощи -НОД. Что растет в лесу?-НОД. Изготовление панно из листьев, игры «Вершки-корешки». Игра «Никита-охотник»</w:t>
            </w:r>
          </w:p>
        </w:tc>
        <w:tc>
          <w:tcPr>
            <w:tcW w:w="4776"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Растения  уголка природы. Домашние(корова, коза)  и дикие животные. Сравнение мышонка с другими животными. Для чего животным хвосты. Чтение сказки «Хвосты»</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Экскурсия  в библиотеку. Дежурство в уголке природы.</w:t>
            </w:r>
          </w:p>
        </w:tc>
        <w:tc>
          <w:tcPr>
            <w:tcW w:w="3703"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Крот –НОД. Чтение»Слепые землекопы» Изготовление макета глобуса.</w:t>
            </w:r>
          </w:p>
        </w:tc>
      </w:tr>
      <w:tr w:rsidR="00B630E9" w:rsidRPr="00B630E9" w:rsidTr="006D6710">
        <w:tc>
          <w:tcPr>
            <w:tcW w:w="1073"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ноябрь</w:t>
            </w:r>
          </w:p>
        </w:tc>
        <w:tc>
          <w:tcPr>
            <w:tcW w:w="2324"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Сезонные явления. Деревья (береза, рябина).Наблюдения за рыбкой. Домашние животные собака, кошка.</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Куриное семейство-НОД. Фрукты-кукла Дед с корзинкой -НОД.Наблюдения и подкормка птиц.</w:t>
            </w:r>
          </w:p>
        </w:tc>
        <w:tc>
          <w:tcPr>
            <w:tcW w:w="4044"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Кто живет в лесу?-НОД.</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Домашние животные(корова, коза, свинья. лошадь, овца). В гостях у Курочки- рябы-НОД.</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Подкормка птиц-изготовление кормушек. Чтение»Поросята», «Живой  уголок».Дежурство в уголке природы.</w:t>
            </w:r>
          </w:p>
        </w:tc>
        <w:tc>
          <w:tcPr>
            <w:tcW w:w="4776"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Домашние животные(лошадь и овца). Как звери (медведь и белка)готовятся к зиме?</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Дежурство в уголке природы.</w:t>
            </w:r>
          </w:p>
        </w:tc>
        <w:tc>
          <w:tcPr>
            <w:tcW w:w="3703"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Акция «Поможем птицам»-изготовление кормушек.</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Пустыня- НОД. Календарь долготы дня.</w:t>
            </w:r>
          </w:p>
        </w:tc>
      </w:tr>
      <w:tr w:rsidR="00B630E9" w:rsidRPr="00B630E9" w:rsidTr="006D6710">
        <w:tc>
          <w:tcPr>
            <w:tcW w:w="1073"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декабрь</w:t>
            </w:r>
          </w:p>
        </w:tc>
        <w:tc>
          <w:tcPr>
            <w:tcW w:w="2324"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 xml:space="preserve">Зимние явления в природе. Зимующие птицы, набюдения, кормушка для птиц. Наблюдения за елью (ель живая и </w:t>
            </w:r>
            <w:r w:rsidRPr="00B630E9">
              <w:rPr>
                <w:rFonts w:ascii="Times New Roman" w:hAnsi="Times New Roman" w:cs="Times New Roman"/>
              </w:rPr>
              <w:lastRenderedPageBreak/>
              <w:t>игрушечная)Праздник новогодней елки для кукол. Корова и теленок. Коза и козленок.</w:t>
            </w:r>
          </w:p>
        </w:tc>
        <w:tc>
          <w:tcPr>
            <w:tcW w:w="4044"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lastRenderedPageBreak/>
              <w:t>Новый год для кукол. Коллективное изготовление альбома «Елочка».Елка. Дежурство в уголке природы.В гостях у Курочки-рябы ( кошка, собака).Домашние животные</w:t>
            </w:r>
          </w:p>
          <w:p w:rsidR="00B630E9" w:rsidRPr="00B630E9" w:rsidRDefault="00B630E9" w:rsidP="006D6710">
            <w:pPr>
              <w:jc w:val="both"/>
              <w:rPr>
                <w:rFonts w:ascii="Times New Roman" w:hAnsi="Times New Roman" w:cs="Times New Roman"/>
              </w:rPr>
            </w:pPr>
          </w:p>
        </w:tc>
        <w:tc>
          <w:tcPr>
            <w:tcW w:w="4776"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Акция «Елочка-зеленая иголочка. Наблюдение за елью.</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Подкормка птиц. Как звери (медведь, белка, лиса, заяц) проводят зиму  в лесу? Юные защитники природы.</w:t>
            </w:r>
          </w:p>
        </w:tc>
        <w:tc>
          <w:tcPr>
            <w:tcW w:w="3703"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Панорама добрых  дел .Цикл наблюдений за елью.Плакат «Сохраним ель!». Через добрые дела можно стать юным экологом- НОД.</w:t>
            </w:r>
          </w:p>
        </w:tc>
      </w:tr>
      <w:tr w:rsidR="00B630E9" w:rsidRPr="00B630E9" w:rsidTr="006D6710">
        <w:tc>
          <w:tcPr>
            <w:tcW w:w="1073"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lastRenderedPageBreak/>
              <w:t>январь</w:t>
            </w:r>
          </w:p>
        </w:tc>
        <w:tc>
          <w:tcPr>
            <w:tcW w:w="2324"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Зимние явления в природе. Чтение стих. «Январь» С.Маршака.</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Панно»Зимний лес».Подкормка и наблюдение за птицами(ворона, воробей, голуби).Дикие животные-обитатели леса заяц , волк,медведь,лиса-НОД.</w:t>
            </w:r>
          </w:p>
        </w:tc>
        <w:tc>
          <w:tcPr>
            <w:tcW w:w="4044"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В гостях у Курочки-рябы-птичий  двор- НОД. Птицы у кормушки( ворона и воробей).</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Кому  нужна а  вода-НОД ( опыты)?</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Досуг «Цыплята и утята»</w:t>
            </w:r>
          </w:p>
        </w:tc>
        <w:tc>
          <w:tcPr>
            <w:tcW w:w="4776"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Чудесные  свойства воды (снег,лед, пар). Опыты.</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Птицы  на кормушке. Заяц- что за зверь? Как птицы летают?</w:t>
            </w:r>
          </w:p>
        </w:tc>
        <w:tc>
          <w:tcPr>
            <w:tcW w:w="3703"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Цикл наблюдений за различным состоянием воды. Календарь наблюдений за  птицами. Модель «Этажи леса»</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Приспособленность животных.</w:t>
            </w:r>
          </w:p>
        </w:tc>
      </w:tr>
      <w:tr w:rsidR="00B630E9" w:rsidRPr="00B630E9" w:rsidTr="006D6710">
        <w:tc>
          <w:tcPr>
            <w:tcW w:w="1073"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февраль</w:t>
            </w:r>
          </w:p>
        </w:tc>
        <w:tc>
          <w:tcPr>
            <w:tcW w:w="2324"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Зимние явления в природе.Птицы в клетке . Цикл наблюдений за водой и ее состоянием. Посадка репчатого лука-НОД.</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Фрукты-кукла Дед с корзинкой.-НОД</w:t>
            </w:r>
          </w:p>
        </w:tc>
        <w:tc>
          <w:tcPr>
            <w:tcW w:w="4044"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Путешествие по зимнему  лесу-НОД. Посадка лука и посев овса. Декоративные птицы(попугай).</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Айболит в гостях у детей-НОД.</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Посещение зоопарка- НОД.</w:t>
            </w:r>
          </w:p>
        </w:tc>
        <w:tc>
          <w:tcPr>
            <w:tcW w:w="4776"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Пришла зима холодная. Праздник В.Бианки. Зимняя подкормка животных.</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Выращиваем  лук.</w:t>
            </w:r>
          </w:p>
        </w:tc>
        <w:tc>
          <w:tcPr>
            <w:tcW w:w="3703"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Кто главный  в лесу-НОД. Выращивание лука-схемы-зарисовка.</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Пищевые  цепочки.</w:t>
            </w:r>
          </w:p>
        </w:tc>
      </w:tr>
      <w:tr w:rsidR="00B630E9" w:rsidRPr="00B630E9" w:rsidTr="006D6710">
        <w:tc>
          <w:tcPr>
            <w:tcW w:w="1073"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март</w:t>
            </w:r>
          </w:p>
        </w:tc>
        <w:tc>
          <w:tcPr>
            <w:tcW w:w="2324"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Цикл наблюдений за водой. Айболит проверяет здоровье детей-НОД.Комнатные растения (бальзамин, фикус, колеус, аспедистра,кливия)-НОД</w:t>
            </w:r>
          </w:p>
        </w:tc>
        <w:tc>
          <w:tcPr>
            <w:tcW w:w="4044"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Подарки к 8 марта. Где обедал воробей?- НОД. Советы Айболита-  НОД. Попугай и морская свинка.</w:t>
            </w:r>
          </w:p>
        </w:tc>
        <w:tc>
          <w:tcPr>
            <w:tcW w:w="4776"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Наблюдаем за луком.Четвероногие  друзья(собаки). Как заботится о здоровье зимой?</w:t>
            </w:r>
          </w:p>
        </w:tc>
        <w:tc>
          <w:tcPr>
            <w:tcW w:w="3703"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Подарки к 8 марта- НОД. Распускание веток  в вазе. Воздух ( опыты). Олени и хищники.</w:t>
            </w:r>
          </w:p>
        </w:tc>
      </w:tr>
      <w:tr w:rsidR="00B630E9" w:rsidRPr="00B630E9" w:rsidTr="006D6710">
        <w:tc>
          <w:tcPr>
            <w:tcW w:w="1073"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апрель</w:t>
            </w:r>
          </w:p>
        </w:tc>
        <w:tc>
          <w:tcPr>
            <w:tcW w:w="2324"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 xml:space="preserve">Весенние явления в природе. Таяние снега. Ветки тополя  в  вазе. Лошадь и жеребенок- НОД. </w:t>
            </w:r>
            <w:r w:rsidRPr="00B630E9">
              <w:rPr>
                <w:rFonts w:ascii="Times New Roman" w:hAnsi="Times New Roman" w:cs="Times New Roman"/>
              </w:rPr>
              <w:lastRenderedPageBreak/>
              <w:t>Домашние животные-НОД.</w:t>
            </w:r>
          </w:p>
        </w:tc>
        <w:tc>
          <w:tcPr>
            <w:tcW w:w="4044"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lastRenderedPageBreak/>
              <w:t>Весна  в лесу- НОД. Первоцветы. День Земли- досуг. Деревянные  игрушки- НОД. Мать и мачеха.</w:t>
            </w:r>
          </w:p>
        </w:tc>
        <w:tc>
          <w:tcPr>
            <w:tcW w:w="4776"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Весна в жизни зверей. Первоцветы  и насекомые</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 мать-мачеха. , божья коровка)</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Сравниваем кошку с собакой.</w:t>
            </w:r>
          </w:p>
        </w:tc>
        <w:tc>
          <w:tcPr>
            <w:tcW w:w="3703"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Первоцветы. Пробуждение природы- экологический  поход. Лес  в жизни человека.</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День Земли-праздник.</w:t>
            </w:r>
          </w:p>
        </w:tc>
      </w:tr>
      <w:tr w:rsidR="00B630E9" w:rsidRPr="00B630E9" w:rsidTr="006D6710">
        <w:tc>
          <w:tcPr>
            <w:tcW w:w="1073"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lastRenderedPageBreak/>
              <w:t>май</w:t>
            </w:r>
          </w:p>
        </w:tc>
        <w:tc>
          <w:tcPr>
            <w:tcW w:w="2324"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Весенние явления в природе. Есть у нас  цветник. Одуванчики и мать и мачеха.Кошка и собака-кукла Дед- НОД. Собаки, кошки и мышки –НОД.</w:t>
            </w:r>
          </w:p>
        </w:tc>
        <w:tc>
          <w:tcPr>
            <w:tcW w:w="4044"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Первоцветы. Рисуем животных-создаем книгу по мотивам рассказов Е.Чарушина . Прогулка  к водоему.</w:t>
            </w:r>
          </w:p>
        </w:tc>
        <w:tc>
          <w:tcPr>
            <w:tcW w:w="4776"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Весна кончается. Первоцветы (одуванчик, мать-и-мачеха). Как человек охраняет природу?</w:t>
            </w:r>
          </w:p>
        </w:tc>
        <w:tc>
          <w:tcPr>
            <w:tcW w:w="3703"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Заповедники. Круговорот воды  в природе. Значение воды на Земле.</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Экскурсия к водоему.</w:t>
            </w:r>
          </w:p>
        </w:tc>
      </w:tr>
      <w:tr w:rsidR="00B630E9" w:rsidRPr="00B630E9" w:rsidTr="006D6710">
        <w:tc>
          <w:tcPr>
            <w:tcW w:w="1073"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июнь</w:t>
            </w:r>
          </w:p>
        </w:tc>
        <w:tc>
          <w:tcPr>
            <w:tcW w:w="2324"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Лето- наблюдения. Огород.</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Цветник и насекомые. Одуванчик. Досуг, посвященный  воде-инсценировка стих. «Девочка чумазая» А.Барто. Игры с водой, песком, камнями В гости приходит Дед и Кукла Маша.</w:t>
            </w:r>
          </w:p>
        </w:tc>
        <w:tc>
          <w:tcPr>
            <w:tcW w:w="4044"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Цветущие и дикорастущие растения. Зоопарк. Вода-развлечение. Инсценировка «Девочка чумазая», «Где обедал воробей?»</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 Чипполино и кукла Маша  в гостях у ребят.</w:t>
            </w:r>
          </w:p>
        </w:tc>
        <w:tc>
          <w:tcPr>
            <w:tcW w:w="4776"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Ухаживаем за растениями уголка природы. Работа с календарем природы. Работа с детьми на огороде, цветнике. Рассматривание цветущих растений.</w:t>
            </w:r>
          </w:p>
        </w:tc>
        <w:tc>
          <w:tcPr>
            <w:tcW w:w="3703"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Растения «Красной  книги»</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Сбор гербария лекарственных трав.</w:t>
            </w:r>
          </w:p>
        </w:tc>
      </w:tr>
      <w:tr w:rsidR="00B630E9" w:rsidRPr="00B630E9" w:rsidTr="006D6710">
        <w:tc>
          <w:tcPr>
            <w:tcW w:w="1073"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июль</w:t>
            </w:r>
          </w:p>
        </w:tc>
        <w:tc>
          <w:tcPr>
            <w:tcW w:w="2324"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Лето- наблюдения. Огород.</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Цветник и насекомые Деревья , листья. Зайцы летом. Досуг «Зайка-побегайка».Игры с водой, песком, камнями. В гости приходит Дед и Кукла Маша. Сказка «Колобок»</w:t>
            </w:r>
          </w:p>
        </w:tc>
        <w:tc>
          <w:tcPr>
            <w:tcW w:w="4044"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Лето. Цветущие и дикорастущие растения и насекомые. Цветы, деревья. Береза. В гости к детям приходит Красная  шапочка. Бал цветов. Инсценировка «Подарок»</w:t>
            </w:r>
          </w:p>
        </w:tc>
        <w:tc>
          <w:tcPr>
            <w:tcW w:w="4776"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Наблюдение за изменениями  цветущих и дикорастущих растений. Наблюдение за  различными насекомыми. Работа  сдождемером.</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Чтение сказки В.Бианки «Чьи ноги лучше?2</w:t>
            </w:r>
          </w:p>
        </w:tc>
        <w:tc>
          <w:tcPr>
            <w:tcW w:w="3703"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Такие  разные  насекомые. От кого польза, от кого вред?</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Отдыхаем  у воды. Работа  с дождемером.</w:t>
            </w:r>
          </w:p>
        </w:tc>
      </w:tr>
      <w:tr w:rsidR="00B630E9" w:rsidRPr="00B630E9" w:rsidTr="006D6710">
        <w:tc>
          <w:tcPr>
            <w:tcW w:w="1073"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август</w:t>
            </w:r>
          </w:p>
        </w:tc>
        <w:tc>
          <w:tcPr>
            <w:tcW w:w="2324"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Лето- наблюдения.</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 xml:space="preserve">Цветник и насекомые Огород.  Досуг «Гуси-гуси» Сказка «курочка ряба» Игры с водой, песком, камнями. В гости </w:t>
            </w:r>
            <w:r w:rsidRPr="00B630E9">
              <w:rPr>
                <w:rFonts w:ascii="Times New Roman" w:hAnsi="Times New Roman" w:cs="Times New Roman"/>
              </w:rPr>
              <w:lastRenderedPageBreak/>
              <w:t>приходит Дед и Кукла Маша.</w:t>
            </w:r>
          </w:p>
        </w:tc>
        <w:tc>
          <w:tcPr>
            <w:tcW w:w="4044"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lastRenderedPageBreak/>
              <w:t>Цветущие и дикорастущие растения. Ферма. Деревья.</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 xml:space="preserve">Огород.В гости приходит Айболит и Корзинка.Чтение «Обыкновенная история», «Дедушка-дерево», «Мальчик и дерево». Концерт в честь кошек. Мышек и котят. с/р игра </w:t>
            </w:r>
            <w:r w:rsidRPr="00B630E9">
              <w:rPr>
                <w:rFonts w:ascii="Times New Roman" w:hAnsi="Times New Roman" w:cs="Times New Roman"/>
              </w:rPr>
              <w:lastRenderedPageBreak/>
              <w:t>2веселая  ферма».</w:t>
            </w:r>
          </w:p>
          <w:p w:rsidR="00B630E9" w:rsidRPr="00B630E9" w:rsidRDefault="00B630E9" w:rsidP="006D6710">
            <w:pPr>
              <w:jc w:val="both"/>
              <w:rPr>
                <w:rFonts w:ascii="Times New Roman" w:hAnsi="Times New Roman" w:cs="Times New Roman"/>
              </w:rPr>
            </w:pPr>
          </w:p>
        </w:tc>
        <w:tc>
          <w:tcPr>
            <w:tcW w:w="4776"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lastRenderedPageBreak/>
              <w:t>Наблюдение за изменениями  цветущих и дикорастущих растений.Лекарственные  растения. Чтение произведений В.Бианки и рисование по произведениям В.Бианки: «Чей  нос  лучше?», «Приключения муравьишки», «Зеленый  пруд».</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Заготовка  гербария из листьев  и цветов.</w:t>
            </w:r>
          </w:p>
        </w:tc>
        <w:tc>
          <w:tcPr>
            <w:tcW w:w="3703" w:type="dxa"/>
          </w:tcPr>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Радуга  витаминов- ягоды.</w:t>
            </w:r>
          </w:p>
          <w:p w:rsidR="00B630E9" w:rsidRPr="00B630E9" w:rsidRDefault="00B630E9" w:rsidP="006D6710">
            <w:pPr>
              <w:jc w:val="both"/>
              <w:rPr>
                <w:rFonts w:ascii="Times New Roman" w:hAnsi="Times New Roman" w:cs="Times New Roman"/>
              </w:rPr>
            </w:pPr>
            <w:r w:rsidRPr="00B630E9">
              <w:rPr>
                <w:rFonts w:ascii="Times New Roman" w:hAnsi="Times New Roman" w:cs="Times New Roman"/>
              </w:rPr>
              <w:t>Съедобные и несьедобные  грибы.</w:t>
            </w:r>
          </w:p>
        </w:tc>
      </w:tr>
    </w:tbl>
    <w:p w:rsidR="00B630E9" w:rsidRDefault="00B630E9" w:rsidP="0004381F">
      <w:pPr>
        <w:spacing w:after="0" w:line="0" w:lineRule="atLeast"/>
        <w:rPr>
          <w:rFonts w:ascii="Times New Roman" w:hAnsi="Times New Roman" w:cs="Times New Roman"/>
          <w:b/>
          <w:bCs/>
          <w:iCs/>
          <w:sz w:val="24"/>
          <w:szCs w:val="24"/>
        </w:rPr>
      </w:pPr>
    </w:p>
    <w:p w:rsidR="00B630E9" w:rsidRDefault="00B630E9" w:rsidP="00807822">
      <w:pPr>
        <w:spacing w:after="0" w:line="0" w:lineRule="atLeast"/>
        <w:jc w:val="right"/>
        <w:rPr>
          <w:rFonts w:ascii="Times New Roman" w:hAnsi="Times New Roman" w:cs="Times New Roman"/>
          <w:b/>
          <w:bCs/>
          <w:iCs/>
          <w:sz w:val="24"/>
          <w:szCs w:val="24"/>
        </w:rPr>
      </w:pPr>
    </w:p>
    <w:p w:rsidR="00807822" w:rsidRDefault="00B630E9" w:rsidP="00807822">
      <w:pPr>
        <w:spacing w:after="0" w:line="0" w:lineRule="atLeast"/>
        <w:jc w:val="right"/>
        <w:rPr>
          <w:rFonts w:ascii="Times New Roman" w:hAnsi="Times New Roman" w:cs="Times New Roman"/>
          <w:b/>
          <w:bCs/>
          <w:iCs/>
          <w:sz w:val="24"/>
          <w:szCs w:val="24"/>
        </w:rPr>
      </w:pPr>
      <w:r>
        <w:rPr>
          <w:rFonts w:ascii="Times New Roman" w:hAnsi="Times New Roman" w:cs="Times New Roman"/>
          <w:b/>
          <w:bCs/>
          <w:iCs/>
          <w:sz w:val="24"/>
          <w:szCs w:val="24"/>
        </w:rPr>
        <w:t>Приложение №2</w:t>
      </w:r>
    </w:p>
    <w:p w:rsidR="00807822" w:rsidRDefault="00807822" w:rsidP="00807822">
      <w:pPr>
        <w:spacing w:after="0" w:line="0" w:lineRule="atLeast"/>
        <w:rPr>
          <w:rFonts w:ascii="Times New Roman" w:hAnsi="Times New Roman" w:cs="Times New Roman"/>
          <w:b/>
          <w:bCs/>
          <w:iCs/>
          <w:sz w:val="24"/>
          <w:szCs w:val="24"/>
        </w:rPr>
      </w:pPr>
    </w:p>
    <w:p w:rsidR="00807822" w:rsidRDefault="00807822" w:rsidP="00807822">
      <w:pPr>
        <w:spacing w:after="0" w:line="0" w:lineRule="atLeast"/>
        <w:rPr>
          <w:rFonts w:ascii="Times New Roman" w:hAnsi="Times New Roman" w:cs="Times New Roman"/>
          <w:b/>
          <w:bCs/>
          <w:iCs/>
          <w:sz w:val="24"/>
          <w:szCs w:val="24"/>
        </w:rPr>
      </w:pPr>
    </w:p>
    <w:p w:rsidR="00807822" w:rsidRDefault="00807822" w:rsidP="00807822">
      <w:pPr>
        <w:spacing w:after="0" w:line="0" w:lineRule="atLeast"/>
        <w:jc w:val="center"/>
        <w:rPr>
          <w:rFonts w:ascii="Times New Roman" w:hAnsi="Times New Roman" w:cs="Times New Roman"/>
          <w:b/>
          <w:bCs/>
          <w:iCs/>
          <w:sz w:val="24"/>
          <w:szCs w:val="24"/>
        </w:rPr>
      </w:pPr>
      <w:r w:rsidRPr="001D0DDD">
        <w:rPr>
          <w:rFonts w:ascii="Times New Roman" w:hAnsi="Times New Roman" w:cs="Times New Roman"/>
          <w:b/>
          <w:bCs/>
          <w:iCs/>
          <w:sz w:val="24"/>
          <w:szCs w:val="24"/>
        </w:rPr>
        <w:t>Двигательный  режим   детей  в   МБДОУ  № 182</w:t>
      </w:r>
    </w:p>
    <w:p w:rsidR="00807822" w:rsidRPr="001D0DDD" w:rsidRDefault="00807822" w:rsidP="00807822">
      <w:pPr>
        <w:spacing w:after="0" w:line="0" w:lineRule="atLeast"/>
        <w:jc w:val="center"/>
        <w:rPr>
          <w:rFonts w:ascii="Times New Roman" w:hAnsi="Times New Roman" w:cs="Times New Roman"/>
          <w:b/>
          <w:bCs/>
          <w:iCs/>
          <w:sz w:val="24"/>
          <w:szCs w:val="24"/>
        </w:rPr>
      </w:pPr>
    </w:p>
    <w:tbl>
      <w:tblPr>
        <w:tblW w:w="159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8"/>
        <w:gridCol w:w="1984"/>
        <w:gridCol w:w="2551"/>
        <w:gridCol w:w="2552"/>
        <w:gridCol w:w="2835"/>
        <w:gridCol w:w="3119"/>
      </w:tblGrid>
      <w:tr w:rsidR="00807822" w:rsidRPr="001D0DDD" w:rsidTr="00135AC6">
        <w:trPr>
          <w:trHeight w:val="89"/>
        </w:trPr>
        <w:tc>
          <w:tcPr>
            <w:tcW w:w="2908"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Режимные моменты</w:t>
            </w:r>
          </w:p>
        </w:tc>
        <w:tc>
          <w:tcPr>
            <w:tcW w:w="1984" w:type="dxa"/>
          </w:tcPr>
          <w:p w:rsidR="00807822" w:rsidRPr="001D0DDD" w:rsidRDefault="00807822" w:rsidP="00135AC6">
            <w:pPr>
              <w:pStyle w:val="a4"/>
              <w:spacing w:line="0" w:lineRule="atLeast"/>
              <w:jc w:val="center"/>
              <w:rPr>
                <w:rFonts w:ascii="Times New Roman" w:hAnsi="Times New Roman" w:cs="Times New Roman"/>
                <w:b/>
                <w:bCs/>
                <w:iCs/>
                <w:color w:val="auto"/>
                <w:sz w:val="24"/>
                <w:szCs w:val="24"/>
              </w:rPr>
            </w:pPr>
            <w:r>
              <w:rPr>
                <w:rFonts w:ascii="Times New Roman" w:hAnsi="Times New Roman" w:cs="Times New Roman"/>
                <w:b/>
                <w:bCs/>
                <w:iCs/>
                <w:color w:val="auto"/>
                <w:sz w:val="24"/>
                <w:szCs w:val="24"/>
              </w:rPr>
              <w:t>2-3 года</w:t>
            </w:r>
          </w:p>
        </w:tc>
        <w:tc>
          <w:tcPr>
            <w:tcW w:w="2551" w:type="dxa"/>
          </w:tcPr>
          <w:p w:rsidR="00807822" w:rsidRPr="001D0DDD" w:rsidRDefault="00807822" w:rsidP="00135AC6">
            <w:pPr>
              <w:pStyle w:val="a4"/>
              <w:spacing w:line="0" w:lineRule="atLeast"/>
              <w:jc w:val="center"/>
              <w:rPr>
                <w:rFonts w:ascii="Times New Roman" w:hAnsi="Times New Roman" w:cs="Times New Roman"/>
                <w:color w:val="auto"/>
                <w:sz w:val="24"/>
                <w:szCs w:val="24"/>
              </w:rPr>
            </w:pPr>
            <w:r w:rsidRPr="001D0DDD">
              <w:rPr>
                <w:rFonts w:ascii="Times New Roman" w:hAnsi="Times New Roman" w:cs="Times New Roman"/>
                <w:b/>
                <w:bCs/>
                <w:iCs/>
                <w:color w:val="auto"/>
                <w:sz w:val="24"/>
                <w:szCs w:val="24"/>
              </w:rPr>
              <w:t>3-4 года</w:t>
            </w:r>
          </w:p>
        </w:tc>
        <w:tc>
          <w:tcPr>
            <w:tcW w:w="2552" w:type="dxa"/>
          </w:tcPr>
          <w:p w:rsidR="00807822" w:rsidRPr="001D0DDD" w:rsidRDefault="00807822" w:rsidP="00135AC6">
            <w:pPr>
              <w:pStyle w:val="a4"/>
              <w:spacing w:line="0" w:lineRule="atLeast"/>
              <w:jc w:val="center"/>
              <w:rPr>
                <w:rFonts w:ascii="Times New Roman" w:hAnsi="Times New Roman" w:cs="Times New Roman"/>
                <w:color w:val="auto"/>
                <w:sz w:val="24"/>
                <w:szCs w:val="24"/>
              </w:rPr>
            </w:pPr>
            <w:r w:rsidRPr="001D0DDD">
              <w:rPr>
                <w:rFonts w:ascii="Times New Roman" w:hAnsi="Times New Roman" w:cs="Times New Roman"/>
                <w:b/>
                <w:bCs/>
                <w:iCs/>
                <w:color w:val="auto"/>
                <w:sz w:val="24"/>
                <w:szCs w:val="24"/>
              </w:rPr>
              <w:t>4-5 лет</w:t>
            </w:r>
          </w:p>
        </w:tc>
        <w:tc>
          <w:tcPr>
            <w:tcW w:w="2835" w:type="dxa"/>
          </w:tcPr>
          <w:p w:rsidR="00807822" w:rsidRPr="001D0DDD" w:rsidRDefault="00807822" w:rsidP="00135AC6">
            <w:pPr>
              <w:pStyle w:val="a4"/>
              <w:spacing w:line="0" w:lineRule="atLeast"/>
              <w:jc w:val="center"/>
              <w:rPr>
                <w:rFonts w:ascii="Times New Roman" w:hAnsi="Times New Roman" w:cs="Times New Roman"/>
                <w:color w:val="auto"/>
                <w:sz w:val="24"/>
                <w:szCs w:val="24"/>
              </w:rPr>
            </w:pPr>
            <w:r w:rsidRPr="001D0DDD">
              <w:rPr>
                <w:rFonts w:ascii="Times New Roman" w:hAnsi="Times New Roman" w:cs="Times New Roman"/>
                <w:b/>
                <w:bCs/>
                <w:iCs/>
                <w:color w:val="auto"/>
                <w:sz w:val="24"/>
                <w:szCs w:val="24"/>
              </w:rPr>
              <w:t>5-6 лет</w:t>
            </w:r>
          </w:p>
        </w:tc>
        <w:tc>
          <w:tcPr>
            <w:tcW w:w="3119" w:type="dxa"/>
          </w:tcPr>
          <w:p w:rsidR="00807822" w:rsidRPr="001D0DDD" w:rsidRDefault="00807822" w:rsidP="00135AC6">
            <w:pPr>
              <w:pStyle w:val="a4"/>
              <w:spacing w:line="0" w:lineRule="atLeast"/>
              <w:jc w:val="center"/>
              <w:rPr>
                <w:rFonts w:ascii="Times New Roman" w:hAnsi="Times New Roman" w:cs="Times New Roman"/>
                <w:color w:val="auto"/>
                <w:sz w:val="24"/>
                <w:szCs w:val="24"/>
              </w:rPr>
            </w:pPr>
            <w:r w:rsidRPr="001D0DDD">
              <w:rPr>
                <w:rFonts w:ascii="Times New Roman" w:hAnsi="Times New Roman" w:cs="Times New Roman"/>
                <w:b/>
                <w:bCs/>
                <w:iCs/>
                <w:color w:val="auto"/>
                <w:sz w:val="24"/>
                <w:szCs w:val="24"/>
              </w:rPr>
              <w:t>6-7 лет</w:t>
            </w:r>
          </w:p>
        </w:tc>
      </w:tr>
      <w:tr w:rsidR="00807822" w:rsidRPr="001D0DDD" w:rsidTr="00135AC6">
        <w:trPr>
          <w:trHeight w:val="535"/>
        </w:trPr>
        <w:tc>
          <w:tcPr>
            <w:tcW w:w="2908" w:type="dxa"/>
          </w:tcPr>
          <w:p w:rsidR="00807822" w:rsidRPr="001D0DDD" w:rsidRDefault="00807822" w:rsidP="00D445FB">
            <w:pPr>
              <w:widowControl w:val="0"/>
              <w:numPr>
                <w:ilvl w:val="0"/>
                <w:numId w:val="18"/>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xml:space="preserve">Прием детей, самостоятельная двигательная деятельность </w:t>
            </w:r>
          </w:p>
        </w:tc>
        <w:tc>
          <w:tcPr>
            <w:tcW w:w="1984" w:type="dxa"/>
          </w:tcPr>
          <w:p w:rsidR="00807822" w:rsidRDefault="00807822" w:rsidP="00135AC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Ежедневно</w:t>
            </w:r>
          </w:p>
          <w:p w:rsidR="00807822" w:rsidRPr="001D0DDD" w:rsidRDefault="00807822" w:rsidP="00135AC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20 мин</w:t>
            </w:r>
          </w:p>
        </w:tc>
        <w:tc>
          <w:tcPr>
            <w:tcW w:w="2551"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Ежедневно</w:t>
            </w:r>
          </w:p>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30 — 40 мин</w:t>
            </w:r>
          </w:p>
        </w:tc>
        <w:tc>
          <w:tcPr>
            <w:tcW w:w="2552"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Ежедневно</w:t>
            </w:r>
          </w:p>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30 — 40 мин</w:t>
            </w:r>
          </w:p>
        </w:tc>
        <w:tc>
          <w:tcPr>
            <w:tcW w:w="2835"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Ежедневно</w:t>
            </w:r>
          </w:p>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30 — 40 мин</w:t>
            </w:r>
          </w:p>
        </w:tc>
        <w:tc>
          <w:tcPr>
            <w:tcW w:w="3119"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Ежедневно</w:t>
            </w:r>
          </w:p>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30 — 40 мин</w:t>
            </w:r>
          </w:p>
        </w:tc>
      </w:tr>
      <w:tr w:rsidR="00807822" w:rsidRPr="001D0DDD" w:rsidTr="00135AC6">
        <w:trPr>
          <w:trHeight w:val="658"/>
        </w:trPr>
        <w:tc>
          <w:tcPr>
            <w:tcW w:w="2908" w:type="dxa"/>
          </w:tcPr>
          <w:p w:rsidR="00807822" w:rsidRPr="001D0DDD" w:rsidRDefault="00807822" w:rsidP="00D445FB">
            <w:pPr>
              <w:widowControl w:val="0"/>
              <w:numPr>
                <w:ilvl w:val="0"/>
                <w:numId w:val="18"/>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Утренняя гимнастика</w:t>
            </w:r>
          </w:p>
          <w:p w:rsidR="00807822" w:rsidRPr="001D0DDD" w:rsidRDefault="00807822" w:rsidP="00135AC6">
            <w:pPr>
              <w:spacing w:after="0" w:line="0" w:lineRule="atLeast"/>
              <w:rPr>
                <w:rFonts w:ascii="Times New Roman" w:hAnsi="Times New Roman" w:cs="Times New Roman"/>
                <w:sz w:val="24"/>
                <w:szCs w:val="24"/>
              </w:rPr>
            </w:pPr>
          </w:p>
        </w:tc>
        <w:tc>
          <w:tcPr>
            <w:tcW w:w="1984" w:type="dxa"/>
          </w:tcPr>
          <w:p w:rsidR="00807822" w:rsidRDefault="00807822" w:rsidP="00135AC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Ежедневно</w:t>
            </w:r>
          </w:p>
          <w:p w:rsidR="00807822" w:rsidRDefault="00807822" w:rsidP="00135AC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5 мин</w:t>
            </w:r>
          </w:p>
          <w:p w:rsidR="00807822" w:rsidRDefault="00807822" w:rsidP="00135AC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из5 упражнений</w:t>
            </w:r>
          </w:p>
          <w:p w:rsidR="00807822" w:rsidRDefault="00807822" w:rsidP="00135AC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в игровой форме</w:t>
            </w:r>
          </w:p>
          <w:p w:rsidR="00807822" w:rsidRPr="001D0DDD" w:rsidRDefault="00807822" w:rsidP="00135AC6">
            <w:pPr>
              <w:spacing w:after="0" w:line="0" w:lineRule="atLeast"/>
              <w:jc w:val="center"/>
              <w:rPr>
                <w:rFonts w:ascii="Times New Roman" w:hAnsi="Times New Roman" w:cs="Times New Roman"/>
                <w:sz w:val="24"/>
                <w:szCs w:val="24"/>
              </w:rPr>
            </w:pPr>
          </w:p>
        </w:tc>
        <w:tc>
          <w:tcPr>
            <w:tcW w:w="2551"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 xml:space="preserve">Ежедневно </w:t>
            </w:r>
          </w:p>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 xml:space="preserve">5-6  мин </w:t>
            </w:r>
          </w:p>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из 5-6 общеразвивающих упражнений</w:t>
            </w:r>
          </w:p>
        </w:tc>
        <w:tc>
          <w:tcPr>
            <w:tcW w:w="2552"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 xml:space="preserve">Ежедневно </w:t>
            </w:r>
          </w:p>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 xml:space="preserve">6-8  мин </w:t>
            </w:r>
          </w:p>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из 6-7 общеразвивающих упражнений</w:t>
            </w:r>
          </w:p>
        </w:tc>
        <w:tc>
          <w:tcPr>
            <w:tcW w:w="2835"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 xml:space="preserve">Ежедневно </w:t>
            </w:r>
          </w:p>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 xml:space="preserve">8-10 мин. </w:t>
            </w:r>
            <w:r w:rsidR="00B630E9" w:rsidRPr="001D0DDD">
              <w:rPr>
                <w:rFonts w:ascii="Times New Roman" w:hAnsi="Times New Roman" w:cs="Times New Roman"/>
                <w:sz w:val="24"/>
                <w:szCs w:val="24"/>
              </w:rPr>
              <w:t>М</w:t>
            </w:r>
            <w:r w:rsidRPr="001D0DDD">
              <w:rPr>
                <w:rFonts w:ascii="Times New Roman" w:hAnsi="Times New Roman" w:cs="Times New Roman"/>
                <w:sz w:val="24"/>
                <w:szCs w:val="24"/>
              </w:rPr>
              <w:t xml:space="preserve">ин </w:t>
            </w:r>
          </w:p>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из 6-8 общеразвивающих упражнений</w:t>
            </w:r>
          </w:p>
        </w:tc>
        <w:tc>
          <w:tcPr>
            <w:tcW w:w="3119"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 xml:space="preserve">Ежедневно </w:t>
            </w:r>
          </w:p>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 xml:space="preserve">10-12  мин </w:t>
            </w:r>
          </w:p>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из 8-10 общеразвивающих упражнений</w:t>
            </w:r>
          </w:p>
        </w:tc>
      </w:tr>
      <w:tr w:rsidR="00807822" w:rsidRPr="001D0DDD" w:rsidTr="00135AC6">
        <w:trPr>
          <w:trHeight w:val="800"/>
        </w:trPr>
        <w:tc>
          <w:tcPr>
            <w:tcW w:w="2908" w:type="dxa"/>
          </w:tcPr>
          <w:p w:rsidR="00807822" w:rsidRPr="001D0DDD" w:rsidRDefault="00807822" w:rsidP="00D445FB">
            <w:pPr>
              <w:widowControl w:val="0"/>
              <w:numPr>
                <w:ilvl w:val="0"/>
                <w:numId w:val="18"/>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Физкультурные деятельность  в  зале</w:t>
            </w:r>
          </w:p>
        </w:tc>
        <w:tc>
          <w:tcPr>
            <w:tcW w:w="1984" w:type="dxa"/>
          </w:tcPr>
          <w:p w:rsidR="00807822" w:rsidRPr="001D0DDD" w:rsidRDefault="00807822" w:rsidP="00135AC6">
            <w:pPr>
              <w:spacing w:after="0" w:line="0" w:lineRule="atLeast"/>
              <w:jc w:val="center"/>
              <w:rPr>
                <w:rFonts w:ascii="Times New Roman" w:hAnsi="Times New Roman" w:cs="Times New Roman"/>
                <w:sz w:val="24"/>
                <w:szCs w:val="24"/>
              </w:rPr>
            </w:pPr>
          </w:p>
        </w:tc>
        <w:tc>
          <w:tcPr>
            <w:tcW w:w="2551"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2 раза в неделю по 15 мин.</w:t>
            </w:r>
          </w:p>
        </w:tc>
        <w:tc>
          <w:tcPr>
            <w:tcW w:w="2552"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2 раза в неделю по 20 мин</w:t>
            </w:r>
          </w:p>
        </w:tc>
        <w:tc>
          <w:tcPr>
            <w:tcW w:w="2835"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2 раза в неделю по 25 мин.</w:t>
            </w:r>
          </w:p>
        </w:tc>
        <w:tc>
          <w:tcPr>
            <w:tcW w:w="3119"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2 раза в неделю по 30 мин.</w:t>
            </w:r>
          </w:p>
        </w:tc>
      </w:tr>
      <w:tr w:rsidR="00807822" w:rsidRPr="001D0DDD" w:rsidTr="00135AC6">
        <w:trPr>
          <w:trHeight w:val="340"/>
        </w:trPr>
        <w:tc>
          <w:tcPr>
            <w:tcW w:w="2908" w:type="dxa"/>
          </w:tcPr>
          <w:p w:rsidR="00807822" w:rsidRPr="001D0DDD" w:rsidRDefault="00807822" w:rsidP="00D445FB">
            <w:pPr>
              <w:widowControl w:val="0"/>
              <w:numPr>
                <w:ilvl w:val="0"/>
                <w:numId w:val="18"/>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Физкультурное на прогулке</w:t>
            </w:r>
          </w:p>
        </w:tc>
        <w:tc>
          <w:tcPr>
            <w:tcW w:w="1984" w:type="dxa"/>
          </w:tcPr>
          <w:p w:rsidR="00807822" w:rsidRPr="001D0DDD" w:rsidRDefault="00807822" w:rsidP="00135AC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 раз в неделю</w:t>
            </w:r>
          </w:p>
        </w:tc>
        <w:tc>
          <w:tcPr>
            <w:tcW w:w="2551"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1 раз в неделю</w:t>
            </w:r>
          </w:p>
        </w:tc>
        <w:tc>
          <w:tcPr>
            <w:tcW w:w="2552"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1 раз в неделю</w:t>
            </w:r>
          </w:p>
        </w:tc>
        <w:tc>
          <w:tcPr>
            <w:tcW w:w="2835"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1 раз в неделю</w:t>
            </w:r>
          </w:p>
        </w:tc>
        <w:tc>
          <w:tcPr>
            <w:tcW w:w="3119"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1 раз в неделю</w:t>
            </w:r>
          </w:p>
        </w:tc>
      </w:tr>
      <w:tr w:rsidR="00807822" w:rsidRPr="001D0DDD" w:rsidTr="00135AC6">
        <w:trPr>
          <w:trHeight w:val="89"/>
        </w:trPr>
        <w:tc>
          <w:tcPr>
            <w:tcW w:w="2908" w:type="dxa"/>
          </w:tcPr>
          <w:p w:rsidR="00807822" w:rsidRPr="001D0DDD" w:rsidRDefault="00807822" w:rsidP="00D445FB">
            <w:pPr>
              <w:widowControl w:val="0"/>
              <w:numPr>
                <w:ilvl w:val="0"/>
                <w:numId w:val="18"/>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Физкультминутки во время НОД</w:t>
            </w:r>
          </w:p>
        </w:tc>
        <w:tc>
          <w:tcPr>
            <w:tcW w:w="1984" w:type="dxa"/>
          </w:tcPr>
          <w:p w:rsidR="00807822" w:rsidRPr="001D0DDD" w:rsidRDefault="00807822" w:rsidP="00135AC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1-3 мин.</w:t>
            </w:r>
          </w:p>
        </w:tc>
        <w:tc>
          <w:tcPr>
            <w:tcW w:w="2551"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1-3 мин.</w:t>
            </w:r>
          </w:p>
        </w:tc>
        <w:tc>
          <w:tcPr>
            <w:tcW w:w="2552"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1-3 мин.</w:t>
            </w:r>
          </w:p>
        </w:tc>
        <w:tc>
          <w:tcPr>
            <w:tcW w:w="2835"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1-3 мин.</w:t>
            </w:r>
          </w:p>
        </w:tc>
        <w:tc>
          <w:tcPr>
            <w:tcW w:w="3119"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1-3 мин.</w:t>
            </w:r>
          </w:p>
        </w:tc>
      </w:tr>
      <w:tr w:rsidR="00807822" w:rsidRPr="001D0DDD" w:rsidTr="00135AC6">
        <w:trPr>
          <w:trHeight w:val="442"/>
        </w:trPr>
        <w:tc>
          <w:tcPr>
            <w:tcW w:w="2908" w:type="dxa"/>
          </w:tcPr>
          <w:p w:rsidR="00807822" w:rsidRPr="001D0DDD" w:rsidRDefault="00807822" w:rsidP="00D445FB">
            <w:pPr>
              <w:widowControl w:val="0"/>
              <w:numPr>
                <w:ilvl w:val="0"/>
                <w:numId w:val="18"/>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Музыкальные деятельность</w:t>
            </w:r>
          </w:p>
        </w:tc>
        <w:tc>
          <w:tcPr>
            <w:tcW w:w="1984" w:type="dxa"/>
          </w:tcPr>
          <w:p w:rsidR="00807822" w:rsidRPr="001D0DDD" w:rsidRDefault="00807822" w:rsidP="00135AC6">
            <w:pPr>
              <w:spacing w:after="0" w:line="0" w:lineRule="atLeast"/>
              <w:rPr>
                <w:rFonts w:ascii="Times New Roman" w:hAnsi="Times New Roman" w:cs="Times New Roman"/>
                <w:sz w:val="24"/>
                <w:szCs w:val="24"/>
              </w:rPr>
            </w:pPr>
            <w:r>
              <w:rPr>
                <w:rFonts w:ascii="Times New Roman" w:hAnsi="Times New Roman" w:cs="Times New Roman"/>
                <w:sz w:val="24"/>
                <w:szCs w:val="24"/>
              </w:rPr>
              <w:t>2 раза в неделю</w:t>
            </w:r>
          </w:p>
        </w:tc>
        <w:tc>
          <w:tcPr>
            <w:tcW w:w="2551" w:type="dxa"/>
          </w:tcPr>
          <w:p w:rsidR="00807822" w:rsidRPr="001D0DDD" w:rsidRDefault="00807822" w:rsidP="00135AC6">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2 раза в неделю</w:t>
            </w:r>
          </w:p>
        </w:tc>
        <w:tc>
          <w:tcPr>
            <w:tcW w:w="2552" w:type="dxa"/>
          </w:tcPr>
          <w:p w:rsidR="00807822" w:rsidRPr="001D0DDD" w:rsidRDefault="00807822" w:rsidP="00135AC6">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2 раза в неделю</w:t>
            </w:r>
          </w:p>
        </w:tc>
        <w:tc>
          <w:tcPr>
            <w:tcW w:w="2835" w:type="dxa"/>
          </w:tcPr>
          <w:p w:rsidR="00807822" w:rsidRPr="001D0DDD" w:rsidRDefault="00807822" w:rsidP="00135AC6">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2 раза в неделю</w:t>
            </w:r>
          </w:p>
        </w:tc>
        <w:tc>
          <w:tcPr>
            <w:tcW w:w="3119"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2 раза в неделю</w:t>
            </w:r>
          </w:p>
          <w:p w:rsidR="00807822" w:rsidRPr="001D0DDD" w:rsidRDefault="00807822" w:rsidP="00135AC6">
            <w:pPr>
              <w:spacing w:after="0" w:line="0" w:lineRule="atLeast"/>
              <w:jc w:val="center"/>
              <w:rPr>
                <w:rFonts w:ascii="Times New Roman" w:hAnsi="Times New Roman" w:cs="Times New Roman"/>
                <w:sz w:val="24"/>
                <w:szCs w:val="24"/>
              </w:rPr>
            </w:pPr>
          </w:p>
        </w:tc>
      </w:tr>
      <w:tr w:rsidR="00807822" w:rsidRPr="001D0DDD" w:rsidTr="00135AC6">
        <w:trPr>
          <w:trHeight w:val="343"/>
        </w:trPr>
        <w:tc>
          <w:tcPr>
            <w:tcW w:w="2908" w:type="dxa"/>
          </w:tcPr>
          <w:p w:rsidR="00807822" w:rsidRPr="001D0DDD" w:rsidRDefault="00807822" w:rsidP="00D445FB">
            <w:pPr>
              <w:widowControl w:val="0"/>
              <w:numPr>
                <w:ilvl w:val="0"/>
                <w:numId w:val="18"/>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xml:space="preserve">Прогулка </w:t>
            </w:r>
          </w:p>
        </w:tc>
        <w:tc>
          <w:tcPr>
            <w:tcW w:w="1984" w:type="dxa"/>
          </w:tcPr>
          <w:p w:rsidR="00807822" w:rsidRPr="001D0DDD" w:rsidRDefault="00807822" w:rsidP="00135AC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Не менее 3,5 часов</w:t>
            </w:r>
          </w:p>
        </w:tc>
        <w:tc>
          <w:tcPr>
            <w:tcW w:w="2551" w:type="dxa"/>
          </w:tcPr>
          <w:p w:rsidR="00807822" w:rsidRPr="001D0DDD" w:rsidRDefault="00807822" w:rsidP="00135AC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Не менее 3,5 часов</w:t>
            </w:r>
          </w:p>
          <w:p w:rsidR="00807822" w:rsidRPr="001D0DDD" w:rsidRDefault="00807822" w:rsidP="00135AC6">
            <w:pPr>
              <w:spacing w:after="0" w:line="0" w:lineRule="atLeast"/>
              <w:rPr>
                <w:rFonts w:ascii="Times New Roman" w:hAnsi="Times New Roman" w:cs="Times New Roman"/>
                <w:sz w:val="24"/>
                <w:szCs w:val="24"/>
              </w:rPr>
            </w:pPr>
          </w:p>
        </w:tc>
        <w:tc>
          <w:tcPr>
            <w:tcW w:w="2552" w:type="dxa"/>
          </w:tcPr>
          <w:p w:rsidR="00807822" w:rsidRPr="001D0DDD" w:rsidRDefault="00807822" w:rsidP="00135AC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Не менее 3,5 часов</w:t>
            </w:r>
          </w:p>
          <w:p w:rsidR="00807822" w:rsidRPr="001D0DDD" w:rsidRDefault="00807822" w:rsidP="00135AC6">
            <w:pPr>
              <w:spacing w:after="0" w:line="0" w:lineRule="atLeast"/>
              <w:rPr>
                <w:rFonts w:ascii="Times New Roman" w:hAnsi="Times New Roman" w:cs="Times New Roman"/>
                <w:sz w:val="24"/>
                <w:szCs w:val="24"/>
              </w:rPr>
            </w:pPr>
          </w:p>
        </w:tc>
        <w:tc>
          <w:tcPr>
            <w:tcW w:w="2835" w:type="dxa"/>
          </w:tcPr>
          <w:p w:rsidR="00807822" w:rsidRPr="001D0DDD" w:rsidRDefault="00807822" w:rsidP="00135AC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Не менее 3,5 часов</w:t>
            </w:r>
          </w:p>
          <w:p w:rsidR="00807822" w:rsidRPr="001D0DDD" w:rsidRDefault="00807822" w:rsidP="00135AC6">
            <w:pPr>
              <w:spacing w:after="0" w:line="0" w:lineRule="atLeast"/>
              <w:jc w:val="center"/>
              <w:rPr>
                <w:rFonts w:ascii="Times New Roman" w:hAnsi="Times New Roman" w:cs="Times New Roman"/>
                <w:sz w:val="24"/>
                <w:szCs w:val="24"/>
              </w:rPr>
            </w:pPr>
          </w:p>
        </w:tc>
        <w:tc>
          <w:tcPr>
            <w:tcW w:w="3119" w:type="dxa"/>
          </w:tcPr>
          <w:p w:rsidR="00807822" w:rsidRPr="001D0DDD" w:rsidRDefault="00807822" w:rsidP="00135AC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Не менее 3,5 часов</w:t>
            </w:r>
          </w:p>
          <w:p w:rsidR="00807822" w:rsidRPr="001D0DDD" w:rsidRDefault="00807822" w:rsidP="00135AC6">
            <w:pPr>
              <w:spacing w:after="0" w:line="0" w:lineRule="atLeast"/>
              <w:jc w:val="center"/>
              <w:rPr>
                <w:rFonts w:ascii="Times New Roman" w:hAnsi="Times New Roman" w:cs="Times New Roman"/>
                <w:sz w:val="24"/>
                <w:szCs w:val="24"/>
              </w:rPr>
            </w:pPr>
          </w:p>
        </w:tc>
      </w:tr>
      <w:tr w:rsidR="00807822" w:rsidRPr="001D0DDD" w:rsidTr="00135AC6">
        <w:trPr>
          <w:trHeight w:val="500"/>
        </w:trPr>
        <w:tc>
          <w:tcPr>
            <w:tcW w:w="2908" w:type="dxa"/>
          </w:tcPr>
          <w:p w:rsidR="00807822" w:rsidRPr="001D0DDD" w:rsidRDefault="00807822" w:rsidP="00D445FB">
            <w:pPr>
              <w:widowControl w:val="0"/>
              <w:numPr>
                <w:ilvl w:val="0"/>
                <w:numId w:val="18"/>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Прогулка  за  пределы  участка</w:t>
            </w:r>
          </w:p>
        </w:tc>
        <w:tc>
          <w:tcPr>
            <w:tcW w:w="1984" w:type="dxa"/>
          </w:tcPr>
          <w:p w:rsidR="00807822" w:rsidRPr="001D0DDD" w:rsidRDefault="00807822" w:rsidP="00135AC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2551"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w:t>
            </w:r>
          </w:p>
        </w:tc>
        <w:tc>
          <w:tcPr>
            <w:tcW w:w="2552"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w:t>
            </w:r>
          </w:p>
        </w:tc>
        <w:tc>
          <w:tcPr>
            <w:tcW w:w="2835"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 xml:space="preserve">25-30 мин, </w:t>
            </w:r>
          </w:p>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 xml:space="preserve"> до  1,5 – 2 км</w:t>
            </w:r>
          </w:p>
        </w:tc>
        <w:tc>
          <w:tcPr>
            <w:tcW w:w="3119"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 xml:space="preserve">40-45 мин.  </w:t>
            </w:r>
          </w:p>
          <w:p w:rsidR="00807822" w:rsidRPr="001D0DDD" w:rsidRDefault="00B630E9"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Д</w:t>
            </w:r>
            <w:r w:rsidR="00807822" w:rsidRPr="001D0DDD">
              <w:rPr>
                <w:rFonts w:ascii="Times New Roman" w:hAnsi="Times New Roman" w:cs="Times New Roman"/>
                <w:sz w:val="24"/>
                <w:szCs w:val="24"/>
              </w:rPr>
              <w:t>о 2 км</w:t>
            </w:r>
          </w:p>
        </w:tc>
      </w:tr>
      <w:tr w:rsidR="00807822" w:rsidRPr="001D0DDD" w:rsidTr="00135AC6">
        <w:trPr>
          <w:trHeight w:val="89"/>
        </w:trPr>
        <w:tc>
          <w:tcPr>
            <w:tcW w:w="2908" w:type="dxa"/>
          </w:tcPr>
          <w:p w:rsidR="00807822" w:rsidRPr="001D0DDD" w:rsidRDefault="00807822" w:rsidP="00D445FB">
            <w:pPr>
              <w:widowControl w:val="0"/>
              <w:numPr>
                <w:ilvl w:val="0"/>
                <w:numId w:val="18"/>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Корригирующая гимнастика после сна</w:t>
            </w:r>
          </w:p>
        </w:tc>
        <w:tc>
          <w:tcPr>
            <w:tcW w:w="1984" w:type="dxa"/>
          </w:tcPr>
          <w:p w:rsidR="00807822" w:rsidRPr="001D0DDD" w:rsidRDefault="00807822" w:rsidP="00135AC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5 мин.</w:t>
            </w:r>
          </w:p>
        </w:tc>
        <w:tc>
          <w:tcPr>
            <w:tcW w:w="2551"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5-10 мин.</w:t>
            </w:r>
          </w:p>
        </w:tc>
        <w:tc>
          <w:tcPr>
            <w:tcW w:w="2552"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5-10 мин.</w:t>
            </w:r>
          </w:p>
        </w:tc>
        <w:tc>
          <w:tcPr>
            <w:tcW w:w="2835"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5-10 мин.</w:t>
            </w:r>
          </w:p>
        </w:tc>
        <w:tc>
          <w:tcPr>
            <w:tcW w:w="3119"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5-10 мин</w:t>
            </w:r>
          </w:p>
          <w:p w:rsidR="00807822" w:rsidRPr="001D0DDD" w:rsidRDefault="00807822" w:rsidP="00135AC6">
            <w:pPr>
              <w:spacing w:after="0" w:line="0" w:lineRule="atLeast"/>
              <w:jc w:val="center"/>
              <w:rPr>
                <w:rFonts w:ascii="Times New Roman" w:hAnsi="Times New Roman" w:cs="Times New Roman"/>
                <w:sz w:val="24"/>
                <w:szCs w:val="24"/>
              </w:rPr>
            </w:pPr>
          </w:p>
        </w:tc>
      </w:tr>
      <w:tr w:rsidR="00807822" w:rsidRPr="001D0DDD" w:rsidTr="00135AC6">
        <w:trPr>
          <w:trHeight w:val="312"/>
        </w:trPr>
        <w:tc>
          <w:tcPr>
            <w:tcW w:w="2908" w:type="dxa"/>
          </w:tcPr>
          <w:p w:rsidR="00807822" w:rsidRPr="001D0DDD" w:rsidRDefault="00807822" w:rsidP="00D445FB">
            <w:pPr>
              <w:widowControl w:val="0"/>
              <w:numPr>
                <w:ilvl w:val="0"/>
                <w:numId w:val="18"/>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xml:space="preserve">Самостоятельная двигательная активность, </w:t>
            </w:r>
            <w:r w:rsidRPr="001D0DDD">
              <w:rPr>
                <w:rFonts w:ascii="Times New Roman" w:hAnsi="Times New Roman" w:cs="Times New Roman"/>
                <w:sz w:val="24"/>
                <w:szCs w:val="24"/>
              </w:rPr>
              <w:lastRenderedPageBreak/>
              <w:t>подвижные игры вечером</w:t>
            </w:r>
          </w:p>
        </w:tc>
        <w:tc>
          <w:tcPr>
            <w:tcW w:w="1984"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lastRenderedPageBreak/>
              <w:t>20—30 мин</w:t>
            </w:r>
          </w:p>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ежедневно, индивидуально</w:t>
            </w:r>
          </w:p>
        </w:tc>
        <w:tc>
          <w:tcPr>
            <w:tcW w:w="2551"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20—30 мин</w:t>
            </w:r>
          </w:p>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ежедневно, индивидуально</w:t>
            </w:r>
          </w:p>
        </w:tc>
        <w:tc>
          <w:tcPr>
            <w:tcW w:w="2552" w:type="dxa"/>
          </w:tcPr>
          <w:p w:rsidR="00807822" w:rsidRPr="001D0DDD" w:rsidRDefault="00807822" w:rsidP="00135AC6">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xml:space="preserve">   20—30 мин</w:t>
            </w:r>
          </w:p>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ежедневно, индивидуально</w:t>
            </w:r>
          </w:p>
        </w:tc>
        <w:tc>
          <w:tcPr>
            <w:tcW w:w="2835"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 xml:space="preserve">30 </w:t>
            </w:r>
            <w:r w:rsidR="00B630E9">
              <w:rPr>
                <w:rFonts w:ascii="Times New Roman" w:hAnsi="Times New Roman" w:cs="Times New Roman"/>
                <w:sz w:val="24"/>
                <w:szCs w:val="24"/>
              </w:rPr>
              <w:t>–</w:t>
            </w:r>
            <w:r w:rsidRPr="001D0DDD">
              <w:rPr>
                <w:rFonts w:ascii="Times New Roman" w:hAnsi="Times New Roman" w:cs="Times New Roman"/>
                <w:sz w:val="24"/>
                <w:szCs w:val="24"/>
              </w:rPr>
              <w:t xml:space="preserve"> 40 мин</w:t>
            </w:r>
          </w:p>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ежедневно, индивидуально</w:t>
            </w:r>
          </w:p>
        </w:tc>
        <w:tc>
          <w:tcPr>
            <w:tcW w:w="3119"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30 — 40 мин</w:t>
            </w:r>
          </w:p>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ежедневно, индивидуально</w:t>
            </w:r>
          </w:p>
        </w:tc>
      </w:tr>
      <w:tr w:rsidR="00807822" w:rsidRPr="001D0DDD" w:rsidTr="00135AC6">
        <w:trPr>
          <w:trHeight w:val="370"/>
        </w:trPr>
        <w:tc>
          <w:tcPr>
            <w:tcW w:w="2908" w:type="dxa"/>
          </w:tcPr>
          <w:p w:rsidR="00807822" w:rsidRPr="001D0DDD" w:rsidRDefault="00807822" w:rsidP="00D445FB">
            <w:pPr>
              <w:widowControl w:val="0"/>
              <w:numPr>
                <w:ilvl w:val="0"/>
                <w:numId w:val="18"/>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lastRenderedPageBreak/>
              <w:t>Физкультурный досуг</w:t>
            </w:r>
          </w:p>
          <w:p w:rsidR="00807822" w:rsidRPr="001D0DDD" w:rsidRDefault="00807822" w:rsidP="00135AC6">
            <w:pPr>
              <w:spacing w:after="0" w:line="0" w:lineRule="atLeast"/>
              <w:rPr>
                <w:rFonts w:ascii="Times New Roman" w:hAnsi="Times New Roman" w:cs="Times New Roman"/>
                <w:sz w:val="24"/>
                <w:szCs w:val="24"/>
              </w:rPr>
            </w:pPr>
          </w:p>
        </w:tc>
        <w:tc>
          <w:tcPr>
            <w:tcW w:w="1984" w:type="dxa"/>
          </w:tcPr>
          <w:p w:rsidR="00807822" w:rsidRPr="001D0DDD" w:rsidRDefault="00807822" w:rsidP="00135AC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 раз в неделю не более15 мин.</w:t>
            </w:r>
          </w:p>
        </w:tc>
        <w:tc>
          <w:tcPr>
            <w:tcW w:w="2551"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1 раз в неделю 20 мин.</w:t>
            </w:r>
          </w:p>
        </w:tc>
        <w:tc>
          <w:tcPr>
            <w:tcW w:w="2552" w:type="dxa"/>
          </w:tcPr>
          <w:p w:rsidR="00807822" w:rsidRPr="001D0DDD" w:rsidRDefault="00807822" w:rsidP="00135AC6">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1 раз в неделю</w:t>
            </w:r>
          </w:p>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20  мин</w:t>
            </w:r>
          </w:p>
        </w:tc>
        <w:tc>
          <w:tcPr>
            <w:tcW w:w="2835"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1 раз в неделю</w:t>
            </w:r>
          </w:p>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30-40 мин</w:t>
            </w:r>
          </w:p>
        </w:tc>
        <w:tc>
          <w:tcPr>
            <w:tcW w:w="3119"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1 раз в неделю 40 мин.</w:t>
            </w:r>
          </w:p>
        </w:tc>
      </w:tr>
      <w:tr w:rsidR="00807822" w:rsidRPr="001D0DDD" w:rsidTr="00135AC6">
        <w:trPr>
          <w:trHeight w:val="350"/>
        </w:trPr>
        <w:tc>
          <w:tcPr>
            <w:tcW w:w="2908" w:type="dxa"/>
          </w:tcPr>
          <w:p w:rsidR="00807822" w:rsidRPr="001D0DDD" w:rsidRDefault="00807822" w:rsidP="00D445FB">
            <w:pPr>
              <w:widowControl w:val="0"/>
              <w:numPr>
                <w:ilvl w:val="0"/>
                <w:numId w:val="18"/>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Спортивные упражнения, игры  (лыжи, велосипед)</w:t>
            </w:r>
          </w:p>
        </w:tc>
        <w:tc>
          <w:tcPr>
            <w:tcW w:w="1984" w:type="dxa"/>
          </w:tcPr>
          <w:p w:rsidR="00807822" w:rsidRPr="001D0DDD" w:rsidRDefault="00807822" w:rsidP="00135AC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1057" w:type="dxa"/>
            <w:gridSpan w:val="4"/>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Цел</w:t>
            </w:r>
            <w:r>
              <w:rPr>
                <w:rFonts w:ascii="Times New Roman" w:hAnsi="Times New Roman" w:cs="Times New Roman"/>
                <w:sz w:val="24"/>
                <w:szCs w:val="24"/>
              </w:rPr>
              <w:t>енаправленное обучение инструктором по физической культуре</w:t>
            </w:r>
            <w:r w:rsidRPr="001D0DDD">
              <w:rPr>
                <w:rFonts w:ascii="Times New Roman" w:hAnsi="Times New Roman" w:cs="Times New Roman"/>
                <w:sz w:val="24"/>
                <w:szCs w:val="24"/>
              </w:rPr>
              <w:t xml:space="preserve"> не  реже 1 раза в неделю на физкультурном занятии на прогулке (фронтально  и  по  подгруппам)</w:t>
            </w:r>
          </w:p>
        </w:tc>
      </w:tr>
      <w:tr w:rsidR="00807822" w:rsidRPr="001D0DDD" w:rsidTr="00135AC6">
        <w:trPr>
          <w:trHeight w:val="158"/>
        </w:trPr>
        <w:tc>
          <w:tcPr>
            <w:tcW w:w="2908" w:type="dxa"/>
          </w:tcPr>
          <w:p w:rsidR="00807822" w:rsidRPr="001D0DDD" w:rsidRDefault="00807822" w:rsidP="00D445FB">
            <w:pPr>
              <w:widowControl w:val="0"/>
              <w:numPr>
                <w:ilvl w:val="0"/>
                <w:numId w:val="18"/>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Спортивный  праздник</w:t>
            </w:r>
          </w:p>
        </w:tc>
        <w:tc>
          <w:tcPr>
            <w:tcW w:w="1984" w:type="dxa"/>
          </w:tcPr>
          <w:p w:rsidR="00807822" w:rsidRPr="001D0DDD" w:rsidRDefault="00807822" w:rsidP="00135AC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2551"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w:t>
            </w:r>
          </w:p>
        </w:tc>
        <w:tc>
          <w:tcPr>
            <w:tcW w:w="2552"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2 раза в год до 45 мин.</w:t>
            </w:r>
          </w:p>
        </w:tc>
        <w:tc>
          <w:tcPr>
            <w:tcW w:w="2835"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 xml:space="preserve">2 раза в год </w:t>
            </w:r>
          </w:p>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до  1  часа</w:t>
            </w:r>
          </w:p>
        </w:tc>
        <w:tc>
          <w:tcPr>
            <w:tcW w:w="3119" w:type="dxa"/>
          </w:tcPr>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 xml:space="preserve">2 раза в год  </w:t>
            </w:r>
          </w:p>
          <w:p w:rsidR="00807822" w:rsidRPr="001D0DDD" w:rsidRDefault="00807822" w:rsidP="00135AC6">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 xml:space="preserve">  до  1 часа</w:t>
            </w:r>
          </w:p>
        </w:tc>
      </w:tr>
    </w:tbl>
    <w:p w:rsidR="001F11C1" w:rsidRDefault="001F11C1" w:rsidP="00807822">
      <w:pPr>
        <w:spacing w:after="0" w:line="0" w:lineRule="atLeast"/>
        <w:rPr>
          <w:rFonts w:ascii="Times New Roman" w:hAnsi="Times New Roman" w:cs="Times New Roman"/>
          <w:b/>
          <w:bCs/>
          <w:sz w:val="24"/>
          <w:szCs w:val="24"/>
        </w:rPr>
      </w:pPr>
    </w:p>
    <w:p w:rsidR="001F11C1" w:rsidRPr="001F11C1" w:rsidRDefault="001F11C1" w:rsidP="001F11C1">
      <w:pPr>
        <w:rPr>
          <w:rFonts w:ascii="Times New Roman" w:hAnsi="Times New Roman" w:cs="Times New Roman"/>
          <w:sz w:val="24"/>
          <w:szCs w:val="24"/>
        </w:rPr>
      </w:pPr>
    </w:p>
    <w:p w:rsidR="001F11C1" w:rsidRPr="00B630E9" w:rsidRDefault="00B630E9" w:rsidP="00B630E9">
      <w:pPr>
        <w:jc w:val="right"/>
        <w:rPr>
          <w:rFonts w:ascii="Times New Roman" w:hAnsi="Times New Roman" w:cs="Times New Roman"/>
          <w:b/>
          <w:sz w:val="28"/>
          <w:szCs w:val="28"/>
        </w:rPr>
      </w:pPr>
      <w:r w:rsidRPr="00B630E9">
        <w:rPr>
          <w:rFonts w:ascii="Times New Roman" w:hAnsi="Times New Roman" w:cs="Times New Roman"/>
          <w:b/>
          <w:sz w:val="28"/>
          <w:szCs w:val="28"/>
        </w:rPr>
        <w:t>Приложение № 3</w:t>
      </w:r>
    </w:p>
    <w:p w:rsidR="00B630E9" w:rsidRDefault="00B630E9" w:rsidP="00B630E9">
      <w:pPr>
        <w:spacing w:after="0" w:line="0" w:lineRule="atLeast"/>
        <w:jc w:val="center"/>
        <w:rPr>
          <w:rFonts w:ascii="Times New Roman" w:hAnsi="Times New Roman" w:cs="Times New Roman"/>
          <w:b/>
          <w:bCs/>
          <w:sz w:val="28"/>
          <w:szCs w:val="28"/>
        </w:rPr>
      </w:pPr>
      <w:r w:rsidRPr="00B630E9">
        <w:rPr>
          <w:rFonts w:ascii="Times New Roman" w:hAnsi="Times New Roman" w:cs="Times New Roman"/>
          <w:b/>
          <w:bCs/>
          <w:sz w:val="28"/>
          <w:szCs w:val="28"/>
        </w:rPr>
        <w:t>Система  закаливающих  мероприятий</w:t>
      </w:r>
      <w:r>
        <w:rPr>
          <w:rFonts w:ascii="Times New Roman" w:hAnsi="Times New Roman" w:cs="Times New Roman"/>
          <w:b/>
          <w:bCs/>
          <w:sz w:val="28"/>
          <w:szCs w:val="28"/>
        </w:rPr>
        <w:t xml:space="preserve"> МБДОУ №182</w:t>
      </w:r>
    </w:p>
    <w:p w:rsidR="00B630E9" w:rsidRPr="00B630E9" w:rsidRDefault="00B630E9" w:rsidP="00B630E9">
      <w:pPr>
        <w:spacing w:after="0" w:line="0" w:lineRule="atLeast"/>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7"/>
        <w:gridCol w:w="4624"/>
        <w:gridCol w:w="2323"/>
        <w:gridCol w:w="2320"/>
        <w:gridCol w:w="2458"/>
      </w:tblGrid>
      <w:tr w:rsidR="00B630E9" w:rsidRPr="001D0DDD" w:rsidTr="006D6710">
        <w:tc>
          <w:tcPr>
            <w:tcW w:w="3528" w:type="dxa"/>
            <w:vMerge w:val="restart"/>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 xml:space="preserve">Содержание </w:t>
            </w:r>
          </w:p>
        </w:tc>
        <w:tc>
          <w:tcPr>
            <w:tcW w:w="11824" w:type="dxa"/>
            <w:gridSpan w:val="4"/>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Возрастные группы</w:t>
            </w:r>
          </w:p>
        </w:tc>
      </w:tr>
      <w:tr w:rsidR="00B630E9" w:rsidRPr="001D0DDD" w:rsidTr="006D6710">
        <w:tc>
          <w:tcPr>
            <w:tcW w:w="3528" w:type="dxa"/>
            <w:vMerge/>
          </w:tcPr>
          <w:p w:rsidR="00B630E9" w:rsidRPr="001D0DDD" w:rsidRDefault="00B630E9" w:rsidP="006D6710">
            <w:pPr>
              <w:spacing w:after="0" w:line="0" w:lineRule="atLeast"/>
              <w:jc w:val="center"/>
              <w:rPr>
                <w:rFonts w:ascii="Times New Roman" w:hAnsi="Times New Roman" w:cs="Times New Roman"/>
                <w:sz w:val="24"/>
                <w:szCs w:val="24"/>
              </w:rPr>
            </w:pPr>
          </w:p>
        </w:tc>
        <w:tc>
          <w:tcPr>
            <w:tcW w:w="4678" w:type="dxa"/>
          </w:tcPr>
          <w:p w:rsidR="00B630E9" w:rsidRPr="001D0DDD" w:rsidRDefault="00B630E9" w:rsidP="006D6710">
            <w:pPr>
              <w:spacing w:after="0" w:line="0" w:lineRule="atLeast"/>
              <w:ind w:left="20"/>
              <w:jc w:val="center"/>
              <w:rPr>
                <w:rFonts w:ascii="Times New Roman" w:hAnsi="Times New Roman" w:cs="Times New Roman"/>
                <w:sz w:val="24"/>
                <w:szCs w:val="24"/>
              </w:rPr>
            </w:pPr>
            <w:r w:rsidRPr="001D0DDD">
              <w:rPr>
                <w:rFonts w:ascii="Times New Roman" w:hAnsi="Times New Roman" w:cs="Times New Roman"/>
                <w:sz w:val="24"/>
                <w:szCs w:val="24"/>
              </w:rPr>
              <w:t>Младшая  группа</w:t>
            </w:r>
          </w:p>
        </w:tc>
        <w:tc>
          <w:tcPr>
            <w:tcW w:w="2343" w:type="dxa"/>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Средняя  группа</w:t>
            </w:r>
          </w:p>
        </w:tc>
        <w:tc>
          <w:tcPr>
            <w:tcW w:w="2339" w:type="dxa"/>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Старшая  группа</w:t>
            </w:r>
          </w:p>
        </w:tc>
        <w:tc>
          <w:tcPr>
            <w:tcW w:w="2464" w:type="dxa"/>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Подготовительная  к школе  группа</w:t>
            </w:r>
          </w:p>
        </w:tc>
      </w:tr>
      <w:tr w:rsidR="00B630E9" w:rsidRPr="001D0DDD" w:rsidTr="006D6710">
        <w:trPr>
          <w:trHeight w:val="74"/>
        </w:trPr>
        <w:tc>
          <w:tcPr>
            <w:tcW w:w="3528" w:type="dxa"/>
            <w:vMerge w:val="restart"/>
          </w:tcPr>
          <w:p w:rsidR="00B630E9" w:rsidRPr="001D0DDD" w:rsidRDefault="00B630E9" w:rsidP="006D6710">
            <w:pPr>
              <w:spacing w:after="0" w:line="0" w:lineRule="atLeast"/>
              <w:rPr>
                <w:rFonts w:ascii="Times New Roman" w:hAnsi="Times New Roman" w:cs="Times New Roman"/>
                <w:b/>
                <w:bCs/>
                <w:sz w:val="24"/>
                <w:szCs w:val="24"/>
              </w:rPr>
            </w:pPr>
            <w:r w:rsidRPr="001D0DDD">
              <w:rPr>
                <w:rFonts w:ascii="Times New Roman" w:hAnsi="Times New Roman" w:cs="Times New Roman"/>
                <w:sz w:val="24"/>
                <w:szCs w:val="24"/>
              </w:rPr>
              <w:t>1.1. Воздушно-</w:t>
            </w:r>
          </w:p>
          <w:p w:rsidR="00B630E9" w:rsidRPr="001D0DDD" w:rsidRDefault="00B630E9" w:rsidP="006D6710">
            <w:pPr>
              <w:spacing w:after="0" w:line="0" w:lineRule="atLeast"/>
              <w:rPr>
                <w:rFonts w:ascii="Times New Roman" w:hAnsi="Times New Roman" w:cs="Times New Roman"/>
                <w:b/>
                <w:bCs/>
                <w:sz w:val="24"/>
                <w:szCs w:val="24"/>
              </w:rPr>
            </w:pPr>
            <w:r w:rsidRPr="001D0DDD">
              <w:rPr>
                <w:rFonts w:ascii="Times New Roman" w:hAnsi="Times New Roman" w:cs="Times New Roman"/>
                <w:sz w:val="24"/>
                <w:szCs w:val="24"/>
              </w:rPr>
              <w:t>температурный  режим:</w:t>
            </w:r>
          </w:p>
        </w:tc>
        <w:tc>
          <w:tcPr>
            <w:tcW w:w="4678" w:type="dxa"/>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от +20 до + 22</w:t>
            </w:r>
            <w:r w:rsidRPr="001D0DDD">
              <w:rPr>
                <w:rFonts w:ascii="Times New Roman" w:hAnsi="Times New Roman" w:cs="Times New Roman"/>
                <w:sz w:val="24"/>
                <w:szCs w:val="24"/>
              </w:rPr>
              <w:sym w:font="Symbol" w:char="F0B0"/>
            </w:r>
            <w:r w:rsidRPr="001D0DDD">
              <w:rPr>
                <w:rFonts w:ascii="Times New Roman" w:hAnsi="Times New Roman" w:cs="Times New Roman"/>
                <w:sz w:val="24"/>
                <w:szCs w:val="24"/>
              </w:rPr>
              <w:t>С</w:t>
            </w:r>
          </w:p>
        </w:tc>
        <w:tc>
          <w:tcPr>
            <w:tcW w:w="2343" w:type="dxa"/>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от +20 до + 22</w:t>
            </w:r>
            <w:r w:rsidRPr="001D0DDD">
              <w:rPr>
                <w:rFonts w:ascii="Times New Roman" w:hAnsi="Times New Roman" w:cs="Times New Roman"/>
                <w:sz w:val="24"/>
                <w:szCs w:val="24"/>
              </w:rPr>
              <w:sym w:font="Symbol" w:char="F0B0"/>
            </w:r>
            <w:r w:rsidRPr="001D0DDD">
              <w:rPr>
                <w:rFonts w:ascii="Times New Roman" w:hAnsi="Times New Roman" w:cs="Times New Roman"/>
                <w:sz w:val="24"/>
                <w:szCs w:val="24"/>
              </w:rPr>
              <w:t>С</w:t>
            </w:r>
          </w:p>
        </w:tc>
        <w:tc>
          <w:tcPr>
            <w:tcW w:w="2339" w:type="dxa"/>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от +18 до + 20</w:t>
            </w:r>
            <w:r w:rsidRPr="001D0DDD">
              <w:rPr>
                <w:rFonts w:ascii="Times New Roman" w:hAnsi="Times New Roman" w:cs="Times New Roman"/>
                <w:sz w:val="24"/>
                <w:szCs w:val="24"/>
              </w:rPr>
              <w:sym w:font="Symbol" w:char="F0B0"/>
            </w:r>
            <w:r w:rsidRPr="001D0DDD">
              <w:rPr>
                <w:rFonts w:ascii="Times New Roman" w:hAnsi="Times New Roman" w:cs="Times New Roman"/>
                <w:sz w:val="24"/>
                <w:szCs w:val="24"/>
              </w:rPr>
              <w:t>С</w:t>
            </w:r>
          </w:p>
        </w:tc>
        <w:tc>
          <w:tcPr>
            <w:tcW w:w="2464" w:type="dxa"/>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от +18 до + 20</w:t>
            </w:r>
            <w:r w:rsidRPr="001D0DDD">
              <w:rPr>
                <w:rFonts w:ascii="Times New Roman" w:hAnsi="Times New Roman" w:cs="Times New Roman"/>
                <w:sz w:val="24"/>
                <w:szCs w:val="24"/>
              </w:rPr>
              <w:sym w:font="Symbol" w:char="F0B0"/>
            </w:r>
            <w:r w:rsidRPr="001D0DDD">
              <w:rPr>
                <w:rFonts w:ascii="Times New Roman" w:hAnsi="Times New Roman" w:cs="Times New Roman"/>
                <w:sz w:val="24"/>
                <w:szCs w:val="24"/>
              </w:rPr>
              <w:t>С</w:t>
            </w:r>
          </w:p>
        </w:tc>
      </w:tr>
      <w:tr w:rsidR="00B630E9" w:rsidRPr="001D0DDD" w:rsidTr="006D6710">
        <w:trPr>
          <w:trHeight w:val="74"/>
        </w:trPr>
        <w:tc>
          <w:tcPr>
            <w:tcW w:w="3528" w:type="dxa"/>
            <w:vMerge/>
          </w:tcPr>
          <w:p w:rsidR="00B630E9" w:rsidRPr="001D0DDD" w:rsidRDefault="00B630E9" w:rsidP="006D6710">
            <w:pPr>
              <w:spacing w:after="0" w:line="0" w:lineRule="atLeast"/>
              <w:rPr>
                <w:rFonts w:ascii="Times New Roman" w:hAnsi="Times New Roman" w:cs="Times New Roman"/>
                <w:sz w:val="24"/>
                <w:szCs w:val="24"/>
              </w:rPr>
            </w:pPr>
          </w:p>
        </w:tc>
        <w:tc>
          <w:tcPr>
            <w:tcW w:w="11824" w:type="dxa"/>
            <w:gridSpan w:val="4"/>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Обеспечивается    рациональное  сочетание  температуры  воздуха  и  одежды  детей</w:t>
            </w:r>
          </w:p>
        </w:tc>
      </w:tr>
      <w:tr w:rsidR="00B630E9" w:rsidRPr="001D0DDD" w:rsidTr="006D6710">
        <w:tc>
          <w:tcPr>
            <w:tcW w:w="3528" w:type="dxa"/>
          </w:tcPr>
          <w:p w:rsidR="00B630E9" w:rsidRPr="001D0DDD" w:rsidRDefault="00B630E9" w:rsidP="00D445FB">
            <w:pPr>
              <w:widowControl w:val="0"/>
              <w:numPr>
                <w:ilvl w:val="0"/>
                <w:numId w:val="19"/>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Одностороннее  проветривание</w:t>
            </w:r>
          </w:p>
        </w:tc>
        <w:tc>
          <w:tcPr>
            <w:tcW w:w="11824" w:type="dxa"/>
            <w:gridSpan w:val="4"/>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В   холодное  время  проводится  кратковременно (5-10 мин).</w:t>
            </w:r>
          </w:p>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 xml:space="preserve">Допускается  снижение  температуры  на  1-2 </w:t>
            </w:r>
            <w:r w:rsidRPr="001D0DDD">
              <w:rPr>
                <w:rFonts w:ascii="Times New Roman" w:hAnsi="Times New Roman" w:cs="Times New Roman"/>
                <w:sz w:val="24"/>
                <w:szCs w:val="24"/>
              </w:rPr>
              <w:sym w:font="Symbol" w:char="F0B0"/>
            </w:r>
            <w:r w:rsidRPr="001D0DDD">
              <w:rPr>
                <w:rFonts w:ascii="Times New Roman" w:hAnsi="Times New Roman" w:cs="Times New Roman"/>
                <w:sz w:val="24"/>
                <w:szCs w:val="24"/>
              </w:rPr>
              <w:t>С</w:t>
            </w:r>
          </w:p>
        </w:tc>
      </w:tr>
      <w:tr w:rsidR="00B630E9" w:rsidRPr="001D0DDD" w:rsidTr="006D6710">
        <w:tc>
          <w:tcPr>
            <w:tcW w:w="3528" w:type="dxa"/>
          </w:tcPr>
          <w:p w:rsidR="00B630E9" w:rsidRPr="001D0DDD" w:rsidRDefault="00B630E9" w:rsidP="00D445FB">
            <w:pPr>
              <w:widowControl w:val="0"/>
              <w:numPr>
                <w:ilvl w:val="0"/>
                <w:numId w:val="19"/>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Сквозное  проветривание   (в отсутствии  детей):</w:t>
            </w:r>
          </w:p>
        </w:tc>
        <w:tc>
          <w:tcPr>
            <w:tcW w:w="11824" w:type="dxa"/>
            <w:gridSpan w:val="4"/>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В   холодное  время  проводится  кратковременно (5-10 мин).</w:t>
            </w:r>
          </w:p>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 xml:space="preserve">Критерием  прекращения проветривания является температура воздуха, сниженная  на 2-3 </w:t>
            </w:r>
            <w:r w:rsidRPr="001D0DDD">
              <w:rPr>
                <w:rFonts w:ascii="Times New Roman" w:hAnsi="Times New Roman" w:cs="Times New Roman"/>
                <w:sz w:val="24"/>
                <w:szCs w:val="24"/>
              </w:rPr>
              <w:sym w:font="Symbol" w:char="F0B0"/>
            </w:r>
            <w:r w:rsidRPr="001D0DDD">
              <w:rPr>
                <w:rFonts w:ascii="Times New Roman" w:hAnsi="Times New Roman" w:cs="Times New Roman"/>
                <w:sz w:val="24"/>
                <w:szCs w:val="24"/>
              </w:rPr>
              <w:t>С</w:t>
            </w:r>
          </w:p>
        </w:tc>
      </w:tr>
      <w:tr w:rsidR="00B630E9" w:rsidRPr="001D0DDD" w:rsidTr="006D6710">
        <w:tc>
          <w:tcPr>
            <w:tcW w:w="3528" w:type="dxa"/>
          </w:tcPr>
          <w:p w:rsidR="00B630E9" w:rsidRPr="001D0DDD" w:rsidRDefault="00B630E9" w:rsidP="00D445FB">
            <w:pPr>
              <w:widowControl w:val="0"/>
              <w:numPr>
                <w:ilvl w:val="0"/>
                <w:numId w:val="20"/>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Утром  перед  приходом  детей</w:t>
            </w:r>
          </w:p>
        </w:tc>
        <w:tc>
          <w:tcPr>
            <w:tcW w:w="11824" w:type="dxa"/>
            <w:gridSpan w:val="4"/>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К  моменту  прихода  детей  температура  воздуха  восстанавливается  до  нормальной.</w:t>
            </w:r>
          </w:p>
        </w:tc>
      </w:tr>
      <w:tr w:rsidR="00B630E9" w:rsidRPr="001D0DDD" w:rsidTr="006D6710">
        <w:tc>
          <w:tcPr>
            <w:tcW w:w="3528" w:type="dxa"/>
          </w:tcPr>
          <w:p w:rsidR="00B630E9" w:rsidRPr="001D0DDD" w:rsidRDefault="00B630E9" w:rsidP="00D445FB">
            <w:pPr>
              <w:widowControl w:val="0"/>
              <w:numPr>
                <w:ilvl w:val="0"/>
                <w:numId w:val="20"/>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Перед  возвращением детей с дневной прогулки</w:t>
            </w:r>
          </w:p>
        </w:tc>
        <w:tc>
          <w:tcPr>
            <w:tcW w:w="4678" w:type="dxa"/>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 xml:space="preserve">+ 22 </w:t>
            </w:r>
            <w:r w:rsidRPr="001D0DDD">
              <w:rPr>
                <w:rFonts w:ascii="Times New Roman" w:hAnsi="Times New Roman" w:cs="Times New Roman"/>
                <w:sz w:val="24"/>
                <w:szCs w:val="24"/>
              </w:rPr>
              <w:sym w:font="Symbol" w:char="F0B0"/>
            </w:r>
            <w:r w:rsidRPr="001D0DDD">
              <w:rPr>
                <w:rFonts w:ascii="Times New Roman" w:hAnsi="Times New Roman" w:cs="Times New Roman"/>
                <w:sz w:val="24"/>
                <w:szCs w:val="24"/>
              </w:rPr>
              <w:t>С</w:t>
            </w:r>
          </w:p>
        </w:tc>
        <w:tc>
          <w:tcPr>
            <w:tcW w:w="2343" w:type="dxa"/>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 xml:space="preserve">+ 21 </w:t>
            </w:r>
            <w:r w:rsidRPr="001D0DDD">
              <w:rPr>
                <w:rFonts w:ascii="Times New Roman" w:hAnsi="Times New Roman" w:cs="Times New Roman"/>
                <w:sz w:val="24"/>
                <w:szCs w:val="24"/>
              </w:rPr>
              <w:sym w:font="Symbol" w:char="F0B0"/>
            </w:r>
            <w:r w:rsidRPr="001D0DDD">
              <w:rPr>
                <w:rFonts w:ascii="Times New Roman" w:hAnsi="Times New Roman" w:cs="Times New Roman"/>
                <w:sz w:val="24"/>
                <w:szCs w:val="24"/>
              </w:rPr>
              <w:t>С</w:t>
            </w:r>
          </w:p>
        </w:tc>
        <w:tc>
          <w:tcPr>
            <w:tcW w:w="2339" w:type="dxa"/>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 xml:space="preserve">+ 20 </w:t>
            </w:r>
            <w:r w:rsidRPr="001D0DDD">
              <w:rPr>
                <w:rFonts w:ascii="Times New Roman" w:hAnsi="Times New Roman" w:cs="Times New Roman"/>
                <w:sz w:val="24"/>
                <w:szCs w:val="24"/>
              </w:rPr>
              <w:sym w:font="Symbol" w:char="F0B0"/>
            </w:r>
            <w:r w:rsidRPr="001D0DDD">
              <w:rPr>
                <w:rFonts w:ascii="Times New Roman" w:hAnsi="Times New Roman" w:cs="Times New Roman"/>
                <w:sz w:val="24"/>
                <w:szCs w:val="24"/>
              </w:rPr>
              <w:t>С</w:t>
            </w:r>
          </w:p>
        </w:tc>
        <w:tc>
          <w:tcPr>
            <w:tcW w:w="2464" w:type="dxa"/>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 xml:space="preserve">+ 20 </w:t>
            </w:r>
            <w:r w:rsidRPr="001D0DDD">
              <w:rPr>
                <w:rFonts w:ascii="Times New Roman" w:hAnsi="Times New Roman" w:cs="Times New Roman"/>
                <w:sz w:val="24"/>
                <w:szCs w:val="24"/>
              </w:rPr>
              <w:sym w:font="Symbol" w:char="F0B0"/>
            </w:r>
            <w:r w:rsidRPr="001D0DDD">
              <w:rPr>
                <w:rFonts w:ascii="Times New Roman" w:hAnsi="Times New Roman" w:cs="Times New Roman"/>
                <w:sz w:val="24"/>
                <w:szCs w:val="24"/>
              </w:rPr>
              <w:t>С</w:t>
            </w:r>
          </w:p>
        </w:tc>
      </w:tr>
      <w:tr w:rsidR="00B630E9" w:rsidRPr="001D0DDD" w:rsidTr="006D6710">
        <w:tc>
          <w:tcPr>
            <w:tcW w:w="3528" w:type="dxa"/>
          </w:tcPr>
          <w:p w:rsidR="00B630E9" w:rsidRPr="001D0DDD" w:rsidRDefault="00B630E9" w:rsidP="00D445FB">
            <w:pPr>
              <w:widowControl w:val="0"/>
              <w:numPr>
                <w:ilvl w:val="0"/>
                <w:numId w:val="20"/>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Во время дневного сна,  вечерней  прогулки</w:t>
            </w:r>
          </w:p>
        </w:tc>
        <w:tc>
          <w:tcPr>
            <w:tcW w:w="11824" w:type="dxa"/>
            <w:gridSpan w:val="4"/>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В  теплое  время  года  проводится  в течение  всего  периода отсутствия  детей  в помещении.</w:t>
            </w:r>
          </w:p>
        </w:tc>
      </w:tr>
      <w:tr w:rsidR="00B630E9" w:rsidRPr="001D0DDD" w:rsidTr="006D6710">
        <w:tc>
          <w:tcPr>
            <w:tcW w:w="3528" w:type="dxa"/>
          </w:tcPr>
          <w:p w:rsidR="00B630E9" w:rsidRPr="001D0DDD" w:rsidRDefault="00B630E9" w:rsidP="006D6710">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1.2. Воздушные  ванны:</w:t>
            </w:r>
          </w:p>
          <w:p w:rsidR="00B630E9" w:rsidRPr="001D0DDD" w:rsidRDefault="00B630E9" w:rsidP="00D445FB">
            <w:pPr>
              <w:widowControl w:val="0"/>
              <w:numPr>
                <w:ilvl w:val="0"/>
                <w:numId w:val="21"/>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Прием  детей  на  воздухе</w:t>
            </w:r>
          </w:p>
        </w:tc>
        <w:tc>
          <w:tcPr>
            <w:tcW w:w="4678" w:type="dxa"/>
          </w:tcPr>
          <w:p w:rsidR="00B630E9" w:rsidRPr="001D0DDD" w:rsidRDefault="00B630E9" w:rsidP="006D6710">
            <w:pPr>
              <w:spacing w:after="0" w:line="0" w:lineRule="atLeast"/>
              <w:jc w:val="center"/>
              <w:rPr>
                <w:rFonts w:ascii="Times New Roman" w:hAnsi="Times New Roman" w:cs="Times New Roman"/>
                <w:sz w:val="24"/>
                <w:szCs w:val="24"/>
              </w:rPr>
            </w:pPr>
          </w:p>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в летний период</w:t>
            </w:r>
          </w:p>
        </w:tc>
        <w:tc>
          <w:tcPr>
            <w:tcW w:w="2343" w:type="dxa"/>
          </w:tcPr>
          <w:p w:rsidR="00B630E9" w:rsidRPr="001D0DDD" w:rsidRDefault="00B630E9" w:rsidP="006D6710">
            <w:pPr>
              <w:spacing w:after="0" w:line="0" w:lineRule="atLeast"/>
              <w:jc w:val="center"/>
              <w:rPr>
                <w:rFonts w:ascii="Times New Roman" w:hAnsi="Times New Roman" w:cs="Times New Roman"/>
                <w:sz w:val="24"/>
                <w:szCs w:val="24"/>
              </w:rPr>
            </w:pPr>
          </w:p>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 xml:space="preserve">до 0 </w:t>
            </w:r>
            <w:r w:rsidRPr="001D0DDD">
              <w:rPr>
                <w:rFonts w:ascii="Times New Roman" w:hAnsi="Times New Roman" w:cs="Times New Roman"/>
                <w:sz w:val="24"/>
                <w:szCs w:val="24"/>
              </w:rPr>
              <w:sym w:font="Symbol" w:char="F0B0"/>
            </w:r>
            <w:r w:rsidRPr="001D0DDD">
              <w:rPr>
                <w:rFonts w:ascii="Times New Roman" w:hAnsi="Times New Roman" w:cs="Times New Roman"/>
                <w:sz w:val="24"/>
                <w:szCs w:val="24"/>
              </w:rPr>
              <w:t>С</w:t>
            </w:r>
          </w:p>
        </w:tc>
        <w:tc>
          <w:tcPr>
            <w:tcW w:w="2339" w:type="dxa"/>
          </w:tcPr>
          <w:p w:rsidR="00B630E9" w:rsidRPr="001D0DDD" w:rsidRDefault="00B630E9" w:rsidP="006D6710">
            <w:pPr>
              <w:spacing w:after="0" w:line="0" w:lineRule="atLeast"/>
              <w:jc w:val="center"/>
              <w:rPr>
                <w:rFonts w:ascii="Times New Roman" w:hAnsi="Times New Roman" w:cs="Times New Roman"/>
                <w:sz w:val="24"/>
                <w:szCs w:val="24"/>
              </w:rPr>
            </w:pPr>
          </w:p>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 xml:space="preserve">до -5 </w:t>
            </w:r>
            <w:r w:rsidRPr="001D0DDD">
              <w:rPr>
                <w:rFonts w:ascii="Times New Roman" w:hAnsi="Times New Roman" w:cs="Times New Roman"/>
                <w:sz w:val="24"/>
                <w:szCs w:val="24"/>
              </w:rPr>
              <w:sym w:font="Symbol" w:char="F0B0"/>
            </w:r>
            <w:r w:rsidRPr="001D0DDD">
              <w:rPr>
                <w:rFonts w:ascii="Times New Roman" w:hAnsi="Times New Roman" w:cs="Times New Roman"/>
                <w:sz w:val="24"/>
                <w:szCs w:val="24"/>
              </w:rPr>
              <w:t>С</w:t>
            </w:r>
          </w:p>
        </w:tc>
        <w:tc>
          <w:tcPr>
            <w:tcW w:w="2464" w:type="dxa"/>
          </w:tcPr>
          <w:p w:rsidR="00B630E9" w:rsidRPr="001D0DDD" w:rsidRDefault="00B630E9" w:rsidP="006D6710">
            <w:pPr>
              <w:spacing w:after="0" w:line="0" w:lineRule="atLeast"/>
              <w:jc w:val="center"/>
              <w:rPr>
                <w:rFonts w:ascii="Times New Roman" w:hAnsi="Times New Roman" w:cs="Times New Roman"/>
                <w:sz w:val="24"/>
                <w:szCs w:val="24"/>
              </w:rPr>
            </w:pPr>
          </w:p>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до -5</w:t>
            </w:r>
            <w:r w:rsidRPr="001D0DDD">
              <w:rPr>
                <w:rFonts w:ascii="Times New Roman" w:hAnsi="Times New Roman" w:cs="Times New Roman"/>
                <w:sz w:val="24"/>
                <w:szCs w:val="24"/>
              </w:rPr>
              <w:sym w:font="Symbol" w:char="F0B0"/>
            </w:r>
            <w:r w:rsidRPr="001D0DDD">
              <w:rPr>
                <w:rFonts w:ascii="Times New Roman" w:hAnsi="Times New Roman" w:cs="Times New Roman"/>
                <w:sz w:val="24"/>
                <w:szCs w:val="24"/>
              </w:rPr>
              <w:t>С</w:t>
            </w:r>
          </w:p>
        </w:tc>
      </w:tr>
      <w:tr w:rsidR="00B630E9" w:rsidRPr="001D0DDD" w:rsidTr="006D6710">
        <w:trPr>
          <w:trHeight w:val="273"/>
        </w:trPr>
        <w:tc>
          <w:tcPr>
            <w:tcW w:w="3528" w:type="dxa"/>
          </w:tcPr>
          <w:p w:rsidR="00B630E9" w:rsidRPr="001D0DDD" w:rsidRDefault="00B630E9" w:rsidP="00D445FB">
            <w:pPr>
              <w:widowControl w:val="0"/>
              <w:numPr>
                <w:ilvl w:val="0"/>
                <w:numId w:val="21"/>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Утренняя  гимнастика</w:t>
            </w:r>
          </w:p>
        </w:tc>
        <w:tc>
          <w:tcPr>
            <w:tcW w:w="11824" w:type="dxa"/>
            <w:gridSpan w:val="4"/>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В  летний  период  на  улице.</w:t>
            </w:r>
          </w:p>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В  холодное  время  года  проводится  ежедневно  в  зале,  одежда  облегченная</w:t>
            </w:r>
          </w:p>
        </w:tc>
      </w:tr>
      <w:tr w:rsidR="00B630E9" w:rsidRPr="001D0DDD" w:rsidTr="006D6710">
        <w:tc>
          <w:tcPr>
            <w:tcW w:w="3528" w:type="dxa"/>
          </w:tcPr>
          <w:p w:rsidR="00B630E9" w:rsidRPr="001D0DDD" w:rsidRDefault="00B630E9" w:rsidP="00D445FB">
            <w:pPr>
              <w:widowControl w:val="0"/>
              <w:numPr>
                <w:ilvl w:val="0"/>
                <w:numId w:val="21"/>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xml:space="preserve">Физкультурные </w:t>
            </w:r>
            <w:r w:rsidRPr="001D0DDD">
              <w:rPr>
                <w:rFonts w:ascii="Times New Roman" w:hAnsi="Times New Roman" w:cs="Times New Roman"/>
                <w:sz w:val="24"/>
                <w:szCs w:val="24"/>
              </w:rPr>
              <w:lastRenderedPageBreak/>
              <w:t>деятельность</w:t>
            </w:r>
          </w:p>
        </w:tc>
        <w:tc>
          <w:tcPr>
            <w:tcW w:w="11824" w:type="dxa"/>
            <w:gridSpan w:val="4"/>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lastRenderedPageBreak/>
              <w:t xml:space="preserve">2 раза в неделю  в   физкультурное  занятие  в  зале  при  + 18 </w:t>
            </w:r>
            <w:r w:rsidRPr="001D0DDD">
              <w:rPr>
                <w:rFonts w:ascii="Times New Roman" w:hAnsi="Times New Roman" w:cs="Times New Roman"/>
                <w:sz w:val="24"/>
                <w:szCs w:val="24"/>
              </w:rPr>
              <w:sym w:font="Symbol" w:char="F0B0"/>
            </w:r>
            <w:r w:rsidRPr="001D0DDD">
              <w:rPr>
                <w:rFonts w:ascii="Times New Roman" w:hAnsi="Times New Roman" w:cs="Times New Roman"/>
                <w:sz w:val="24"/>
                <w:szCs w:val="24"/>
              </w:rPr>
              <w:t>С. Форма спортивная.</w:t>
            </w:r>
          </w:p>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lastRenderedPageBreak/>
              <w:t xml:space="preserve">Одно  занятие  круглогодично  на  воздухе  до  - 10 </w:t>
            </w:r>
            <w:r w:rsidRPr="001D0DDD">
              <w:rPr>
                <w:rFonts w:ascii="Times New Roman" w:hAnsi="Times New Roman" w:cs="Times New Roman"/>
                <w:sz w:val="24"/>
                <w:szCs w:val="24"/>
              </w:rPr>
              <w:sym w:font="Symbol" w:char="F0B0"/>
            </w:r>
            <w:r w:rsidRPr="001D0DDD">
              <w:rPr>
                <w:rFonts w:ascii="Times New Roman" w:hAnsi="Times New Roman" w:cs="Times New Roman"/>
                <w:sz w:val="24"/>
                <w:szCs w:val="24"/>
              </w:rPr>
              <w:t>С</w:t>
            </w:r>
          </w:p>
        </w:tc>
      </w:tr>
      <w:tr w:rsidR="00B630E9" w:rsidRPr="001D0DDD" w:rsidTr="006D6710">
        <w:trPr>
          <w:trHeight w:val="74"/>
        </w:trPr>
        <w:tc>
          <w:tcPr>
            <w:tcW w:w="3528" w:type="dxa"/>
            <w:vMerge w:val="restart"/>
          </w:tcPr>
          <w:p w:rsidR="00B630E9" w:rsidRPr="001D0DDD" w:rsidRDefault="00B630E9" w:rsidP="00D445FB">
            <w:pPr>
              <w:widowControl w:val="0"/>
              <w:numPr>
                <w:ilvl w:val="0"/>
                <w:numId w:val="21"/>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lastRenderedPageBreak/>
              <w:t xml:space="preserve">Прогулка </w:t>
            </w:r>
          </w:p>
        </w:tc>
        <w:tc>
          <w:tcPr>
            <w:tcW w:w="11824" w:type="dxa"/>
            <w:gridSpan w:val="4"/>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Одежда  и обувь  соответствуют  метеорологическим  условиям.  В  холодное  время  года:</w:t>
            </w:r>
          </w:p>
        </w:tc>
      </w:tr>
      <w:tr w:rsidR="00B630E9" w:rsidRPr="001D0DDD" w:rsidTr="006D6710">
        <w:trPr>
          <w:trHeight w:val="78"/>
        </w:trPr>
        <w:tc>
          <w:tcPr>
            <w:tcW w:w="3528" w:type="dxa"/>
            <w:vMerge/>
          </w:tcPr>
          <w:p w:rsidR="00B630E9" w:rsidRPr="001D0DDD" w:rsidRDefault="00B630E9" w:rsidP="006D6710">
            <w:pPr>
              <w:spacing w:after="0" w:line="0" w:lineRule="atLeast"/>
              <w:rPr>
                <w:rFonts w:ascii="Times New Roman" w:hAnsi="Times New Roman" w:cs="Times New Roman"/>
                <w:sz w:val="24"/>
                <w:szCs w:val="24"/>
              </w:rPr>
            </w:pPr>
          </w:p>
        </w:tc>
        <w:tc>
          <w:tcPr>
            <w:tcW w:w="4678" w:type="dxa"/>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 xml:space="preserve">до  - 15 </w:t>
            </w:r>
            <w:r w:rsidRPr="001D0DDD">
              <w:rPr>
                <w:rFonts w:ascii="Times New Roman" w:hAnsi="Times New Roman" w:cs="Times New Roman"/>
                <w:sz w:val="24"/>
                <w:szCs w:val="24"/>
              </w:rPr>
              <w:sym w:font="Symbol" w:char="F0B0"/>
            </w:r>
            <w:r w:rsidRPr="001D0DDD">
              <w:rPr>
                <w:rFonts w:ascii="Times New Roman" w:hAnsi="Times New Roman" w:cs="Times New Roman"/>
                <w:sz w:val="24"/>
                <w:szCs w:val="24"/>
              </w:rPr>
              <w:t>С</w:t>
            </w:r>
          </w:p>
        </w:tc>
        <w:tc>
          <w:tcPr>
            <w:tcW w:w="2343" w:type="dxa"/>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 xml:space="preserve">до  - 18 </w:t>
            </w:r>
            <w:r w:rsidRPr="001D0DDD">
              <w:rPr>
                <w:rFonts w:ascii="Times New Roman" w:hAnsi="Times New Roman" w:cs="Times New Roman"/>
                <w:sz w:val="24"/>
                <w:szCs w:val="24"/>
              </w:rPr>
              <w:sym w:font="Symbol" w:char="F0B0"/>
            </w:r>
            <w:r w:rsidRPr="001D0DDD">
              <w:rPr>
                <w:rFonts w:ascii="Times New Roman" w:hAnsi="Times New Roman" w:cs="Times New Roman"/>
                <w:sz w:val="24"/>
                <w:szCs w:val="24"/>
              </w:rPr>
              <w:t>С</w:t>
            </w:r>
          </w:p>
        </w:tc>
        <w:tc>
          <w:tcPr>
            <w:tcW w:w="4803" w:type="dxa"/>
            <w:gridSpan w:val="2"/>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 xml:space="preserve">до  - 20 </w:t>
            </w:r>
            <w:r w:rsidRPr="001D0DDD">
              <w:rPr>
                <w:rFonts w:ascii="Times New Roman" w:hAnsi="Times New Roman" w:cs="Times New Roman"/>
                <w:sz w:val="24"/>
                <w:szCs w:val="24"/>
              </w:rPr>
              <w:sym w:font="Symbol" w:char="F0B0"/>
            </w:r>
            <w:r w:rsidRPr="001D0DDD">
              <w:rPr>
                <w:rFonts w:ascii="Times New Roman" w:hAnsi="Times New Roman" w:cs="Times New Roman"/>
                <w:sz w:val="24"/>
                <w:szCs w:val="24"/>
              </w:rPr>
              <w:t>С, при скорости  ветра не более 15 м\с</w:t>
            </w:r>
          </w:p>
        </w:tc>
      </w:tr>
      <w:tr w:rsidR="00B630E9" w:rsidRPr="001D0DDD" w:rsidTr="006D6710">
        <w:trPr>
          <w:trHeight w:val="74"/>
        </w:trPr>
        <w:tc>
          <w:tcPr>
            <w:tcW w:w="3528" w:type="dxa"/>
            <w:vMerge/>
          </w:tcPr>
          <w:p w:rsidR="00B630E9" w:rsidRPr="001D0DDD" w:rsidRDefault="00B630E9" w:rsidP="006D6710">
            <w:pPr>
              <w:spacing w:after="0" w:line="0" w:lineRule="atLeast"/>
              <w:rPr>
                <w:rFonts w:ascii="Times New Roman" w:hAnsi="Times New Roman" w:cs="Times New Roman"/>
                <w:sz w:val="24"/>
                <w:szCs w:val="24"/>
              </w:rPr>
            </w:pPr>
          </w:p>
        </w:tc>
        <w:tc>
          <w:tcPr>
            <w:tcW w:w="11824" w:type="dxa"/>
            <w:gridSpan w:val="4"/>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при  неблагоприятных  погодных  условиях  время  сокращается  на 30-40 мин.</w:t>
            </w:r>
          </w:p>
        </w:tc>
      </w:tr>
      <w:tr w:rsidR="00B630E9" w:rsidRPr="001D0DDD" w:rsidTr="006D6710">
        <w:trPr>
          <w:trHeight w:val="74"/>
        </w:trPr>
        <w:tc>
          <w:tcPr>
            <w:tcW w:w="3528" w:type="dxa"/>
          </w:tcPr>
          <w:p w:rsidR="00B630E9" w:rsidRPr="001D0DDD" w:rsidRDefault="00B630E9" w:rsidP="00D445FB">
            <w:pPr>
              <w:widowControl w:val="0"/>
              <w:numPr>
                <w:ilvl w:val="0"/>
                <w:numId w:val="22"/>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Хождение  босиком</w:t>
            </w:r>
          </w:p>
        </w:tc>
        <w:tc>
          <w:tcPr>
            <w:tcW w:w="11824" w:type="dxa"/>
            <w:gridSpan w:val="4"/>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 xml:space="preserve">Ежедневно. В  теплое  время  года  при  температуре  воздуха  от  +20 </w:t>
            </w:r>
            <w:r w:rsidRPr="001D0DDD">
              <w:rPr>
                <w:rFonts w:ascii="Times New Roman" w:hAnsi="Times New Roman" w:cs="Times New Roman"/>
                <w:sz w:val="24"/>
                <w:szCs w:val="24"/>
              </w:rPr>
              <w:sym w:font="Symbol" w:char="F0B0"/>
            </w:r>
            <w:r w:rsidRPr="001D0DDD">
              <w:rPr>
                <w:rFonts w:ascii="Times New Roman" w:hAnsi="Times New Roman" w:cs="Times New Roman"/>
                <w:sz w:val="24"/>
                <w:szCs w:val="24"/>
              </w:rPr>
              <w:t xml:space="preserve">С  до  + 22 </w:t>
            </w:r>
            <w:r w:rsidRPr="001D0DDD">
              <w:rPr>
                <w:rFonts w:ascii="Times New Roman" w:hAnsi="Times New Roman" w:cs="Times New Roman"/>
                <w:sz w:val="24"/>
                <w:szCs w:val="24"/>
              </w:rPr>
              <w:sym w:font="Symbol" w:char="F0B0"/>
            </w:r>
            <w:r w:rsidRPr="001D0DDD">
              <w:rPr>
                <w:rFonts w:ascii="Times New Roman" w:hAnsi="Times New Roman" w:cs="Times New Roman"/>
                <w:sz w:val="24"/>
                <w:szCs w:val="24"/>
              </w:rPr>
              <w:t>С.</w:t>
            </w:r>
          </w:p>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В  холодное  время  года  в  помещении  при  соблюдении  нормативных  температур.</w:t>
            </w:r>
          </w:p>
        </w:tc>
      </w:tr>
      <w:tr w:rsidR="00B630E9" w:rsidRPr="001D0DDD" w:rsidTr="006D6710">
        <w:trPr>
          <w:trHeight w:val="74"/>
        </w:trPr>
        <w:tc>
          <w:tcPr>
            <w:tcW w:w="3528" w:type="dxa"/>
            <w:vMerge w:val="restart"/>
          </w:tcPr>
          <w:p w:rsidR="00B630E9" w:rsidRPr="001D0DDD" w:rsidRDefault="00B630E9" w:rsidP="00D445FB">
            <w:pPr>
              <w:widowControl w:val="0"/>
              <w:numPr>
                <w:ilvl w:val="0"/>
                <w:numId w:val="22"/>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Дневной  сон</w:t>
            </w:r>
          </w:p>
        </w:tc>
        <w:tc>
          <w:tcPr>
            <w:tcW w:w="11824" w:type="dxa"/>
            <w:gridSpan w:val="4"/>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Обеспечивается  состояние  теплового  комфорта  соответствием  одежды,  температуры</w:t>
            </w:r>
          </w:p>
        </w:tc>
      </w:tr>
      <w:tr w:rsidR="00B630E9" w:rsidRPr="001D0DDD" w:rsidTr="006D6710">
        <w:tc>
          <w:tcPr>
            <w:tcW w:w="3528" w:type="dxa"/>
            <w:vMerge/>
          </w:tcPr>
          <w:p w:rsidR="00B630E9" w:rsidRPr="001D0DDD" w:rsidRDefault="00B630E9" w:rsidP="006D6710">
            <w:pPr>
              <w:spacing w:after="0" w:line="0" w:lineRule="atLeast"/>
              <w:rPr>
                <w:rFonts w:ascii="Times New Roman" w:hAnsi="Times New Roman" w:cs="Times New Roman"/>
                <w:sz w:val="24"/>
                <w:szCs w:val="24"/>
              </w:rPr>
            </w:pPr>
          </w:p>
        </w:tc>
        <w:tc>
          <w:tcPr>
            <w:tcW w:w="4678" w:type="dxa"/>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 xml:space="preserve">+ 20 </w:t>
            </w:r>
            <w:r w:rsidRPr="001D0DDD">
              <w:rPr>
                <w:rFonts w:ascii="Times New Roman" w:hAnsi="Times New Roman" w:cs="Times New Roman"/>
                <w:sz w:val="24"/>
                <w:szCs w:val="24"/>
              </w:rPr>
              <w:sym w:font="Symbol" w:char="F0B0"/>
            </w:r>
            <w:r w:rsidRPr="001D0DDD">
              <w:rPr>
                <w:rFonts w:ascii="Times New Roman" w:hAnsi="Times New Roman" w:cs="Times New Roman"/>
                <w:sz w:val="24"/>
                <w:szCs w:val="24"/>
              </w:rPr>
              <w:t>С</w:t>
            </w:r>
          </w:p>
        </w:tc>
        <w:tc>
          <w:tcPr>
            <w:tcW w:w="2343" w:type="dxa"/>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 xml:space="preserve">+ 20 </w:t>
            </w:r>
            <w:r w:rsidRPr="001D0DDD">
              <w:rPr>
                <w:rFonts w:ascii="Times New Roman" w:hAnsi="Times New Roman" w:cs="Times New Roman"/>
                <w:sz w:val="24"/>
                <w:szCs w:val="24"/>
              </w:rPr>
              <w:sym w:font="Symbol" w:char="F0B0"/>
            </w:r>
            <w:r w:rsidRPr="001D0DDD">
              <w:rPr>
                <w:rFonts w:ascii="Times New Roman" w:hAnsi="Times New Roman" w:cs="Times New Roman"/>
                <w:sz w:val="24"/>
                <w:szCs w:val="24"/>
              </w:rPr>
              <w:t>С</w:t>
            </w:r>
          </w:p>
        </w:tc>
        <w:tc>
          <w:tcPr>
            <w:tcW w:w="2339" w:type="dxa"/>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 xml:space="preserve">+ 20 </w:t>
            </w:r>
            <w:r w:rsidRPr="001D0DDD">
              <w:rPr>
                <w:rFonts w:ascii="Times New Roman" w:hAnsi="Times New Roman" w:cs="Times New Roman"/>
                <w:sz w:val="24"/>
                <w:szCs w:val="24"/>
              </w:rPr>
              <w:sym w:font="Symbol" w:char="F0B0"/>
            </w:r>
            <w:r w:rsidRPr="001D0DDD">
              <w:rPr>
                <w:rFonts w:ascii="Times New Roman" w:hAnsi="Times New Roman" w:cs="Times New Roman"/>
                <w:sz w:val="24"/>
                <w:szCs w:val="24"/>
              </w:rPr>
              <w:t>С</w:t>
            </w:r>
          </w:p>
        </w:tc>
        <w:tc>
          <w:tcPr>
            <w:tcW w:w="2464" w:type="dxa"/>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 xml:space="preserve">+ 20 </w:t>
            </w:r>
            <w:r w:rsidRPr="001D0DDD">
              <w:rPr>
                <w:rFonts w:ascii="Times New Roman" w:hAnsi="Times New Roman" w:cs="Times New Roman"/>
                <w:sz w:val="24"/>
                <w:szCs w:val="24"/>
              </w:rPr>
              <w:sym w:font="Symbol" w:char="F0B0"/>
            </w:r>
            <w:r w:rsidRPr="001D0DDD">
              <w:rPr>
                <w:rFonts w:ascii="Times New Roman" w:hAnsi="Times New Roman" w:cs="Times New Roman"/>
                <w:sz w:val="24"/>
                <w:szCs w:val="24"/>
              </w:rPr>
              <w:t>С</w:t>
            </w:r>
          </w:p>
        </w:tc>
      </w:tr>
      <w:tr w:rsidR="00B630E9" w:rsidRPr="001D0DDD" w:rsidTr="006D6710">
        <w:trPr>
          <w:trHeight w:val="74"/>
        </w:trPr>
        <w:tc>
          <w:tcPr>
            <w:tcW w:w="3528" w:type="dxa"/>
          </w:tcPr>
          <w:p w:rsidR="00B630E9" w:rsidRPr="001D0DDD" w:rsidRDefault="00B630E9" w:rsidP="00D445FB">
            <w:pPr>
              <w:widowControl w:val="0"/>
              <w:numPr>
                <w:ilvl w:val="0"/>
                <w:numId w:val="22"/>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После дневного  сна</w:t>
            </w:r>
          </w:p>
        </w:tc>
        <w:tc>
          <w:tcPr>
            <w:tcW w:w="11824" w:type="dxa"/>
            <w:gridSpan w:val="4"/>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В  помещении  температура  на 1-2 градуса  ниже  нормы</w:t>
            </w:r>
          </w:p>
        </w:tc>
      </w:tr>
      <w:tr w:rsidR="00B630E9" w:rsidRPr="001D0DDD" w:rsidTr="006D6710">
        <w:tc>
          <w:tcPr>
            <w:tcW w:w="3528" w:type="dxa"/>
          </w:tcPr>
          <w:p w:rsidR="00B630E9" w:rsidRPr="001D0DDD" w:rsidRDefault="00B630E9" w:rsidP="006D6710">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1.3. Водные  процедуры:</w:t>
            </w:r>
          </w:p>
          <w:p w:rsidR="00B630E9" w:rsidRPr="001D0DDD" w:rsidRDefault="00B630E9" w:rsidP="00D445FB">
            <w:pPr>
              <w:widowControl w:val="0"/>
              <w:numPr>
                <w:ilvl w:val="0"/>
                <w:numId w:val="22"/>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Гигиенические  процедуры</w:t>
            </w:r>
          </w:p>
        </w:tc>
        <w:tc>
          <w:tcPr>
            <w:tcW w:w="7021" w:type="dxa"/>
            <w:gridSpan w:val="2"/>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 xml:space="preserve">Умывание,  </w:t>
            </w:r>
          </w:p>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мытье рук до локтя водой  комнатной  температуры</w:t>
            </w:r>
          </w:p>
        </w:tc>
        <w:tc>
          <w:tcPr>
            <w:tcW w:w="4803" w:type="dxa"/>
            <w:gridSpan w:val="2"/>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Умывание,  обтирание  шеи,  мытье рук  до  локтя  водой  комнатной  температуры</w:t>
            </w:r>
          </w:p>
        </w:tc>
      </w:tr>
      <w:tr w:rsidR="00B630E9" w:rsidRPr="001D0DDD" w:rsidTr="006D6710">
        <w:trPr>
          <w:trHeight w:val="331"/>
        </w:trPr>
        <w:tc>
          <w:tcPr>
            <w:tcW w:w="3528" w:type="dxa"/>
          </w:tcPr>
          <w:p w:rsidR="00B630E9" w:rsidRPr="001D0DDD" w:rsidRDefault="00B630E9" w:rsidP="006D6710">
            <w:pPr>
              <w:spacing w:after="0" w:line="0" w:lineRule="atLeast"/>
              <w:rPr>
                <w:rFonts w:ascii="Times New Roman" w:hAnsi="Times New Roman" w:cs="Times New Roman"/>
                <w:sz w:val="24"/>
                <w:szCs w:val="24"/>
              </w:rPr>
            </w:pPr>
          </w:p>
        </w:tc>
        <w:tc>
          <w:tcPr>
            <w:tcW w:w="11824" w:type="dxa"/>
            <w:gridSpan w:val="4"/>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В  летний  период  -  мытье  ног.</w:t>
            </w:r>
          </w:p>
        </w:tc>
      </w:tr>
    </w:tbl>
    <w:p w:rsidR="00B630E9" w:rsidRPr="001D0DDD" w:rsidRDefault="00B630E9" w:rsidP="00B630E9">
      <w:pPr>
        <w:spacing w:after="0" w:line="0" w:lineRule="atLeast"/>
        <w:rPr>
          <w:rFonts w:ascii="Times New Roman" w:hAnsi="Times New Roman" w:cs="Times New Roman"/>
          <w:b/>
          <w:bCs/>
          <w:sz w:val="24"/>
          <w:szCs w:val="24"/>
        </w:rPr>
      </w:pPr>
      <w:r w:rsidRPr="001D0DDD">
        <w:rPr>
          <w:rFonts w:ascii="Times New Roman" w:hAnsi="Times New Roman" w:cs="Times New Roman"/>
          <w:b/>
          <w:bCs/>
          <w:sz w:val="24"/>
          <w:szCs w:val="24"/>
        </w:rPr>
        <w:t>Схема  закаливания  детей  в  разные  сезоны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8"/>
        <w:gridCol w:w="3046"/>
        <w:gridCol w:w="3045"/>
        <w:gridCol w:w="3047"/>
        <w:gridCol w:w="3046"/>
      </w:tblGrid>
      <w:tr w:rsidR="00B630E9" w:rsidRPr="001D0DDD" w:rsidTr="006D6710">
        <w:tc>
          <w:tcPr>
            <w:tcW w:w="3070" w:type="dxa"/>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группа</w:t>
            </w:r>
          </w:p>
        </w:tc>
        <w:tc>
          <w:tcPr>
            <w:tcW w:w="3070" w:type="dxa"/>
          </w:tcPr>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 xml:space="preserve">осень </w:t>
            </w:r>
          </w:p>
        </w:tc>
        <w:tc>
          <w:tcPr>
            <w:tcW w:w="3070" w:type="dxa"/>
          </w:tcPr>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 xml:space="preserve">зима </w:t>
            </w:r>
          </w:p>
        </w:tc>
        <w:tc>
          <w:tcPr>
            <w:tcW w:w="3071" w:type="dxa"/>
          </w:tcPr>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весна</w:t>
            </w:r>
          </w:p>
        </w:tc>
        <w:tc>
          <w:tcPr>
            <w:tcW w:w="3071" w:type="dxa"/>
          </w:tcPr>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лето</w:t>
            </w:r>
          </w:p>
        </w:tc>
      </w:tr>
      <w:tr w:rsidR="00B630E9" w:rsidRPr="001D0DDD" w:rsidTr="006D6710">
        <w:tc>
          <w:tcPr>
            <w:tcW w:w="3070" w:type="dxa"/>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3 - 4 года</w:t>
            </w:r>
          </w:p>
          <w:p w:rsidR="00B630E9" w:rsidRPr="001D0DDD" w:rsidRDefault="00B630E9" w:rsidP="006D6710">
            <w:pPr>
              <w:spacing w:after="0" w:line="0" w:lineRule="atLeast"/>
              <w:jc w:val="center"/>
              <w:rPr>
                <w:rFonts w:ascii="Times New Roman" w:hAnsi="Times New Roman" w:cs="Times New Roman"/>
                <w:sz w:val="24"/>
                <w:szCs w:val="24"/>
              </w:rPr>
            </w:pPr>
          </w:p>
          <w:p w:rsidR="00B630E9" w:rsidRPr="001D0DDD" w:rsidRDefault="00B630E9" w:rsidP="006D6710">
            <w:pPr>
              <w:spacing w:after="0" w:line="0" w:lineRule="atLeast"/>
              <w:jc w:val="center"/>
              <w:rPr>
                <w:rFonts w:ascii="Times New Roman" w:hAnsi="Times New Roman" w:cs="Times New Roman"/>
                <w:sz w:val="24"/>
                <w:szCs w:val="24"/>
              </w:rPr>
            </w:pPr>
          </w:p>
        </w:tc>
        <w:tc>
          <w:tcPr>
            <w:tcW w:w="3070" w:type="dxa"/>
          </w:tcPr>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 xml:space="preserve">2    3    5    </w:t>
            </w:r>
          </w:p>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b/>
                <w:bCs/>
                <w:sz w:val="24"/>
                <w:szCs w:val="24"/>
              </w:rPr>
              <w:t xml:space="preserve"> 6    8     9</w:t>
            </w:r>
          </w:p>
        </w:tc>
        <w:tc>
          <w:tcPr>
            <w:tcW w:w="3070" w:type="dxa"/>
          </w:tcPr>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 xml:space="preserve">2    3    5   </w:t>
            </w:r>
          </w:p>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b/>
                <w:bCs/>
                <w:sz w:val="24"/>
                <w:szCs w:val="24"/>
              </w:rPr>
              <w:t xml:space="preserve"> 6    8    9</w:t>
            </w:r>
          </w:p>
        </w:tc>
        <w:tc>
          <w:tcPr>
            <w:tcW w:w="3071" w:type="dxa"/>
          </w:tcPr>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 xml:space="preserve">2    3   5    </w:t>
            </w:r>
          </w:p>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b/>
                <w:bCs/>
                <w:sz w:val="24"/>
                <w:szCs w:val="24"/>
              </w:rPr>
              <w:t xml:space="preserve">6    8    9  </w:t>
            </w:r>
          </w:p>
        </w:tc>
        <w:tc>
          <w:tcPr>
            <w:tcW w:w="3071" w:type="dxa"/>
          </w:tcPr>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1   2    3    4</w:t>
            </w:r>
          </w:p>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 xml:space="preserve"> 5     6   7    8 </w:t>
            </w:r>
          </w:p>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 xml:space="preserve">   9   11</w:t>
            </w:r>
          </w:p>
        </w:tc>
      </w:tr>
      <w:tr w:rsidR="00B630E9" w:rsidRPr="001D0DDD" w:rsidTr="006D6710">
        <w:tc>
          <w:tcPr>
            <w:tcW w:w="3070" w:type="dxa"/>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4 – 5 лет</w:t>
            </w:r>
          </w:p>
          <w:p w:rsidR="00B630E9" w:rsidRPr="001D0DDD" w:rsidRDefault="00B630E9" w:rsidP="006D6710">
            <w:pPr>
              <w:spacing w:after="0" w:line="0" w:lineRule="atLeast"/>
              <w:jc w:val="center"/>
              <w:rPr>
                <w:rFonts w:ascii="Times New Roman" w:hAnsi="Times New Roman" w:cs="Times New Roman"/>
                <w:sz w:val="24"/>
                <w:szCs w:val="24"/>
              </w:rPr>
            </w:pPr>
          </w:p>
          <w:p w:rsidR="00B630E9" w:rsidRPr="001D0DDD" w:rsidRDefault="00B630E9" w:rsidP="006D6710">
            <w:pPr>
              <w:spacing w:after="0" w:line="0" w:lineRule="atLeast"/>
              <w:jc w:val="center"/>
              <w:rPr>
                <w:rFonts w:ascii="Times New Roman" w:hAnsi="Times New Roman" w:cs="Times New Roman"/>
                <w:sz w:val="24"/>
                <w:szCs w:val="24"/>
              </w:rPr>
            </w:pPr>
          </w:p>
        </w:tc>
        <w:tc>
          <w:tcPr>
            <w:tcW w:w="3070" w:type="dxa"/>
          </w:tcPr>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 xml:space="preserve">2    3    5   </w:t>
            </w:r>
          </w:p>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 xml:space="preserve">  6      8     9   </w:t>
            </w:r>
          </w:p>
        </w:tc>
        <w:tc>
          <w:tcPr>
            <w:tcW w:w="3070" w:type="dxa"/>
          </w:tcPr>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 xml:space="preserve">  2     3     5     </w:t>
            </w:r>
          </w:p>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 xml:space="preserve">6     8      9   </w:t>
            </w:r>
          </w:p>
        </w:tc>
        <w:tc>
          <w:tcPr>
            <w:tcW w:w="3071" w:type="dxa"/>
          </w:tcPr>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 xml:space="preserve">1   2    3    </w:t>
            </w:r>
          </w:p>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5     6     8</w:t>
            </w:r>
          </w:p>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b/>
                <w:bCs/>
                <w:sz w:val="24"/>
                <w:szCs w:val="24"/>
              </w:rPr>
              <w:t>9   10</w:t>
            </w:r>
          </w:p>
        </w:tc>
        <w:tc>
          <w:tcPr>
            <w:tcW w:w="3071" w:type="dxa"/>
          </w:tcPr>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1   2    3    4</w:t>
            </w:r>
          </w:p>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5     6   7    8</w:t>
            </w:r>
          </w:p>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b/>
                <w:bCs/>
                <w:sz w:val="24"/>
                <w:szCs w:val="24"/>
              </w:rPr>
              <w:t>9   10   11</w:t>
            </w:r>
          </w:p>
        </w:tc>
      </w:tr>
      <w:tr w:rsidR="00B630E9" w:rsidRPr="001D0DDD" w:rsidTr="006D6710">
        <w:tc>
          <w:tcPr>
            <w:tcW w:w="3070" w:type="dxa"/>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5 – 6 лет</w:t>
            </w:r>
          </w:p>
          <w:p w:rsidR="00B630E9" w:rsidRPr="001D0DDD" w:rsidRDefault="00B630E9" w:rsidP="006D6710">
            <w:pPr>
              <w:spacing w:after="0" w:line="0" w:lineRule="atLeast"/>
              <w:jc w:val="center"/>
              <w:rPr>
                <w:rFonts w:ascii="Times New Roman" w:hAnsi="Times New Roman" w:cs="Times New Roman"/>
                <w:sz w:val="24"/>
                <w:szCs w:val="24"/>
              </w:rPr>
            </w:pPr>
          </w:p>
          <w:p w:rsidR="00B630E9" w:rsidRPr="001D0DDD" w:rsidRDefault="00B630E9" w:rsidP="006D6710">
            <w:pPr>
              <w:spacing w:after="0" w:line="0" w:lineRule="atLeast"/>
              <w:jc w:val="center"/>
              <w:rPr>
                <w:rFonts w:ascii="Times New Roman" w:hAnsi="Times New Roman" w:cs="Times New Roman"/>
                <w:sz w:val="24"/>
                <w:szCs w:val="24"/>
              </w:rPr>
            </w:pPr>
          </w:p>
        </w:tc>
        <w:tc>
          <w:tcPr>
            <w:tcW w:w="3070" w:type="dxa"/>
          </w:tcPr>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 xml:space="preserve">1   2    3    </w:t>
            </w:r>
          </w:p>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5     6     8</w:t>
            </w:r>
          </w:p>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b/>
                <w:bCs/>
                <w:sz w:val="24"/>
                <w:szCs w:val="24"/>
              </w:rPr>
              <w:t xml:space="preserve">9   10   </w:t>
            </w:r>
          </w:p>
        </w:tc>
        <w:tc>
          <w:tcPr>
            <w:tcW w:w="3070" w:type="dxa"/>
          </w:tcPr>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 xml:space="preserve">   2    3    </w:t>
            </w:r>
          </w:p>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 xml:space="preserve"> 5     6     8 </w:t>
            </w:r>
          </w:p>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b/>
                <w:bCs/>
                <w:sz w:val="24"/>
                <w:szCs w:val="24"/>
              </w:rPr>
              <w:t xml:space="preserve">   9   10   </w:t>
            </w:r>
          </w:p>
        </w:tc>
        <w:tc>
          <w:tcPr>
            <w:tcW w:w="3071" w:type="dxa"/>
          </w:tcPr>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 xml:space="preserve">1   2    3    </w:t>
            </w:r>
          </w:p>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5     6     8</w:t>
            </w:r>
          </w:p>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b/>
                <w:bCs/>
                <w:sz w:val="24"/>
                <w:szCs w:val="24"/>
              </w:rPr>
              <w:t xml:space="preserve">9  10   </w:t>
            </w:r>
          </w:p>
        </w:tc>
        <w:tc>
          <w:tcPr>
            <w:tcW w:w="3071" w:type="dxa"/>
          </w:tcPr>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1   2    3    4</w:t>
            </w:r>
          </w:p>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5     6   7    8</w:t>
            </w:r>
          </w:p>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b/>
                <w:bCs/>
                <w:sz w:val="24"/>
                <w:szCs w:val="24"/>
              </w:rPr>
              <w:t>9   10    11</w:t>
            </w:r>
          </w:p>
        </w:tc>
      </w:tr>
      <w:tr w:rsidR="00B630E9" w:rsidRPr="001D0DDD" w:rsidTr="006D6710">
        <w:tc>
          <w:tcPr>
            <w:tcW w:w="3070" w:type="dxa"/>
          </w:tcPr>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6 – 7 лет</w:t>
            </w:r>
          </w:p>
          <w:p w:rsidR="00B630E9" w:rsidRPr="001D0DDD" w:rsidRDefault="00B630E9" w:rsidP="006D6710">
            <w:pPr>
              <w:spacing w:after="0" w:line="0" w:lineRule="atLeast"/>
              <w:jc w:val="center"/>
              <w:rPr>
                <w:rFonts w:ascii="Times New Roman" w:hAnsi="Times New Roman" w:cs="Times New Roman"/>
                <w:sz w:val="24"/>
                <w:szCs w:val="24"/>
              </w:rPr>
            </w:pPr>
          </w:p>
          <w:p w:rsidR="00B630E9" w:rsidRPr="001D0DDD" w:rsidRDefault="00B630E9" w:rsidP="006D6710">
            <w:pPr>
              <w:spacing w:after="0" w:line="0" w:lineRule="atLeast"/>
              <w:jc w:val="center"/>
              <w:rPr>
                <w:rFonts w:ascii="Times New Roman" w:hAnsi="Times New Roman" w:cs="Times New Roman"/>
                <w:sz w:val="24"/>
                <w:szCs w:val="24"/>
              </w:rPr>
            </w:pPr>
          </w:p>
        </w:tc>
        <w:tc>
          <w:tcPr>
            <w:tcW w:w="3070" w:type="dxa"/>
          </w:tcPr>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 xml:space="preserve">1   2    3    </w:t>
            </w:r>
          </w:p>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5     6      8</w:t>
            </w:r>
          </w:p>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b/>
                <w:bCs/>
                <w:sz w:val="24"/>
                <w:szCs w:val="24"/>
              </w:rPr>
              <w:t xml:space="preserve">9   10   </w:t>
            </w:r>
          </w:p>
        </w:tc>
        <w:tc>
          <w:tcPr>
            <w:tcW w:w="3070" w:type="dxa"/>
          </w:tcPr>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 xml:space="preserve">   2    3    </w:t>
            </w:r>
          </w:p>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 xml:space="preserve"> 5     6     8 </w:t>
            </w:r>
          </w:p>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b/>
                <w:bCs/>
                <w:sz w:val="24"/>
                <w:szCs w:val="24"/>
              </w:rPr>
              <w:t xml:space="preserve">   9    10   </w:t>
            </w:r>
          </w:p>
        </w:tc>
        <w:tc>
          <w:tcPr>
            <w:tcW w:w="3071" w:type="dxa"/>
          </w:tcPr>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 xml:space="preserve">1   2    3    </w:t>
            </w:r>
          </w:p>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5     6     8</w:t>
            </w:r>
          </w:p>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b/>
                <w:bCs/>
                <w:sz w:val="24"/>
                <w:szCs w:val="24"/>
              </w:rPr>
              <w:t xml:space="preserve">9   10  </w:t>
            </w:r>
          </w:p>
        </w:tc>
        <w:tc>
          <w:tcPr>
            <w:tcW w:w="3071" w:type="dxa"/>
          </w:tcPr>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1   2    3    4</w:t>
            </w:r>
          </w:p>
          <w:p w:rsidR="00B630E9" w:rsidRPr="001D0DDD" w:rsidRDefault="00B630E9" w:rsidP="006D6710">
            <w:pPr>
              <w:spacing w:after="0" w:line="0" w:lineRule="atLeast"/>
              <w:jc w:val="center"/>
              <w:rPr>
                <w:rFonts w:ascii="Times New Roman" w:hAnsi="Times New Roman" w:cs="Times New Roman"/>
                <w:b/>
                <w:bCs/>
                <w:sz w:val="24"/>
                <w:szCs w:val="24"/>
              </w:rPr>
            </w:pPr>
            <w:r w:rsidRPr="001D0DDD">
              <w:rPr>
                <w:rFonts w:ascii="Times New Roman" w:hAnsi="Times New Roman" w:cs="Times New Roman"/>
                <w:b/>
                <w:bCs/>
                <w:sz w:val="24"/>
                <w:szCs w:val="24"/>
              </w:rPr>
              <w:t>5     6   7    8</w:t>
            </w:r>
          </w:p>
          <w:p w:rsidR="00B630E9" w:rsidRPr="001D0DDD" w:rsidRDefault="00B630E9"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b/>
                <w:bCs/>
                <w:sz w:val="24"/>
                <w:szCs w:val="24"/>
              </w:rPr>
              <w:t>9   10   11</w:t>
            </w:r>
          </w:p>
        </w:tc>
      </w:tr>
    </w:tbl>
    <w:p w:rsidR="00B630E9" w:rsidRPr="001D0DDD" w:rsidRDefault="00B630E9" w:rsidP="00B630E9">
      <w:pPr>
        <w:spacing w:after="0" w:line="0" w:lineRule="atLeast"/>
        <w:rPr>
          <w:rFonts w:ascii="Times New Roman" w:hAnsi="Times New Roman" w:cs="Times New Roman"/>
          <w:sz w:val="24"/>
          <w:szCs w:val="24"/>
        </w:rPr>
      </w:pPr>
      <w:r w:rsidRPr="001D0DDD">
        <w:rPr>
          <w:rFonts w:ascii="Times New Roman" w:hAnsi="Times New Roman" w:cs="Times New Roman"/>
          <w:b/>
          <w:bCs/>
          <w:sz w:val="24"/>
          <w:szCs w:val="24"/>
        </w:rPr>
        <w:t>Условные  обозначения</w:t>
      </w:r>
      <w:r w:rsidRPr="001D0DDD">
        <w:rPr>
          <w:rFonts w:ascii="Times New Roman" w:hAnsi="Times New Roman" w:cs="Times New Roman"/>
          <w:sz w:val="24"/>
          <w:szCs w:val="24"/>
        </w:rPr>
        <w:t>:</w:t>
      </w:r>
    </w:p>
    <w:tbl>
      <w:tblPr>
        <w:tblW w:w="153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76"/>
        <w:gridCol w:w="7676"/>
      </w:tblGrid>
      <w:tr w:rsidR="00B630E9" w:rsidRPr="001D0DDD" w:rsidTr="006D6710">
        <w:trPr>
          <w:trHeight w:val="699"/>
        </w:trPr>
        <w:tc>
          <w:tcPr>
            <w:tcW w:w="7676" w:type="dxa"/>
          </w:tcPr>
          <w:p w:rsidR="00B630E9" w:rsidRPr="001D0DDD" w:rsidRDefault="00B630E9" w:rsidP="006D6710">
            <w:pPr>
              <w:spacing w:after="0" w:line="0" w:lineRule="atLeast"/>
              <w:rPr>
                <w:rFonts w:ascii="Times New Roman" w:hAnsi="Times New Roman" w:cs="Times New Roman"/>
                <w:i/>
                <w:iCs/>
                <w:sz w:val="24"/>
                <w:szCs w:val="24"/>
              </w:rPr>
            </w:pPr>
          </w:p>
          <w:p w:rsidR="00B630E9" w:rsidRPr="001D0DDD" w:rsidRDefault="00B630E9" w:rsidP="006D6710">
            <w:pPr>
              <w:spacing w:after="0" w:line="0" w:lineRule="atLeast"/>
              <w:rPr>
                <w:rFonts w:ascii="Times New Roman" w:hAnsi="Times New Roman" w:cs="Times New Roman"/>
                <w:i/>
                <w:iCs/>
                <w:sz w:val="24"/>
                <w:szCs w:val="24"/>
              </w:rPr>
            </w:pPr>
            <w:r w:rsidRPr="001D0DDD">
              <w:rPr>
                <w:rFonts w:ascii="Times New Roman" w:hAnsi="Times New Roman" w:cs="Times New Roman"/>
                <w:i/>
                <w:iCs/>
                <w:sz w:val="24"/>
                <w:szCs w:val="24"/>
              </w:rPr>
              <w:t>Закаливание  воздухом:</w:t>
            </w:r>
          </w:p>
          <w:p w:rsidR="00B630E9" w:rsidRPr="001D0DDD" w:rsidRDefault="00B630E9" w:rsidP="00D445FB">
            <w:pPr>
              <w:widowControl w:val="0"/>
              <w:numPr>
                <w:ilvl w:val="1"/>
                <w:numId w:val="13"/>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утренний  прием  на  свежем  воздухе</w:t>
            </w:r>
          </w:p>
          <w:p w:rsidR="00B630E9" w:rsidRPr="001D0DDD" w:rsidRDefault="00B630E9" w:rsidP="00D445FB">
            <w:pPr>
              <w:widowControl w:val="0"/>
              <w:numPr>
                <w:ilvl w:val="1"/>
                <w:numId w:val="13"/>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утренняя  гимнастика</w:t>
            </w:r>
          </w:p>
          <w:p w:rsidR="00B630E9" w:rsidRPr="001D0DDD" w:rsidRDefault="00B630E9" w:rsidP="00D445FB">
            <w:pPr>
              <w:widowControl w:val="0"/>
              <w:numPr>
                <w:ilvl w:val="1"/>
                <w:numId w:val="13"/>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облегченная  одежда</w:t>
            </w:r>
          </w:p>
          <w:p w:rsidR="00B630E9" w:rsidRPr="001D0DDD" w:rsidRDefault="00B630E9" w:rsidP="00D445FB">
            <w:pPr>
              <w:widowControl w:val="0"/>
              <w:numPr>
                <w:ilvl w:val="1"/>
                <w:numId w:val="13"/>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солнечные  ванны</w:t>
            </w:r>
          </w:p>
          <w:p w:rsidR="00B630E9" w:rsidRPr="001D0DDD" w:rsidRDefault="00B630E9" w:rsidP="00D445FB">
            <w:pPr>
              <w:widowControl w:val="0"/>
              <w:numPr>
                <w:ilvl w:val="1"/>
                <w:numId w:val="13"/>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воздушные  ванны</w:t>
            </w:r>
          </w:p>
          <w:p w:rsidR="00B630E9" w:rsidRPr="001D0DDD" w:rsidRDefault="00B630E9" w:rsidP="00D445FB">
            <w:pPr>
              <w:widowControl w:val="0"/>
              <w:numPr>
                <w:ilvl w:val="1"/>
                <w:numId w:val="13"/>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xml:space="preserve"> – ходьба  босиком  по ковру  и массажным  дорожкам  (после  сна)</w:t>
            </w:r>
          </w:p>
          <w:p w:rsidR="00B630E9" w:rsidRPr="001D0DDD" w:rsidRDefault="00B630E9" w:rsidP="00D445FB">
            <w:pPr>
              <w:widowControl w:val="0"/>
              <w:numPr>
                <w:ilvl w:val="1"/>
                <w:numId w:val="13"/>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lastRenderedPageBreak/>
              <w:t xml:space="preserve"> – сон при открытых фрамугах</w:t>
            </w:r>
          </w:p>
        </w:tc>
        <w:tc>
          <w:tcPr>
            <w:tcW w:w="7676" w:type="dxa"/>
          </w:tcPr>
          <w:p w:rsidR="00B630E9" w:rsidRPr="001D0DDD" w:rsidRDefault="00B630E9" w:rsidP="006D6710">
            <w:pPr>
              <w:spacing w:after="0" w:line="0" w:lineRule="atLeast"/>
              <w:rPr>
                <w:rFonts w:ascii="Times New Roman" w:hAnsi="Times New Roman" w:cs="Times New Roman"/>
                <w:i/>
                <w:iCs/>
                <w:sz w:val="24"/>
                <w:szCs w:val="24"/>
              </w:rPr>
            </w:pPr>
          </w:p>
          <w:p w:rsidR="00B630E9" w:rsidRPr="001D0DDD" w:rsidRDefault="00B630E9" w:rsidP="006D6710">
            <w:pPr>
              <w:spacing w:after="0" w:line="0" w:lineRule="atLeast"/>
              <w:rPr>
                <w:rFonts w:ascii="Times New Roman" w:hAnsi="Times New Roman" w:cs="Times New Roman"/>
                <w:sz w:val="24"/>
                <w:szCs w:val="24"/>
              </w:rPr>
            </w:pPr>
            <w:r w:rsidRPr="001D0DDD">
              <w:rPr>
                <w:rFonts w:ascii="Times New Roman" w:hAnsi="Times New Roman" w:cs="Times New Roman"/>
                <w:i/>
                <w:iCs/>
                <w:sz w:val="24"/>
                <w:szCs w:val="24"/>
              </w:rPr>
              <w:t>Закаливание  водой:</w:t>
            </w:r>
          </w:p>
          <w:p w:rsidR="00B630E9" w:rsidRPr="001D0DDD" w:rsidRDefault="00B630E9" w:rsidP="006D6710">
            <w:pPr>
              <w:spacing w:after="0" w:line="0" w:lineRule="atLeast"/>
              <w:rPr>
                <w:rFonts w:ascii="Times New Roman" w:hAnsi="Times New Roman" w:cs="Times New Roman"/>
                <w:sz w:val="24"/>
                <w:szCs w:val="24"/>
              </w:rPr>
            </w:pPr>
            <w:r w:rsidRPr="001D0DDD">
              <w:rPr>
                <w:rFonts w:ascii="Times New Roman" w:hAnsi="Times New Roman" w:cs="Times New Roman"/>
                <w:b/>
                <w:bCs/>
                <w:sz w:val="24"/>
                <w:szCs w:val="24"/>
              </w:rPr>
              <w:t>8 -</w:t>
            </w:r>
            <w:r w:rsidRPr="001D0DDD">
              <w:rPr>
                <w:rFonts w:ascii="Times New Roman" w:hAnsi="Times New Roman" w:cs="Times New Roman"/>
                <w:sz w:val="24"/>
                <w:szCs w:val="24"/>
              </w:rPr>
              <w:t xml:space="preserve"> умывание  водой</w:t>
            </w:r>
          </w:p>
          <w:p w:rsidR="00B630E9" w:rsidRPr="001D0DDD" w:rsidRDefault="00B630E9" w:rsidP="006D6710">
            <w:pPr>
              <w:spacing w:after="0" w:line="0" w:lineRule="atLeast"/>
              <w:rPr>
                <w:rFonts w:ascii="Times New Roman" w:hAnsi="Times New Roman" w:cs="Times New Roman"/>
                <w:sz w:val="24"/>
                <w:szCs w:val="24"/>
              </w:rPr>
            </w:pPr>
            <w:r w:rsidRPr="001D0DDD">
              <w:rPr>
                <w:rFonts w:ascii="Times New Roman" w:hAnsi="Times New Roman" w:cs="Times New Roman"/>
                <w:b/>
                <w:bCs/>
                <w:sz w:val="24"/>
                <w:szCs w:val="24"/>
              </w:rPr>
              <w:t xml:space="preserve">9. </w:t>
            </w:r>
            <w:r w:rsidRPr="001D0DDD">
              <w:rPr>
                <w:rFonts w:ascii="Times New Roman" w:hAnsi="Times New Roman" w:cs="Times New Roman"/>
                <w:sz w:val="24"/>
                <w:szCs w:val="24"/>
              </w:rPr>
              <w:t xml:space="preserve"> - мытье рук до локтя водой  комнатной  температуры</w:t>
            </w:r>
          </w:p>
          <w:p w:rsidR="00B630E9" w:rsidRPr="001D0DDD" w:rsidRDefault="00B630E9" w:rsidP="006D6710">
            <w:pPr>
              <w:spacing w:after="0" w:line="0" w:lineRule="atLeast"/>
              <w:rPr>
                <w:rFonts w:ascii="Times New Roman" w:hAnsi="Times New Roman" w:cs="Times New Roman"/>
                <w:sz w:val="24"/>
                <w:szCs w:val="24"/>
              </w:rPr>
            </w:pPr>
            <w:r w:rsidRPr="001D0DDD">
              <w:rPr>
                <w:rFonts w:ascii="Times New Roman" w:hAnsi="Times New Roman" w:cs="Times New Roman"/>
                <w:b/>
                <w:bCs/>
                <w:sz w:val="24"/>
                <w:szCs w:val="24"/>
              </w:rPr>
              <w:t>10</w:t>
            </w:r>
            <w:r w:rsidRPr="001D0DDD">
              <w:rPr>
                <w:rFonts w:ascii="Times New Roman" w:hAnsi="Times New Roman" w:cs="Times New Roman"/>
                <w:sz w:val="24"/>
                <w:szCs w:val="24"/>
              </w:rPr>
              <w:t>. – полоскание  рта  кипяченой  водой</w:t>
            </w:r>
          </w:p>
          <w:p w:rsidR="00B630E9" w:rsidRPr="001D0DDD" w:rsidRDefault="00B630E9" w:rsidP="006D6710">
            <w:pPr>
              <w:spacing w:after="0" w:line="0" w:lineRule="atLeast"/>
              <w:rPr>
                <w:rFonts w:ascii="Times New Roman" w:hAnsi="Times New Roman" w:cs="Times New Roman"/>
                <w:sz w:val="24"/>
                <w:szCs w:val="24"/>
              </w:rPr>
            </w:pPr>
            <w:r w:rsidRPr="001D0DDD">
              <w:rPr>
                <w:rFonts w:ascii="Times New Roman" w:hAnsi="Times New Roman" w:cs="Times New Roman"/>
                <w:b/>
                <w:bCs/>
                <w:sz w:val="24"/>
                <w:szCs w:val="24"/>
              </w:rPr>
              <w:t>11.</w:t>
            </w:r>
            <w:r w:rsidRPr="001D0DDD">
              <w:rPr>
                <w:rFonts w:ascii="Times New Roman" w:hAnsi="Times New Roman" w:cs="Times New Roman"/>
                <w:sz w:val="24"/>
                <w:szCs w:val="24"/>
              </w:rPr>
              <w:t xml:space="preserve">  – мытье  ног</w:t>
            </w:r>
          </w:p>
        </w:tc>
      </w:tr>
    </w:tbl>
    <w:p w:rsidR="006D6710" w:rsidRPr="006D6710" w:rsidRDefault="006D6710" w:rsidP="006D6710">
      <w:pPr>
        <w:spacing w:after="0" w:line="0" w:lineRule="atLeast"/>
        <w:jc w:val="right"/>
        <w:rPr>
          <w:rFonts w:ascii="Times New Roman" w:hAnsi="Times New Roman" w:cs="Times New Roman"/>
          <w:b/>
          <w:bCs/>
          <w:sz w:val="24"/>
          <w:szCs w:val="24"/>
        </w:rPr>
      </w:pPr>
      <w:r w:rsidRPr="006D6710">
        <w:rPr>
          <w:rFonts w:ascii="Times New Roman" w:hAnsi="Times New Roman" w:cs="Times New Roman"/>
          <w:b/>
          <w:bCs/>
          <w:sz w:val="24"/>
          <w:szCs w:val="24"/>
        </w:rPr>
        <w:lastRenderedPageBreak/>
        <w:t>Приложение №4</w:t>
      </w:r>
    </w:p>
    <w:p w:rsidR="006D6710" w:rsidRPr="006D6710" w:rsidRDefault="006D6710" w:rsidP="006D6710">
      <w:pPr>
        <w:jc w:val="right"/>
        <w:rPr>
          <w:rFonts w:ascii="Times New Roman" w:hAnsi="Times New Roman" w:cs="Times New Roman"/>
          <w:b/>
          <w:sz w:val="24"/>
          <w:szCs w:val="24"/>
        </w:rPr>
      </w:pPr>
    </w:p>
    <w:p w:rsidR="006D6710" w:rsidRPr="006D6710" w:rsidRDefault="006D6710" w:rsidP="006D6710">
      <w:pPr>
        <w:spacing w:after="0" w:line="0" w:lineRule="atLeast"/>
        <w:jc w:val="center"/>
        <w:rPr>
          <w:rFonts w:ascii="Times New Roman" w:hAnsi="Times New Roman" w:cs="Times New Roman"/>
          <w:b/>
          <w:bCs/>
          <w:sz w:val="28"/>
          <w:szCs w:val="28"/>
        </w:rPr>
      </w:pPr>
      <w:r w:rsidRPr="006D6710">
        <w:rPr>
          <w:rFonts w:ascii="Times New Roman" w:hAnsi="Times New Roman" w:cs="Times New Roman"/>
          <w:b/>
          <w:bCs/>
          <w:sz w:val="28"/>
          <w:szCs w:val="28"/>
        </w:rPr>
        <w:t>Система  физкультурно-оздоровительной работы в МБДОУ № 182</w:t>
      </w:r>
    </w:p>
    <w:p w:rsidR="00B630E9" w:rsidRDefault="00B630E9" w:rsidP="00B630E9">
      <w:pPr>
        <w:spacing w:line="0" w:lineRule="atLeast"/>
        <w:rPr>
          <w:rFonts w:ascii="Times New Roman" w:hAnsi="Times New Roman" w:cs="Times New Roman"/>
          <w:b/>
          <w:sz w:val="28"/>
        </w:rPr>
      </w:pP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3"/>
        <w:gridCol w:w="2080"/>
        <w:gridCol w:w="1733"/>
        <w:gridCol w:w="5242"/>
      </w:tblGrid>
      <w:tr w:rsidR="006D6710" w:rsidRPr="001D0DDD" w:rsidTr="006D6710">
        <w:trPr>
          <w:trHeight w:val="4249"/>
        </w:trPr>
        <w:tc>
          <w:tcPr>
            <w:tcW w:w="6353" w:type="dxa"/>
            <w:tcBorders>
              <w:top w:val="single" w:sz="36" w:space="0" w:color="auto"/>
              <w:left w:val="single" w:sz="36" w:space="0" w:color="auto"/>
              <w:bottom w:val="single" w:sz="36" w:space="0" w:color="auto"/>
              <w:right w:val="single" w:sz="36" w:space="0" w:color="auto"/>
            </w:tcBorders>
          </w:tcPr>
          <w:p w:rsidR="006D6710" w:rsidRPr="001D0DDD" w:rsidRDefault="006D6710" w:rsidP="006D6710">
            <w:pPr>
              <w:spacing w:after="0" w:line="0" w:lineRule="atLeast"/>
              <w:rPr>
                <w:rFonts w:ascii="Times New Roman" w:hAnsi="Times New Roman" w:cs="Times New Roman"/>
                <w:b/>
                <w:bCs/>
                <w:sz w:val="24"/>
                <w:szCs w:val="24"/>
                <w:u w:val="single"/>
              </w:rPr>
            </w:pPr>
            <w:r w:rsidRPr="001D0DDD">
              <w:rPr>
                <w:rFonts w:ascii="Times New Roman" w:hAnsi="Times New Roman" w:cs="Times New Roman"/>
                <w:b/>
                <w:bCs/>
                <w:sz w:val="24"/>
                <w:szCs w:val="24"/>
                <w:u w:val="single"/>
              </w:rPr>
              <w:t>Двигательный  режим  в  течение дня</w:t>
            </w:r>
          </w:p>
          <w:p w:rsidR="006D6710" w:rsidRPr="001D0DDD" w:rsidRDefault="006D6710" w:rsidP="00D445FB">
            <w:pPr>
              <w:widowControl w:val="0"/>
              <w:numPr>
                <w:ilvl w:val="0"/>
                <w:numId w:val="14"/>
              </w:numPr>
              <w:autoSpaceDE w:val="0"/>
              <w:autoSpaceDN w:val="0"/>
              <w:adjustRightInd w:val="0"/>
              <w:spacing w:after="0" w:line="0" w:lineRule="atLeast"/>
              <w:rPr>
                <w:rFonts w:ascii="Times New Roman" w:hAnsi="Times New Roman" w:cs="Times New Roman"/>
                <w:b/>
                <w:bCs/>
                <w:sz w:val="24"/>
                <w:szCs w:val="24"/>
              </w:rPr>
            </w:pPr>
            <w:r w:rsidRPr="001D0DDD">
              <w:rPr>
                <w:rFonts w:ascii="Times New Roman" w:hAnsi="Times New Roman" w:cs="Times New Roman"/>
                <w:sz w:val="24"/>
                <w:szCs w:val="24"/>
              </w:rPr>
              <w:t>Прием детей, самостоятельная двигательная деятельность детей</w:t>
            </w:r>
          </w:p>
          <w:p w:rsidR="006D6710" w:rsidRPr="001D0DDD" w:rsidRDefault="006D6710" w:rsidP="00D445FB">
            <w:pPr>
              <w:widowControl w:val="0"/>
              <w:numPr>
                <w:ilvl w:val="0"/>
                <w:numId w:val="14"/>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Утренняя гимнастика</w:t>
            </w:r>
          </w:p>
          <w:p w:rsidR="006D6710" w:rsidRPr="001D0DDD" w:rsidRDefault="006D6710" w:rsidP="00D445FB">
            <w:pPr>
              <w:widowControl w:val="0"/>
              <w:numPr>
                <w:ilvl w:val="0"/>
                <w:numId w:val="14"/>
              </w:numPr>
              <w:autoSpaceDE w:val="0"/>
              <w:autoSpaceDN w:val="0"/>
              <w:adjustRightInd w:val="0"/>
              <w:spacing w:after="0" w:line="0" w:lineRule="atLeast"/>
              <w:rPr>
                <w:rFonts w:ascii="Times New Roman" w:hAnsi="Times New Roman" w:cs="Times New Roman"/>
                <w:b/>
                <w:bCs/>
                <w:sz w:val="24"/>
                <w:szCs w:val="24"/>
              </w:rPr>
            </w:pPr>
            <w:r w:rsidRPr="001D0DDD">
              <w:rPr>
                <w:rFonts w:ascii="Times New Roman" w:hAnsi="Times New Roman" w:cs="Times New Roman"/>
                <w:sz w:val="24"/>
                <w:szCs w:val="24"/>
              </w:rPr>
              <w:t>Физкультурные деятельность  в  зале</w:t>
            </w:r>
          </w:p>
          <w:p w:rsidR="006D6710" w:rsidRPr="001D0DDD" w:rsidRDefault="006D6710" w:rsidP="00D445FB">
            <w:pPr>
              <w:widowControl w:val="0"/>
              <w:numPr>
                <w:ilvl w:val="0"/>
                <w:numId w:val="14"/>
              </w:numPr>
              <w:autoSpaceDE w:val="0"/>
              <w:autoSpaceDN w:val="0"/>
              <w:adjustRightInd w:val="0"/>
              <w:spacing w:after="0" w:line="0" w:lineRule="atLeast"/>
              <w:rPr>
                <w:rFonts w:ascii="Times New Roman" w:hAnsi="Times New Roman" w:cs="Times New Roman"/>
                <w:b/>
                <w:bCs/>
                <w:sz w:val="24"/>
                <w:szCs w:val="24"/>
              </w:rPr>
            </w:pPr>
            <w:r w:rsidRPr="001D0DDD">
              <w:rPr>
                <w:rFonts w:ascii="Times New Roman" w:hAnsi="Times New Roman" w:cs="Times New Roman"/>
                <w:sz w:val="24"/>
                <w:szCs w:val="24"/>
              </w:rPr>
              <w:t>Физкультурное занятие  на прогулке</w:t>
            </w:r>
          </w:p>
          <w:p w:rsidR="006D6710" w:rsidRPr="001D0DDD" w:rsidRDefault="006D6710" w:rsidP="00D445FB">
            <w:pPr>
              <w:widowControl w:val="0"/>
              <w:numPr>
                <w:ilvl w:val="0"/>
                <w:numId w:val="14"/>
              </w:numPr>
              <w:autoSpaceDE w:val="0"/>
              <w:autoSpaceDN w:val="0"/>
              <w:adjustRightInd w:val="0"/>
              <w:spacing w:after="0" w:line="0" w:lineRule="atLeast"/>
              <w:rPr>
                <w:rFonts w:ascii="Times New Roman" w:hAnsi="Times New Roman" w:cs="Times New Roman"/>
                <w:b/>
                <w:bCs/>
                <w:sz w:val="24"/>
                <w:szCs w:val="24"/>
              </w:rPr>
            </w:pPr>
            <w:r w:rsidRPr="001D0DDD">
              <w:rPr>
                <w:rFonts w:ascii="Times New Roman" w:hAnsi="Times New Roman" w:cs="Times New Roman"/>
                <w:sz w:val="24"/>
                <w:szCs w:val="24"/>
              </w:rPr>
              <w:t>Физкультминутки во время занятий</w:t>
            </w:r>
          </w:p>
          <w:p w:rsidR="006D6710" w:rsidRPr="001D0DDD" w:rsidRDefault="00FD2437" w:rsidP="00D445FB">
            <w:pPr>
              <w:widowControl w:val="0"/>
              <w:numPr>
                <w:ilvl w:val="0"/>
                <w:numId w:val="14"/>
              </w:numPr>
              <w:autoSpaceDE w:val="0"/>
              <w:autoSpaceDN w:val="0"/>
              <w:adjustRightInd w:val="0"/>
              <w:spacing w:after="0" w:line="0" w:lineRule="atLeast"/>
              <w:rPr>
                <w:rFonts w:ascii="Times New Roman" w:hAnsi="Times New Roman" w:cs="Times New Roman"/>
                <w:sz w:val="24"/>
                <w:szCs w:val="24"/>
              </w:rPr>
            </w:pPr>
            <w:r>
              <w:rPr>
                <w:rFonts w:ascii="Times New Roman" w:hAnsi="Times New Roman" w:cs="Times New Roman"/>
                <w:noProof/>
                <w:sz w:val="24"/>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38" type="#_x0000_t69" style="position:absolute;left:0;text-align:left;margin-left:315pt;margin-top:4.5pt;width:108pt;height:9.3pt;z-index:251633152" fillcolor="black"/>
              </w:pict>
            </w:r>
            <w:r w:rsidR="006D6710" w:rsidRPr="001D0DDD">
              <w:rPr>
                <w:rFonts w:ascii="Times New Roman" w:hAnsi="Times New Roman" w:cs="Times New Roman"/>
                <w:sz w:val="24"/>
                <w:szCs w:val="24"/>
              </w:rPr>
              <w:t>Музыкальные деятельность</w:t>
            </w:r>
          </w:p>
          <w:p w:rsidR="006D6710" w:rsidRPr="001D0DDD" w:rsidRDefault="006D6710" w:rsidP="00D445FB">
            <w:pPr>
              <w:widowControl w:val="0"/>
              <w:numPr>
                <w:ilvl w:val="0"/>
                <w:numId w:val="14"/>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Прогулка</w:t>
            </w:r>
          </w:p>
          <w:p w:rsidR="006D6710" w:rsidRPr="001D0DDD" w:rsidRDefault="00FD2437" w:rsidP="00D445FB">
            <w:pPr>
              <w:widowControl w:val="0"/>
              <w:numPr>
                <w:ilvl w:val="0"/>
                <w:numId w:val="14"/>
              </w:numPr>
              <w:autoSpaceDE w:val="0"/>
              <w:autoSpaceDN w:val="0"/>
              <w:adjustRightInd w:val="0"/>
              <w:spacing w:after="0" w:line="0" w:lineRule="atLeast"/>
              <w:rPr>
                <w:rFonts w:ascii="Times New Roman" w:hAnsi="Times New Roman" w:cs="Times New Roman"/>
                <w:sz w:val="24"/>
                <w:szCs w:val="24"/>
              </w:rPr>
            </w:pPr>
            <w:r>
              <w:rPr>
                <w:rFonts w:ascii="Times New Roman" w:hAnsi="Times New Roman" w:cs="Times New Roman"/>
                <w:noProof/>
                <w:sz w:val="24"/>
                <w:szCs w:val="24"/>
              </w:rPr>
              <w:pict>
                <v:line id="_x0000_s1139" style="position:absolute;left:0;text-align:left;z-index:251634176" from="3in,8.3pt" to="3in,8.3pt"/>
              </w:pict>
            </w:r>
            <w:r w:rsidR="006D6710" w:rsidRPr="001D0DDD">
              <w:rPr>
                <w:rFonts w:ascii="Times New Roman" w:hAnsi="Times New Roman" w:cs="Times New Roman"/>
                <w:sz w:val="24"/>
                <w:szCs w:val="24"/>
              </w:rPr>
              <w:t>Прогулка  за  пределы  участка</w:t>
            </w:r>
          </w:p>
          <w:p w:rsidR="006D6710" w:rsidRPr="001D0DDD" w:rsidRDefault="006D6710" w:rsidP="00D445FB">
            <w:pPr>
              <w:widowControl w:val="0"/>
              <w:numPr>
                <w:ilvl w:val="0"/>
                <w:numId w:val="14"/>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Корригирующая гимнастика после сна</w:t>
            </w:r>
          </w:p>
          <w:p w:rsidR="006D6710" w:rsidRPr="001D0DDD" w:rsidRDefault="006D6710" w:rsidP="00D445FB">
            <w:pPr>
              <w:widowControl w:val="0"/>
              <w:numPr>
                <w:ilvl w:val="0"/>
                <w:numId w:val="14"/>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Физкультурный досуг</w:t>
            </w:r>
          </w:p>
          <w:p w:rsidR="006D6710" w:rsidRPr="001D0DDD" w:rsidRDefault="006D6710" w:rsidP="00D445FB">
            <w:pPr>
              <w:widowControl w:val="0"/>
              <w:numPr>
                <w:ilvl w:val="0"/>
                <w:numId w:val="14"/>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Спортивные упражнения, игры  (лыжи, велосипед)</w:t>
            </w:r>
          </w:p>
          <w:p w:rsidR="006D6710" w:rsidRPr="001D0DDD" w:rsidRDefault="006D6710" w:rsidP="00D445FB">
            <w:pPr>
              <w:widowControl w:val="0"/>
              <w:numPr>
                <w:ilvl w:val="0"/>
                <w:numId w:val="14"/>
              </w:numPr>
              <w:autoSpaceDE w:val="0"/>
              <w:autoSpaceDN w:val="0"/>
              <w:adjustRightInd w:val="0"/>
              <w:spacing w:after="0" w:line="0" w:lineRule="atLeast"/>
              <w:rPr>
                <w:rFonts w:ascii="Times New Roman" w:hAnsi="Times New Roman" w:cs="Times New Roman"/>
                <w:b/>
                <w:bCs/>
                <w:sz w:val="24"/>
                <w:szCs w:val="24"/>
              </w:rPr>
            </w:pPr>
            <w:r w:rsidRPr="001D0DDD">
              <w:rPr>
                <w:rFonts w:ascii="Times New Roman" w:hAnsi="Times New Roman" w:cs="Times New Roman"/>
                <w:sz w:val="24"/>
                <w:szCs w:val="24"/>
              </w:rPr>
              <w:t>Спортивный  праздник</w:t>
            </w:r>
          </w:p>
          <w:p w:rsidR="006D6710" w:rsidRPr="001D0DDD" w:rsidRDefault="006D6710" w:rsidP="00D445FB">
            <w:pPr>
              <w:widowControl w:val="0"/>
              <w:numPr>
                <w:ilvl w:val="0"/>
                <w:numId w:val="14"/>
              </w:numPr>
              <w:autoSpaceDE w:val="0"/>
              <w:autoSpaceDN w:val="0"/>
              <w:adjustRightInd w:val="0"/>
              <w:spacing w:after="0" w:line="0" w:lineRule="atLeast"/>
              <w:rPr>
                <w:rFonts w:ascii="Times New Roman" w:hAnsi="Times New Roman" w:cs="Times New Roman"/>
                <w:b/>
                <w:bCs/>
                <w:sz w:val="24"/>
                <w:szCs w:val="24"/>
              </w:rPr>
            </w:pPr>
            <w:r w:rsidRPr="001D0DDD">
              <w:rPr>
                <w:rFonts w:ascii="Times New Roman" w:hAnsi="Times New Roman" w:cs="Times New Roman"/>
                <w:sz w:val="24"/>
                <w:szCs w:val="24"/>
              </w:rPr>
              <w:t xml:space="preserve">Каникулы </w:t>
            </w:r>
          </w:p>
        </w:tc>
        <w:tc>
          <w:tcPr>
            <w:tcW w:w="2080" w:type="dxa"/>
            <w:tcBorders>
              <w:top w:val="nil"/>
              <w:left w:val="single" w:sz="36" w:space="0" w:color="auto"/>
              <w:bottom w:val="nil"/>
              <w:right w:val="single" w:sz="36" w:space="0" w:color="auto"/>
            </w:tcBorders>
          </w:tcPr>
          <w:p w:rsidR="006D6710" w:rsidRPr="001D0DDD" w:rsidRDefault="00FD2437" w:rsidP="006D6710">
            <w:pPr>
              <w:spacing w:after="0" w:line="0" w:lineRule="atLeast"/>
              <w:rPr>
                <w:rFonts w:ascii="Times New Roman" w:hAnsi="Times New Roman" w:cs="Times New Roman"/>
                <w:sz w:val="24"/>
                <w:szCs w:val="24"/>
              </w:rPr>
            </w:pPr>
            <w:r>
              <w:rPr>
                <w:rFonts w:ascii="Times New Roman" w:hAnsi="Times New Roman" w:cs="Times New Roman"/>
                <w:noProof/>
                <w:sz w:val="24"/>
                <w:szCs w:val="24"/>
              </w:rPr>
              <w:pict>
                <v:line id="_x0000_s1140" style="position:absolute;z-index:251635200;mso-position-horizontal-relative:text;mso-position-vertical-relative:text" from="48.85pt,15.55pt" to="48.85pt,445.65pt" strokeweight="4.5pt">
                  <v:stroke startarrow="block" endarrow="block"/>
                </v:line>
              </w:pict>
            </w:r>
            <w:r w:rsidR="006D6710" w:rsidRPr="001D0DDD">
              <w:rPr>
                <w:rFonts w:ascii="Times New Roman" w:hAnsi="Times New Roman" w:cs="Times New Roman"/>
                <w:sz w:val="24"/>
                <w:szCs w:val="24"/>
              </w:rPr>
              <w:t xml:space="preserve">                         </w:t>
            </w:r>
          </w:p>
        </w:tc>
        <w:tc>
          <w:tcPr>
            <w:tcW w:w="6975" w:type="dxa"/>
            <w:gridSpan w:val="2"/>
            <w:tcBorders>
              <w:top w:val="single" w:sz="36" w:space="0" w:color="auto"/>
              <w:left w:val="single" w:sz="36" w:space="0" w:color="auto"/>
              <w:bottom w:val="single" w:sz="36" w:space="0" w:color="auto"/>
              <w:right w:val="single" w:sz="36" w:space="0" w:color="auto"/>
            </w:tcBorders>
          </w:tcPr>
          <w:p w:rsidR="006D6710" w:rsidRPr="001D0DDD" w:rsidRDefault="006D6710" w:rsidP="006D6710">
            <w:pPr>
              <w:spacing w:after="0" w:line="0" w:lineRule="atLeast"/>
              <w:rPr>
                <w:rFonts w:ascii="Times New Roman" w:hAnsi="Times New Roman" w:cs="Times New Roman"/>
                <w:b/>
                <w:bCs/>
                <w:sz w:val="24"/>
                <w:szCs w:val="24"/>
              </w:rPr>
            </w:pPr>
            <w:r w:rsidRPr="001D0DDD">
              <w:rPr>
                <w:rFonts w:ascii="Times New Roman" w:hAnsi="Times New Roman" w:cs="Times New Roman"/>
                <w:b/>
                <w:bCs/>
                <w:sz w:val="24"/>
                <w:szCs w:val="24"/>
                <w:u w:val="single"/>
              </w:rPr>
              <w:t>Оздоровительные и профилактические мероприятия</w:t>
            </w:r>
            <w:r w:rsidRPr="001D0DDD">
              <w:rPr>
                <w:rFonts w:ascii="Times New Roman" w:hAnsi="Times New Roman" w:cs="Times New Roman"/>
                <w:b/>
                <w:bCs/>
                <w:sz w:val="24"/>
                <w:szCs w:val="24"/>
              </w:rPr>
              <w:t>:</w:t>
            </w:r>
          </w:p>
          <w:p w:rsidR="006D6710" w:rsidRPr="001D0DDD" w:rsidRDefault="006D6710" w:rsidP="00D445FB">
            <w:pPr>
              <w:widowControl w:val="0"/>
              <w:numPr>
                <w:ilvl w:val="0"/>
                <w:numId w:val="15"/>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Закаливание (солнце, воздух, вода)</w:t>
            </w:r>
          </w:p>
          <w:p w:rsidR="006D6710" w:rsidRPr="001D0DDD" w:rsidRDefault="006D6710" w:rsidP="00D445FB">
            <w:pPr>
              <w:widowControl w:val="0"/>
              <w:numPr>
                <w:ilvl w:val="0"/>
                <w:numId w:val="15"/>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Лечебные  мероприятия (Витаминотерапия, кварцевание,  употребление  лука  и  чеснока;  игры, которые лечат; морс из клюквы, употребление йодбаланса )</w:t>
            </w:r>
          </w:p>
          <w:p w:rsidR="006D6710" w:rsidRPr="001D0DDD" w:rsidRDefault="006D6710" w:rsidP="00D445FB">
            <w:pPr>
              <w:widowControl w:val="0"/>
              <w:numPr>
                <w:ilvl w:val="0"/>
                <w:numId w:val="15"/>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Профилактика  нарушения осанки и плоскостопия;</w:t>
            </w:r>
          </w:p>
          <w:p w:rsidR="006D6710" w:rsidRPr="001D0DDD" w:rsidRDefault="006D6710" w:rsidP="00D445FB">
            <w:pPr>
              <w:widowControl w:val="0"/>
              <w:numPr>
                <w:ilvl w:val="0"/>
                <w:numId w:val="15"/>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Нетрадиционные методы  (музыкотерапия,  выращивание  и употребление зеленого  лука)</w:t>
            </w:r>
          </w:p>
          <w:p w:rsidR="006D6710" w:rsidRPr="001D0DDD" w:rsidRDefault="006D6710" w:rsidP="00D445FB">
            <w:pPr>
              <w:widowControl w:val="0"/>
              <w:numPr>
                <w:ilvl w:val="0"/>
                <w:numId w:val="15"/>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Аутеропия  и  психогимнастика:</w:t>
            </w:r>
          </w:p>
          <w:p w:rsidR="006D6710" w:rsidRPr="001D0DDD" w:rsidRDefault="006D6710" w:rsidP="006D6710">
            <w:pPr>
              <w:spacing w:after="0" w:line="0" w:lineRule="atLeast"/>
              <w:ind w:left="360"/>
              <w:rPr>
                <w:rFonts w:ascii="Times New Roman" w:hAnsi="Times New Roman" w:cs="Times New Roman"/>
                <w:sz w:val="24"/>
                <w:szCs w:val="24"/>
              </w:rPr>
            </w:pPr>
            <w:r w:rsidRPr="001D0DDD">
              <w:rPr>
                <w:rFonts w:ascii="Times New Roman" w:hAnsi="Times New Roman" w:cs="Times New Roman"/>
                <w:sz w:val="24"/>
                <w:szCs w:val="24"/>
              </w:rPr>
              <w:t>- Игры- тренинги  на  подавление  отрицательных  эмоций</w:t>
            </w:r>
          </w:p>
          <w:p w:rsidR="006D6710" w:rsidRPr="001D0DDD" w:rsidRDefault="006D6710" w:rsidP="006D6710">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xml:space="preserve">      -  Коррекция  поведения</w:t>
            </w:r>
          </w:p>
          <w:p w:rsidR="006D6710" w:rsidRPr="001D0DDD" w:rsidRDefault="006D6710" w:rsidP="00D445FB">
            <w:pPr>
              <w:widowControl w:val="0"/>
              <w:numPr>
                <w:ilvl w:val="0"/>
                <w:numId w:val="17"/>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Пропаганда  ЗОЖ:</w:t>
            </w:r>
          </w:p>
          <w:p w:rsidR="006D6710" w:rsidRPr="001D0DDD" w:rsidRDefault="006D6710" w:rsidP="006D6710">
            <w:pPr>
              <w:spacing w:after="0" w:line="0" w:lineRule="atLeast"/>
              <w:ind w:left="360"/>
              <w:rPr>
                <w:rFonts w:ascii="Times New Roman" w:hAnsi="Times New Roman" w:cs="Times New Roman"/>
                <w:sz w:val="24"/>
                <w:szCs w:val="24"/>
              </w:rPr>
            </w:pPr>
            <w:r w:rsidRPr="001D0DDD">
              <w:rPr>
                <w:rFonts w:ascii="Times New Roman" w:hAnsi="Times New Roman" w:cs="Times New Roman"/>
                <w:sz w:val="24"/>
                <w:szCs w:val="24"/>
              </w:rPr>
              <w:t>- наглядно-печатная информация;</w:t>
            </w:r>
          </w:p>
          <w:p w:rsidR="006D6710" w:rsidRPr="001D0DDD" w:rsidRDefault="006D6710" w:rsidP="006D6710">
            <w:pPr>
              <w:spacing w:after="0" w:line="0" w:lineRule="atLeast"/>
              <w:ind w:left="360"/>
              <w:rPr>
                <w:rFonts w:ascii="Times New Roman" w:hAnsi="Times New Roman" w:cs="Times New Roman"/>
                <w:sz w:val="24"/>
                <w:szCs w:val="24"/>
              </w:rPr>
            </w:pPr>
            <w:r w:rsidRPr="001D0DDD">
              <w:rPr>
                <w:rFonts w:ascii="Times New Roman" w:hAnsi="Times New Roman" w:cs="Times New Roman"/>
                <w:sz w:val="24"/>
                <w:szCs w:val="24"/>
              </w:rPr>
              <w:t>- Курс  лекций  и  бесед  для  родителей.</w:t>
            </w:r>
          </w:p>
        </w:tc>
      </w:tr>
      <w:tr w:rsidR="006D6710" w:rsidRPr="001D0DDD" w:rsidTr="006D6710">
        <w:trPr>
          <w:trHeight w:val="368"/>
        </w:trPr>
        <w:tc>
          <w:tcPr>
            <w:tcW w:w="15408" w:type="dxa"/>
            <w:gridSpan w:val="4"/>
            <w:tcBorders>
              <w:top w:val="nil"/>
              <w:left w:val="nil"/>
              <w:bottom w:val="nil"/>
              <w:right w:val="nil"/>
            </w:tcBorders>
          </w:tcPr>
          <w:p w:rsidR="006D6710" w:rsidRPr="001D0DDD" w:rsidRDefault="006D6710" w:rsidP="006D6710">
            <w:pPr>
              <w:spacing w:after="0" w:line="0" w:lineRule="atLeast"/>
              <w:rPr>
                <w:rFonts w:ascii="Times New Roman" w:hAnsi="Times New Roman" w:cs="Times New Roman"/>
                <w:sz w:val="24"/>
                <w:szCs w:val="24"/>
              </w:rPr>
            </w:pPr>
          </w:p>
        </w:tc>
      </w:tr>
      <w:tr w:rsidR="006D6710" w:rsidRPr="001D0DDD" w:rsidTr="006D6710">
        <w:trPr>
          <w:trHeight w:val="255"/>
        </w:trPr>
        <w:tc>
          <w:tcPr>
            <w:tcW w:w="6353" w:type="dxa"/>
            <w:vMerge w:val="restart"/>
            <w:tcBorders>
              <w:top w:val="single" w:sz="36" w:space="0" w:color="auto"/>
              <w:left w:val="single" w:sz="36" w:space="0" w:color="auto"/>
              <w:right w:val="single" w:sz="36" w:space="0" w:color="auto"/>
            </w:tcBorders>
          </w:tcPr>
          <w:p w:rsidR="006D6710" w:rsidRPr="001D0DDD" w:rsidRDefault="006D6710" w:rsidP="006D6710">
            <w:pPr>
              <w:spacing w:after="0" w:line="0" w:lineRule="atLeast"/>
              <w:rPr>
                <w:rFonts w:ascii="Times New Roman" w:hAnsi="Times New Roman" w:cs="Times New Roman"/>
                <w:b/>
                <w:bCs/>
                <w:sz w:val="24"/>
                <w:szCs w:val="24"/>
                <w:u w:val="single"/>
              </w:rPr>
            </w:pPr>
          </w:p>
          <w:p w:rsidR="006D6710" w:rsidRPr="001D0DDD" w:rsidRDefault="006D6710"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b/>
                <w:bCs/>
                <w:sz w:val="24"/>
                <w:szCs w:val="24"/>
                <w:u w:val="single"/>
              </w:rPr>
              <w:t>Организация рационального питания:</w:t>
            </w:r>
          </w:p>
          <w:p w:rsidR="006D6710" w:rsidRPr="001D0DDD" w:rsidRDefault="006D6710" w:rsidP="00D445FB">
            <w:pPr>
              <w:widowControl w:val="0"/>
              <w:numPr>
                <w:ilvl w:val="0"/>
                <w:numId w:val="16"/>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Выполнение режима  питания;</w:t>
            </w:r>
          </w:p>
          <w:p w:rsidR="006D6710" w:rsidRPr="001D0DDD" w:rsidRDefault="006D6710" w:rsidP="00D445FB">
            <w:pPr>
              <w:widowControl w:val="0"/>
              <w:numPr>
                <w:ilvl w:val="0"/>
                <w:numId w:val="16"/>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Калорийность  питания;</w:t>
            </w:r>
          </w:p>
          <w:p w:rsidR="006D6710" w:rsidRPr="001D0DDD" w:rsidRDefault="006D6710" w:rsidP="00D445FB">
            <w:pPr>
              <w:widowControl w:val="0"/>
              <w:numPr>
                <w:ilvl w:val="0"/>
                <w:numId w:val="16"/>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Ежедневное  соблюдение  норм потребления продуктов;</w:t>
            </w:r>
          </w:p>
          <w:p w:rsidR="006D6710" w:rsidRPr="001D0DDD" w:rsidRDefault="006D6710" w:rsidP="00D445FB">
            <w:pPr>
              <w:widowControl w:val="0"/>
              <w:numPr>
                <w:ilvl w:val="0"/>
                <w:numId w:val="16"/>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Гигиена  приема  пищи;</w:t>
            </w:r>
          </w:p>
          <w:p w:rsidR="006D6710" w:rsidRPr="001D0DDD" w:rsidRDefault="00FD2437" w:rsidP="00D445FB">
            <w:pPr>
              <w:widowControl w:val="0"/>
              <w:numPr>
                <w:ilvl w:val="0"/>
                <w:numId w:val="16"/>
              </w:numPr>
              <w:autoSpaceDE w:val="0"/>
              <w:autoSpaceDN w:val="0"/>
              <w:adjustRightInd w:val="0"/>
              <w:spacing w:after="0" w:line="0" w:lineRule="atLeast"/>
              <w:rPr>
                <w:rFonts w:ascii="Times New Roman" w:hAnsi="Times New Roman" w:cs="Times New Roman"/>
                <w:sz w:val="24"/>
                <w:szCs w:val="24"/>
              </w:rPr>
            </w:pPr>
            <w:r>
              <w:rPr>
                <w:rFonts w:ascii="Times New Roman" w:hAnsi="Times New Roman" w:cs="Times New Roman"/>
                <w:noProof/>
                <w:sz w:val="24"/>
                <w:szCs w:val="24"/>
              </w:rPr>
              <w:pict>
                <v:shape id="_x0000_s1141" type="#_x0000_t69" style="position:absolute;left:0;text-align:left;margin-left:314.85pt;margin-top:3.6pt;width:108.15pt;height:9pt;z-index:251636224" fillcolor="black"/>
              </w:pict>
            </w:r>
            <w:r w:rsidR="006D6710" w:rsidRPr="001D0DDD">
              <w:rPr>
                <w:rFonts w:ascii="Times New Roman" w:hAnsi="Times New Roman" w:cs="Times New Roman"/>
                <w:sz w:val="24"/>
                <w:szCs w:val="24"/>
              </w:rPr>
              <w:t>Правильность  расстановки  мебели;</w:t>
            </w:r>
          </w:p>
          <w:p w:rsidR="006D6710" w:rsidRPr="001D0DDD" w:rsidRDefault="006D6710" w:rsidP="00D445FB">
            <w:pPr>
              <w:widowControl w:val="0"/>
              <w:numPr>
                <w:ilvl w:val="0"/>
                <w:numId w:val="16"/>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lastRenderedPageBreak/>
              <w:t>Организация  второго  завтрака  (соки);</w:t>
            </w:r>
          </w:p>
          <w:p w:rsidR="006D6710" w:rsidRPr="001D0DDD" w:rsidRDefault="006D6710" w:rsidP="00D445FB">
            <w:pPr>
              <w:widowControl w:val="0"/>
              <w:numPr>
                <w:ilvl w:val="0"/>
                <w:numId w:val="16"/>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Соблюдение  питьевого  режима;</w:t>
            </w:r>
          </w:p>
          <w:p w:rsidR="006D6710" w:rsidRPr="001D0DDD" w:rsidRDefault="006D6710" w:rsidP="00D445FB">
            <w:pPr>
              <w:widowControl w:val="0"/>
              <w:numPr>
                <w:ilvl w:val="0"/>
                <w:numId w:val="16"/>
              </w:numPr>
              <w:autoSpaceDE w:val="0"/>
              <w:autoSpaceDN w:val="0"/>
              <w:adjustRightInd w:val="0"/>
              <w:spacing w:after="0" w:line="0" w:lineRule="atLeast"/>
              <w:rPr>
                <w:rFonts w:ascii="Times New Roman" w:hAnsi="Times New Roman" w:cs="Times New Roman"/>
                <w:sz w:val="24"/>
                <w:szCs w:val="24"/>
              </w:rPr>
            </w:pPr>
            <w:r w:rsidRPr="001D0DDD">
              <w:rPr>
                <w:rFonts w:ascii="Times New Roman" w:hAnsi="Times New Roman" w:cs="Times New Roman"/>
                <w:sz w:val="24"/>
                <w:szCs w:val="24"/>
              </w:rPr>
              <w:t>Индивидуальный  подход  к  детям  во  время  приема  пищи.</w:t>
            </w:r>
          </w:p>
        </w:tc>
        <w:tc>
          <w:tcPr>
            <w:tcW w:w="2080" w:type="dxa"/>
            <w:vMerge w:val="restart"/>
            <w:tcBorders>
              <w:top w:val="nil"/>
              <w:left w:val="single" w:sz="36" w:space="0" w:color="auto"/>
              <w:right w:val="single" w:sz="36" w:space="0" w:color="auto"/>
            </w:tcBorders>
          </w:tcPr>
          <w:p w:rsidR="006D6710" w:rsidRPr="001D0DDD" w:rsidRDefault="006D6710" w:rsidP="006D6710">
            <w:pPr>
              <w:spacing w:after="0" w:line="0" w:lineRule="atLeast"/>
              <w:rPr>
                <w:rFonts w:ascii="Times New Roman" w:hAnsi="Times New Roman" w:cs="Times New Roman"/>
                <w:sz w:val="24"/>
                <w:szCs w:val="24"/>
              </w:rPr>
            </w:pPr>
          </w:p>
        </w:tc>
        <w:tc>
          <w:tcPr>
            <w:tcW w:w="6975" w:type="dxa"/>
            <w:gridSpan w:val="2"/>
            <w:tcBorders>
              <w:top w:val="single" w:sz="36" w:space="0" w:color="auto"/>
              <w:left w:val="single" w:sz="36" w:space="0" w:color="auto"/>
              <w:bottom w:val="single" w:sz="2" w:space="0" w:color="auto"/>
              <w:right w:val="single" w:sz="36" w:space="0" w:color="auto"/>
            </w:tcBorders>
          </w:tcPr>
          <w:p w:rsidR="006D6710" w:rsidRPr="001D0DDD" w:rsidRDefault="006D6710" w:rsidP="006D6710">
            <w:pPr>
              <w:spacing w:after="0" w:line="0" w:lineRule="atLeast"/>
              <w:rPr>
                <w:rFonts w:ascii="Times New Roman" w:hAnsi="Times New Roman" w:cs="Times New Roman"/>
                <w:sz w:val="24"/>
                <w:szCs w:val="24"/>
              </w:rPr>
            </w:pPr>
            <w:r w:rsidRPr="001D0DDD">
              <w:rPr>
                <w:rFonts w:ascii="Times New Roman" w:hAnsi="Times New Roman" w:cs="Times New Roman"/>
                <w:b/>
                <w:bCs/>
                <w:sz w:val="24"/>
                <w:szCs w:val="24"/>
                <w:u w:val="single"/>
              </w:rPr>
              <w:t>Создание условий для двигательной деятельности:</w:t>
            </w:r>
          </w:p>
        </w:tc>
      </w:tr>
      <w:tr w:rsidR="006D6710" w:rsidRPr="001D0DDD" w:rsidTr="006D6710">
        <w:trPr>
          <w:trHeight w:val="20"/>
        </w:trPr>
        <w:tc>
          <w:tcPr>
            <w:tcW w:w="6353" w:type="dxa"/>
            <w:vMerge/>
            <w:tcBorders>
              <w:left w:val="single" w:sz="36" w:space="0" w:color="auto"/>
              <w:right w:val="single" w:sz="36" w:space="0" w:color="auto"/>
            </w:tcBorders>
          </w:tcPr>
          <w:p w:rsidR="006D6710" w:rsidRPr="001D0DDD" w:rsidRDefault="006D6710" w:rsidP="006D6710">
            <w:pPr>
              <w:spacing w:after="0" w:line="0" w:lineRule="atLeast"/>
              <w:jc w:val="center"/>
              <w:rPr>
                <w:rFonts w:ascii="Times New Roman" w:hAnsi="Times New Roman" w:cs="Times New Roman"/>
                <w:b/>
                <w:bCs/>
                <w:sz w:val="24"/>
                <w:szCs w:val="24"/>
                <w:u w:val="single"/>
              </w:rPr>
            </w:pPr>
          </w:p>
        </w:tc>
        <w:tc>
          <w:tcPr>
            <w:tcW w:w="2080" w:type="dxa"/>
            <w:vMerge/>
            <w:tcBorders>
              <w:left w:val="single" w:sz="36" w:space="0" w:color="auto"/>
              <w:right w:val="single" w:sz="36" w:space="0" w:color="auto"/>
            </w:tcBorders>
          </w:tcPr>
          <w:p w:rsidR="006D6710" w:rsidRPr="001D0DDD" w:rsidRDefault="006D6710" w:rsidP="006D6710">
            <w:pPr>
              <w:spacing w:after="0" w:line="0" w:lineRule="atLeast"/>
              <w:rPr>
                <w:rFonts w:ascii="Times New Roman" w:hAnsi="Times New Roman" w:cs="Times New Roman"/>
                <w:sz w:val="24"/>
                <w:szCs w:val="24"/>
              </w:rPr>
            </w:pPr>
          </w:p>
        </w:tc>
        <w:tc>
          <w:tcPr>
            <w:tcW w:w="1733" w:type="dxa"/>
            <w:tcBorders>
              <w:top w:val="single" w:sz="2" w:space="0" w:color="auto"/>
              <w:left w:val="single" w:sz="36" w:space="0" w:color="auto"/>
              <w:bottom w:val="single" w:sz="2" w:space="0" w:color="auto"/>
              <w:right w:val="single" w:sz="2" w:space="0" w:color="auto"/>
            </w:tcBorders>
          </w:tcPr>
          <w:p w:rsidR="006D6710" w:rsidRPr="001D0DDD" w:rsidRDefault="006D6710"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Вид двигат. активности</w:t>
            </w:r>
          </w:p>
        </w:tc>
        <w:tc>
          <w:tcPr>
            <w:tcW w:w="5242" w:type="dxa"/>
            <w:tcBorders>
              <w:top w:val="single" w:sz="2" w:space="0" w:color="auto"/>
              <w:left w:val="single" w:sz="2" w:space="0" w:color="auto"/>
              <w:bottom w:val="single" w:sz="2" w:space="0" w:color="auto"/>
              <w:right w:val="single" w:sz="36" w:space="0" w:color="auto"/>
            </w:tcBorders>
          </w:tcPr>
          <w:p w:rsidR="006D6710" w:rsidRPr="001D0DDD" w:rsidRDefault="006D6710" w:rsidP="006D6710">
            <w:pPr>
              <w:spacing w:after="0" w:line="0" w:lineRule="atLeast"/>
              <w:jc w:val="center"/>
              <w:rPr>
                <w:rFonts w:ascii="Times New Roman" w:hAnsi="Times New Roman" w:cs="Times New Roman"/>
                <w:sz w:val="24"/>
                <w:szCs w:val="24"/>
              </w:rPr>
            </w:pPr>
            <w:r w:rsidRPr="001D0DDD">
              <w:rPr>
                <w:rFonts w:ascii="Times New Roman" w:hAnsi="Times New Roman" w:cs="Times New Roman"/>
                <w:sz w:val="24"/>
                <w:szCs w:val="24"/>
              </w:rPr>
              <w:t>Необходимые условия</w:t>
            </w:r>
          </w:p>
        </w:tc>
      </w:tr>
      <w:tr w:rsidR="006D6710" w:rsidRPr="001D0DDD" w:rsidTr="006D6710">
        <w:trPr>
          <w:trHeight w:val="1431"/>
        </w:trPr>
        <w:tc>
          <w:tcPr>
            <w:tcW w:w="6353" w:type="dxa"/>
            <w:vMerge/>
            <w:tcBorders>
              <w:left w:val="single" w:sz="36" w:space="0" w:color="auto"/>
              <w:right w:val="single" w:sz="36" w:space="0" w:color="auto"/>
            </w:tcBorders>
          </w:tcPr>
          <w:p w:rsidR="006D6710" w:rsidRPr="001D0DDD" w:rsidRDefault="006D6710" w:rsidP="006D6710">
            <w:pPr>
              <w:spacing w:after="0" w:line="0" w:lineRule="atLeast"/>
              <w:jc w:val="center"/>
              <w:rPr>
                <w:rFonts w:ascii="Times New Roman" w:hAnsi="Times New Roman" w:cs="Times New Roman"/>
                <w:b/>
                <w:bCs/>
                <w:sz w:val="24"/>
                <w:szCs w:val="24"/>
                <w:u w:val="single"/>
              </w:rPr>
            </w:pPr>
          </w:p>
        </w:tc>
        <w:tc>
          <w:tcPr>
            <w:tcW w:w="2080" w:type="dxa"/>
            <w:vMerge/>
            <w:tcBorders>
              <w:left w:val="single" w:sz="36" w:space="0" w:color="auto"/>
              <w:right w:val="single" w:sz="36" w:space="0" w:color="auto"/>
            </w:tcBorders>
          </w:tcPr>
          <w:p w:rsidR="006D6710" w:rsidRPr="001D0DDD" w:rsidRDefault="006D6710" w:rsidP="006D6710">
            <w:pPr>
              <w:spacing w:after="0" w:line="0" w:lineRule="atLeast"/>
              <w:rPr>
                <w:rFonts w:ascii="Times New Roman" w:hAnsi="Times New Roman" w:cs="Times New Roman"/>
                <w:sz w:val="24"/>
                <w:szCs w:val="24"/>
              </w:rPr>
            </w:pPr>
          </w:p>
        </w:tc>
        <w:tc>
          <w:tcPr>
            <w:tcW w:w="1733" w:type="dxa"/>
            <w:tcBorders>
              <w:top w:val="single" w:sz="2" w:space="0" w:color="auto"/>
              <w:left w:val="single" w:sz="36" w:space="0" w:color="auto"/>
              <w:bottom w:val="single" w:sz="2" w:space="0" w:color="auto"/>
              <w:right w:val="single" w:sz="2" w:space="0" w:color="auto"/>
            </w:tcBorders>
          </w:tcPr>
          <w:p w:rsidR="006D6710" w:rsidRPr="001D0DDD" w:rsidRDefault="006D6710" w:rsidP="006D6710">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Движения во время бодрствования</w:t>
            </w:r>
          </w:p>
        </w:tc>
        <w:tc>
          <w:tcPr>
            <w:tcW w:w="5242" w:type="dxa"/>
            <w:tcBorders>
              <w:top w:val="single" w:sz="2" w:space="0" w:color="auto"/>
              <w:left w:val="single" w:sz="2" w:space="0" w:color="auto"/>
              <w:bottom w:val="single" w:sz="2" w:space="0" w:color="auto"/>
              <w:right w:val="single" w:sz="36" w:space="0" w:color="auto"/>
            </w:tcBorders>
          </w:tcPr>
          <w:p w:rsidR="006D6710" w:rsidRPr="001D0DDD" w:rsidRDefault="006D6710" w:rsidP="006D6710">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оборудование зала (спортинвентарь)</w:t>
            </w:r>
          </w:p>
          <w:p w:rsidR="006D6710" w:rsidRPr="001D0DDD" w:rsidRDefault="006D6710" w:rsidP="006D6710">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спортивные уголки в группах</w:t>
            </w:r>
          </w:p>
          <w:p w:rsidR="006D6710" w:rsidRPr="001D0DDD" w:rsidRDefault="006D6710" w:rsidP="006D6710">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наличие прогулочных площадок</w:t>
            </w:r>
          </w:p>
          <w:p w:rsidR="006D6710" w:rsidRPr="001D0DDD" w:rsidRDefault="006D6710" w:rsidP="006D6710">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одежда, не стесняющая движение</w:t>
            </w:r>
          </w:p>
          <w:p w:rsidR="006D6710" w:rsidRPr="001D0DDD" w:rsidRDefault="006D6710" w:rsidP="006D6710">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игрушки и пособия, побуждающие  ребенка к движению;</w:t>
            </w:r>
          </w:p>
        </w:tc>
      </w:tr>
      <w:tr w:rsidR="006D6710" w:rsidRPr="001D0DDD" w:rsidTr="006D6710">
        <w:trPr>
          <w:trHeight w:val="740"/>
        </w:trPr>
        <w:tc>
          <w:tcPr>
            <w:tcW w:w="6353" w:type="dxa"/>
            <w:vMerge/>
            <w:tcBorders>
              <w:left w:val="single" w:sz="36" w:space="0" w:color="auto"/>
              <w:right w:val="single" w:sz="36" w:space="0" w:color="auto"/>
            </w:tcBorders>
          </w:tcPr>
          <w:p w:rsidR="006D6710" w:rsidRPr="001D0DDD" w:rsidRDefault="006D6710" w:rsidP="006D6710">
            <w:pPr>
              <w:spacing w:after="0" w:line="0" w:lineRule="atLeast"/>
              <w:jc w:val="center"/>
              <w:rPr>
                <w:rFonts w:ascii="Times New Roman" w:hAnsi="Times New Roman" w:cs="Times New Roman"/>
                <w:b/>
                <w:bCs/>
                <w:sz w:val="24"/>
                <w:szCs w:val="24"/>
                <w:u w:val="single"/>
              </w:rPr>
            </w:pPr>
          </w:p>
        </w:tc>
        <w:tc>
          <w:tcPr>
            <w:tcW w:w="2080" w:type="dxa"/>
            <w:vMerge/>
            <w:tcBorders>
              <w:left w:val="single" w:sz="36" w:space="0" w:color="auto"/>
              <w:right w:val="single" w:sz="36" w:space="0" w:color="auto"/>
            </w:tcBorders>
          </w:tcPr>
          <w:p w:rsidR="006D6710" w:rsidRPr="001D0DDD" w:rsidRDefault="006D6710" w:rsidP="006D6710">
            <w:pPr>
              <w:spacing w:after="0" w:line="0" w:lineRule="atLeast"/>
              <w:rPr>
                <w:rFonts w:ascii="Times New Roman" w:hAnsi="Times New Roman" w:cs="Times New Roman"/>
                <w:sz w:val="24"/>
                <w:szCs w:val="24"/>
              </w:rPr>
            </w:pPr>
          </w:p>
        </w:tc>
        <w:tc>
          <w:tcPr>
            <w:tcW w:w="1733" w:type="dxa"/>
            <w:tcBorders>
              <w:top w:val="single" w:sz="2" w:space="0" w:color="auto"/>
              <w:left w:val="single" w:sz="36" w:space="0" w:color="auto"/>
              <w:bottom w:val="single" w:sz="2" w:space="0" w:color="auto"/>
              <w:right w:val="single" w:sz="2" w:space="0" w:color="auto"/>
            </w:tcBorders>
          </w:tcPr>
          <w:p w:rsidR="006D6710" w:rsidRPr="001D0DDD" w:rsidRDefault="006D6710" w:rsidP="006D6710">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Подвижные игры</w:t>
            </w:r>
          </w:p>
        </w:tc>
        <w:tc>
          <w:tcPr>
            <w:tcW w:w="5242" w:type="dxa"/>
            <w:tcBorders>
              <w:top w:val="single" w:sz="2" w:space="0" w:color="auto"/>
              <w:left w:val="single" w:sz="2" w:space="0" w:color="auto"/>
              <w:bottom w:val="single" w:sz="2" w:space="0" w:color="auto"/>
              <w:right w:val="single" w:sz="36" w:space="0" w:color="auto"/>
            </w:tcBorders>
          </w:tcPr>
          <w:p w:rsidR="006D6710" w:rsidRPr="001D0DDD" w:rsidRDefault="006D6710" w:rsidP="006D6710">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знание правил игры;</w:t>
            </w:r>
          </w:p>
          <w:p w:rsidR="006D6710" w:rsidRPr="001D0DDD" w:rsidRDefault="006D6710" w:rsidP="006D6710">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картотека  игр;</w:t>
            </w:r>
          </w:p>
          <w:p w:rsidR="006D6710" w:rsidRPr="001D0DDD" w:rsidRDefault="006D6710" w:rsidP="006D6710">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атрибуты;</w:t>
            </w:r>
          </w:p>
        </w:tc>
      </w:tr>
      <w:tr w:rsidR="006D6710" w:rsidRPr="001D0DDD" w:rsidTr="006D6710">
        <w:trPr>
          <w:trHeight w:val="383"/>
        </w:trPr>
        <w:tc>
          <w:tcPr>
            <w:tcW w:w="6353" w:type="dxa"/>
            <w:vMerge/>
            <w:tcBorders>
              <w:left w:val="single" w:sz="36" w:space="0" w:color="auto"/>
              <w:right w:val="single" w:sz="36" w:space="0" w:color="auto"/>
            </w:tcBorders>
          </w:tcPr>
          <w:p w:rsidR="006D6710" w:rsidRPr="001D0DDD" w:rsidRDefault="006D6710" w:rsidP="006D6710">
            <w:pPr>
              <w:spacing w:after="0" w:line="0" w:lineRule="atLeast"/>
              <w:jc w:val="center"/>
              <w:rPr>
                <w:rFonts w:ascii="Times New Roman" w:hAnsi="Times New Roman" w:cs="Times New Roman"/>
                <w:b/>
                <w:bCs/>
                <w:sz w:val="24"/>
                <w:szCs w:val="24"/>
                <w:u w:val="single"/>
              </w:rPr>
            </w:pPr>
          </w:p>
        </w:tc>
        <w:tc>
          <w:tcPr>
            <w:tcW w:w="2080" w:type="dxa"/>
            <w:vMerge/>
            <w:tcBorders>
              <w:left w:val="single" w:sz="36" w:space="0" w:color="auto"/>
              <w:right w:val="single" w:sz="36" w:space="0" w:color="auto"/>
            </w:tcBorders>
          </w:tcPr>
          <w:p w:rsidR="006D6710" w:rsidRPr="001D0DDD" w:rsidRDefault="006D6710" w:rsidP="006D6710">
            <w:pPr>
              <w:spacing w:after="0" w:line="0" w:lineRule="atLeast"/>
              <w:rPr>
                <w:rFonts w:ascii="Times New Roman" w:hAnsi="Times New Roman" w:cs="Times New Roman"/>
                <w:sz w:val="24"/>
                <w:szCs w:val="24"/>
              </w:rPr>
            </w:pPr>
          </w:p>
        </w:tc>
        <w:tc>
          <w:tcPr>
            <w:tcW w:w="1733" w:type="dxa"/>
            <w:tcBorders>
              <w:top w:val="single" w:sz="2" w:space="0" w:color="auto"/>
              <w:left w:val="single" w:sz="36" w:space="0" w:color="auto"/>
              <w:bottom w:val="single" w:sz="2" w:space="0" w:color="auto"/>
              <w:right w:val="single" w:sz="2" w:space="0" w:color="auto"/>
            </w:tcBorders>
          </w:tcPr>
          <w:p w:rsidR="006D6710" w:rsidRPr="001D0DDD" w:rsidRDefault="006D6710" w:rsidP="006D6710">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Движения  под музыку</w:t>
            </w:r>
          </w:p>
        </w:tc>
        <w:tc>
          <w:tcPr>
            <w:tcW w:w="5242" w:type="dxa"/>
            <w:tcBorders>
              <w:top w:val="single" w:sz="2" w:space="0" w:color="auto"/>
              <w:left w:val="single" w:sz="2" w:space="0" w:color="auto"/>
              <w:bottom w:val="single" w:sz="2" w:space="0" w:color="auto"/>
              <w:right w:val="single" w:sz="36" w:space="0" w:color="auto"/>
            </w:tcBorders>
          </w:tcPr>
          <w:p w:rsidR="006D6710" w:rsidRPr="001D0DDD" w:rsidRDefault="006D6710" w:rsidP="006D6710">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музыкальное   сопровождение</w:t>
            </w:r>
          </w:p>
        </w:tc>
      </w:tr>
      <w:tr w:rsidR="006D6710" w:rsidRPr="001D0DDD" w:rsidTr="006D6710">
        <w:trPr>
          <w:trHeight w:val="90"/>
        </w:trPr>
        <w:tc>
          <w:tcPr>
            <w:tcW w:w="6353" w:type="dxa"/>
            <w:vMerge/>
            <w:tcBorders>
              <w:left w:val="single" w:sz="36" w:space="0" w:color="auto"/>
              <w:bottom w:val="single" w:sz="24" w:space="0" w:color="auto"/>
              <w:right w:val="single" w:sz="36" w:space="0" w:color="auto"/>
            </w:tcBorders>
          </w:tcPr>
          <w:p w:rsidR="006D6710" w:rsidRPr="001D0DDD" w:rsidRDefault="006D6710" w:rsidP="006D6710">
            <w:pPr>
              <w:spacing w:after="0" w:line="0" w:lineRule="atLeast"/>
              <w:jc w:val="center"/>
              <w:rPr>
                <w:rFonts w:ascii="Times New Roman" w:hAnsi="Times New Roman" w:cs="Times New Roman"/>
                <w:b/>
                <w:bCs/>
                <w:sz w:val="24"/>
                <w:szCs w:val="24"/>
                <w:u w:val="single"/>
              </w:rPr>
            </w:pPr>
          </w:p>
        </w:tc>
        <w:tc>
          <w:tcPr>
            <w:tcW w:w="2080" w:type="dxa"/>
            <w:vMerge/>
            <w:tcBorders>
              <w:left w:val="single" w:sz="36" w:space="0" w:color="auto"/>
              <w:bottom w:val="nil"/>
              <w:right w:val="single" w:sz="36" w:space="0" w:color="auto"/>
            </w:tcBorders>
          </w:tcPr>
          <w:p w:rsidR="006D6710" w:rsidRPr="001D0DDD" w:rsidRDefault="006D6710" w:rsidP="006D6710">
            <w:pPr>
              <w:spacing w:after="0" w:line="0" w:lineRule="atLeast"/>
              <w:rPr>
                <w:rFonts w:ascii="Times New Roman" w:hAnsi="Times New Roman" w:cs="Times New Roman"/>
                <w:sz w:val="24"/>
                <w:szCs w:val="24"/>
              </w:rPr>
            </w:pPr>
          </w:p>
        </w:tc>
        <w:tc>
          <w:tcPr>
            <w:tcW w:w="1733" w:type="dxa"/>
            <w:tcBorders>
              <w:top w:val="single" w:sz="2" w:space="0" w:color="auto"/>
              <w:left w:val="single" w:sz="36" w:space="0" w:color="auto"/>
              <w:bottom w:val="single" w:sz="24" w:space="0" w:color="auto"/>
              <w:right w:val="single" w:sz="2" w:space="0" w:color="auto"/>
            </w:tcBorders>
          </w:tcPr>
          <w:p w:rsidR="006D6710" w:rsidRPr="001D0DDD" w:rsidRDefault="006D6710" w:rsidP="006D6710">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Утренняя гимнастика и гимнастика после сна</w:t>
            </w:r>
          </w:p>
        </w:tc>
        <w:tc>
          <w:tcPr>
            <w:tcW w:w="5242" w:type="dxa"/>
            <w:tcBorders>
              <w:top w:val="single" w:sz="2" w:space="0" w:color="auto"/>
              <w:left w:val="single" w:sz="2" w:space="0" w:color="auto"/>
              <w:bottom w:val="single" w:sz="24" w:space="0" w:color="auto"/>
              <w:right w:val="single" w:sz="36" w:space="0" w:color="auto"/>
            </w:tcBorders>
          </w:tcPr>
          <w:p w:rsidR="006D6710" w:rsidRPr="001D0DDD" w:rsidRDefault="006D6710" w:rsidP="006D6710">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знание воспитателями комплексов гимнастики;</w:t>
            </w:r>
          </w:p>
          <w:p w:rsidR="006D6710" w:rsidRPr="001D0DDD" w:rsidRDefault="006D6710" w:rsidP="006D6710">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наличие места для гимнастики после сна;</w:t>
            </w:r>
          </w:p>
          <w:p w:rsidR="006D6710" w:rsidRPr="001D0DDD" w:rsidRDefault="006D6710" w:rsidP="006D6710">
            <w:pPr>
              <w:spacing w:after="0" w:line="0" w:lineRule="atLeast"/>
              <w:rPr>
                <w:rFonts w:ascii="Times New Roman" w:hAnsi="Times New Roman" w:cs="Times New Roman"/>
                <w:sz w:val="24"/>
                <w:szCs w:val="24"/>
              </w:rPr>
            </w:pPr>
            <w:r w:rsidRPr="001D0DDD">
              <w:rPr>
                <w:rFonts w:ascii="Times New Roman" w:hAnsi="Times New Roman" w:cs="Times New Roman"/>
                <w:sz w:val="24"/>
                <w:szCs w:val="24"/>
              </w:rPr>
              <w:t>- наличие массажных  дорожек</w:t>
            </w:r>
          </w:p>
        </w:tc>
      </w:tr>
    </w:tbl>
    <w:p w:rsidR="000D3763" w:rsidRDefault="000D3763" w:rsidP="000D3763">
      <w:pPr>
        <w:spacing w:after="0" w:line="0" w:lineRule="atLeast"/>
        <w:ind w:left="720"/>
        <w:jc w:val="right"/>
        <w:rPr>
          <w:rFonts w:ascii="Times New Roman" w:hAnsi="Times New Roman" w:cs="Times New Roman"/>
          <w:b/>
          <w:sz w:val="28"/>
          <w:szCs w:val="28"/>
        </w:rPr>
      </w:pPr>
    </w:p>
    <w:p w:rsidR="000D3763" w:rsidRPr="000D3763" w:rsidRDefault="000D3763" w:rsidP="000D3763">
      <w:pPr>
        <w:spacing w:after="0" w:line="0" w:lineRule="atLeast"/>
        <w:ind w:left="720"/>
        <w:jc w:val="right"/>
        <w:rPr>
          <w:rFonts w:ascii="Times New Roman" w:hAnsi="Times New Roman" w:cs="Times New Roman"/>
          <w:b/>
          <w:sz w:val="28"/>
          <w:szCs w:val="28"/>
        </w:rPr>
      </w:pPr>
      <w:r w:rsidRPr="000D3763">
        <w:rPr>
          <w:rFonts w:ascii="Times New Roman" w:hAnsi="Times New Roman" w:cs="Times New Roman"/>
          <w:b/>
          <w:sz w:val="28"/>
          <w:szCs w:val="28"/>
        </w:rPr>
        <w:t>Приложение №5</w:t>
      </w:r>
    </w:p>
    <w:p w:rsidR="000D3763" w:rsidRPr="000D3763" w:rsidRDefault="000D3763" w:rsidP="000D3763">
      <w:pPr>
        <w:spacing w:after="0" w:line="0" w:lineRule="atLeast"/>
        <w:ind w:left="720"/>
        <w:jc w:val="center"/>
        <w:rPr>
          <w:rFonts w:ascii="Times New Roman" w:hAnsi="Times New Roman" w:cs="Times New Roman"/>
          <w:b/>
          <w:sz w:val="28"/>
          <w:szCs w:val="28"/>
        </w:rPr>
      </w:pPr>
      <w:r w:rsidRPr="000D3763">
        <w:rPr>
          <w:rFonts w:ascii="Times New Roman" w:hAnsi="Times New Roman" w:cs="Times New Roman"/>
          <w:b/>
          <w:sz w:val="28"/>
          <w:szCs w:val="28"/>
        </w:rPr>
        <w:t>Этапы организации индивидуальной работы.</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4176"/>
        <w:gridCol w:w="6804"/>
        <w:gridCol w:w="4111"/>
      </w:tblGrid>
      <w:tr w:rsidR="000D3763" w:rsidRPr="00B678DB" w:rsidTr="00A63113">
        <w:trPr>
          <w:trHeight w:val="608"/>
        </w:trPr>
        <w:tc>
          <w:tcPr>
            <w:tcW w:w="468" w:type="dxa"/>
            <w:tcBorders>
              <w:top w:val="single" w:sz="4" w:space="0" w:color="auto"/>
              <w:left w:val="single" w:sz="4" w:space="0" w:color="auto"/>
              <w:bottom w:val="single" w:sz="4" w:space="0" w:color="auto"/>
              <w:right w:val="single" w:sz="4" w:space="0" w:color="auto"/>
            </w:tcBorders>
          </w:tcPr>
          <w:p w:rsidR="000D3763" w:rsidRPr="00B678DB" w:rsidRDefault="000D3763" w:rsidP="00A63113">
            <w:pPr>
              <w:spacing w:after="0" w:line="0" w:lineRule="atLeast"/>
              <w:rPr>
                <w:rFonts w:ascii="Times New Roman" w:hAnsi="Times New Roman" w:cs="Times New Roman"/>
                <w:sz w:val="24"/>
                <w:szCs w:val="24"/>
              </w:rPr>
            </w:pPr>
          </w:p>
        </w:tc>
        <w:tc>
          <w:tcPr>
            <w:tcW w:w="4176" w:type="dxa"/>
            <w:tcBorders>
              <w:top w:val="single" w:sz="4" w:space="0" w:color="auto"/>
              <w:left w:val="single" w:sz="4" w:space="0" w:color="auto"/>
              <w:bottom w:val="single" w:sz="4" w:space="0" w:color="auto"/>
              <w:right w:val="single" w:sz="4" w:space="0" w:color="auto"/>
            </w:tcBorders>
          </w:tcPr>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Этапы  построения индивидуальной работы:</w:t>
            </w:r>
          </w:p>
        </w:tc>
        <w:tc>
          <w:tcPr>
            <w:tcW w:w="6804" w:type="dxa"/>
            <w:tcBorders>
              <w:top w:val="single" w:sz="4" w:space="0" w:color="auto"/>
              <w:left w:val="single" w:sz="4" w:space="0" w:color="auto"/>
              <w:bottom w:val="single" w:sz="4" w:space="0" w:color="auto"/>
              <w:right w:val="single" w:sz="4" w:space="0" w:color="auto"/>
            </w:tcBorders>
          </w:tcPr>
          <w:p w:rsidR="000D3763" w:rsidRPr="00B678DB" w:rsidRDefault="000D3763" w:rsidP="00A63113">
            <w:pPr>
              <w:pStyle w:val="27"/>
              <w:spacing w:after="0" w:line="0" w:lineRule="atLeast"/>
              <w:ind w:left="0"/>
              <w:jc w:val="both"/>
              <w:rPr>
                <w:rFonts w:ascii="Times New Roman" w:hAnsi="Times New Roman" w:cs="Times New Roman"/>
                <w:sz w:val="24"/>
                <w:szCs w:val="24"/>
              </w:rPr>
            </w:pPr>
            <w:r w:rsidRPr="00B678DB">
              <w:rPr>
                <w:rFonts w:ascii="Times New Roman" w:hAnsi="Times New Roman" w:cs="Times New Roman"/>
                <w:sz w:val="24"/>
                <w:szCs w:val="24"/>
              </w:rPr>
              <w:t>Создание  условий (приемы, формы):</w:t>
            </w:r>
          </w:p>
        </w:tc>
        <w:tc>
          <w:tcPr>
            <w:tcW w:w="4111" w:type="dxa"/>
            <w:tcBorders>
              <w:top w:val="single" w:sz="4" w:space="0" w:color="auto"/>
              <w:left w:val="single" w:sz="4" w:space="0" w:color="auto"/>
              <w:bottom w:val="single" w:sz="4" w:space="0" w:color="auto"/>
              <w:right w:val="single" w:sz="4" w:space="0" w:color="auto"/>
            </w:tcBorders>
          </w:tcPr>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Ответственные</w:t>
            </w:r>
          </w:p>
        </w:tc>
      </w:tr>
      <w:tr w:rsidR="000D3763" w:rsidRPr="00B678DB" w:rsidTr="00A63113">
        <w:tc>
          <w:tcPr>
            <w:tcW w:w="468" w:type="dxa"/>
            <w:tcBorders>
              <w:top w:val="single" w:sz="4" w:space="0" w:color="auto"/>
              <w:left w:val="single" w:sz="4" w:space="0" w:color="auto"/>
              <w:bottom w:val="single" w:sz="4" w:space="0" w:color="auto"/>
              <w:right w:val="single" w:sz="4" w:space="0" w:color="auto"/>
            </w:tcBorders>
          </w:tcPr>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 xml:space="preserve">1 </w:t>
            </w:r>
          </w:p>
        </w:tc>
        <w:tc>
          <w:tcPr>
            <w:tcW w:w="4176" w:type="dxa"/>
            <w:tcBorders>
              <w:top w:val="single" w:sz="4" w:space="0" w:color="auto"/>
              <w:left w:val="single" w:sz="4" w:space="0" w:color="auto"/>
              <w:bottom w:val="single" w:sz="4" w:space="0" w:color="auto"/>
              <w:right w:val="single" w:sz="4" w:space="0" w:color="auto"/>
            </w:tcBorders>
          </w:tcPr>
          <w:p w:rsidR="000D3763" w:rsidRPr="00B678DB" w:rsidRDefault="000D3763" w:rsidP="00A63113">
            <w:pPr>
              <w:spacing w:after="0" w:line="0" w:lineRule="atLeast"/>
              <w:jc w:val="both"/>
              <w:rPr>
                <w:rFonts w:ascii="Times New Roman" w:hAnsi="Times New Roman" w:cs="Times New Roman"/>
                <w:b/>
                <w:bCs/>
                <w:sz w:val="24"/>
                <w:szCs w:val="24"/>
              </w:rPr>
            </w:pPr>
            <w:r w:rsidRPr="00B678DB">
              <w:rPr>
                <w:rFonts w:ascii="Times New Roman" w:hAnsi="Times New Roman" w:cs="Times New Roman"/>
                <w:b/>
                <w:bCs/>
                <w:sz w:val="24"/>
                <w:szCs w:val="24"/>
              </w:rPr>
              <w:t>Диагностический:</w:t>
            </w:r>
          </w:p>
          <w:p w:rsidR="000D3763" w:rsidRPr="00B678DB" w:rsidRDefault="000D3763" w:rsidP="00A63113">
            <w:pPr>
              <w:spacing w:after="0" w:line="0" w:lineRule="atLeast"/>
              <w:jc w:val="both"/>
              <w:rPr>
                <w:rFonts w:ascii="Times New Roman" w:hAnsi="Times New Roman" w:cs="Times New Roman"/>
                <w:b/>
                <w:bCs/>
                <w:sz w:val="24"/>
                <w:szCs w:val="24"/>
              </w:rPr>
            </w:pPr>
            <w:r w:rsidRPr="00B678DB">
              <w:rPr>
                <w:rFonts w:ascii="Times New Roman" w:hAnsi="Times New Roman" w:cs="Times New Roman"/>
                <w:b/>
                <w:bCs/>
                <w:sz w:val="24"/>
                <w:szCs w:val="24"/>
              </w:rPr>
              <w:t>А) Изучение ребенка:</w:t>
            </w:r>
          </w:p>
          <w:p w:rsidR="000D3763" w:rsidRPr="00B678DB" w:rsidRDefault="000D3763" w:rsidP="00A63113">
            <w:pPr>
              <w:spacing w:after="0" w:line="0" w:lineRule="atLeast"/>
              <w:jc w:val="both"/>
              <w:rPr>
                <w:rFonts w:ascii="Times New Roman" w:hAnsi="Times New Roman" w:cs="Times New Roman"/>
                <w:sz w:val="24"/>
                <w:szCs w:val="24"/>
              </w:rPr>
            </w:pPr>
            <w:r w:rsidRPr="00B678DB">
              <w:rPr>
                <w:rFonts w:ascii="Times New Roman" w:hAnsi="Times New Roman" w:cs="Times New Roman"/>
                <w:sz w:val="24"/>
                <w:szCs w:val="24"/>
              </w:rPr>
              <w:t>-индивидуальные особенности в соответствие с возрастом;</w:t>
            </w:r>
          </w:p>
          <w:p w:rsidR="000D3763" w:rsidRPr="00B678DB" w:rsidRDefault="000D3763" w:rsidP="00A63113">
            <w:pPr>
              <w:spacing w:after="0" w:line="0" w:lineRule="atLeast"/>
              <w:jc w:val="both"/>
              <w:rPr>
                <w:rFonts w:ascii="Times New Roman" w:hAnsi="Times New Roman" w:cs="Times New Roman"/>
                <w:sz w:val="24"/>
                <w:szCs w:val="24"/>
              </w:rPr>
            </w:pPr>
            <w:r w:rsidRPr="00B678DB">
              <w:rPr>
                <w:rFonts w:ascii="Times New Roman" w:hAnsi="Times New Roman" w:cs="Times New Roman"/>
                <w:sz w:val="24"/>
                <w:szCs w:val="24"/>
              </w:rPr>
              <w:t>-тип нервной системы;</w:t>
            </w:r>
          </w:p>
          <w:p w:rsidR="000D3763" w:rsidRPr="00B678DB" w:rsidRDefault="000D3763" w:rsidP="00A63113">
            <w:pPr>
              <w:spacing w:after="0" w:line="0" w:lineRule="atLeast"/>
              <w:jc w:val="both"/>
              <w:rPr>
                <w:rFonts w:ascii="Times New Roman" w:hAnsi="Times New Roman" w:cs="Times New Roman"/>
                <w:sz w:val="24"/>
                <w:szCs w:val="24"/>
              </w:rPr>
            </w:pPr>
            <w:r w:rsidRPr="00B678DB">
              <w:rPr>
                <w:rFonts w:ascii="Times New Roman" w:hAnsi="Times New Roman" w:cs="Times New Roman"/>
                <w:sz w:val="24"/>
                <w:szCs w:val="24"/>
              </w:rPr>
              <w:t>-эмоционально- волевой   сферы;</w:t>
            </w:r>
          </w:p>
          <w:p w:rsidR="000D3763" w:rsidRPr="00B678DB" w:rsidRDefault="000D3763" w:rsidP="00A63113">
            <w:pPr>
              <w:spacing w:after="0" w:line="0" w:lineRule="atLeast"/>
              <w:jc w:val="both"/>
              <w:rPr>
                <w:rFonts w:ascii="Times New Roman" w:hAnsi="Times New Roman" w:cs="Times New Roman"/>
                <w:sz w:val="24"/>
                <w:szCs w:val="24"/>
              </w:rPr>
            </w:pPr>
            <w:r w:rsidRPr="00B678DB">
              <w:rPr>
                <w:rFonts w:ascii="Times New Roman" w:hAnsi="Times New Roman" w:cs="Times New Roman"/>
                <w:sz w:val="24"/>
                <w:szCs w:val="24"/>
              </w:rPr>
              <w:t>-интересов и предпочтений;</w:t>
            </w:r>
          </w:p>
          <w:p w:rsidR="000D3763" w:rsidRPr="00B678DB" w:rsidRDefault="000D3763" w:rsidP="00A63113">
            <w:pPr>
              <w:spacing w:after="0" w:line="0" w:lineRule="atLeast"/>
              <w:jc w:val="both"/>
              <w:rPr>
                <w:rFonts w:ascii="Times New Roman" w:hAnsi="Times New Roman" w:cs="Times New Roman"/>
                <w:sz w:val="24"/>
                <w:szCs w:val="24"/>
              </w:rPr>
            </w:pPr>
            <w:r w:rsidRPr="00B678DB">
              <w:rPr>
                <w:rFonts w:ascii="Times New Roman" w:hAnsi="Times New Roman" w:cs="Times New Roman"/>
                <w:sz w:val="24"/>
                <w:szCs w:val="24"/>
              </w:rPr>
              <w:t>-особенностей умственного,  физического, психического, социального развития;</w:t>
            </w:r>
          </w:p>
          <w:p w:rsidR="000D3763" w:rsidRPr="00B678DB" w:rsidRDefault="000D3763" w:rsidP="00A63113">
            <w:pPr>
              <w:spacing w:after="0" w:line="0" w:lineRule="atLeast"/>
              <w:jc w:val="both"/>
              <w:rPr>
                <w:rFonts w:ascii="Times New Roman" w:hAnsi="Times New Roman" w:cs="Times New Roman"/>
                <w:sz w:val="24"/>
                <w:szCs w:val="24"/>
              </w:rPr>
            </w:pPr>
            <w:r w:rsidRPr="00B678DB">
              <w:rPr>
                <w:rFonts w:ascii="Times New Roman" w:hAnsi="Times New Roman" w:cs="Times New Roman"/>
                <w:sz w:val="24"/>
                <w:szCs w:val="24"/>
              </w:rPr>
              <w:t>-специальных особенностей;</w:t>
            </w:r>
          </w:p>
          <w:p w:rsidR="000D3763" w:rsidRPr="00B678DB" w:rsidRDefault="000D3763" w:rsidP="00A63113">
            <w:pPr>
              <w:spacing w:after="0" w:line="0" w:lineRule="atLeast"/>
              <w:jc w:val="both"/>
              <w:rPr>
                <w:rFonts w:ascii="Times New Roman" w:hAnsi="Times New Roman" w:cs="Times New Roman"/>
                <w:b/>
                <w:bCs/>
                <w:sz w:val="24"/>
                <w:szCs w:val="24"/>
              </w:rPr>
            </w:pPr>
            <w:r w:rsidRPr="00B678DB">
              <w:rPr>
                <w:rFonts w:ascii="Times New Roman" w:hAnsi="Times New Roman" w:cs="Times New Roman"/>
                <w:sz w:val="24"/>
                <w:szCs w:val="24"/>
              </w:rPr>
              <w:t xml:space="preserve">Б) </w:t>
            </w:r>
            <w:r w:rsidRPr="00B678DB">
              <w:rPr>
                <w:rFonts w:ascii="Times New Roman" w:hAnsi="Times New Roman" w:cs="Times New Roman"/>
                <w:b/>
                <w:bCs/>
                <w:sz w:val="24"/>
                <w:szCs w:val="24"/>
              </w:rPr>
              <w:t>Изучение семьи:</w:t>
            </w:r>
          </w:p>
          <w:p w:rsidR="000D3763" w:rsidRPr="00B678DB" w:rsidRDefault="000D3763" w:rsidP="00A63113">
            <w:pPr>
              <w:spacing w:after="0" w:line="0" w:lineRule="atLeast"/>
              <w:jc w:val="both"/>
              <w:rPr>
                <w:rFonts w:ascii="Times New Roman" w:hAnsi="Times New Roman" w:cs="Times New Roman"/>
                <w:sz w:val="24"/>
                <w:szCs w:val="24"/>
              </w:rPr>
            </w:pPr>
            <w:r w:rsidRPr="00B678DB">
              <w:rPr>
                <w:rFonts w:ascii="Times New Roman" w:hAnsi="Times New Roman" w:cs="Times New Roman"/>
                <w:sz w:val="24"/>
                <w:szCs w:val="24"/>
              </w:rPr>
              <w:t>-место  для деятельности ребенка;</w:t>
            </w:r>
          </w:p>
          <w:p w:rsidR="000D3763" w:rsidRPr="00B678DB" w:rsidRDefault="000D3763" w:rsidP="00A63113">
            <w:pPr>
              <w:spacing w:after="0" w:line="0" w:lineRule="atLeast"/>
              <w:jc w:val="both"/>
              <w:rPr>
                <w:rFonts w:ascii="Times New Roman" w:hAnsi="Times New Roman" w:cs="Times New Roman"/>
                <w:sz w:val="24"/>
                <w:szCs w:val="24"/>
              </w:rPr>
            </w:pPr>
            <w:r w:rsidRPr="00B678DB">
              <w:rPr>
                <w:rFonts w:ascii="Times New Roman" w:hAnsi="Times New Roman" w:cs="Times New Roman"/>
                <w:sz w:val="24"/>
                <w:szCs w:val="24"/>
              </w:rPr>
              <w:t>-соблюдение режима дня;</w:t>
            </w:r>
          </w:p>
          <w:p w:rsidR="000D3763" w:rsidRPr="00B678DB" w:rsidRDefault="000D3763" w:rsidP="00A63113">
            <w:pPr>
              <w:spacing w:after="0" w:line="0" w:lineRule="atLeast"/>
              <w:jc w:val="both"/>
              <w:rPr>
                <w:rFonts w:ascii="Times New Roman" w:hAnsi="Times New Roman" w:cs="Times New Roman"/>
                <w:sz w:val="24"/>
                <w:szCs w:val="24"/>
              </w:rPr>
            </w:pPr>
            <w:r w:rsidRPr="00B678DB">
              <w:rPr>
                <w:rFonts w:ascii="Times New Roman" w:hAnsi="Times New Roman" w:cs="Times New Roman"/>
                <w:sz w:val="24"/>
                <w:szCs w:val="24"/>
              </w:rPr>
              <w:t>-любимые занятия ребенка;</w:t>
            </w:r>
          </w:p>
          <w:p w:rsidR="000D3763" w:rsidRPr="00B678DB" w:rsidRDefault="000D3763" w:rsidP="00A63113">
            <w:pPr>
              <w:spacing w:after="0" w:line="0" w:lineRule="atLeast"/>
              <w:jc w:val="both"/>
              <w:rPr>
                <w:rFonts w:ascii="Times New Roman" w:hAnsi="Times New Roman" w:cs="Times New Roman"/>
                <w:sz w:val="24"/>
                <w:szCs w:val="24"/>
              </w:rPr>
            </w:pPr>
            <w:r w:rsidRPr="00B678DB">
              <w:rPr>
                <w:rFonts w:ascii="Times New Roman" w:hAnsi="Times New Roman" w:cs="Times New Roman"/>
                <w:sz w:val="24"/>
                <w:szCs w:val="24"/>
              </w:rPr>
              <w:t>-помогает членом семьи в домашнем труде;</w:t>
            </w:r>
          </w:p>
          <w:p w:rsidR="000D3763" w:rsidRPr="00B678DB" w:rsidRDefault="000D3763" w:rsidP="00A63113">
            <w:pPr>
              <w:spacing w:after="0" w:line="0" w:lineRule="atLeast"/>
              <w:jc w:val="both"/>
              <w:rPr>
                <w:rFonts w:ascii="Times New Roman" w:hAnsi="Times New Roman" w:cs="Times New Roman"/>
                <w:sz w:val="24"/>
                <w:szCs w:val="24"/>
              </w:rPr>
            </w:pPr>
            <w:r w:rsidRPr="00B678DB">
              <w:rPr>
                <w:rFonts w:ascii="Times New Roman" w:hAnsi="Times New Roman" w:cs="Times New Roman"/>
                <w:sz w:val="24"/>
                <w:szCs w:val="24"/>
              </w:rPr>
              <w:t>- единство требований к ребенку</w:t>
            </w:r>
          </w:p>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 xml:space="preserve">В) </w:t>
            </w:r>
            <w:r w:rsidRPr="00B678DB">
              <w:rPr>
                <w:rFonts w:ascii="Times New Roman" w:hAnsi="Times New Roman" w:cs="Times New Roman"/>
                <w:b/>
                <w:bCs/>
                <w:sz w:val="24"/>
                <w:szCs w:val="24"/>
              </w:rPr>
              <w:t>Анализ полученных данных:</w:t>
            </w:r>
          </w:p>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1 группа - дети, требующие постоянной дополнительной помощи.</w:t>
            </w:r>
          </w:p>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2 группа – дети, способные справиться самостоятельно.</w:t>
            </w:r>
          </w:p>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lastRenderedPageBreak/>
              <w:t>3группа – дети, способные справляться с материалом за короткий срок с высоким качеством и оказывать помощь другим</w:t>
            </w:r>
          </w:p>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 Особая категория - одаренные дети.</w:t>
            </w:r>
          </w:p>
        </w:tc>
        <w:tc>
          <w:tcPr>
            <w:tcW w:w="6804" w:type="dxa"/>
            <w:tcBorders>
              <w:top w:val="single" w:sz="4" w:space="0" w:color="auto"/>
              <w:left w:val="single" w:sz="4" w:space="0" w:color="auto"/>
              <w:bottom w:val="single" w:sz="4" w:space="0" w:color="auto"/>
              <w:right w:val="single" w:sz="4" w:space="0" w:color="auto"/>
            </w:tcBorders>
          </w:tcPr>
          <w:p w:rsidR="000D3763" w:rsidRPr="00B678DB" w:rsidRDefault="000D3763" w:rsidP="00A63113">
            <w:pPr>
              <w:spacing w:after="0" w:line="0" w:lineRule="atLeast"/>
              <w:jc w:val="both"/>
              <w:rPr>
                <w:rFonts w:ascii="Times New Roman" w:hAnsi="Times New Roman" w:cs="Times New Roman"/>
                <w:sz w:val="24"/>
                <w:szCs w:val="24"/>
              </w:rPr>
            </w:pPr>
            <w:r w:rsidRPr="00B678DB">
              <w:rPr>
                <w:rFonts w:ascii="Times New Roman" w:hAnsi="Times New Roman" w:cs="Times New Roman"/>
                <w:sz w:val="24"/>
                <w:szCs w:val="24"/>
              </w:rPr>
              <w:lastRenderedPageBreak/>
              <w:t>Доверительный контакт  с ребёнком,</w:t>
            </w:r>
          </w:p>
          <w:p w:rsidR="000D3763" w:rsidRPr="00B678DB" w:rsidRDefault="000D3763" w:rsidP="00A63113">
            <w:pPr>
              <w:spacing w:after="0" w:line="0" w:lineRule="atLeast"/>
              <w:jc w:val="both"/>
              <w:rPr>
                <w:rFonts w:ascii="Times New Roman" w:hAnsi="Times New Roman" w:cs="Times New Roman"/>
                <w:sz w:val="24"/>
                <w:szCs w:val="24"/>
              </w:rPr>
            </w:pPr>
            <w:r w:rsidRPr="00B678DB">
              <w:rPr>
                <w:rFonts w:ascii="Times New Roman" w:hAnsi="Times New Roman" w:cs="Times New Roman"/>
                <w:sz w:val="24"/>
                <w:szCs w:val="24"/>
              </w:rPr>
              <w:t xml:space="preserve">посредством наблюдения, </w:t>
            </w:r>
          </w:p>
          <w:p w:rsidR="000D3763" w:rsidRPr="00B678DB" w:rsidRDefault="000D3763" w:rsidP="00A63113">
            <w:pPr>
              <w:spacing w:after="0" w:line="0" w:lineRule="atLeast"/>
              <w:jc w:val="both"/>
              <w:rPr>
                <w:rFonts w:ascii="Times New Roman" w:hAnsi="Times New Roman" w:cs="Times New Roman"/>
                <w:sz w:val="24"/>
                <w:szCs w:val="24"/>
              </w:rPr>
            </w:pPr>
            <w:r w:rsidRPr="00B678DB">
              <w:rPr>
                <w:rFonts w:ascii="Times New Roman" w:hAnsi="Times New Roman" w:cs="Times New Roman"/>
                <w:sz w:val="24"/>
                <w:szCs w:val="24"/>
              </w:rPr>
              <w:t xml:space="preserve"> опросов, </w:t>
            </w:r>
          </w:p>
          <w:p w:rsidR="000D3763" w:rsidRPr="00B678DB" w:rsidRDefault="000D3763" w:rsidP="00A63113">
            <w:pPr>
              <w:spacing w:after="0" w:line="0" w:lineRule="atLeast"/>
              <w:jc w:val="both"/>
              <w:rPr>
                <w:rFonts w:ascii="Times New Roman" w:hAnsi="Times New Roman" w:cs="Times New Roman"/>
                <w:sz w:val="24"/>
                <w:szCs w:val="24"/>
              </w:rPr>
            </w:pPr>
            <w:r w:rsidRPr="00B678DB">
              <w:rPr>
                <w:rFonts w:ascii="Times New Roman" w:hAnsi="Times New Roman" w:cs="Times New Roman"/>
                <w:sz w:val="24"/>
                <w:szCs w:val="24"/>
              </w:rPr>
              <w:t xml:space="preserve">тестов, </w:t>
            </w:r>
          </w:p>
          <w:p w:rsidR="000D3763" w:rsidRPr="00B678DB" w:rsidRDefault="000D3763" w:rsidP="00A63113">
            <w:pPr>
              <w:spacing w:after="0" w:line="0" w:lineRule="atLeast"/>
              <w:jc w:val="both"/>
              <w:rPr>
                <w:rFonts w:ascii="Times New Roman" w:hAnsi="Times New Roman" w:cs="Times New Roman"/>
                <w:sz w:val="24"/>
                <w:szCs w:val="24"/>
              </w:rPr>
            </w:pPr>
            <w:r w:rsidRPr="00B678DB">
              <w:rPr>
                <w:rFonts w:ascii="Times New Roman" w:hAnsi="Times New Roman" w:cs="Times New Roman"/>
                <w:sz w:val="24"/>
                <w:szCs w:val="24"/>
              </w:rPr>
              <w:t xml:space="preserve">методик </w:t>
            </w:r>
          </w:p>
          <w:p w:rsidR="000D3763" w:rsidRPr="00B678DB" w:rsidRDefault="000D3763" w:rsidP="00A63113">
            <w:pPr>
              <w:spacing w:after="0" w:line="0" w:lineRule="atLeast"/>
              <w:jc w:val="both"/>
              <w:rPr>
                <w:rFonts w:ascii="Times New Roman" w:hAnsi="Times New Roman" w:cs="Times New Roman"/>
                <w:sz w:val="24"/>
                <w:szCs w:val="24"/>
              </w:rPr>
            </w:pPr>
          </w:p>
          <w:p w:rsidR="000D3763" w:rsidRPr="00B678DB" w:rsidRDefault="000D3763" w:rsidP="00A63113">
            <w:pPr>
              <w:spacing w:after="0" w:line="0" w:lineRule="atLeast"/>
              <w:rPr>
                <w:rFonts w:ascii="Times New Roman" w:hAnsi="Times New Roman" w:cs="Times New Roman"/>
                <w:sz w:val="24"/>
                <w:szCs w:val="24"/>
              </w:rPr>
            </w:pPr>
          </w:p>
          <w:p w:rsidR="000D3763" w:rsidRPr="00B678DB" w:rsidRDefault="000D3763" w:rsidP="00A63113">
            <w:pPr>
              <w:spacing w:after="0" w:line="0" w:lineRule="atLeast"/>
              <w:rPr>
                <w:rFonts w:ascii="Times New Roman" w:hAnsi="Times New Roman" w:cs="Times New Roman"/>
                <w:sz w:val="24"/>
                <w:szCs w:val="24"/>
              </w:rPr>
            </w:pPr>
          </w:p>
          <w:p w:rsidR="000D3763" w:rsidRPr="00B678DB" w:rsidRDefault="000D3763" w:rsidP="00A63113">
            <w:pPr>
              <w:spacing w:after="0" w:line="0" w:lineRule="atLeast"/>
              <w:rPr>
                <w:rFonts w:ascii="Times New Roman" w:hAnsi="Times New Roman" w:cs="Times New Roman"/>
                <w:sz w:val="24"/>
                <w:szCs w:val="24"/>
              </w:rPr>
            </w:pPr>
          </w:p>
          <w:p w:rsidR="000D3763" w:rsidRPr="00B678DB" w:rsidRDefault="000D3763" w:rsidP="00A63113">
            <w:pPr>
              <w:spacing w:after="0" w:line="0" w:lineRule="atLeast"/>
              <w:rPr>
                <w:rFonts w:ascii="Times New Roman" w:hAnsi="Times New Roman" w:cs="Times New Roman"/>
                <w:sz w:val="24"/>
                <w:szCs w:val="24"/>
              </w:rPr>
            </w:pPr>
          </w:p>
          <w:p w:rsidR="000D3763" w:rsidRPr="00B678DB" w:rsidRDefault="000D3763" w:rsidP="00A63113">
            <w:pPr>
              <w:spacing w:after="0" w:line="0" w:lineRule="atLeast"/>
              <w:rPr>
                <w:rFonts w:ascii="Times New Roman" w:hAnsi="Times New Roman" w:cs="Times New Roman"/>
                <w:sz w:val="24"/>
                <w:szCs w:val="24"/>
              </w:rPr>
            </w:pPr>
          </w:p>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-анкетирование</w:t>
            </w:r>
          </w:p>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-опрос</w:t>
            </w:r>
          </w:p>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-беседа</w:t>
            </w:r>
          </w:p>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-посещение семьи</w:t>
            </w:r>
          </w:p>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-консультации</w:t>
            </w:r>
          </w:p>
          <w:p w:rsidR="000D3763" w:rsidRPr="00B678DB" w:rsidRDefault="000D3763" w:rsidP="00A63113">
            <w:pPr>
              <w:spacing w:after="0" w:line="0" w:lineRule="atLeast"/>
              <w:rPr>
                <w:rFonts w:ascii="Times New Roman" w:hAnsi="Times New Roman" w:cs="Times New Roman"/>
                <w:sz w:val="24"/>
                <w:szCs w:val="24"/>
              </w:rPr>
            </w:pPr>
          </w:p>
          <w:p w:rsidR="000D3763" w:rsidRPr="00B678DB" w:rsidRDefault="000D3763" w:rsidP="00A63113">
            <w:pPr>
              <w:spacing w:after="0" w:line="0" w:lineRule="atLeast"/>
              <w:rPr>
                <w:rFonts w:ascii="Times New Roman" w:hAnsi="Times New Roman" w:cs="Times New Roman"/>
                <w:sz w:val="24"/>
                <w:szCs w:val="24"/>
              </w:rPr>
            </w:pPr>
          </w:p>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выделить три  условные группы,  которые не постоянны, их состав может меняться.</w:t>
            </w:r>
          </w:p>
          <w:p w:rsidR="000D3763" w:rsidRPr="00B678DB" w:rsidRDefault="000D3763" w:rsidP="00A63113">
            <w:pPr>
              <w:spacing w:after="0" w:line="0" w:lineRule="atLeast"/>
              <w:rPr>
                <w:rFonts w:ascii="Times New Roman" w:hAnsi="Times New Roman" w:cs="Times New Roman"/>
                <w:sz w:val="24"/>
                <w:szCs w:val="24"/>
              </w:rPr>
            </w:pPr>
          </w:p>
          <w:p w:rsidR="000D3763" w:rsidRPr="00B678DB" w:rsidRDefault="000D3763" w:rsidP="00A63113">
            <w:pPr>
              <w:spacing w:after="0" w:line="0" w:lineRule="atLeast"/>
              <w:rPr>
                <w:rFonts w:ascii="Times New Roman" w:hAnsi="Times New Roman" w:cs="Times New Roman"/>
                <w:sz w:val="24"/>
                <w:szCs w:val="24"/>
              </w:rPr>
            </w:pPr>
          </w:p>
          <w:p w:rsidR="000D3763" w:rsidRPr="00B678DB" w:rsidRDefault="000D3763" w:rsidP="00A63113">
            <w:pPr>
              <w:spacing w:after="0" w:line="0" w:lineRule="atLeast"/>
              <w:rPr>
                <w:rFonts w:ascii="Times New Roman" w:hAnsi="Times New Roman" w:cs="Times New Roman"/>
                <w:sz w:val="24"/>
                <w:szCs w:val="24"/>
              </w:rPr>
            </w:pPr>
          </w:p>
          <w:p w:rsidR="000D3763" w:rsidRPr="00B678DB" w:rsidRDefault="000D3763" w:rsidP="00A63113">
            <w:pPr>
              <w:spacing w:after="0" w:line="0" w:lineRule="atLeast"/>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lastRenderedPageBreak/>
              <w:t>Воспитатель</w:t>
            </w:r>
          </w:p>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Педагог-психолог</w:t>
            </w:r>
          </w:p>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Инструктор по физическому воспитанию</w:t>
            </w:r>
          </w:p>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Медицинский работник</w:t>
            </w:r>
          </w:p>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Музыкальный руководитель</w:t>
            </w:r>
          </w:p>
          <w:p w:rsidR="000D3763" w:rsidRPr="00B678DB" w:rsidRDefault="000D3763" w:rsidP="00A63113">
            <w:pPr>
              <w:spacing w:after="0" w:line="0" w:lineRule="atLeast"/>
              <w:rPr>
                <w:rFonts w:ascii="Times New Roman" w:hAnsi="Times New Roman" w:cs="Times New Roman"/>
                <w:sz w:val="24"/>
                <w:szCs w:val="24"/>
              </w:rPr>
            </w:pPr>
          </w:p>
          <w:p w:rsidR="000D3763" w:rsidRPr="00B678DB" w:rsidRDefault="000D3763" w:rsidP="00A63113">
            <w:pPr>
              <w:spacing w:after="0" w:line="0" w:lineRule="atLeast"/>
              <w:rPr>
                <w:rFonts w:ascii="Times New Roman" w:hAnsi="Times New Roman" w:cs="Times New Roman"/>
                <w:sz w:val="24"/>
                <w:szCs w:val="24"/>
              </w:rPr>
            </w:pPr>
          </w:p>
          <w:p w:rsidR="000D3763" w:rsidRPr="00B678DB" w:rsidRDefault="000D3763" w:rsidP="00A63113">
            <w:pPr>
              <w:spacing w:after="0" w:line="0" w:lineRule="atLeast"/>
              <w:rPr>
                <w:rFonts w:ascii="Times New Roman" w:hAnsi="Times New Roman" w:cs="Times New Roman"/>
                <w:sz w:val="24"/>
                <w:szCs w:val="24"/>
              </w:rPr>
            </w:pPr>
          </w:p>
          <w:p w:rsidR="000D3763" w:rsidRPr="00B678DB" w:rsidRDefault="000D3763" w:rsidP="00A63113">
            <w:pPr>
              <w:spacing w:after="0" w:line="0" w:lineRule="atLeast"/>
              <w:rPr>
                <w:rFonts w:ascii="Times New Roman" w:hAnsi="Times New Roman" w:cs="Times New Roman"/>
                <w:sz w:val="24"/>
                <w:szCs w:val="24"/>
              </w:rPr>
            </w:pPr>
          </w:p>
        </w:tc>
      </w:tr>
      <w:tr w:rsidR="000D3763" w:rsidRPr="00B678DB" w:rsidTr="00A63113">
        <w:tc>
          <w:tcPr>
            <w:tcW w:w="468" w:type="dxa"/>
            <w:tcBorders>
              <w:top w:val="single" w:sz="4" w:space="0" w:color="auto"/>
              <w:left w:val="single" w:sz="4" w:space="0" w:color="auto"/>
              <w:bottom w:val="single" w:sz="4" w:space="0" w:color="auto"/>
              <w:right w:val="single" w:sz="4" w:space="0" w:color="auto"/>
            </w:tcBorders>
          </w:tcPr>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lastRenderedPageBreak/>
              <w:br/>
              <w:t xml:space="preserve">2 </w:t>
            </w:r>
          </w:p>
        </w:tc>
        <w:tc>
          <w:tcPr>
            <w:tcW w:w="4176" w:type="dxa"/>
            <w:tcBorders>
              <w:top w:val="single" w:sz="4" w:space="0" w:color="auto"/>
              <w:left w:val="single" w:sz="4" w:space="0" w:color="auto"/>
              <w:bottom w:val="single" w:sz="4" w:space="0" w:color="auto"/>
              <w:right w:val="single" w:sz="4" w:space="0" w:color="auto"/>
            </w:tcBorders>
          </w:tcPr>
          <w:p w:rsidR="000D3763" w:rsidRPr="00B678DB" w:rsidRDefault="000D3763" w:rsidP="00A63113">
            <w:pPr>
              <w:pStyle w:val="27"/>
              <w:spacing w:after="0" w:line="0" w:lineRule="atLeast"/>
              <w:ind w:left="0"/>
              <w:rPr>
                <w:rFonts w:ascii="Times New Roman" w:hAnsi="Times New Roman" w:cs="Times New Roman"/>
                <w:b/>
                <w:bCs/>
                <w:sz w:val="24"/>
                <w:szCs w:val="24"/>
              </w:rPr>
            </w:pPr>
            <w:r w:rsidRPr="00B678DB">
              <w:rPr>
                <w:rFonts w:ascii="Times New Roman" w:hAnsi="Times New Roman" w:cs="Times New Roman"/>
                <w:b/>
                <w:bCs/>
                <w:sz w:val="24"/>
                <w:szCs w:val="24"/>
              </w:rPr>
              <w:t>Планирование индивидуальной работы:</w:t>
            </w:r>
          </w:p>
          <w:p w:rsidR="000D3763" w:rsidRPr="00B678DB" w:rsidRDefault="000D3763" w:rsidP="00A63113">
            <w:pPr>
              <w:pStyle w:val="27"/>
              <w:spacing w:after="0" w:line="0" w:lineRule="atLeast"/>
              <w:ind w:left="0"/>
              <w:jc w:val="both"/>
              <w:rPr>
                <w:rFonts w:ascii="Times New Roman" w:hAnsi="Times New Roman" w:cs="Times New Roman"/>
                <w:sz w:val="24"/>
                <w:szCs w:val="24"/>
              </w:rPr>
            </w:pPr>
            <w:r w:rsidRPr="00B678DB">
              <w:rPr>
                <w:rFonts w:ascii="Times New Roman" w:hAnsi="Times New Roman" w:cs="Times New Roman"/>
                <w:sz w:val="24"/>
                <w:szCs w:val="24"/>
              </w:rPr>
              <w:t>-постановка целей, определение задач образовательной работы;</w:t>
            </w:r>
          </w:p>
          <w:p w:rsidR="000D3763" w:rsidRPr="00B678DB" w:rsidRDefault="000D3763" w:rsidP="00A63113">
            <w:pPr>
              <w:pStyle w:val="27"/>
              <w:spacing w:after="0" w:line="0" w:lineRule="atLeast"/>
              <w:ind w:left="0"/>
              <w:jc w:val="both"/>
              <w:rPr>
                <w:rFonts w:ascii="Times New Roman" w:hAnsi="Times New Roman" w:cs="Times New Roman"/>
                <w:sz w:val="24"/>
                <w:szCs w:val="24"/>
              </w:rPr>
            </w:pPr>
            <w:r w:rsidRPr="00B678DB">
              <w:rPr>
                <w:rFonts w:ascii="Times New Roman" w:hAnsi="Times New Roman" w:cs="Times New Roman"/>
                <w:sz w:val="24"/>
                <w:szCs w:val="24"/>
              </w:rPr>
              <w:t>-содержания работы педагогической поддержки, на основе мониторинга.</w:t>
            </w:r>
          </w:p>
          <w:p w:rsidR="000D3763" w:rsidRPr="00B678DB" w:rsidRDefault="000D3763" w:rsidP="00A63113">
            <w:pPr>
              <w:pStyle w:val="27"/>
              <w:spacing w:after="0" w:line="0" w:lineRule="atLeast"/>
              <w:ind w:left="0"/>
              <w:jc w:val="both"/>
              <w:rPr>
                <w:rFonts w:ascii="Times New Roman" w:hAnsi="Times New Roman" w:cs="Times New Roman"/>
                <w:sz w:val="24"/>
                <w:szCs w:val="24"/>
              </w:rPr>
            </w:pPr>
            <w:r w:rsidRPr="00B678DB">
              <w:rPr>
                <w:rFonts w:ascii="Times New Roman" w:hAnsi="Times New Roman" w:cs="Times New Roman"/>
                <w:sz w:val="24"/>
                <w:szCs w:val="24"/>
              </w:rPr>
              <w:t>-определение методов, приемов средств;</w:t>
            </w:r>
          </w:p>
          <w:p w:rsidR="000D3763" w:rsidRPr="00B678DB" w:rsidRDefault="000D3763" w:rsidP="00A63113">
            <w:pPr>
              <w:pStyle w:val="27"/>
              <w:spacing w:after="0" w:line="0" w:lineRule="atLeast"/>
              <w:ind w:left="0"/>
              <w:jc w:val="both"/>
              <w:rPr>
                <w:rFonts w:ascii="Times New Roman" w:hAnsi="Times New Roman" w:cs="Times New Roman"/>
                <w:sz w:val="24"/>
                <w:szCs w:val="24"/>
              </w:rPr>
            </w:pPr>
            <w:r w:rsidRPr="00B678DB">
              <w:rPr>
                <w:rFonts w:ascii="Times New Roman" w:hAnsi="Times New Roman" w:cs="Times New Roman"/>
                <w:sz w:val="24"/>
                <w:szCs w:val="24"/>
              </w:rPr>
              <w:t>-примерная схема распределения форм организации и работы по развитию</w:t>
            </w:r>
          </w:p>
        </w:tc>
        <w:tc>
          <w:tcPr>
            <w:tcW w:w="6804" w:type="dxa"/>
            <w:tcBorders>
              <w:top w:val="single" w:sz="4" w:space="0" w:color="auto"/>
              <w:left w:val="single" w:sz="4" w:space="0" w:color="auto"/>
              <w:bottom w:val="single" w:sz="4" w:space="0" w:color="auto"/>
              <w:right w:val="single" w:sz="4" w:space="0" w:color="auto"/>
            </w:tcBorders>
          </w:tcPr>
          <w:p w:rsidR="000D3763" w:rsidRPr="00B678DB" w:rsidRDefault="000D3763" w:rsidP="00A63113">
            <w:pPr>
              <w:spacing w:after="0" w:line="0" w:lineRule="atLeast"/>
              <w:jc w:val="both"/>
              <w:rPr>
                <w:rFonts w:ascii="Times New Roman" w:hAnsi="Times New Roman" w:cs="Times New Roman"/>
                <w:sz w:val="24"/>
                <w:szCs w:val="24"/>
              </w:rPr>
            </w:pPr>
            <w:r w:rsidRPr="00B678DB">
              <w:rPr>
                <w:rFonts w:ascii="Times New Roman" w:hAnsi="Times New Roman" w:cs="Times New Roman"/>
                <w:sz w:val="24"/>
                <w:szCs w:val="24"/>
              </w:rPr>
              <w:t>-постоянный характер работы;</w:t>
            </w:r>
          </w:p>
          <w:p w:rsidR="000D3763" w:rsidRPr="00B678DB" w:rsidRDefault="000D3763" w:rsidP="00A63113">
            <w:pPr>
              <w:spacing w:after="0" w:line="0" w:lineRule="atLeast"/>
              <w:jc w:val="both"/>
              <w:rPr>
                <w:rFonts w:ascii="Times New Roman" w:hAnsi="Times New Roman" w:cs="Times New Roman"/>
                <w:sz w:val="24"/>
                <w:szCs w:val="24"/>
              </w:rPr>
            </w:pPr>
            <w:r w:rsidRPr="00B678DB">
              <w:rPr>
                <w:rFonts w:ascii="Times New Roman" w:hAnsi="Times New Roman" w:cs="Times New Roman"/>
                <w:sz w:val="24"/>
                <w:szCs w:val="24"/>
              </w:rPr>
              <w:t>-единство в осуществлении индивидуального подхода в детском саду и семье;</w:t>
            </w:r>
          </w:p>
          <w:p w:rsidR="000D3763" w:rsidRPr="00B678DB" w:rsidRDefault="000D3763" w:rsidP="00A63113">
            <w:pPr>
              <w:spacing w:after="0" w:line="0" w:lineRule="atLeast"/>
              <w:jc w:val="both"/>
              <w:rPr>
                <w:rFonts w:ascii="Times New Roman" w:hAnsi="Times New Roman" w:cs="Times New Roman"/>
                <w:sz w:val="24"/>
                <w:szCs w:val="24"/>
              </w:rPr>
            </w:pPr>
            <w:r w:rsidRPr="00B678DB">
              <w:rPr>
                <w:rFonts w:ascii="Times New Roman" w:hAnsi="Times New Roman" w:cs="Times New Roman"/>
                <w:sz w:val="24"/>
                <w:szCs w:val="24"/>
              </w:rPr>
              <w:t>-с опорой на его сильные стороны, природные склонности и способности, гендерной принадлежности;</w:t>
            </w:r>
          </w:p>
          <w:p w:rsidR="000D3763" w:rsidRPr="00B678DB" w:rsidRDefault="000D3763" w:rsidP="00A63113">
            <w:pPr>
              <w:spacing w:after="0" w:line="0" w:lineRule="atLeast"/>
              <w:jc w:val="both"/>
              <w:rPr>
                <w:rFonts w:ascii="Times New Roman" w:hAnsi="Times New Roman" w:cs="Times New Roman"/>
                <w:sz w:val="24"/>
                <w:szCs w:val="24"/>
              </w:rPr>
            </w:pPr>
            <w:r w:rsidRPr="00B678DB">
              <w:rPr>
                <w:rFonts w:ascii="Times New Roman" w:hAnsi="Times New Roman" w:cs="Times New Roman"/>
                <w:sz w:val="24"/>
                <w:szCs w:val="24"/>
              </w:rPr>
              <w:t>-использование общепедагогических методов, приемов адекватных возрасту ребенка: совместные действия,</w:t>
            </w:r>
          </w:p>
          <w:p w:rsidR="000D3763" w:rsidRPr="00B678DB" w:rsidRDefault="000D3763" w:rsidP="00A63113">
            <w:pPr>
              <w:spacing w:after="0" w:line="0" w:lineRule="atLeast"/>
              <w:jc w:val="both"/>
              <w:rPr>
                <w:rFonts w:ascii="Times New Roman" w:hAnsi="Times New Roman" w:cs="Times New Roman"/>
                <w:sz w:val="24"/>
                <w:szCs w:val="24"/>
              </w:rPr>
            </w:pPr>
            <w:r w:rsidRPr="00B678DB">
              <w:rPr>
                <w:rFonts w:ascii="Times New Roman" w:hAnsi="Times New Roman" w:cs="Times New Roman"/>
                <w:sz w:val="24"/>
                <w:szCs w:val="24"/>
              </w:rPr>
              <w:t>индивидуальные беседы,</w:t>
            </w:r>
          </w:p>
          <w:p w:rsidR="000D3763" w:rsidRPr="00B678DB" w:rsidRDefault="000D3763" w:rsidP="00A63113">
            <w:pPr>
              <w:spacing w:after="0" w:line="0" w:lineRule="atLeast"/>
              <w:jc w:val="both"/>
              <w:rPr>
                <w:rFonts w:ascii="Times New Roman" w:hAnsi="Times New Roman" w:cs="Times New Roman"/>
                <w:sz w:val="24"/>
                <w:szCs w:val="24"/>
              </w:rPr>
            </w:pPr>
            <w:r w:rsidRPr="00B678DB">
              <w:rPr>
                <w:rFonts w:ascii="Times New Roman" w:hAnsi="Times New Roman" w:cs="Times New Roman"/>
                <w:sz w:val="24"/>
                <w:szCs w:val="24"/>
              </w:rPr>
              <w:t>рассматривание иллюстраций, картин,</w:t>
            </w:r>
          </w:p>
          <w:p w:rsidR="000D3763" w:rsidRPr="00B678DB" w:rsidRDefault="000D3763" w:rsidP="00A63113">
            <w:pPr>
              <w:spacing w:after="0" w:line="0" w:lineRule="atLeast"/>
              <w:jc w:val="both"/>
              <w:rPr>
                <w:rFonts w:ascii="Times New Roman" w:hAnsi="Times New Roman" w:cs="Times New Roman"/>
                <w:sz w:val="24"/>
                <w:szCs w:val="24"/>
              </w:rPr>
            </w:pPr>
            <w:r w:rsidRPr="00B678DB">
              <w:rPr>
                <w:rFonts w:ascii="Times New Roman" w:hAnsi="Times New Roman" w:cs="Times New Roman"/>
                <w:sz w:val="24"/>
                <w:szCs w:val="24"/>
              </w:rPr>
              <w:t>дидактические игры,</w:t>
            </w:r>
          </w:p>
          <w:p w:rsidR="000D3763" w:rsidRPr="00B678DB" w:rsidRDefault="000D3763" w:rsidP="00A63113">
            <w:pPr>
              <w:spacing w:after="0" w:line="0" w:lineRule="atLeast"/>
              <w:jc w:val="both"/>
              <w:rPr>
                <w:rFonts w:ascii="Times New Roman" w:hAnsi="Times New Roman" w:cs="Times New Roman"/>
                <w:sz w:val="24"/>
                <w:szCs w:val="24"/>
              </w:rPr>
            </w:pPr>
            <w:r w:rsidRPr="00B678DB">
              <w:rPr>
                <w:rFonts w:ascii="Times New Roman" w:hAnsi="Times New Roman" w:cs="Times New Roman"/>
                <w:sz w:val="24"/>
                <w:szCs w:val="24"/>
              </w:rPr>
              <w:t>настольно-печатные игры,</w:t>
            </w:r>
          </w:p>
          <w:p w:rsidR="000D3763" w:rsidRPr="00B678DB" w:rsidRDefault="000D3763" w:rsidP="00A63113">
            <w:pPr>
              <w:spacing w:after="0" w:line="0" w:lineRule="atLeast"/>
              <w:jc w:val="both"/>
              <w:rPr>
                <w:rFonts w:ascii="Times New Roman" w:hAnsi="Times New Roman" w:cs="Times New Roman"/>
                <w:sz w:val="24"/>
                <w:szCs w:val="24"/>
              </w:rPr>
            </w:pPr>
            <w:r w:rsidRPr="00B678DB">
              <w:rPr>
                <w:rFonts w:ascii="Times New Roman" w:hAnsi="Times New Roman" w:cs="Times New Roman"/>
                <w:sz w:val="24"/>
                <w:szCs w:val="24"/>
              </w:rPr>
              <w:t>привлечение к проектной, исследовательской деятельности, проблемные ситуации, пример  сверстников,</w:t>
            </w:r>
          </w:p>
          <w:p w:rsidR="000D3763" w:rsidRPr="00B678DB" w:rsidRDefault="000D3763" w:rsidP="00A63113">
            <w:pPr>
              <w:spacing w:after="0" w:line="0" w:lineRule="atLeast"/>
              <w:jc w:val="both"/>
              <w:rPr>
                <w:rFonts w:ascii="Times New Roman" w:hAnsi="Times New Roman" w:cs="Times New Roman"/>
                <w:sz w:val="24"/>
                <w:szCs w:val="24"/>
              </w:rPr>
            </w:pPr>
            <w:r w:rsidRPr="00B678DB">
              <w:rPr>
                <w:rFonts w:ascii="Times New Roman" w:hAnsi="Times New Roman" w:cs="Times New Roman"/>
                <w:sz w:val="24"/>
                <w:szCs w:val="24"/>
              </w:rPr>
              <w:t>показ, пояснения, поощрение, взаимопомощь детей, совместные действия детей разных возрастов, длительные поручения, создание ситуации успеха.</w:t>
            </w:r>
          </w:p>
        </w:tc>
        <w:tc>
          <w:tcPr>
            <w:tcW w:w="4111" w:type="dxa"/>
            <w:tcBorders>
              <w:top w:val="single" w:sz="4" w:space="0" w:color="auto"/>
              <w:left w:val="single" w:sz="4" w:space="0" w:color="auto"/>
              <w:bottom w:val="single" w:sz="4" w:space="0" w:color="auto"/>
              <w:right w:val="single" w:sz="4" w:space="0" w:color="auto"/>
            </w:tcBorders>
          </w:tcPr>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педагог-психолог</w:t>
            </w:r>
          </w:p>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Воспитатель</w:t>
            </w:r>
          </w:p>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Инструктор по физическому воспитанию</w:t>
            </w:r>
          </w:p>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медицинский работник</w:t>
            </w:r>
          </w:p>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музыкальный руководитель</w:t>
            </w:r>
          </w:p>
          <w:p w:rsidR="000D3763" w:rsidRPr="00B678DB" w:rsidRDefault="000D3763" w:rsidP="00A63113">
            <w:pPr>
              <w:spacing w:after="0" w:line="0" w:lineRule="atLeast"/>
              <w:rPr>
                <w:rFonts w:ascii="Times New Roman" w:hAnsi="Times New Roman" w:cs="Times New Roman"/>
                <w:sz w:val="24"/>
                <w:szCs w:val="24"/>
              </w:rPr>
            </w:pPr>
          </w:p>
          <w:p w:rsidR="000D3763" w:rsidRPr="00B678DB" w:rsidRDefault="000D3763" w:rsidP="00A63113">
            <w:pPr>
              <w:spacing w:after="0" w:line="0" w:lineRule="atLeast"/>
              <w:rPr>
                <w:rFonts w:ascii="Times New Roman" w:hAnsi="Times New Roman" w:cs="Times New Roman"/>
                <w:sz w:val="24"/>
                <w:szCs w:val="24"/>
              </w:rPr>
            </w:pPr>
          </w:p>
        </w:tc>
      </w:tr>
      <w:tr w:rsidR="000D3763" w:rsidRPr="00B678DB" w:rsidTr="00A63113">
        <w:tc>
          <w:tcPr>
            <w:tcW w:w="468" w:type="dxa"/>
            <w:tcBorders>
              <w:top w:val="single" w:sz="4" w:space="0" w:color="auto"/>
              <w:left w:val="single" w:sz="4" w:space="0" w:color="auto"/>
              <w:bottom w:val="single" w:sz="4" w:space="0" w:color="auto"/>
              <w:right w:val="single" w:sz="4" w:space="0" w:color="auto"/>
            </w:tcBorders>
          </w:tcPr>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3</w:t>
            </w:r>
          </w:p>
        </w:tc>
        <w:tc>
          <w:tcPr>
            <w:tcW w:w="4176" w:type="dxa"/>
            <w:tcBorders>
              <w:top w:val="single" w:sz="4" w:space="0" w:color="auto"/>
              <w:left w:val="single" w:sz="4" w:space="0" w:color="auto"/>
              <w:bottom w:val="single" w:sz="4" w:space="0" w:color="auto"/>
              <w:right w:val="single" w:sz="4" w:space="0" w:color="auto"/>
            </w:tcBorders>
          </w:tcPr>
          <w:p w:rsidR="000D3763" w:rsidRPr="00B678DB" w:rsidRDefault="000D3763" w:rsidP="00A63113">
            <w:pPr>
              <w:spacing w:after="0" w:line="0" w:lineRule="atLeast"/>
              <w:rPr>
                <w:rFonts w:ascii="Times New Roman" w:hAnsi="Times New Roman" w:cs="Times New Roman"/>
                <w:b/>
                <w:bCs/>
                <w:sz w:val="24"/>
                <w:szCs w:val="24"/>
              </w:rPr>
            </w:pPr>
            <w:r w:rsidRPr="00B678DB">
              <w:rPr>
                <w:rFonts w:ascii="Times New Roman" w:hAnsi="Times New Roman" w:cs="Times New Roman"/>
                <w:b/>
                <w:bCs/>
                <w:sz w:val="24"/>
                <w:szCs w:val="24"/>
              </w:rPr>
              <w:t>Коррекционно-развивающий</w:t>
            </w:r>
          </w:p>
          <w:p w:rsidR="000D3763" w:rsidRPr="00B678DB" w:rsidRDefault="000D3763" w:rsidP="00A63113">
            <w:pPr>
              <w:pStyle w:val="a4"/>
              <w:spacing w:line="0" w:lineRule="atLeast"/>
              <w:ind w:firstLine="0"/>
              <w:rPr>
                <w:rFonts w:ascii="Times New Roman" w:hAnsi="Times New Roman" w:cs="Times New Roman"/>
                <w:color w:val="auto"/>
                <w:sz w:val="24"/>
                <w:szCs w:val="24"/>
              </w:rPr>
            </w:pPr>
            <w:r w:rsidRPr="00B678DB">
              <w:rPr>
                <w:rFonts w:ascii="Times New Roman" w:hAnsi="Times New Roman" w:cs="Times New Roman"/>
                <w:color w:val="auto"/>
                <w:sz w:val="24"/>
                <w:szCs w:val="24"/>
              </w:rPr>
              <w:t>-реализация намеченных целей во всех видах детской деятельности.</w:t>
            </w:r>
          </w:p>
          <w:p w:rsidR="000D3763" w:rsidRPr="00B678DB" w:rsidRDefault="000D3763" w:rsidP="00A63113">
            <w:pPr>
              <w:spacing w:after="0" w:line="0" w:lineRule="atLeast"/>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0D3763" w:rsidRPr="00B678DB" w:rsidRDefault="000D3763" w:rsidP="00A63113">
            <w:pPr>
              <w:spacing w:after="0" w:line="0" w:lineRule="atLeast"/>
              <w:jc w:val="both"/>
              <w:rPr>
                <w:rFonts w:ascii="Times New Roman" w:hAnsi="Times New Roman" w:cs="Times New Roman"/>
                <w:sz w:val="24"/>
                <w:szCs w:val="24"/>
              </w:rPr>
            </w:pPr>
            <w:r w:rsidRPr="00B678DB">
              <w:rPr>
                <w:rFonts w:ascii="Times New Roman" w:hAnsi="Times New Roman" w:cs="Times New Roman"/>
                <w:sz w:val="24"/>
                <w:szCs w:val="24"/>
              </w:rPr>
              <w:t>-интересной   (по форме и содержанию);</w:t>
            </w:r>
          </w:p>
          <w:p w:rsidR="000D3763" w:rsidRPr="00B678DB" w:rsidRDefault="000D3763" w:rsidP="00A63113">
            <w:pPr>
              <w:spacing w:after="0" w:line="0" w:lineRule="atLeast"/>
              <w:jc w:val="both"/>
              <w:rPr>
                <w:rFonts w:ascii="Times New Roman" w:hAnsi="Times New Roman" w:cs="Times New Roman"/>
                <w:sz w:val="24"/>
                <w:szCs w:val="24"/>
              </w:rPr>
            </w:pPr>
            <w:r w:rsidRPr="00B678DB">
              <w:rPr>
                <w:rFonts w:ascii="Times New Roman" w:hAnsi="Times New Roman" w:cs="Times New Roman"/>
                <w:sz w:val="24"/>
                <w:szCs w:val="24"/>
              </w:rPr>
              <w:t>-по времени (10 минут в течение дня);</w:t>
            </w:r>
          </w:p>
          <w:p w:rsidR="000D3763" w:rsidRPr="00B678DB" w:rsidRDefault="000D3763" w:rsidP="00A63113">
            <w:pPr>
              <w:spacing w:after="0" w:line="0" w:lineRule="atLeast"/>
              <w:jc w:val="both"/>
              <w:rPr>
                <w:rFonts w:ascii="Times New Roman" w:hAnsi="Times New Roman" w:cs="Times New Roman"/>
                <w:sz w:val="24"/>
                <w:szCs w:val="24"/>
              </w:rPr>
            </w:pPr>
            <w:r w:rsidRPr="00B678DB">
              <w:rPr>
                <w:rFonts w:ascii="Times New Roman" w:hAnsi="Times New Roman" w:cs="Times New Roman"/>
                <w:sz w:val="24"/>
                <w:szCs w:val="24"/>
              </w:rPr>
              <w:t>-не в ущерб игровой деятельности, удовлетворению личных потребностей, интересов;</w:t>
            </w:r>
          </w:p>
          <w:p w:rsidR="000D3763" w:rsidRPr="00B678DB" w:rsidRDefault="000D3763" w:rsidP="00A63113">
            <w:pPr>
              <w:spacing w:after="0" w:line="0" w:lineRule="atLeast"/>
              <w:jc w:val="both"/>
              <w:rPr>
                <w:rFonts w:ascii="Times New Roman" w:hAnsi="Times New Roman" w:cs="Times New Roman"/>
                <w:sz w:val="24"/>
                <w:szCs w:val="24"/>
              </w:rPr>
            </w:pPr>
            <w:r w:rsidRPr="00B678DB">
              <w:rPr>
                <w:rFonts w:ascii="Times New Roman" w:hAnsi="Times New Roman" w:cs="Times New Roman"/>
                <w:sz w:val="24"/>
                <w:szCs w:val="24"/>
              </w:rPr>
              <w:t>-в общем плане указывается: с кем  и что намечается провести;</w:t>
            </w:r>
          </w:p>
          <w:p w:rsidR="000D3763" w:rsidRPr="00B678DB" w:rsidRDefault="000D3763" w:rsidP="00A63113">
            <w:pPr>
              <w:spacing w:after="0" w:line="0" w:lineRule="atLeast"/>
              <w:jc w:val="both"/>
              <w:rPr>
                <w:rFonts w:ascii="Times New Roman" w:hAnsi="Times New Roman" w:cs="Times New Roman"/>
                <w:sz w:val="24"/>
                <w:szCs w:val="24"/>
              </w:rPr>
            </w:pPr>
            <w:r w:rsidRPr="00B678DB">
              <w:rPr>
                <w:rFonts w:ascii="Times New Roman" w:hAnsi="Times New Roman" w:cs="Times New Roman"/>
                <w:sz w:val="24"/>
                <w:szCs w:val="24"/>
              </w:rPr>
              <w:t>-учитывать зону актуального и ближайшего развития - общепедагогические приемы</w:t>
            </w:r>
          </w:p>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 xml:space="preserve">-постоянный контроль при работе с дифференцированными заданиями </w:t>
            </w:r>
          </w:p>
        </w:tc>
        <w:tc>
          <w:tcPr>
            <w:tcW w:w="4111" w:type="dxa"/>
            <w:tcBorders>
              <w:top w:val="single" w:sz="4" w:space="0" w:color="auto"/>
              <w:left w:val="single" w:sz="4" w:space="0" w:color="auto"/>
              <w:bottom w:val="single" w:sz="4" w:space="0" w:color="auto"/>
              <w:right w:val="single" w:sz="4" w:space="0" w:color="auto"/>
            </w:tcBorders>
          </w:tcPr>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Педагог-психолог</w:t>
            </w:r>
          </w:p>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Воспитатель</w:t>
            </w:r>
          </w:p>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Инструктор по физическому воспитанию</w:t>
            </w:r>
          </w:p>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медицинский работник</w:t>
            </w:r>
          </w:p>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музыкальный руководитель</w:t>
            </w:r>
          </w:p>
          <w:p w:rsidR="000D3763" w:rsidRPr="00B678DB" w:rsidRDefault="000D3763" w:rsidP="00A63113">
            <w:pPr>
              <w:spacing w:after="0" w:line="0" w:lineRule="atLeast"/>
              <w:rPr>
                <w:rFonts w:ascii="Times New Roman" w:hAnsi="Times New Roman" w:cs="Times New Roman"/>
                <w:sz w:val="24"/>
                <w:szCs w:val="24"/>
              </w:rPr>
            </w:pPr>
          </w:p>
          <w:p w:rsidR="000D3763" w:rsidRPr="00B678DB" w:rsidRDefault="000D3763" w:rsidP="00A63113">
            <w:pPr>
              <w:spacing w:after="0" w:line="0" w:lineRule="atLeast"/>
              <w:rPr>
                <w:rFonts w:ascii="Times New Roman" w:hAnsi="Times New Roman" w:cs="Times New Roman"/>
                <w:sz w:val="24"/>
                <w:szCs w:val="24"/>
              </w:rPr>
            </w:pPr>
          </w:p>
        </w:tc>
      </w:tr>
      <w:tr w:rsidR="000D3763" w:rsidRPr="00B678DB" w:rsidTr="00A63113">
        <w:tc>
          <w:tcPr>
            <w:tcW w:w="468" w:type="dxa"/>
            <w:tcBorders>
              <w:top w:val="single" w:sz="4" w:space="0" w:color="auto"/>
              <w:left w:val="single" w:sz="4" w:space="0" w:color="auto"/>
              <w:bottom w:val="single" w:sz="4" w:space="0" w:color="auto"/>
              <w:right w:val="single" w:sz="4" w:space="0" w:color="auto"/>
            </w:tcBorders>
          </w:tcPr>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4</w:t>
            </w:r>
          </w:p>
        </w:tc>
        <w:tc>
          <w:tcPr>
            <w:tcW w:w="4176" w:type="dxa"/>
            <w:tcBorders>
              <w:top w:val="single" w:sz="4" w:space="0" w:color="auto"/>
              <w:left w:val="single" w:sz="4" w:space="0" w:color="auto"/>
              <w:bottom w:val="single" w:sz="4" w:space="0" w:color="auto"/>
              <w:right w:val="single" w:sz="4" w:space="0" w:color="auto"/>
            </w:tcBorders>
          </w:tcPr>
          <w:p w:rsidR="000D3763" w:rsidRPr="00B678DB" w:rsidRDefault="000D3763" w:rsidP="00A63113">
            <w:pPr>
              <w:pStyle w:val="27"/>
              <w:spacing w:after="0" w:line="0" w:lineRule="atLeast"/>
              <w:ind w:left="0"/>
              <w:rPr>
                <w:rFonts w:ascii="Times New Roman" w:hAnsi="Times New Roman" w:cs="Times New Roman"/>
                <w:b/>
                <w:bCs/>
                <w:sz w:val="24"/>
                <w:szCs w:val="24"/>
              </w:rPr>
            </w:pPr>
            <w:r w:rsidRPr="00B678DB">
              <w:rPr>
                <w:rFonts w:ascii="Times New Roman" w:hAnsi="Times New Roman" w:cs="Times New Roman"/>
                <w:b/>
                <w:bCs/>
                <w:sz w:val="24"/>
                <w:szCs w:val="24"/>
              </w:rPr>
              <w:t>Диагностический (итоговый)</w:t>
            </w:r>
          </w:p>
          <w:p w:rsidR="000D3763" w:rsidRPr="00B678DB" w:rsidRDefault="000D3763" w:rsidP="00A63113">
            <w:pPr>
              <w:pStyle w:val="27"/>
              <w:spacing w:after="0" w:line="0" w:lineRule="atLeast"/>
              <w:ind w:left="0"/>
              <w:rPr>
                <w:rFonts w:ascii="Times New Roman" w:hAnsi="Times New Roman" w:cs="Times New Roman"/>
                <w:sz w:val="24"/>
                <w:szCs w:val="24"/>
              </w:rPr>
            </w:pPr>
            <w:r w:rsidRPr="00B678DB">
              <w:rPr>
                <w:rFonts w:ascii="Times New Roman" w:hAnsi="Times New Roman" w:cs="Times New Roman"/>
                <w:sz w:val="24"/>
                <w:szCs w:val="24"/>
              </w:rPr>
              <w:t>-выявить результаты действия индивидуальной работы, корректировка работы.</w:t>
            </w:r>
          </w:p>
        </w:tc>
        <w:tc>
          <w:tcPr>
            <w:tcW w:w="6804" w:type="dxa"/>
            <w:tcBorders>
              <w:top w:val="single" w:sz="4" w:space="0" w:color="auto"/>
              <w:left w:val="single" w:sz="4" w:space="0" w:color="auto"/>
              <w:bottom w:val="single" w:sz="4" w:space="0" w:color="auto"/>
              <w:right w:val="single" w:sz="4" w:space="0" w:color="auto"/>
            </w:tcBorders>
          </w:tcPr>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Доверительный контакт  с ребёнком</w:t>
            </w:r>
          </w:p>
          <w:p w:rsidR="000D3763" w:rsidRPr="00B678DB" w:rsidRDefault="000D3763" w:rsidP="00A63113">
            <w:pPr>
              <w:spacing w:after="0" w:line="0" w:lineRule="atLeast"/>
              <w:jc w:val="both"/>
              <w:rPr>
                <w:rFonts w:ascii="Times New Roman" w:hAnsi="Times New Roman" w:cs="Times New Roman"/>
                <w:sz w:val="24"/>
                <w:szCs w:val="24"/>
              </w:rPr>
            </w:pPr>
            <w:r w:rsidRPr="00B678DB">
              <w:rPr>
                <w:rFonts w:ascii="Times New Roman" w:hAnsi="Times New Roman" w:cs="Times New Roman"/>
                <w:sz w:val="24"/>
                <w:szCs w:val="24"/>
              </w:rPr>
              <w:t>посредством наблюдения, специальных опрос, тестов, методик, результаты  фиксируются в карте развития</w:t>
            </w:r>
          </w:p>
        </w:tc>
        <w:tc>
          <w:tcPr>
            <w:tcW w:w="4111" w:type="dxa"/>
            <w:tcBorders>
              <w:top w:val="single" w:sz="4" w:space="0" w:color="auto"/>
              <w:left w:val="single" w:sz="4" w:space="0" w:color="auto"/>
              <w:bottom w:val="single" w:sz="4" w:space="0" w:color="auto"/>
              <w:right w:val="single" w:sz="4" w:space="0" w:color="auto"/>
            </w:tcBorders>
          </w:tcPr>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педагог-психолог</w:t>
            </w:r>
          </w:p>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Воспитатель</w:t>
            </w:r>
          </w:p>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Инструктор по физическому воспитанию</w:t>
            </w:r>
          </w:p>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медицинский работник</w:t>
            </w:r>
          </w:p>
          <w:p w:rsidR="000D3763" w:rsidRPr="00B678DB" w:rsidRDefault="000D3763" w:rsidP="00A63113">
            <w:pPr>
              <w:spacing w:after="0" w:line="0" w:lineRule="atLeast"/>
              <w:rPr>
                <w:rFonts w:ascii="Times New Roman" w:hAnsi="Times New Roman" w:cs="Times New Roman"/>
                <w:sz w:val="24"/>
                <w:szCs w:val="24"/>
              </w:rPr>
            </w:pPr>
            <w:r w:rsidRPr="00B678DB">
              <w:rPr>
                <w:rFonts w:ascii="Times New Roman" w:hAnsi="Times New Roman" w:cs="Times New Roman"/>
                <w:sz w:val="24"/>
                <w:szCs w:val="24"/>
              </w:rPr>
              <w:t>музыкальный руководитель</w:t>
            </w:r>
          </w:p>
        </w:tc>
      </w:tr>
    </w:tbl>
    <w:p w:rsidR="000D3763" w:rsidRPr="00357245" w:rsidRDefault="000D3763" w:rsidP="000D3763">
      <w:pPr>
        <w:spacing w:after="0" w:line="360" w:lineRule="auto"/>
        <w:rPr>
          <w:rFonts w:ascii="Times New Roman" w:hAnsi="Times New Roman" w:cs="Times New Roman"/>
          <w:sz w:val="24"/>
          <w:szCs w:val="24"/>
        </w:rPr>
      </w:pPr>
    </w:p>
    <w:p w:rsidR="0004381F" w:rsidRPr="0004381F" w:rsidRDefault="0004381F" w:rsidP="0004381F">
      <w:pPr>
        <w:tabs>
          <w:tab w:val="left" w:pos="1065"/>
        </w:tabs>
        <w:spacing w:after="0" w:line="0" w:lineRule="atLeast"/>
        <w:rPr>
          <w:rFonts w:ascii="Times New Roman" w:hAnsi="Times New Roman" w:cs="Times New Roman"/>
          <w:bCs/>
          <w:sz w:val="24"/>
          <w:szCs w:val="24"/>
        </w:rPr>
        <w:sectPr w:rsidR="0004381F" w:rsidRPr="0004381F" w:rsidSect="00813A8F">
          <w:footerReference w:type="default" r:id="rId9"/>
          <w:pgSz w:w="16838" w:h="11906" w:orient="landscape"/>
          <w:pgMar w:top="397" w:right="964" w:bottom="357" w:left="964" w:header="709" w:footer="709" w:gutter="0"/>
          <w:cols w:space="708"/>
          <w:docGrid w:linePitch="360"/>
        </w:sectPr>
      </w:pPr>
    </w:p>
    <w:p w:rsidR="0004381F" w:rsidRPr="0004381F" w:rsidRDefault="0004381F" w:rsidP="0004381F">
      <w:pPr>
        <w:spacing w:after="0" w:line="0" w:lineRule="atLeast"/>
        <w:jc w:val="right"/>
        <w:rPr>
          <w:rFonts w:ascii="Times New Roman" w:hAnsi="Times New Roman" w:cs="Times New Roman"/>
          <w:b/>
          <w:sz w:val="28"/>
          <w:szCs w:val="28"/>
        </w:rPr>
      </w:pPr>
      <w:r w:rsidRPr="0004381F">
        <w:rPr>
          <w:rFonts w:ascii="Times New Roman" w:hAnsi="Times New Roman" w:cs="Times New Roman"/>
          <w:b/>
          <w:sz w:val="28"/>
          <w:szCs w:val="28"/>
        </w:rPr>
        <w:lastRenderedPageBreak/>
        <w:t>Приложение №6</w:t>
      </w:r>
    </w:p>
    <w:p w:rsidR="00F00986" w:rsidRPr="0004381F" w:rsidRDefault="0004381F" w:rsidP="0004381F">
      <w:pPr>
        <w:spacing w:after="0" w:line="0" w:lineRule="atLeast"/>
        <w:jc w:val="center"/>
        <w:rPr>
          <w:rFonts w:ascii="Times New Roman" w:hAnsi="Times New Roman" w:cs="Times New Roman"/>
          <w:b/>
          <w:sz w:val="28"/>
          <w:szCs w:val="28"/>
        </w:rPr>
      </w:pPr>
      <w:r w:rsidRPr="0004381F">
        <w:rPr>
          <w:rFonts w:ascii="Times New Roman" w:hAnsi="Times New Roman" w:cs="Times New Roman"/>
          <w:b/>
          <w:sz w:val="28"/>
          <w:szCs w:val="28"/>
        </w:rPr>
        <w:t>Примерное  р</w:t>
      </w:r>
      <w:r w:rsidR="00F00986" w:rsidRPr="0004381F">
        <w:rPr>
          <w:rFonts w:ascii="Times New Roman" w:hAnsi="Times New Roman" w:cs="Times New Roman"/>
          <w:b/>
          <w:sz w:val="28"/>
          <w:szCs w:val="28"/>
        </w:rPr>
        <w:t>асписание  непосредственно  образовательной   деятельнос</w:t>
      </w:r>
      <w:r w:rsidRPr="0004381F">
        <w:rPr>
          <w:rFonts w:ascii="Times New Roman" w:hAnsi="Times New Roman" w:cs="Times New Roman"/>
          <w:b/>
          <w:sz w:val="28"/>
          <w:szCs w:val="28"/>
        </w:rPr>
        <w:t>ти  по направлениям развития.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3119"/>
        <w:gridCol w:w="2834"/>
        <w:gridCol w:w="2693"/>
        <w:gridCol w:w="2835"/>
        <w:gridCol w:w="2835"/>
      </w:tblGrid>
      <w:tr w:rsidR="00F00986" w:rsidRPr="000F2D02" w:rsidTr="007950D5">
        <w:tc>
          <w:tcPr>
            <w:tcW w:w="1844" w:type="dxa"/>
          </w:tcPr>
          <w:p w:rsidR="00F00986" w:rsidRPr="007950D5" w:rsidRDefault="00F00986" w:rsidP="007950D5">
            <w:pPr>
              <w:pStyle w:val="3"/>
              <w:numPr>
                <w:ilvl w:val="0"/>
                <w:numId w:val="0"/>
              </w:numPr>
              <w:spacing w:line="0" w:lineRule="atLeast"/>
              <w:ind w:left="720" w:hanging="720"/>
              <w:rPr>
                <w:b w:val="0"/>
                <w:color w:val="auto"/>
                <w:sz w:val="24"/>
                <w:szCs w:val="24"/>
              </w:rPr>
            </w:pPr>
            <w:r w:rsidRPr="007950D5">
              <w:rPr>
                <w:color w:val="auto"/>
                <w:sz w:val="24"/>
                <w:szCs w:val="24"/>
              </w:rPr>
              <w:t>Дни недели</w:t>
            </w:r>
            <w:r w:rsidR="007950D5">
              <w:rPr>
                <w:color w:val="auto"/>
                <w:sz w:val="24"/>
                <w:szCs w:val="24"/>
              </w:rPr>
              <w:t>/</w:t>
            </w:r>
          </w:p>
          <w:p w:rsidR="00F00986" w:rsidRPr="000F2D02" w:rsidRDefault="00F00986" w:rsidP="00ED294A">
            <w:pPr>
              <w:spacing w:after="0" w:line="0" w:lineRule="atLeast"/>
              <w:rPr>
                <w:rFonts w:ascii="Times New Roman" w:hAnsi="Times New Roman" w:cs="Times New Roman"/>
                <w:b/>
                <w:sz w:val="24"/>
                <w:szCs w:val="24"/>
              </w:rPr>
            </w:pPr>
            <w:r w:rsidRPr="000F2D02">
              <w:rPr>
                <w:rFonts w:ascii="Times New Roman" w:hAnsi="Times New Roman" w:cs="Times New Roman"/>
                <w:b/>
                <w:sz w:val="24"/>
                <w:szCs w:val="24"/>
              </w:rPr>
              <w:t>группа</w:t>
            </w:r>
          </w:p>
        </w:tc>
        <w:tc>
          <w:tcPr>
            <w:tcW w:w="3119" w:type="dxa"/>
          </w:tcPr>
          <w:p w:rsidR="00F00986" w:rsidRPr="000F2D02" w:rsidRDefault="00F00986" w:rsidP="00ED294A">
            <w:pPr>
              <w:spacing w:after="0" w:line="0" w:lineRule="atLeast"/>
              <w:rPr>
                <w:rFonts w:ascii="Times New Roman" w:hAnsi="Times New Roman" w:cs="Times New Roman"/>
                <w:b/>
                <w:sz w:val="24"/>
                <w:szCs w:val="24"/>
              </w:rPr>
            </w:pPr>
            <w:r w:rsidRPr="000F2D02">
              <w:rPr>
                <w:rFonts w:ascii="Times New Roman" w:hAnsi="Times New Roman" w:cs="Times New Roman"/>
                <w:b/>
                <w:sz w:val="24"/>
                <w:szCs w:val="24"/>
              </w:rPr>
              <w:t>понедельник</w:t>
            </w:r>
          </w:p>
        </w:tc>
        <w:tc>
          <w:tcPr>
            <w:tcW w:w="2834" w:type="dxa"/>
          </w:tcPr>
          <w:p w:rsidR="00F00986" w:rsidRPr="000F2D02" w:rsidRDefault="00F00986" w:rsidP="00ED294A">
            <w:pPr>
              <w:spacing w:after="0" w:line="0" w:lineRule="atLeast"/>
              <w:rPr>
                <w:rFonts w:ascii="Times New Roman" w:hAnsi="Times New Roman" w:cs="Times New Roman"/>
                <w:b/>
                <w:sz w:val="24"/>
                <w:szCs w:val="24"/>
              </w:rPr>
            </w:pPr>
            <w:r w:rsidRPr="000F2D02">
              <w:rPr>
                <w:rFonts w:ascii="Times New Roman" w:hAnsi="Times New Roman" w:cs="Times New Roman"/>
                <w:b/>
                <w:sz w:val="24"/>
                <w:szCs w:val="24"/>
              </w:rPr>
              <w:t>вторник</w:t>
            </w:r>
          </w:p>
        </w:tc>
        <w:tc>
          <w:tcPr>
            <w:tcW w:w="2693" w:type="dxa"/>
          </w:tcPr>
          <w:p w:rsidR="00F00986" w:rsidRPr="000F2D02" w:rsidRDefault="00F00986" w:rsidP="00ED294A">
            <w:pPr>
              <w:spacing w:after="0" w:line="0" w:lineRule="atLeast"/>
              <w:rPr>
                <w:rFonts w:ascii="Times New Roman" w:hAnsi="Times New Roman" w:cs="Times New Roman"/>
                <w:b/>
                <w:sz w:val="24"/>
                <w:szCs w:val="24"/>
              </w:rPr>
            </w:pPr>
            <w:r w:rsidRPr="000F2D02">
              <w:rPr>
                <w:rFonts w:ascii="Times New Roman" w:hAnsi="Times New Roman" w:cs="Times New Roman"/>
                <w:b/>
                <w:sz w:val="24"/>
                <w:szCs w:val="24"/>
              </w:rPr>
              <w:t>среда</w:t>
            </w:r>
          </w:p>
        </w:tc>
        <w:tc>
          <w:tcPr>
            <w:tcW w:w="2835" w:type="dxa"/>
          </w:tcPr>
          <w:p w:rsidR="00F00986" w:rsidRPr="000F2D02" w:rsidRDefault="00F00986" w:rsidP="00ED294A">
            <w:pPr>
              <w:spacing w:after="0" w:line="0" w:lineRule="atLeast"/>
              <w:rPr>
                <w:rFonts w:ascii="Times New Roman" w:hAnsi="Times New Roman" w:cs="Times New Roman"/>
                <w:b/>
                <w:sz w:val="24"/>
                <w:szCs w:val="24"/>
              </w:rPr>
            </w:pPr>
            <w:r w:rsidRPr="000F2D02">
              <w:rPr>
                <w:rFonts w:ascii="Times New Roman" w:hAnsi="Times New Roman" w:cs="Times New Roman"/>
                <w:b/>
                <w:sz w:val="24"/>
                <w:szCs w:val="24"/>
              </w:rPr>
              <w:t>четверг</w:t>
            </w:r>
          </w:p>
        </w:tc>
        <w:tc>
          <w:tcPr>
            <w:tcW w:w="2835" w:type="dxa"/>
          </w:tcPr>
          <w:p w:rsidR="00F00986" w:rsidRPr="000F2D02" w:rsidRDefault="00F00986" w:rsidP="00ED294A">
            <w:pPr>
              <w:spacing w:after="0" w:line="0" w:lineRule="atLeast"/>
              <w:rPr>
                <w:rFonts w:ascii="Times New Roman" w:hAnsi="Times New Roman" w:cs="Times New Roman"/>
                <w:b/>
                <w:sz w:val="24"/>
                <w:szCs w:val="24"/>
              </w:rPr>
            </w:pPr>
            <w:r w:rsidRPr="000F2D02">
              <w:rPr>
                <w:rFonts w:ascii="Times New Roman" w:hAnsi="Times New Roman" w:cs="Times New Roman"/>
                <w:b/>
                <w:sz w:val="24"/>
                <w:szCs w:val="24"/>
              </w:rPr>
              <w:t>пятница</w:t>
            </w:r>
          </w:p>
        </w:tc>
      </w:tr>
      <w:tr w:rsidR="00F00986" w:rsidRPr="000F2D02" w:rsidTr="007950D5">
        <w:trPr>
          <w:trHeight w:val="1126"/>
        </w:trPr>
        <w:tc>
          <w:tcPr>
            <w:tcW w:w="1844" w:type="dxa"/>
          </w:tcPr>
          <w:p w:rsidR="00F00986" w:rsidRPr="000F2D02" w:rsidRDefault="00F00986" w:rsidP="00ED294A">
            <w:pPr>
              <w:spacing w:after="0" w:line="0" w:lineRule="atLeast"/>
              <w:rPr>
                <w:rFonts w:ascii="Times New Roman" w:hAnsi="Times New Roman" w:cs="Times New Roman"/>
                <w:b/>
                <w:sz w:val="24"/>
                <w:szCs w:val="24"/>
              </w:rPr>
            </w:pPr>
            <w:r w:rsidRPr="000F2D02">
              <w:rPr>
                <w:rFonts w:ascii="Times New Roman" w:hAnsi="Times New Roman" w:cs="Times New Roman"/>
                <w:b/>
                <w:sz w:val="24"/>
                <w:szCs w:val="24"/>
              </w:rPr>
              <w:t>2 младшая</w:t>
            </w:r>
          </w:p>
        </w:tc>
        <w:tc>
          <w:tcPr>
            <w:tcW w:w="3119" w:type="dxa"/>
          </w:tcPr>
          <w:p w:rsidR="00F00986" w:rsidRPr="000F2D02" w:rsidRDefault="00F00986" w:rsidP="00ED294A">
            <w:pPr>
              <w:spacing w:after="0" w:line="0" w:lineRule="atLeast"/>
              <w:rPr>
                <w:rFonts w:ascii="Times New Roman" w:hAnsi="Times New Roman" w:cs="Times New Roman"/>
                <w:sz w:val="24"/>
                <w:szCs w:val="24"/>
              </w:rPr>
            </w:pPr>
            <w:r w:rsidRPr="000F2D02">
              <w:rPr>
                <w:rFonts w:ascii="Times New Roman" w:hAnsi="Times New Roman" w:cs="Times New Roman"/>
                <w:sz w:val="24"/>
                <w:szCs w:val="24"/>
              </w:rPr>
              <w:t>9.00-9.15</w:t>
            </w:r>
          </w:p>
          <w:p w:rsidR="00F00986" w:rsidRPr="000F2D02" w:rsidRDefault="00F00986" w:rsidP="00ED294A">
            <w:pPr>
              <w:spacing w:after="0" w:line="0" w:lineRule="atLeast"/>
              <w:rPr>
                <w:rFonts w:ascii="Times New Roman" w:hAnsi="Times New Roman" w:cs="Times New Roman"/>
                <w:sz w:val="24"/>
                <w:szCs w:val="24"/>
              </w:rPr>
            </w:pPr>
            <w:r w:rsidRPr="000F2D02">
              <w:rPr>
                <w:rFonts w:ascii="Times New Roman" w:hAnsi="Times New Roman" w:cs="Times New Roman"/>
                <w:sz w:val="24"/>
                <w:szCs w:val="24"/>
              </w:rPr>
              <w:t xml:space="preserve"> </w:t>
            </w:r>
            <w:r>
              <w:rPr>
                <w:rFonts w:ascii="Times New Roman" w:hAnsi="Times New Roman" w:cs="Times New Roman"/>
                <w:sz w:val="24"/>
                <w:szCs w:val="24"/>
              </w:rPr>
              <w:t>1Физическое развитие</w:t>
            </w:r>
            <w:r w:rsidRPr="000F2D02">
              <w:rPr>
                <w:rFonts w:ascii="Times New Roman" w:hAnsi="Times New Roman" w:cs="Times New Roman"/>
                <w:sz w:val="24"/>
                <w:szCs w:val="24"/>
              </w:rPr>
              <w:t xml:space="preserve"> </w:t>
            </w:r>
          </w:p>
          <w:p w:rsidR="00F00986" w:rsidRPr="000F2D02" w:rsidRDefault="00F00986" w:rsidP="00ED294A">
            <w:pPr>
              <w:spacing w:after="0" w:line="0" w:lineRule="atLeast"/>
              <w:rPr>
                <w:rFonts w:ascii="Times New Roman" w:hAnsi="Times New Roman" w:cs="Times New Roman"/>
                <w:sz w:val="24"/>
                <w:szCs w:val="24"/>
              </w:rPr>
            </w:pPr>
            <w:r w:rsidRPr="000F2D02">
              <w:rPr>
                <w:rFonts w:ascii="Times New Roman" w:hAnsi="Times New Roman" w:cs="Times New Roman"/>
                <w:sz w:val="24"/>
                <w:szCs w:val="24"/>
              </w:rPr>
              <w:t>9.25-9.4</w:t>
            </w:r>
            <w:r>
              <w:rPr>
                <w:rFonts w:ascii="Times New Roman" w:hAnsi="Times New Roman" w:cs="Times New Roman"/>
                <w:sz w:val="24"/>
                <w:szCs w:val="24"/>
              </w:rPr>
              <w:t>0</w:t>
            </w:r>
          </w:p>
          <w:p w:rsidR="00F00986" w:rsidRPr="004D116D" w:rsidRDefault="00F00986" w:rsidP="00ED294A">
            <w:pPr>
              <w:tabs>
                <w:tab w:val="left" w:pos="993"/>
              </w:tabs>
              <w:spacing w:after="0" w:line="0" w:lineRule="atLeast"/>
              <w:rPr>
                <w:rFonts w:ascii="Times New Roman" w:hAnsi="Times New Roman" w:cs="Times New Roman"/>
                <w:sz w:val="24"/>
                <w:szCs w:val="24"/>
              </w:rPr>
            </w:pPr>
            <w:r>
              <w:rPr>
                <w:rFonts w:ascii="Times New Roman" w:hAnsi="Times New Roman" w:cs="Times New Roman"/>
                <w:sz w:val="24"/>
                <w:szCs w:val="24"/>
              </w:rPr>
              <w:t>2.</w:t>
            </w:r>
            <w:r w:rsidRPr="004D116D">
              <w:rPr>
                <w:rFonts w:ascii="Times New Roman" w:hAnsi="Times New Roman" w:cs="Times New Roman"/>
                <w:sz w:val="24"/>
                <w:szCs w:val="24"/>
              </w:rPr>
              <w:t xml:space="preserve">Познавательное развитие </w:t>
            </w:r>
            <w:r>
              <w:rPr>
                <w:rFonts w:ascii="Times New Roman" w:hAnsi="Times New Roman" w:cs="Times New Roman"/>
                <w:sz w:val="24"/>
                <w:szCs w:val="24"/>
              </w:rPr>
              <w:t>-</w:t>
            </w:r>
          </w:p>
          <w:p w:rsidR="00F00986" w:rsidRPr="000F2D02" w:rsidRDefault="00F00986" w:rsidP="00ED294A">
            <w:pPr>
              <w:spacing w:after="0" w:line="0" w:lineRule="atLeast"/>
              <w:rPr>
                <w:rFonts w:ascii="Times New Roman" w:hAnsi="Times New Roman" w:cs="Times New Roman"/>
                <w:b/>
                <w:sz w:val="24"/>
                <w:szCs w:val="24"/>
              </w:rPr>
            </w:pPr>
            <w:r w:rsidRPr="004D116D">
              <w:rPr>
                <w:rFonts w:ascii="Times New Roman" w:hAnsi="Times New Roman" w:cs="Times New Roman"/>
                <w:sz w:val="24"/>
                <w:szCs w:val="24"/>
              </w:rPr>
              <w:t>художественно – эстетическое</w:t>
            </w:r>
            <w:r>
              <w:rPr>
                <w:rFonts w:ascii="Times New Roman" w:hAnsi="Times New Roman" w:cs="Times New Roman"/>
                <w:sz w:val="24"/>
                <w:szCs w:val="24"/>
              </w:rPr>
              <w:t xml:space="preserve"> развитие (ФКЦМ-лепка)</w:t>
            </w:r>
            <w:r w:rsidRPr="000F2D02">
              <w:rPr>
                <w:rFonts w:ascii="Times New Roman" w:hAnsi="Times New Roman" w:cs="Times New Roman"/>
                <w:sz w:val="24"/>
                <w:szCs w:val="24"/>
              </w:rPr>
              <w:t xml:space="preserve"> </w:t>
            </w:r>
          </w:p>
        </w:tc>
        <w:tc>
          <w:tcPr>
            <w:tcW w:w="2834" w:type="dxa"/>
          </w:tcPr>
          <w:p w:rsidR="00F00986" w:rsidRDefault="00F00986" w:rsidP="00ED294A">
            <w:pPr>
              <w:spacing w:after="0" w:line="0" w:lineRule="atLeast"/>
              <w:rPr>
                <w:rFonts w:ascii="Times New Roman" w:hAnsi="Times New Roman" w:cs="Times New Roman"/>
                <w:sz w:val="24"/>
                <w:szCs w:val="24"/>
              </w:rPr>
            </w:pPr>
            <w:r w:rsidRPr="000F2D02">
              <w:rPr>
                <w:rFonts w:ascii="Times New Roman" w:hAnsi="Times New Roman" w:cs="Times New Roman"/>
                <w:sz w:val="24"/>
                <w:szCs w:val="24"/>
              </w:rPr>
              <w:t xml:space="preserve">9.00- 9.15 </w:t>
            </w:r>
            <w:r w:rsidRPr="004D116D">
              <w:rPr>
                <w:rFonts w:ascii="Times New Roman" w:hAnsi="Times New Roman" w:cs="Times New Roman"/>
                <w:sz w:val="24"/>
                <w:szCs w:val="24"/>
              </w:rPr>
              <w:t>1.Художественно- эстетическое развитие</w:t>
            </w:r>
            <w:r w:rsidRPr="000F2D02">
              <w:rPr>
                <w:rFonts w:ascii="Times New Roman" w:hAnsi="Times New Roman" w:cs="Times New Roman"/>
                <w:sz w:val="24"/>
                <w:szCs w:val="24"/>
              </w:rPr>
              <w:t xml:space="preserve"> </w:t>
            </w:r>
            <w:r>
              <w:rPr>
                <w:rFonts w:ascii="Times New Roman" w:hAnsi="Times New Roman" w:cs="Times New Roman"/>
                <w:sz w:val="24"/>
                <w:szCs w:val="24"/>
              </w:rPr>
              <w:t>(музыкальное занятие)</w:t>
            </w:r>
          </w:p>
          <w:p w:rsidR="00F00986"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9.25-9.40</w:t>
            </w:r>
          </w:p>
          <w:p w:rsidR="00F00986" w:rsidRPr="000F2D02"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Познавательное развитие -х</w:t>
            </w:r>
            <w:r w:rsidRPr="004D116D">
              <w:rPr>
                <w:rFonts w:ascii="Times New Roman" w:hAnsi="Times New Roman" w:cs="Times New Roman"/>
                <w:sz w:val="24"/>
                <w:szCs w:val="24"/>
              </w:rPr>
              <w:t>удожественно-эстетическое развитие</w:t>
            </w:r>
            <w:r w:rsidRPr="000F2D02">
              <w:rPr>
                <w:rFonts w:ascii="Times New Roman" w:hAnsi="Times New Roman" w:cs="Times New Roman"/>
                <w:sz w:val="24"/>
                <w:szCs w:val="24"/>
              </w:rPr>
              <w:t xml:space="preserve"> </w:t>
            </w:r>
            <w:r>
              <w:rPr>
                <w:rFonts w:ascii="Times New Roman" w:hAnsi="Times New Roman" w:cs="Times New Roman"/>
                <w:sz w:val="24"/>
                <w:szCs w:val="24"/>
              </w:rPr>
              <w:t>(ФЭМП-конструирование/аппликация</w:t>
            </w:r>
          </w:p>
        </w:tc>
        <w:tc>
          <w:tcPr>
            <w:tcW w:w="2693" w:type="dxa"/>
          </w:tcPr>
          <w:p w:rsidR="00F00986" w:rsidRDefault="00F00986" w:rsidP="00ED294A">
            <w:pPr>
              <w:spacing w:after="0" w:line="0" w:lineRule="atLeast"/>
              <w:rPr>
                <w:rFonts w:ascii="Times New Roman" w:hAnsi="Times New Roman" w:cs="Times New Roman"/>
                <w:sz w:val="24"/>
                <w:szCs w:val="24"/>
              </w:rPr>
            </w:pPr>
            <w:r w:rsidRPr="000F2D02">
              <w:rPr>
                <w:rFonts w:ascii="Times New Roman" w:hAnsi="Times New Roman" w:cs="Times New Roman"/>
                <w:sz w:val="24"/>
                <w:szCs w:val="24"/>
              </w:rPr>
              <w:t>9.00-9.15</w:t>
            </w:r>
          </w:p>
          <w:p w:rsidR="00F00986" w:rsidRPr="000F2D02"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1.</w:t>
            </w:r>
            <w:r w:rsidRPr="000F2D02">
              <w:rPr>
                <w:rFonts w:ascii="Times New Roman" w:hAnsi="Times New Roman" w:cs="Times New Roman"/>
                <w:sz w:val="24"/>
                <w:szCs w:val="24"/>
              </w:rPr>
              <w:t xml:space="preserve"> </w:t>
            </w:r>
            <w:r>
              <w:rPr>
                <w:rFonts w:ascii="Times New Roman" w:hAnsi="Times New Roman" w:cs="Times New Roman"/>
                <w:sz w:val="24"/>
                <w:szCs w:val="24"/>
              </w:rPr>
              <w:t>Ф</w:t>
            </w:r>
            <w:r w:rsidRPr="004D116D">
              <w:rPr>
                <w:rFonts w:ascii="Times New Roman" w:hAnsi="Times New Roman" w:cs="Times New Roman"/>
                <w:sz w:val="24"/>
                <w:szCs w:val="24"/>
              </w:rPr>
              <w:t>изическое развитие</w:t>
            </w:r>
            <w:r w:rsidRPr="000F2D02">
              <w:rPr>
                <w:rFonts w:ascii="Times New Roman" w:hAnsi="Times New Roman" w:cs="Times New Roman"/>
                <w:sz w:val="24"/>
                <w:szCs w:val="24"/>
              </w:rPr>
              <w:t xml:space="preserve"> </w:t>
            </w:r>
          </w:p>
          <w:p w:rsidR="00F00986" w:rsidRPr="000F2D02"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(физкультурное занятие)</w:t>
            </w:r>
          </w:p>
          <w:p w:rsidR="00F00986" w:rsidRDefault="00F00986" w:rsidP="00ED294A">
            <w:pPr>
              <w:spacing w:after="0" w:line="0" w:lineRule="atLeast"/>
              <w:rPr>
                <w:rFonts w:ascii="Times New Roman" w:hAnsi="Times New Roman" w:cs="Times New Roman"/>
                <w:sz w:val="24"/>
                <w:szCs w:val="24"/>
              </w:rPr>
            </w:pPr>
            <w:r w:rsidRPr="000F2D02">
              <w:rPr>
                <w:rFonts w:ascii="Times New Roman" w:hAnsi="Times New Roman" w:cs="Times New Roman"/>
                <w:sz w:val="24"/>
                <w:szCs w:val="24"/>
              </w:rPr>
              <w:t>9.25-9.40</w:t>
            </w:r>
          </w:p>
          <w:p w:rsidR="00F00986" w:rsidRPr="004D116D" w:rsidRDefault="00F00986" w:rsidP="00ED294A">
            <w:pPr>
              <w:tabs>
                <w:tab w:val="left" w:pos="993"/>
              </w:tabs>
              <w:spacing w:after="0" w:line="0" w:lineRule="atLeast"/>
              <w:rPr>
                <w:rFonts w:ascii="Times New Roman" w:hAnsi="Times New Roman" w:cs="Times New Roman"/>
                <w:b/>
                <w:sz w:val="24"/>
                <w:szCs w:val="24"/>
              </w:rPr>
            </w:pPr>
            <w:r>
              <w:rPr>
                <w:rFonts w:ascii="Times New Roman" w:hAnsi="Times New Roman" w:cs="Times New Roman"/>
                <w:sz w:val="24"/>
                <w:szCs w:val="24"/>
              </w:rPr>
              <w:t>2.Р</w:t>
            </w:r>
            <w:r w:rsidRPr="004D116D">
              <w:rPr>
                <w:rFonts w:ascii="Times New Roman" w:hAnsi="Times New Roman" w:cs="Times New Roman"/>
                <w:sz w:val="24"/>
                <w:szCs w:val="24"/>
              </w:rPr>
              <w:t>азвитие речи</w:t>
            </w:r>
          </w:p>
          <w:p w:rsidR="00F00986" w:rsidRPr="000F2D02" w:rsidRDefault="00F00986" w:rsidP="00ED294A">
            <w:pPr>
              <w:spacing w:after="0" w:line="0" w:lineRule="atLeast"/>
              <w:rPr>
                <w:rFonts w:ascii="Times New Roman" w:hAnsi="Times New Roman" w:cs="Times New Roman"/>
                <w:sz w:val="24"/>
                <w:szCs w:val="24"/>
              </w:rPr>
            </w:pPr>
            <w:r w:rsidRPr="000F2D02">
              <w:rPr>
                <w:rFonts w:ascii="Times New Roman" w:hAnsi="Times New Roman" w:cs="Times New Roman"/>
                <w:sz w:val="24"/>
                <w:szCs w:val="24"/>
              </w:rPr>
              <w:t xml:space="preserve"> </w:t>
            </w:r>
          </w:p>
          <w:p w:rsidR="00F00986" w:rsidRPr="000F2D02" w:rsidRDefault="00F00986" w:rsidP="00ED294A">
            <w:pPr>
              <w:spacing w:after="0" w:line="0" w:lineRule="atLeast"/>
              <w:rPr>
                <w:rFonts w:ascii="Times New Roman" w:hAnsi="Times New Roman" w:cs="Times New Roman"/>
                <w:sz w:val="24"/>
                <w:szCs w:val="24"/>
              </w:rPr>
            </w:pPr>
          </w:p>
        </w:tc>
        <w:tc>
          <w:tcPr>
            <w:tcW w:w="2835" w:type="dxa"/>
          </w:tcPr>
          <w:p w:rsidR="00F00986" w:rsidRPr="000F2D02" w:rsidRDefault="00F00986" w:rsidP="00ED294A">
            <w:pPr>
              <w:spacing w:after="0" w:line="0" w:lineRule="atLeast"/>
              <w:jc w:val="both"/>
              <w:rPr>
                <w:rFonts w:ascii="Times New Roman" w:hAnsi="Times New Roman" w:cs="Times New Roman"/>
                <w:sz w:val="24"/>
                <w:szCs w:val="24"/>
              </w:rPr>
            </w:pPr>
            <w:r w:rsidRPr="000F2D02">
              <w:rPr>
                <w:rFonts w:ascii="Times New Roman" w:hAnsi="Times New Roman" w:cs="Times New Roman"/>
                <w:sz w:val="24"/>
                <w:szCs w:val="24"/>
              </w:rPr>
              <w:t>9.00-9.15</w:t>
            </w:r>
            <w:r w:rsidRPr="004D116D">
              <w:rPr>
                <w:rFonts w:ascii="Times New Roman" w:hAnsi="Times New Roman" w:cs="Times New Roman"/>
                <w:sz w:val="24"/>
                <w:szCs w:val="24"/>
              </w:rPr>
              <w:t xml:space="preserve"> </w:t>
            </w:r>
            <w:r>
              <w:rPr>
                <w:rFonts w:ascii="Times New Roman" w:hAnsi="Times New Roman" w:cs="Times New Roman"/>
                <w:sz w:val="24"/>
                <w:szCs w:val="24"/>
              </w:rPr>
              <w:t>1.</w:t>
            </w:r>
            <w:r w:rsidRPr="004D116D">
              <w:rPr>
                <w:rFonts w:ascii="Times New Roman" w:hAnsi="Times New Roman" w:cs="Times New Roman"/>
                <w:sz w:val="24"/>
                <w:szCs w:val="24"/>
              </w:rPr>
              <w:t xml:space="preserve">Художественно- эстетическое развитие </w:t>
            </w:r>
            <w:r>
              <w:rPr>
                <w:rFonts w:ascii="Times New Roman" w:hAnsi="Times New Roman" w:cs="Times New Roman"/>
                <w:sz w:val="24"/>
                <w:szCs w:val="24"/>
              </w:rPr>
              <w:t>(музыкальное занятие)</w:t>
            </w:r>
          </w:p>
          <w:p w:rsidR="00F00986" w:rsidRPr="000F2D02" w:rsidRDefault="00F00986" w:rsidP="00ED294A">
            <w:pPr>
              <w:spacing w:after="0" w:line="0" w:lineRule="atLeast"/>
              <w:rPr>
                <w:rFonts w:ascii="Times New Roman" w:hAnsi="Times New Roman" w:cs="Times New Roman"/>
                <w:sz w:val="24"/>
                <w:szCs w:val="24"/>
              </w:rPr>
            </w:pPr>
            <w:r w:rsidRPr="000F2D02">
              <w:rPr>
                <w:rFonts w:ascii="Times New Roman" w:hAnsi="Times New Roman" w:cs="Times New Roman"/>
                <w:sz w:val="24"/>
                <w:szCs w:val="24"/>
              </w:rPr>
              <w:t>9.25-9.40</w:t>
            </w:r>
          </w:p>
          <w:p w:rsidR="00F00986" w:rsidRPr="000F2D02" w:rsidRDefault="00F00986" w:rsidP="00ED294A">
            <w:pPr>
              <w:tabs>
                <w:tab w:val="left" w:pos="993"/>
              </w:tabs>
              <w:spacing w:after="0" w:line="0" w:lineRule="atLeast"/>
              <w:rPr>
                <w:rFonts w:ascii="Times New Roman" w:hAnsi="Times New Roman" w:cs="Times New Roman"/>
                <w:sz w:val="24"/>
                <w:szCs w:val="24"/>
              </w:rPr>
            </w:pPr>
            <w:r w:rsidRPr="000F2D02">
              <w:rPr>
                <w:rFonts w:ascii="Times New Roman" w:hAnsi="Times New Roman" w:cs="Times New Roman"/>
                <w:sz w:val="24"/>
                <w:szCs w:val="24"/>
              </w:rPr>
              <w:t xml:space="preserve"> </w:t>
            </w:r>
            <w:r>
              <w:rPr>
                <w:rFonts w:ascii="Times New Roman" w:hAnsi="Times New Roman" w:cs="Times New Roman"/>
                <w:sz w:val="24"/>
                <w:szCs w:val="24"/>
              </w:rPr>
              <w:t>2</w:t>
            </w:r>
            <w:r w:rsidRPr="004D116D">
              <w:rPr>
                <w:rFonts w:ascii="Times New Roman" w:hAnsi="Times New Roman" w:cs="Times New Roman"/>
                <w:sz w:val="24"/>
                <w:szCs w:val="24"/>
              </w:rPr>
              <w:t>.Социально-коммуникативное (нравственное, знакомство с трудом, представление о семье, о малой родине, безопасность</w:t>
            </w:r>
            <w:r>
              <w:rPr>
                <w:rFonts w:ascii="Times New Roman" w:hAnsi="Times New Roman" w:cs="Times New Roman"/>
                <w:sz w:val="24"/>
                <w:szCs w:val="24"/>
              </w:rPr>
              <w:t>)</w:t>
            </w:r>
          </w:p>
        </w:tc>
        <w:tc>
          <w:tcPr>
            <w:tcW w:w="2835" w:type="dxa"/>
          </w:tcPr>
          <w:p w:rsidR="00F00986" w:rsidRPr="000F2D02" w:rsidRDefault="00F00986" w:rsidP="00ED294A">
            <w:pPr>
              <w:tabs>
                <w:tab w:val="left" w:pos="993"/>
              </w:tabs>
              <w:spacing w:after="0" w:line="0" w:lineRule="atLeast"/>
              <w:rPr>
                <w:rFonts w:ascii="Times New Roman" w:hAnsi="Times New Roman" w:cs="Times New Roman"/>
                <w:sz w:val="24"/>
                <w:szCs w:val="24"/>
              </w:rPr>
            </w:pPr>
            <w:r w:rsidRPr="000F2D02">
              <w:rPr>
                <w:rFonts w:ascii="Times New Roman" w:hAnsi="Times New Roman" w:cs="Times New Roman"/>
                <w:sz w:val="24"/>
                <w:szCs w:val="24"/>
              </w:rPr>
              <w:t xml:space="preserve">9.00-9.15 </w:t>
            </w:r>
            <w:r w:rsidRPr="004D116D">
              <w:rPr>
                <w:rFonts w:ascii="Times New Roman" w:hAnsi="Times New Roman" w:cs="Times New Roman"/>
                <w:sz w:val="24"/>
                <w:szCs w:val="24"/>
              </w:rPr>
              <w:t xml:space="preserve">1. Художественно – эстетическое </w:t>
            </w:r>
            <w:r>
              <w:rPr>
                <w:rFonts w:ascii="Times New Roman" w:hAnsi="Times New Roman" w:cs="Times New Roman"/>
                <w:sz w:val="24"/>
                <w:szCs w:val="24"/>
              </w:rPr>
              <w:t>(рисование)</w:t>
            </w:r>
          </w:p>
          <w:p w:rsidR="00F00986" w:rsidRDefault="00F00986" w:rsidP="00ED294A">
            <w:pPr>
              <w:spacing w:after="0" w:line="0" w:lineRule="atLeast"/>
              <w:rPr>
                <w:rFonts w:ascii="Times New Roman" w:hAnsi="Times New Roman" w:cs="Times New Roman"/>
                <w:sz w:val="24"/>
                <w:szCs w:val="24"/>
              </w:rPr>
            </w:pPr>
            <w:r w:rsidRPr="000F2D02">
              <w:rPr>
                <w:rFonts w:ascii="Times New Roman" w:hAnsi="Times New Roman" w:cs="Times New Roman"/>
                <w:sz w:val="24"/>
                <w:szCs w:val="24"/>
              </w:rPr>
              <w:t xml:space="preserve"> 9.25-9.40</w:t>
            </w:r>
          </w:p>
          <w:p w:rsidR="00F00986"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2.</w:t>
            </w:r>
            <w:r w:rsidRPr="004D116D">
              <w:rPr>
                <w:rFonts w:ascii="Times New Roman" w:hAnsi="Times New Roman" w:cs="Times New Roman"/>
                <w:sz w:val="24"/>
                <w:szCs w:val="24"/>
              </w:rPr>
              <w:t>Физическ</w:t>
            </w:r>
            <w:r>
              <w:rPr>
                <w:rFonts w:ascii="Times New Roman" w:hAnsi="Times New Roman" w:cs="Times New Roman"/>
                <w:sz w:val="24"/>
                <w:szCs w:val="24"/>
              </w:rPr>
              <w:t>ое развитие</w:t>
            </w:r>
          </w:p>
          <w:p w:rsidR="00F00986" w:rsidRPr="000F2D02"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(физкультурное занятие)</w:t>
            </w:r>
          </w:p>
          <w:p w:rsidR="00F00986" w:rsidRPr="000F2D02" w:rsidRDefault="00F00986" w:rsidP="00ED294A">
            <w:pPr>
              <w:spacing w:after="0" w:line="0" w:lineRule="atLeast"/>
              <w:rPr>
                <w:rFonts w:ascii="Times New Roman" w:hAnsi="Times New Roman" w:cs="Times New Roman"/>
                <w:sz w:val="24"/>
                <w:szCs w:val="24"/>
              </w:rPr>
            </w:pPr>
          </w:p>
        </w:tc>
      </w:tr>
      <w:tr w:rsidR="00F00986" w:rsidRPr="000F2D02" w:rsidTr="007950D5">
        <w:tc>
          <w:tcPr>
            <w:tcW w:w="1844" w:type="dxa"/>
          </w:tcPr>
          <w:p w:rsidR="00F00986" w:rsidRPr="000F2D02" w:rsidRDefault="00F00986" w:rsidP="00ED294A">
            <w:pPr>
              <w:spacing w:after="0" w:line="0" w:lineRule="atLeast"/>
              <w:rPr>
                <w:rFonts w:ascii="Times New Roman" w:hAnsi="Times New Roman" w:cs="Times New Roman"/>
                <w:b/>
                <w:sz w:val="24"/>
                <w:szCs w:val="24"/>
              </w:rPr>
            </w:pPr>
            <w:r w:rsidRPr="000F2D02">
              <w:rPr>
                <w:rFonts w:ascii="Times New Roman" w:hAnsi="Times New Roman" w:cs="Times New Roman"/>
                <w:b/>
                <w:sz w:val="24"/>
                <w:szCs w:val="24"/>
              </w:rPr>
              <w:t>средняя</w:t>
            </w:r>
          </w:p>
        </w:tc>
        <w:tc>
          <w:tcPr>
            <w:tcW w:w="3119" w:type="dxa"/>
          </w:tcPr>
          <w:p w:rsidR="00F00986" w:rsidRPr="000F2D02" w:rsidRDefault="00F00986" w:rsidP="00ED294A">
            <w:pPr>
              <w:spacing w:after="0" w:line="0" w:lineRule="atLeast"/>
              <w:rPr>
                <w:rFonts w:ascii="Times New Roman" w:hAnsi="Times New Roman" w:cs="Times New Roman"/>
                <w:sz w:val="24"/>
                <w:szCs w:val="24"/>
              </w:rPr>
            </w:pPr>
            <w:r w:rsidRPr="000F2D02">
              <w:rPr>
                <w:rFonts w:ascii="Times New Roman" w:hAnsi="Times New Roman" w:cs="Times New Roman"/>
                <w:sz w:val="24"/>
                <w:szCs w:val="24"/>
              </w:rPr>
              <w:t>9.00-9.20</w:t>
            </w:r>
          </w:p>
          <w:p w:rsidR="00F00986" w:rsidRPr="000F2D02"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1.</w:t>
            </w:r>
            <w:r w:rsidRPr="007B6B10">
              <w:rPr>
                <w:rFonts w:ascii="Times New Roman" w:hAnsi="Times New Roman" w:cs="Times New Roman"/>
                <w:sz w:val="24"/>
                <w:szCs w:val="24"/>
              </w:rPr>
              <w:t>Познавательное развитие</w:t>
            </w:r>
            <w:r>
              <w:rPr>
                <w:rFonts w:ascii="Times New Roman" w:hAnsi="Times New Roman" w:cs="Times New Roman"/>
                <w:sz w:val="24"/>
                <w:szCs w:val="24"/>
              </w:rPr>
              <w:t xml:space="preserve"> -художественно -</w:t>
            </w:r>
            <w:r w:rsidRPr="007B6B10">
              <w:rPr>
                <w:rFonts w:ascii="Times New Roman" w:hAnsi="Times New Roman" w:cs="Times New Roman"/>
                <w:sz w:val="24"/>
                <w:szCs w:val="24"/>
              </w:rPr>
              <w:t xml:space="preserve"> эстетическое </w:t>
            </w:r>
            <w:r>
              <w:rPr>
                <w:rFonts w:ascii="Times New Roman" w:hAnsi="Times New Roman" w:cs="Times New Roman"/>
                <w:sz w:val="24"/>
                <w:szCs w:val="24"/>
              </w:rPr>
              <w:t xml:space="preserve"> развитие</w:t>
            </w:r>
            <w:r w:rsidRPr="000F2D02">
              <w:rPr>
                <w:rFonts w:ascii="Times New Roman" w:hAnsi="Times New Roman" w:cs="Times New Roman"/>
                <w:sz w:val="24"/>
                <w:szCs w:val="24"/>
              </w:rPr>
              <w:t xml:space="preserve"> </w:t>
            </w:r>
            <w:r>
              <w:rPr>
                <w:rFonts w:ascii="Times New Roman" w:hAnsi="Times New Roman" w:cs="Times New Roman"/>
                <w:sz w:val="24"/>
                <w:szCs w:val="24"/>
              </w:rPr>
              <w:t>(ФКЦМ-лепка)</w:t>
            </w:r>
          </w:p>
          <w:p w:rsidR="00F00986" w:rsidRPr="000F2D02"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9.30-9.50</w:t>
            </w:r>
          </w:p>
          <w:p w:rsidR="00F00986" w:rsidRPr="000F2D02" w:rsidRDefault="00F00986" w:rsidP="00ED294A">
            <w:pPr>
              <w:spacing w:after="0" w:line="0" w:lineRule="atLeast"/>
              <w:rPr>
                <w:rFonts w:ascii="Times New Roman" w:hAnsi="Times New Roman" w:cs="Times New Roman"/>
                <w:sz w:val="24"/>
                <w:szCs w:val="24"/>
              </w:rPr>
            </w:pPr>
            <w:r w:rsidRPr="000F2D02">
              <w:rPr>
                <w:rFonts w:ascii="Times New Roman" w:hAnsi="Times New Roman" w:cs="Times New Roman"/>
                <w:sz w:val="24"/>
                <w:szCs w:val="24"/>
              </w:rPr>
              <w:t xml:space="preserve"> </w:t>
            </w:r>
            <w:r>
              <w:rPr>
                <w:rFonts w:ascii="Times New Roman" w:hAnsi="Times New Roman" w:cs="Times New Roman"/>
                <w:sz w:val="24"/>
                <w:szCs w:val="24"/>
              </w:rPr>
              <w:t>2.</w:t>
            </w:r>
            <w:r w:rsidRPr="007B6B10">
              <w:rPr>
                <w:rFonts w:ascii="Times New Roman" w:hAnsi="Times New Roman" w:cs="Times New Roman"/>
                <w:sz w:val="24"/>
                <w:szCs w:val="24"/>
              </w:rPr>
              <w:t>Физическ</w:t>
            </w:r>
            <w:r>
              <w:rPr>
                <w:rFonts w:ascii="Times New Roman" w:hAnsi="Times New Roman" w:cs="Times New Roman"/>
                <w:sz w:val="24"/>
                <w:szCs w:val="24"/>
              </w:rPr>
              <w:t>ое развитие</w:t>
            </w:r>
            <w:r w:rsidRPr="000F2D02">
              <w:rPr>
                <w:rFonts w:ascii="Times New Roman" w:hAnsi="Times New Roman" w:cs="Times New Roman"/>
                <w:sz w:val="24"/>
                <w:szCs w:val="24"/>
              </w:rPr>
              <w:t xml:space="preserve"> </w:t>
            </w:r>
            <w:r>
              <w:rPr>
                <w:rFonts w:ascii="Times New Roman" w:hAnsi="Times New Roman" w:cs="Times New Roman"/>
                <w:sz w:val="24"/>
                <w:szCs w:val="24"/>
              </w:rPr>
              <w:t>(физкультурное занятие)</w:t>
            </w:r>
          </w:p>
        </w:tc>
        <w:tc>
          <w:tcPr>
            <w:tcW w:w="2834" w:type="dxa"/>
          </w:tcPr>
          <w:p w:rsidR="00F00986" w:rsidRPr="000F2D02" w:rsidRDefault="00F00986" w:rsidP="00ED294A">
            <w:pPr>
              <w:spacing w:after="0" w:line="0" w:lineRule="atLeast"/>
              <w:rPr>
                <w:rFonts w:ascii="Times New Roman" w:hAnsi="Times New Roman" w:cs="Times New Roman"/>
                <w:sz w:val="24"/>
                <w:szCs w:val="24"/>
              </w:rPr>
            </w:pPr>
            <w:r w:rsidRPr="000F2D02">
              <w:rPr>
                <w:rFonts w:ascii="Times New Roman" w:hAnsi="Times New Roman" w:cs="Times New Roman"/>
                <w:sz w:val="24"/>
                <w:szCs w:val="24"/>
              </w:rPr>
              <w:t>9.00-9.20</w:t>
            </w:r>
          </w:p>
          <w:p w:rsidR="00F00986" w:rsidRPr="000F2D02"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1.</w:t>
            </w:r>
            <w:r w:rsidRPr="007B6B10">
              <w:rPr>
                <w:rFonts w:ascii="Times New Roman" w:hAnsi="Times New Roman" w:cs="Times New Roman"/>
                <w:sz w:val="24"/>
                <w:szCs w:val="24"/>
              </w:rPr>
              <w:t xml:space="preserve"> Познавательное развитие</w:t>
            </w:r>
            <w:r>
              <w:rPr>
                <w:rFonts w:ascii="Times New Roman" w:hAnsi="Times New Roman" w:cs="Times New Roman"/>
                <w:sz w:val="24"/>
                <w:szCs w:val="24"/>
              </w:rPr>
              <w:t>-</w:t>
            </w:r>
            <w:r w:rsidRPr="007B6B10">
              <w:rPr>
                <w:rFonts w:ascii="Times New Roman" w:hAnsi="Times New Roman" w:cs="Times New Roman"/>
                <w:sz w:val="24"/>
                <w:szCs w:val="24"/>
              </w:rPr>
              <w:t xml:space="preserve"> </w:t>
            </w:r>
            <w:r>
              <w:rPr>
                <w:rFonts w:ascii="Times New Roman" w:hAnsi="Times New Roman" w:cs="Times New Roman"/>
                <w:sz w:val="24"/>
                <w:szCs w:val="24"/>
              </w:rPr>
              <w:t>х</w:t>
            </w:r>
            <w:r w:rsidRPr="007B6B10">
              <w:rPr>
                <w:rFonts w:ascii="Times New Roman" w:hAnsi="Times New Roman" w:cs="Times New Roman"/>
                <w:sz w:val="24"/>
                <w:szCs w:val="24"/>
              </w:rPr>
              <w:t>удожественно-эстетическое развитие</w:t>
            </w:r>
            <w:r>
              <w:rPr>
                <w:rFonts w:ascii="Times New Roman" w:hAnsi="Times New Roman" w:cs="Times New Roman"/>
                <w:sz w:val="24"/>
                <w:szCs w:val="24"/>
              </w:rPr>
              <w:t>(ФЭМП-конструирование/аппликация)</w:t>
            </w:r>
          </w:p>
          <w:p w:rsidR="00F00986" w:rsidRPr="000F2D02"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9.30-9.50</w:t>
            </w:r>
          </w:p>
          <w:p w:rsidR="00F00986" w:rsidRPr="000F2D02" w:rsidRDefault="00F00986" w:rsidP="00ED294A">
            <w:pPr>
              <w:spacing w:after="0" w:line="0" w:lineRule="atLeast"/>
              <w:rPr>
                <w:rFonts w:ascii="Times New Roman" w:hAnsi="Times New Roman" w:cs="Times New Roman"/>
                <w:sz w:val="24"/>
                <w:szCs w:val="24"/>
              </w:rPr>
            </w:pPr>
            <w:r w:rsidRPr="007B6B10">
              <w:rPr>
                <w:rFonts w:ascii="Times New Roman" w:hAnsi="Times New Roman" w:cs="Times New Roman"/>
                <w:sz w:val="24"/>
                <w:szCs w:val="24"/>
              </w:rPr>
              <w:t>2.</w:t>
            </w:r>
            <w:r>
              <w:rPr>
                <w:rFonts w:ascii="Times New Roman" w:hAnsi="Times New Roman" w:cs="Times New Roman"/>
                <w:sz w:val="24"/>
                <w:szCs w:val="24"/>
              </w:rPr>
              <w:t xml:space="preserve"> Художественно – эстетическое развитие</w:t>
            </w:r>
            <w:r w:rsidRPr="000F2D02">
              <w:rPr>
                <w:rFonts w:ascii="Times New Roman" w:hAnsi="Times New Roman" w:cs="Times New Roman"/>
                <w:sz w:val="24"/>
                <w:szCs w:val="24"/>
              </w:rPr>
              <w:t xml:space="preserve"> </w:t>
            </w:r>
            <w:r>
              <w:rPr>
                <w:rFonts w:ascii="Times New Roman" w:hAnsi="Times New Roman" w:cs="Times New Roman"/>
                <w:sz w:val="24"/>
                <w:szCs w:val="24"/>
              </w:rPr>
              <w:t xml:space="preserve">(музыкальное занятие) </w:t>
            </w:r>
            <w:r w:rsidRPr="007B6B10">
              <w:rPr>
                <w:rFonts w:ascii="Times New Roman" w:hAnsi="Times New Roman" w:cs="Times New Roman"/>
                <w:sz w:val="24"/>
                <w:szCs w:val="24"/>
              </w:rPr>
              <w:t xml:space="preserve">- </w:t>
            </w:r>
          </w:p>
        </w:tc>
        <w:tc>
          <w:tcPr>
            <w:tcW w:w="2693" w:type="dxa"/>
          </w:tcPr>
          <w:p w:rsidR="00F00986" w:rsidRDefault="00F00986" w:rsidP="00ED294A">
            <w:pPr>
              <w:tabs>
                <w:tab w:val="left" w:pos="993"/>
              </w:tabs>
              <w:spacing w:after="0" w:line="0" w:lineRule="atLeast"/>
              <w:rPr>
                <w:rFonts w:ascii="Times New Roman" w:hAnsi="Times New Roman" w:cs="Times New Roman"/>
                <w:sz w:val="24"/>
                <w:szCs w:val="24"/>
              </w:rPr>
            </w:pPr>
            <w:r w:rsidRPr="000F2D02">
              <w:rPr>
                <w:rFonts w:ascii="Times New Roman" w:hAnsi="Times New Roman" w:cs="Times New Roman"/>
                <w:sz w:val="24"/>
                <w:szCs w:val="24"/>
              </w:rPr>
              <w:t>9.00-9.20</w:t>
            </w:r>
          </w:p>
          <w:p w:rsidR="00F00986" w:rsidRPr="007B6B10" w:rsidRDefault="00F00986" w:rsidP="00ED294A">
            <w:pPr>
              <w:tabs>
                <w:tab w:val="left" w:pos="993"/>
              </w:tabs>
              <w:spacing w:after="0" w:line="0" w:lineRule="atLeast"/>
              <w:rPr>
                <w:rFonts w:ascii="Times New Roman" w:hAnsi="Times New Roman" w:cs="Times New Roman"/>
                <w:b/>
                <w:sz w:val="24"/>
                <w:szCs w:val="24"/>
              </w:rPr>
            </w:pPr>
            <w:r w:rsidRPr="000F2D02">
              <w:rPr>
                <w:rFonts w:ascii="Times New Roman" w:hAnsi="Times New Roman" w:cs="Times New Roman"/>
                <w:sz w:val="24"/>
                <w:szCs w:val="24"/>
              </w:rPr>
              <w:t xml:space="preserve"> </w:t>
            </w:r>
            <w:r>
              <w:rPr>
                <w:rFonts w:ascii="Times New Roman" w:hAnsi="Times New Roman" w:cs="Times New Roman"/>
                <w:sz w:val="24"/>
                <w:szCs w:val="24"/>
              </w:rPr>
              <w:t>1.Р</w:t>
            </w:r>
            <w:r w:rsidRPr="007B6B10">
              <w:rPr>
                <w:rFonts w:ascii="Times New Roman" w:hAnsi="Times New Roman" w:cs="Times New Roman"/>
                <w:sz w:val="24"/>
                <w:szCs w:val="24"/>
              </w:rPr>
              <w:t>азвитие речи</w:t>
            </w:r>
          </w:p>
          <w:p w:rsidR="00F00986" w:rsidRDefault="00F00986" w:rsidP="00ED294A">
            <w:pPr>
              <w:spacing w:after="0" w:line="0" w:lineRule="atLeast"/>
              <w:rPr>
                <w:rFonts w:ascii="Times New Roman" w:hAnsi="Times New Roman" w:cs="Times New Roman"/>
                <w:sz w:val="24"/>
                <w:szCs w:val="24"/>
              </w:rPr>
            </w:pPr>
            <w:r w:rsidRPr="000F2D02">
              <w:rPr>
                <w:rFonts w:ascii="Times New Roman" w:hAnsi="Times New Roman" w:cs="Times New Roman"/>
                <w:sz w:val="24"/>
                <w:szCs w:val="24"/>
              </w:rPr>
              <w:t>9.30-9.50</w:t>
            </w:r>
          </w:p>
          <w:p w:rsidR="00F00986" w:rsidRPr="000F2D02"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2.Физическое развитие (физкультурное занятие)</w:t>
            </w:r>
          </w:p>
        </w:tc>
        <w:tc>
          <w:tcPr>
            <w:tcW w:w="2835" w:type="dxa"/>
          </w:tcPr>
          <w:p w:rsidR="00F00986" w:rsidRDefault="00F00986" w:rsidP="00ED294A">
            <w:pPr>
              <w:tabs>
                <w:tab w:val="left" w:pos="993"/>
              </w:tabs>
              <w:spacing w:after="0" w:line="0" w:lineRule="atLeast"/>
              <w:rPr>
                <w:rFonts w:ascii="Times New Roman" w:hAnsi="Times New Roman" w:cs="Times New Roman"/>
                <w:sz w:val="24"/>
                <w:szCs w:val="24"/>
              </w:rPr>
            </w:pPr>
            <w:r>
              <w:rPr>
                <w:rFonts w:ascii="Times New Roman" w:hAnsi="Times New Roman" w:cs="Times New Roman"/>
                <w:sz w:val="24"/>
                <w:szCs w:val="24"/>
              </w:rPr>
              <w:t>9.00-9.20</w:t>
            </w:r>
          </w:p>
          <w:p w:rsidR="00F00986" w:rsidRDefault="00F00986" w:rsidP="00ED294A">
            <w:pPr>
              <w:tabs>
                <w:tab w:val="left" w:pos="993"/>
              </w:tabs>
              <w:spacing w:after="0" w:line="0" w:lineRule="atLeast"/>
              <w:rPr>
                <w:rFonts w:ascii="Times New Roman" w:hAnsi="Times New Roman" w:cs="Times New Roman"/>
                <w:sz w:val="24"/>
                <w:szCs w:val="24"/>
              </w:rPr>
            </w:pPr>
            <w:r>
              <w:rPr>
                <w:rFonts w:ascii="Times New Roman" w:hAnsi="Times New Roman" w:cs="Times New Roman"/>
                <w:sz w:val="24"/>
                <w:szCs w:val="24"/>
              </w:rPr>
              <w:t>1.Социально-коммуникативное</w:t>
            </w:r>
          </w:p>
          <w:p w:rsidR="00F00986" w:rsidRDefault="00F00986" w:rsidP="00ED294A">
            <w:pPr>
              <w:tabs>
                <w:tab w:val="left" w:pos="993"/>
              </w:tabs>
              <w:spacing w:after="0" w:line="0" w:lineRule="atLeast"/>
              <w:rPr>
                <w:rFonts w:ascii="Times New Roman" w:hAnsi="Times New Roman" w:cs="Times New Roman"/>
                <w:sz w:val="24"/>
                <w:szCs w:val="24"/>
              </w:rPr>
            </w:pPr>
            <w:r>
              <w:rPr>
                <w:rFonts w:ascii="Times New Roman" w:hAnsi="Times New Roman" w:cs="Times New Roman"/>
                <w:sz w:val="24"/>
                <w:szCs w:val="24"/>
              </w:rPr>
              <w:t>развитие(</w:t>
            </w:r>
            <w:r w:rsidRPr="007B6B10">
              <w:rPr>
                <w:rFonts w:ascii="Times New Roman" w:hAnsi="Times New Roman" w:cs="Times New Roman"/>
                <w:sz w:val="24"/>
                <w:szCs w:val="24"/>
              </w:rPr>
              <w:t>нравственное, знакомство с трудом, представление о семье, о малой родине, безопасность)</w:t>
            </w:r>
          </w:p>
          <w:p w:rsidR="00F00986" w:rsidRPr="00C7590A" w:rsidRDefault="00F00986" w:rsidP="00ED294A">
            <w:pPr>
              <w:tabs>
                <w:tab w:val="left" w:pos="993"/>
              </w:tabs>
              <w:spacing w:after="0" w:line="0" w:lineRule="atLeast"/>
              <w:rPr>
                <w:rFonts w:ascii="Times New Roman" w:hAnsi="Times New Roman" w:cs="Times New Roman"/>
                <w:sz w:val="24"/>
                <w:szCs w:val="24"/>
              </w:rPr>
            </w:pPr>
            <w:r w:rsidRPr="000F2D02">
              <w:rPr>
                <w:rFonts w:ascii="Times New Roman" w:hAnsi="Times New Roman" w:cs="Times New Roman"/>
                <w:sz w:val="24"/>
                <w:szCs w:val="24"/>
              </w:rPr>
              <w:t xml:space="preserve">9.30-9.50 </w:t>
            </w:r>
            <w:r>
              <w:rPr>
                <w:rFonts w:ascii="Times New Roman" w:hAnsi="Times New Roman" w:cs="Times New Roman"/>
                <w:sz w:val="24"/>
                <w:szCs w:val="24"/>
              </w:rPr>
              <w:t>2.Художественно – эстетическое развитие</w:t>
            </w:r>
            <w:r w:rsidRPr="000F2D02">
              <w:rPr>
                <w:rFonts w:ascii="Times New Roman" w:hAnsi="Times New Roman" w:cs="Times New Roman"/>
                <w:sz w:val="24"/>
                <w:szCs w:val="24"/>
              </w:rPr>
              <w:t xml:space="preserve"> </w:t>
            </w:r>
            <w:r>
              <w:rPr>
                <w:rFonts w:ascii="Times New Roman" w:hAnsi="Times New Roman" w:cs="Times New Roman"/>
                <w:sz w:val="24"/>
                <w:szCs w:val="24"/>
              </w:rPr>
              <w:t>(музыкальное развитие)</w:t>
            </w:r>
          </w:p>
        </w:tc>
        <w:tc>
          <w:tcPr>
            <w:tcW w:w="2835" w:type="dxa"/>
          </w:tcPr>
          <w:p w:rsidR="00F00986" w:rsidRPr="000F2D02" w:rsidRDefault="00F00986" w:rsidP="00ED294A">
            <w:pPr>
              <w:spacing w:after="0" w:line="0" w:lineRule="atLeast"/>
              <w:rPr>
                <w:rFonts w:ascii="Times New Roman" w:hAnsi="Times New Roman" w:cs="Times New Roman"/>
                <w:sz w:val="24"/>
                <w:szCs w:val="24"/>
              </w:rPr>
            </w:pPr>
            <w:r w:rsidRPr="000F2D02">
              <w:rPr>
                <w:rFonts w:ascii="Times New Roman" w:hAnsi="Times New Roman" w:cs="Times New Roman"/>
                <w:sz w:val="24"/>
                <w:szCs w:val="24"/>
              </w:rPr>
              <w:t>9.00-9.20</w:t>
            </w:r>
          </w:p>
          <w:p w:rsidR="00F00986" w:rsidRPr="007B6B10" w:rsidRDefault="00F00986" w:rsidP="00ED294A">
            <w:pPr>
              <w:tabs>
                <w:tab w:val="left" w:pos="993"/>
              </w:tabs>
              <w:spacing w:after="0" w:line="0" w:lineRule="atLeast"/>
              <w:rPr>
                <w:rFonts w:ascii="Times New Roman" w:hAnsi="Times New Roman" w:cs="Times New Roman"/>
                <w:sz w:val="24"/>
                <w:szCs w:val="24"/>
              </w:rPr>
            </w:pPr>
            <w:r w:rsidRPr="007B6B10">
              <w:rPr>
                <w:rFonts w:ascii="Times New Roman" w:hAnsi="Times New Roman" w:cs="Times New Roman"/>
                <w:sz w:val="24"/>
                <w:szCs w:val="24"/>
              </w:rPr>
              <w:t>1. Художественно – эстетическое развитие</w:t>
            </w:r>
            <w:r>
              <w:rPr>
                <w:rFonts w:ascii="Times New Roman" w:hAnsi="Times New Roman" w:cs="Times New Roman"/>
                <w:sz w:val="24"/>
                <w:szCs w:val="24"/>
              </w:rPr>
              <w:t xml:space="preserve"> (рисование)</w:t>
            </w:r>
          </w:p>
          <w:p w:rsidR="00F00986" w:rsidRPr="000F2D02" w:rsidRDefault="00F00986" w:rsidP="00F00986">
            <w:pPr>
              <w:numPr>
                <w:ilvl w:val="3"/>
                <w:numId w:val="61"/>
              </w:numPr>
              <w:spacing w:after="0" w:line="0" w:lineRule="atLeast"/>
              <w:rPr>
                <w:rFonts w:ascii="Times New Roman" w:hAnsi="Times New Roman" w:cs="Times New Roman"/>
                <w:sz w:val="24"/>
                <w:szCs w:val="24"/>
              </w:rPr>
            </w:pPr>
            <w:r w:rsidRPr="000F2D02">
              <w:rPr>
                <w:rFonts w:ascii="Times New Roman" w:hAnsi="Times New Roman" w:cs="Times New Roman"/>
                <w:sz w:val="24"/>
                <w:szCs w:val="24"/>
              </w:rPr>
              <w:t xml:space="preserve">                </w:t>
            </w:r>
          </w:p>
          <w:p w:rsidR="00F00986" w:rsidRPr="000F2D02"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2.Физическое развитие</w:t>
            </w:r>
            <w:r w:rsidRPr="000F2D02">
              <w:rPr>
                <w:rFonts w:ascii="Times New Roman" w:hAnsi="Times New Roman" w:cs="Times New Roman"/>
                <w:sz w:val="24"/>
                <w:szCs w:val="24"/>
              </w:rPr>
              <w:t xml:space="preserve"> </w:t>
            </w:r>
            <w:r>
              <w:rPr>
                <w:rFonts w:ascii="Times New Roman" w:hAnsi="Times New Roman" w:cs="Times New Roman"/>
                <w:sz w:val="24"/>
                <w:szCs w:val="24"/>
              </w:rPr>
              <w:t>(физкультурное занятие)</w:t>
            </w:r>
          </w:p>
        </w:tc>
      </w:tr>
      <w:tr w:rsidR="00F00986" w:rsidRPr="000F2D02" w:rsidTr="007950D5">
        <w:tc>
          <w:tcPr>
            <w:tcW w:w="1844" w:type="dxa"/>
          </w:tcPr>
          <w:p w:rsidR="00F00986" w:rsidRPr="000F2D02" w:rsidRDefault="00F00986" w:rsidP="00ED294A">
            <w:pPr>
              <w:spacing w:after="0" w:line="0" w:lineRule="atLeast"/>
              <w:rPr>
                <w:rFonts w:ascii="Times New Roman" w:hAnsi="Times New Roman" w:cs="Times New Roman"/>
                <w:b/>
                <w:sz w:val="24"/>
                <w:szCs w:val="24"/>
              </w:rPr>
            </w:pPr>
          </w:p>
          <w:p w:rsidR="00F00986" w:rsidRPr="000F2D02" w:rsidRDefault="00F00986" w:rsidP="00ED294A">
            <w:pPr>
              <w:spacing w:after="0" w:line="0" w:lineRule="atLeast"/>
              <w:rPr>
                <w:rFonts w:ascii="Times New Roman" w:hAnsi="Times New Roman" w:cs="Times New Roman"/>
                <w:b/>
                <w:sz w:val="24"/>
                <w:szCs w:val="24"/>
              </w:rPr>
            </w:pPr>
            <w:r w:rsidRPr="000F2D02">
              <w:rPr>
                <w:rFonts w:ascii="Times New Roman" w:hAnsi="Times New Roman" w:cs="Times New Roman"/>
                <w:b/>
                <w:sz w:val="24"/>
                <w:szCs w:val="24"/>
              </w:rPr>
              <w:t>Старшая</w:t>
            </w:r>
            <w:r>
              <w:rPr>
                <w:rFonts w:ascii="Times New Roman" w:hAnsi="Times New Roman" w:cs="Times New Roman"/>
                <w:b/>
                <w:sz w:val="24"/>
                <w:szCs w:val="24"/>
              </w:rPr>
              <w:t xml:space="preserve"> №1</w:t>
            </w:r>
          </w:p>
          <w:p w:rsidR="00F00986" w:rsidRPr="000F2D02" w:rsidRDefault="00F00986" w:rsidP="00ED294A">
            <w:pPr>
              <w:spacing w:after="0" w:line="0" w:lineRule="atLeast"/>
              <w:rPr>
                <w:rFonts w:ascii="Times New Roman" w:hAnsi="Times New Roman" w:cs="Times New Roman"/>
                <w:b/>
                <w:sz w:val="24"/>
                <w:szCs w:val="24"/>
              </w:rPr>
            </w:pPr>
          </w:p>
        </w:tc>
        <w:tc>
          <w:tcPr>
            <w:tcW w:w="3119" w:type="dxa"/>
          </w:tcPr>
          <w:p w:rsidR="00F00986" w:rsidRPr="000F2D02"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9.00-9.20</w:t>
            </w:r>
          </w:p>
          <w:p w:rsidR="00F00986" w:rsidRPr="000F2D02" w:rsidRDefault="00F00986" w:rsidP="00ED294A">
            <w:pPr>
              <w:spacing w:after="0" w:line="0" w:lineRule="atLeast"/>
              <w:rPr>
                <w:rFonts w:ascii="Times New Roman" w:hAnsi="Times New Roman" w:cs="Times New Roman"/>
                <w:sz w:val="24"/>
                <w:szCs w:val="24"/>
              </w:rPr>
            </w:pPr>
            <w:r w:rsidRPr="00397FA6">
              <w:rPr>
                <w:rFonts w:ascii="Times New Roman" w:hAnsi="Times New Roman" w:cs="Times New Roman"/>
              </w:rPr>
              <w:t xml:space="preserve">1.Развитие речи </w:t>
            </w:r>
          </w:p>
          <w:p w:rsidR="00F00986" w:rsidRPr="000F2D02"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10.15-10.40</w:t>
            </w:r>
            <w:r w:rsidRPr="000F2D02">
              <w:rPr>
                <w:rFonts w:ascii="Times New Roman" w:hAnsi="Times New Roman" w:cs="Times New Roman"/>
                <w:sz w:val="24"/>
                <w:szCs w:val="24"/>
              </w:rPr>
              <w:t xml:space="preserve"> </w:t>
            </w:r>
          </w:p>
          <w:p w:rsidR="00F00986" w:rsidRPr="000F2D02" w:rsidRDefault="00F00986" w:rsidP="00ED294A">
            <w:pPr>
              <w:spacing w:after="0" w:line="0" w:lineRule="atLeast"/>
              <w:rPr>
                <w:rFonts w:ascii="Times New Roman" w:hAnsi="Times New Roman" w:cs="Times New Roman"/>
                <w:sz w:val="24"/>
                <w:szCs w:val="24"/>
              </w:rPr>
            </w:pPr>
            <w:r w:rsidRPr="00397FA6">
              <w:rPr>
                <w:rFonts w:ascii="Times New Roman" w:hAnsi="Times New Roman" w:cs="Times New Roman"/>
              </w:rPr>
              <w:t>2.Физическое развитие</w:t>
            </w:r>
          </w:p>
          <w:p w:rsidR="00F00986" w:rsidRDefault="00F00986" w:rsidP="00ED294A">
            <w:pPr>
              <w:spacing w:after="0" w:line="0" w:lineRule="atLeast"/>
              <w:rPr>
                <w:rFonts w:ascii="Times New Roman" w:hAnsi="Times New Roman" w:cs="Times New Roman"/>
              </w:rPr>
            </w:pPr>
          </w:p>
          <w:p w:rsidR="00F00986" w:rsidRDefault="00F00986" w:rsidP="00ED294A">
            <w:pPr>
              <w:spacing w:after="0" w:line="0" w:lineRule="atLeast"/>
              <w:rPr>
                <w:rFonts w:ascii="Times New Roman" w:hAnsi="Times New Roman" w:cs="Times New Roman"/>
              </w:rPr>
            </w:pPr>
            <w:r>
              <w:rPr>
                <w:rFonts w:ascii="Times New Roman" w:hAnsi="Times New Roman" w:cs="Times New Roman"/>
              </w:rPr>
              <w:t>15.30-15.55</w:t>
            </w:r>
          </w:p>
          <w:p w:rsidR="00F00986" w:rsidRPr="000F2D02" w:rsidRDefault="00F00986" w:rsidP="00ED294A">
            <w:pPr>
              <w:spacing w:after="0" w:line="0" w:lineRule="atLeast"/>
              <w:rPr>
                <w:rFonts w:ascii="Times New Roman" w:hAnsi="Times New Roman" w:cs="Times New Roman"/>
                <w:sz w:val="24"/>
                <w:szCs w:val="24"/>
              </w:rPr>
            </w:pPr>
            <w:r w:rsidRPr="00397FA6">
              <w:rPr>
                <w:rFonts w:ascii="Times New Roman" w:hAnsi="Times New Roman" w:cs="Times New Roman"/>
              </w:rPr>
              <w:t>3. Художественно – эстетическое развитие</w:t>
            </w:r>
            <w:r>
              <w:rPr>
                <w:rFonts w:ascii="Times New Roman" w:hAnsi="Times New Roman" w:cs="Times New Roman"/>
              </w:rPr>
              <w:t>(рисование)</w:t>
            </w:r>
          </w:p>
        </w:tc>
        <w:tc>
          <w:tcPr>
            <w:tcW w:w="2834" w:type="dxa"/>
          </w:tcPr>
          <w:p w:rsidR="00F00986" w:rsidRPr="000F2D02" w:rsidRDefault="00F00986" w:rsidP="00ED294A">
            <w:pPr>
              <w:spacing w:after="0" w:line="0" w:lineRule="atLeast"/>
              <w:rPr>
                <w:rFonts w:ascii="Times New Roman" w:hAnsi="Times New Roman" w:cs="Times New Roman"/>
                <w:sz w:val="24"/>
                <w:szCs w:val="24"/>
              </w:rPr>
            </w:pPr>
            <w:r w:rsidRPr="000F2D02">
              <w:rPr>
                <w:rFonts w:ascii="Times New Roman" w:hAnsi="Times New Roman" w:cs="Times New Roman"/>
                <w:sz w:val="24"/>
                <w:szCs w:val="24"/>
              </w:rPr>
              <w:t>9.00-</w:t>
            </w:r>
            <w:r>
              <w:rPr>
                <w:rFonts w:ascii="Times New Roman" w:hAnsi="Times New Roman" w:cs="Times New Roman"/>
                <w:sz w:val="24"/>
                <w:szCs w:val="24"/>
              </w:rPr>
              <w:t>9.20</w:t>
            </w:r>
          </w:p>
          <w:p w:rsidR="00F00986" w:rsidRPr="000F2D02" w:rsidRDefault="00F00986" w:rsidP="00ED294A">
            <w:pPr>
              <w:spacing w:after="0" w:line="0" w:lineRule="atLeast"/>
              <w:rPr>
                <w:rFonts w:ascii="Times New Roman" w:hAnsi="Times New Roman" w:cs="Times New Roman"/>
                <w:sz w:val="24"/>
                <w:szCs w:val="24"/>
              </w:rPr>
            </w:pPr>
            <w:r w:rsidRPr="00397FA6">
              <w:rPr>
                <w:rFonts w:ascii="Times New Roman" w:hAnsi="Times New Roman" w:cs="Times New Roman"/>
              </w:rPr>
              <w:t>1.Познавательное развитие</w:t>
            </w:r>
            <w:r w:rsidRPr="000F2D02">
              <w:rPr>
                <w:rFonts w:ascii="Times New Roman" w:hAnsi="Times New Roman" w:cs="Times New Roman"/>
                <w:sz w:val="24"/>
                <w:szCs w:val="24"/>
              </w:rPr>
              <w:t xml:space="preserve"> </w:t>
            </w:r>
          </w:p>
          <w:p w:rsidR="00F00986" w:rsidRPr="000F2D02"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10.15-10.40</w:t>
            </w:r>
          </w:p>
          <w:p w:rsidR="00F00986" w:rsidRPr="000F2D02" w:rsidRDefault="00F00986" w:rsidP="00ED294A">
            <w:pPr>
              <w:spacing w:after="0" w:line="0" w:lineRule="atLeast"/>
              <w:rPr>
                <w:rFonts w:ascii="Times New Roman" w:hAnsi="Times New Roman" w:cs="Times New Roman"/>
                <w:sz w:val="24"/>
                <w:szCs w:val="24"/>
              </w:rPr>
            </w:pPr>
            <w:r w:rsidRPr="00397FA6">
              <w:rPr>
                <w:rFonts w:ascii="Times New Roman" w:hAnsi="Times New Roman" w:cs="Times New Roman"/>
              </w:rPr>
              <w:t>2. Художественно- эстетическое развитие</w:t>
            </w:r>
            <w:r w:rsidRPr="000F2D02">
              <w:rPr>
                <w:rFonts w:ascii="Times New Roman" w:hAnsi="Times New Roman" w:cs="Times New Roman"/>
                <w:sz w:val="24"/>
                <w:szCs w:val="24"/>
              </w:rPr>
              <w:t xml:space="preserve"> </w:t>
            </w:r>
            <w:r>
              <w:rPr>
                <w:rFonts w:ascii="Times New Roman" w:hAnsi="Times New Roman" w:cs="Times New Roman"/>
                <w:sz w:val="24"/>
                <w:szCs w:val="24"/>
              </w:rPr>
              <w:t>(музыкальное занятие)</w:t>
            </w:r>
          </w:p>
          <w:p w:rsidR="00F00986" w:rsidRDefault="00F00986" w:rsidP="00ED294A">
            <w:pPr>
              <w:spacing w:after="0" w:line="0" w:lineRule="atLeast"/>
              <w:rPr>
                <w:rFonts w:ascii="Times New Roman" w:hAnsi="Times New Roman" w:cs="Times New Roman"/>
              </w:rPr>
            </w:pPr>
            <w:r>
              <w:rPr>
                <w:rFonts w:ascii="Times New Roman" w:hAnsi="Times New Roman" w:cs="Times New Roman"/>
              </w:rPr>
              <w:t>15.30-15.55</w:t>
            </w:r>
          </w:p>
          <w:p w:rsidR="00F00986" w:rsidRPr="000F2D02" w:rsidRDefault="00F00986" w:rsidP="00ED294A">
            <w:pPr>
              <w:spacing w:after="0" w:line="0" w:lineRule="atLeast"/>
              <w:rPr>
                <w:rFonts w:ascii="Times New Roman" w:hAnsi="Times New Roman" w:cs="Times New Roman"/>
                <w:b/>
                <w:sz w:val="24"/>
                <w:szCs w:val="24"/>
              </w:rPr>
            </w:pPr>
            <w:r w:rsidRPr="00397FA6">
              <w:rPr>
                <w:rFonts w:ascii="Times New Roman" w:hAnsi="Times New Roman" w:cs="Times New Roman"/>
              </w:rPr>
              <w:t>3. Художественно-эстетическое развитие</w:t>
            </w:r>
            <w:r>
              <w:rPr>
                <w:rFonts w:ascii="Times New Roman" w:hAnsi="Times New Roman" w:cs="Times New Roman"/>
              </w:rPr>
              <w:t>(конструирование)</w:t>
            </w:r>
          </w:p>
        </w:tc>
        <w:tc>
          <w:tcPr>
            <w:tcW w:w="2693" w:type="dxa"/>
          </w:tcPr>
          <w:p w:rsidR="00F00986" w:rsidRPr="000F2D02"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9.00-9.20</w:t>
            </w:r>
          </w:p>
          <w:p w:rsidR="00F00986" w:rsidRPr="000F2D02" w:rsidRDefault="00F00986" w:rsidP="00ED294A">
            <w:pPr>
              <w:spacing w:after="0" w:line="0" w:lineRule="atLeast"/>
              <w:rPr>
                <w:rFonts w:ascii="Times New Roman" w:hAnsi="Times New Roman" w:cs="Times New Roman"/>
                <w:sz w:val="24"/>
                <w:szCs w:val="24"/>
              </w:rPr>
            </w:pPr>
            <w:r w:rsidRPr="00397FA6">
              <w:rPr>
                <w:rFonts w:ascii="Times New Roman" w:hAnsi="Times New Roman" w:cs="Times New Roman"/>
              </w:rPr>
              <w:t xml:space="preserve">1.Развитие речи </w:t>
            </w:r>
          </w:p>
          <w:p w:rsidR="00F00986" w:rsidRPr="000F2D02"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10.15.-10.40</w:t>
            </w:r>
          </w:p>
          <w:p w:rsidR="00F00986" w:rsidRDefault="00F00986" w:rsidP="00ED294A">
            <w:pPr>
              <w:spacing w:after="0" w:line="0" w:lineRule="atLeast"/>
              <w:rPr>
                <w:rFonts w:ascii="Times New Roman" w:hAnsi="Times New Roman" w:cs="Times New Roman"/>
              </w:rPr>
            </w:pPr>
            <w:r w:rsidRPr="00397FA6">
              <w:rPr>
                <w:rFonts w:ascii="Times New Roman" w:hAnsi="Times New Roman" w:cs="Times New Roman"/>
              </w:rPr>
              <w:t>2. Физическое развитие</w:t>
            </w:r>
            <w:r>
              <w:rPr>
                <w:rFonts w:ascii="Times New Roman" w:hAnsi="Times New Roman" w:cs="Times New Roman"/>
              </w:rPr>
              <w:t>(физкультурное занятие)</w:t>
            </w:r>
          </w:p>
          <w:p w:rsidR="00F00986" w:rsidRDefault="00F00986" w:rsidP="00ED294A">
            <w:pPr>
              <w:spacing w:after="0" w:line="0" w:lineRule="atLeast"/>
              <w:rPr>
                <w:rFonts w:ascii="Times New Roman" w:hAnsi="Times New Roman" w:cs="Times New Roman"/>
              </w:rPr>
            </w:pPr>
            <w:r>
              <w:rPr>
                <w:rFonts w:ascii="Times New Roman" w:hAnsi="Times New Roman" w:cs="Times New Roman"/>
              </w:rPr>
              <w:t>15.30-15.55</w:t>
            </w:r>
          </w:p>
          <w:p w:rsidR="00F00986" w:rsidRPr="00BE13B9" w:rsidRDefault="00F00986" w:rsidP="00ED294A">
            <w:pPr>
              <w:tabs>
                <w:tab w:val="left" w:pos="993"/>
              </w:tabs>
              <w:spacing w:after="0" w:line="0" w:lineRule="atLeast"/>
              <w:rPr>
                <w:rFonts w:ascii="Times New Roman" w:hAnsi="Times New Roman" w:cs="Times New Roman"/>
              </w:rPr>
            </w:pPr>
            <w:r w:rsidRPr="00397FA6">
              <w:rPr>
                <w:rFonts w:ascii="Times New Roman" w:hAnsi="Times New Roman" w:cs="Times New Roman"/>
              </w:rPr>
              <w:t xml:space="preserve">3.Социально-коммуникативное развитие </w:t>
            </w:r>
            <w:r>
              <w:rPr>
                <w:rFonts w:ascii="Times New Roman" w:hAnsi="Times New Roman" w:cs="Times New Roman"/>
              </w:rPr>
              <w:t>(</w:t>
            </w:r>
            <w:r w:rsidRPr="00397FA6">
              <w:rPr>
                <w:rFonts w:ascii="Times New Roman" w:hAnsi="Times New Roman" w:cs="Times New Roman"/>
              </w:rPr>
              <w:t xml:space="preserve">нравственное, знакомство с трудом, </w:t>
            </w:r>
            <w:r w:rsidRPr="00397FA6">
              <w:rPr>
                <w:rFonts w:ascii="Times New Roman" w:hAnsi="Times New Roman" w:cs="Times New Roman"/>
              </w:rPr>
              <w:lastRenderedPageBreak/>
              <w:t>представление о семье, о малой родине, безопасность</w:t>
            </w:r>
            <w:r>
              <w:rPr>
                <w:rFonts w:ascii="Times New Roman" w:hAnsi="Times New Roman" w:cs="Times New Roman"/>
              </w:rPr>
              <w:t>)</w:t>
            </w:r>
          </w:p>
        </w:tc>
        <w:tc>
          <w:tcPr>
            <w:tcW w:w="2835" w:type="dxa"/>
          </w:tcPr>
          <w:p w:rsidR="00F00986" w:rsidRPr="000F2D02" w:rsidRDefault="00F00986" w:rsidP="00ED294A">
            <w:pPr>
              <w:spacing w:after="0" w:line="0" w:lineRule="atLeast"/>
              <w:rPr>
                <w:rFonts w:ascii="Times New Roman" w:hAnsi="Times New Roman" w:cs="Times New Roman"/>
                <w:sz w:val="24"/>
                <w:szCs w:val="24"/>
              </w:rPr>
            </w:pPr>
            <w:r w:rsidRPr="000F2D02">
              <w:rPr>
                <w:rFonts w:ascii="Times New Roman" w:hAnsi="Times New Roman" w:cs="Times New Roman"/>
                <w:sz w:val="24"/>
                <w:szCs w:val="24"/>
              </w:rPr>
              <w:lastRenderedPageBreak/>
              <w:t xml:space="preserve"> </w:t>
            </w:r>
            <w:r>
              <w:rPr>
                <w:rFonts w:ascii="Times New Roman" w:hAnsi="Times New Roman" w:cs="Times New Roman"/>
                <w:sz w:val="24"/>
                <w:szCs w:val="24"/>
              </w:rPr>
              <w:t>9.00-9.20</w:t>
            </w:r>
          </w:p>
          <w:p w:rsidR="00F00986" w:rsidRDefault="00F00986" w:rsidP="00ED294A">
            <w:pPr>
              <w:tabs>
                <w:tab w:val="left" w:pos="993"/>
              </w:tabs>
              <w:spacing w:after="0" w:line="0" w:lineRule="atLeast"/>
              <w:rPr>
                <w:rFonts w:ascii="Times New Roman" w:hAnsi="Times New Roman" w:cs="Times New Roman"/>
              </w:rPr>
            </w:pPr>
            <w:r w:rsidRPr="00397FA6">
              <w:rPr>
                <w:rFonts w:ascii="Times New Roman" w:hAnsi="Times New Roman" w:cs="Times New Roman"/>
              </w:rPr>
              <w:t>1.Познавательное развитие</w:t>
            </w:r>
            <w:r>
              <w:rPr>
                <w:rFonts w:ascii="Times New Roman" w:hAnsi="Times New Roman" w:cs="Times New Roman"/>
              </w:rPr>
              <w:t>(ФКЦМ)</w:t>
            </w:r>
          </w:p>
          <w:p w:rsidR="00F00986" w:rsidRDefault="00F00986" w:rsidP="00ED294A">
            <w:pPr>
              <w:tabs>
                <w:tab w:val="left" w:pos="993"/>
              </w:tabs>
              <w:spacing w:after="0" w:line="0" w:lineRule="atLeast"/>
              <w:rPr>
                <w:rFonts w:ascii="Times New Roman" w:hAnsi="Times New Roman" w:cs="Times New Roman"/>
                <w:sz w:val="24"/>
                <w:szCs w:val="24"/>
              </w:rPr>
            </w:pPr>
            <w:r w:rsidRPr="00397FA6">
              <w:rPr>
                <w:rFonts w:ascii="Times New Roman" w:hAnsi="Times New Roman" w:cs="Times New Roman"/>
              </w:rPr>
              <w:t xml:space="preserve"> </w:t>
            </w:r>
            <w:r>
              <w:rPr>
                <w:rFonts w:ascii="Times New Roman" w:hAnsi="Times New Roman" w:cs="Times New Roman"/>
                <w:sz w:val="24"/>
                <w:szCs w:val="24"/>
              </w:rPr>
              <w:t>10.15.-10.40</w:t>
            </w:r>
          </w:p>
          <w:p w:rsidR="00F00986" w:rsidRPr="00BE13B9" w:rsidRDefault="00F00986" w:rsidP="00ED294A">
            <w:pPr>
              <w:tabs>
                <w:tab w:val="left" w:pos="993"/>
              </w:tabs>
              <w:spacing w:after="0" w:line="0" w:lineRule="atLeast"/>
              <w:rPr>
                <w:rFonts w:ascii="Times New Roman" w:hAnsi="Times New Roman" w:cs="Times New Roman"/>
                <w:sz w:val="24"/>
                <w:szCs w:val="24"/>
              </w:rPr>
            </w:pPr>
            <w:r w:rsidRPr="00397FA6">
              <w:rPr>
                <w:rFonts w:ascii="Times New Roman" w:hAnsi="Times New Roman" w:cs="Times New Roman"/>
              </w:rPr>
              <w:t>2.Художественно - эстетическое развитие</w:t>
            </w:r>
            <w:r>
              <w:rPr>
                <w:rFonts w:ascii="Times New Roman" w:hAnsi="Times New Roman" w:cs="Times New Roman"/>
              </w:rPr>
              <w:t>(музыкальное занятие)</w:t>
            </w:r>
          </w:p>
          <w:p w:rsidR="00F00986" w:rsidRDefault="00F00986" w:rsidP="00ED294A">
            <w:pPr>
              <w:spacing w:after="0" w:line="0" w:lineRule="atLeast"/>
              <w:rPr>
                <w:rFonts w:ascii="Times New Roman" w:hAnsi="Times New Roman" w:cs="Times New Roman"/>
              </w:rPr>
            </w:pPr>
            <w:r>
              <w:rPr>
                <w:rFonts w:ascii="Times New Roman" w:hAnsi="Times New Roman" w:cs="Times New Roman"/>
              </w:rPr>
              <w:t>15.30-15.55</w:t>
            </w:r>
          </w:p>
          <w:p w:rsidR="00F00986" w:rsidRPr="000F2D02" w:rsidRDefault="00F00986" w:rsidP="00ED294A">
            <w:pPr>
              <w:spacing w:after="0" w:line="0" w:lineRule="atLeast"/>
              <w:rPr>
                <w:rFonts w:ascii="Times New Roman" w:hAnsi="Times New Roman" w:cs="Times New Roman"/>
                <w:sz w:val="24"/>
                <w:szCs w:val="24"/>
              </w:rPr>
            </w:pPr>
            <w:r w:rsidRPr="00397FA6">
              <w:rPr>
                <w:rFonts w:ascii="Times New Roman" w:hAnsi="Times New Roman" w:cs="Times New Roman"/>
              </w:rPr>
              <w:t xml:space="preserve">3.Художественно - эстетическое развитие </w:t>
            </w:r>
            <w:r>
              <w:rPr>
                <w:rFonts w:ascii="Times New Roman" w:hAnsi="Times New Roman" w:cs="Times New Roman"/>
              </w:rPr>
              <w:lastRenderedPageBreak/>
              <w:t>(л</w:t>
            </w:r>
            <w:r w:rsidRPr="00397FA6">
              <w:rPr>
                <w:rFonts w:ascii="Times New Roman" w:hAnsi="Times New Roman" w:cs="Times New Roman"/>
              </w:rPr>
              <w:t>епка\аппликация</w:t>
            </w:r>
            <w:r>
              <w:rPr>
                <w:rFonts w:ascii="Times New Roman" w:hAnsi="Times New Roman" w:cs="Times New Roman"/>
              </w:rPr>
              <w:t>)</w:t>
            </w:r>
          </w:p>
        </w:tc>
        <w:tc>
          <w:tcPr>
            <w:tcW w:w="2835" w:type="dxa"/>
          </w:tcPr>
          <w:p w:rsidR="00F00986" w:rsidRDefault="00F00986" w:rsidP="00ED294A">
            <w:pPr>
              <w:spacing w:after="0" w:line="0" w:lineRule="atLeast"/>
              <w:rPr>
                <w:rFonts w:ascii="Times New Roman" w:hAnsi="Times New Roman" w:cs="Times New Roman"/>
                <w:sz w:val="24"/>
                <w:szCs w:val="24"/>
              </w:rPr>
            </w:pPr>
          </w:p>
          <w:p w:rsidR="00F00986" w:rsidRPr="000F2D02"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9.00-9.2</w:t>
            </w:r>
            <w:r w:rsidRPr="000F2D02">
              <w:rPr>
                <w:rFonts w:ascii="Times New Roman" w:hAnsi="Times New Roman" w:cs="Times New Roman"/>
                <w:sz w:val="24"/>
                <w:szCs w:val="24"/>
              </w:rPr>
              <w:t xml:space="preserve">0 </w:t>
            </w:r>
            <w:r w:rsidRPr="00397FA6">
              <w:rPr>
                <w:rFonts w:ascii="Times New Roman" w:hAnsi="Times New Roman" w:cs="Times New Roman"/>
              </w:rPr>
              <w:t>1.Познавательное развитие</w:t>
            </w:r>
          </w:p>
          <w:p w:rsidR="00F00986" w:rsidRPr="000F2D02"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(экологическое воспитание)</w:t>
            </w:r>
          </w:p>
          <w:p w:rsidR="00F00986" w:rsidRPr="005474FC" w:rsidRDefault="00F00986" w:rsidP="00ED294A">
            <w:pPr>
              <w:spacing w:after="0" w:line="0" w:lineRule="atLeast"/>
              <w:rPr>
                <w:rFonts w:ascii="Times New Roman" w:hAnsi="Times New Roman" w:cs="Times New Roman"/>
                <w:i/>
                <w:sz w:val="24"/>
                <w:szCs w:val="24"/>
              </w:rPr>
            </w:pPr>
            <w:r w:rsidRPr="000F2D02">
              <w:rPr>
                <w:rFonts w:ascii="Times New Roman" w:hAnsi="Times New Roman" w:cs="Times New Roman"/>
                <w:sz w:val="24"/>
                <w:szCs w:val="24"/>
              </w:rPr>
              <w:t xml:space="preserve"> 10.40 </w:t>
            </w:r>
            <w:r>
              <w:rPr>
                <w:rFonts w:ascii="Times New Roman" w:hAnsi="Times New Roman" w:cs="Times New Roman"/>
                <w:sz w:val="24"/>
                <w:szCs w:val="24"/>
              </w:rPr>
              <w:t>–</w:t>
            </w:r>
            <w:r w:rsidRPr="000F2D02">
              <w:rPr>
                <w:rFonts w:ascii="Times New Roman" w:hAnsi="Times New Roman" w:cs="Times New Roman"/>
                <w:sz w:val="24"/>
                <w:szCs w:val="24"/>
              </w:rPr>
              <w:t xml:space="preserve"> 11.05 </w:t>
            </w:r>
          </w:p>
          <w:p w:rsidR="00F00986" w:rsidRDefault="00F00986" w:rsidP="00ED294A">
            <w:pPr>
              <w:spacing w:after="0" w:line="0" w:lineRule="atLeast"/>
              <w:rPr>
                <w:rFonts w:ascii="Times New Roman" w:hAnsi="Times New Roman" w:cs="Times New Roman"/>
              </w:rPr>
            </w:pPr>
            <w:r w:rsidRPr="000F2D02">
              <w:rPr>
                <w:rFonts w:ascii="Times New Roman" w:hAnsi="Times New Roman" w:cs="Times New Roman"/>
                <w:sz w:val="24"/>
                <w:szCs w:val="24"/>
              </w:rPr>
              <w:t>( ФК на свежем воздухе)</w:t>
            </w:r>
            <w:r>
              <w:rPr>
                <w:rFonts w:ascii="Times New Roman" w:hAnsi="Times New Roman" w:cs="Times New Roman"/>
              </w:rPr>
              <w:t xml:space="preserve"> 15.30-15.55</w:t>
            </w:r>
          </w:p>
          <w:p w:rsidR="00F00986" w:rsidRPr="00E0090C" w:rsidRDefault="00F00986" w:rsidP="00ED294A">
            <w:pPr>
              <w:spacing w:after="0" w:line="0" w:lineRule="atLeast"/>
              <w:rPr>
                <w:rFonts w:ascii="Times New Roman" w:hAnsi="Times New Roman" w:cs="Times New Roman"/>
                <w:b/>
                <w:i/>
                <w:sz w:val="24"/>
                <w:szCs w:val="24"/>
              </w:rPr>
            </w:pPr>
            <w:r w:rsidRPr="00397FA6">
              <w:rPr>
                <w:rFonts w:ascii="Times New Roman" w:hAnsi="Times New Roman" w:cs="Times New Roman"/>
              </w:rPr>
              <w:t>3.Художественно-эстетическое развитие</w:t>
            </w:r>
            <w:r>
              <w:rPr>
                <w:rFonts w:ascii="Times New Roman" w:hAnsi="Times New Roman" w:cs="Times New Roman"/>
              </w:rPr>
              <w:t xml:space="preserve"> (рисование)</w:t>
            </w:r>
          </w:p>
        </w:tc>
      </w:tr>
      <w:tr w:rsidR="00F00986" w:rsidRPr="000F2D02" w:rsidTr="007950D5">
        <w:tc>
          <w:tcPr>
            <w:tcW w:w="1844" w:type="dxa"/>
          </w:tcPr>
          <w:p w:rsidR="00F00986" w:rsidRPr="000F2D02" w:rsidRDefault="00F00986" w:rsidP="00ED294A">
            <w:pPr>
              <w:spacing w:after="0" w:line="0" w:lineRule="atLeast"/>
              <w:rPr>
                <w:rFonts w:ascii="Times New Roman" w:hAnsi="Times New Roman" w:cs="Times New Roman"/>
                <w:b/>
                <w:sz w:val="24"/>
                <w:szCs w:val="24"/>
              </w:rPr>
            </w:pPr>
            <w:r>
              <w:rPr>
                <w:rFonts w:ascii="Times New Roman" w:hAnsi="Times New Roman" w:cs="Times New Roman"/>
                <w:b/>
                <w:sz w:val="24"/>
                <w:szCs w:val="24"/>
              </w:rPr>
              <w:lastRenderedPageBreak/>
              <w:t>Старшая №2</w:t>
            </w:r>
          </w:p>
        </w:tc>
        <w:tc>
          <w:tcPr>
            <w:tcW w:w="3119" w:type="dxa"/>
          </w:tcPr>
          <w:p w:rsidR="00F00986"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9.00-9.20</w:t>
            </w:r>
          </w:p>
          <w:p w:rsidR="00F00986"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1.</w:t>
            </w:r>
            <w:r w:rsidRPr="009626F1">
              <w:rPr>
                <w:rFonts w:ascii="Times New Roman" w:hAnsi="Times New Roman" w:cs="Times New Roman"/>
                <w:sz w:val="24"/>
                <w:szCs w:val="24"/>
              </w:rPr>
              <w:t>Развитие речи</w:t>
            </w:r>
          </w:p>
          <w:p w:rsidR="00F00986"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9.30-9.55</w:t>
            </w:r>
          </w:p>
          <w:p w:rsidR="00F00986" w:rsidRDefault="00F00986" w:rsidP="00ED294A">
            <w:pPr>
              <w:spacing w:after="0" w:line="0" w:lineRule="atLeast"/>
              <w:rPr>
                <w:rFonts w:ascii="Times New Roman" w:hAnsi="Times New Roman" w:cs="Times New Roman"/>
                <w:sz w:val="24"/>
                <w:szCs w:val="24"/>
              </w:rPr>
            </w:pPr>
            <w:r w:rsidRPr="009626F1">
              <w:rPr>
                <w:rFonts w:ascii="Times New Roman" w:hAnsi="Times New Roman" w:cs="Times New Roman"/>
                <w:sz w:val="24"/>
                <w:szCs w:val="24"/>
              </w:rPr>
              <w:t>2. Художественно- эстетическое развитие</w:t>
            </w:r>
            <w:r>
              <w:rPr>
                <w:rFonts w:ascii="Times New Roman" w:hAnsi="Times New Roman" w:cs="Times New Roman"/>
                <w:sz w:val="24"/>
                <w:szCs w:val="24"/>
              </w:rPr>
              <w:t>(музыкальное занятие</w:t>
            </w:r>
          </w:p>
          <w:p w:rsidR="00F00986" w:rsidRDefault="00F00986" w:rsidP="00ED294A">
            <w:pPr>
              <w:tabs>
                <w:tab w:val="left" w:pos="993"/>
              </w:tabs>
              <w:spacing w:after="0" w:line="0" w:lineRule="atLeast"/>
              <w:rPr>
                <w:rFonts w:ascii="Times New Roman" w:hAnsi="Times New Roman" w:cs="Times New Roman"/>
                <w:sz w:val="24"/>
                <w:szCs w:val="24"/>
              </w:rPr>
            </w:pPr>
            <w:r>
              <w:rPr>
                <w:rFonts w:ascii="Times New Roman" w:hAnsi="Times New Roman" w:cs="Times New Roman"/>
                <w:sz w:val="24"/>
                <w:szCs w:val="24"/>
              </w:rPr>
              <w:t>15.30-15.55</w:t>
            </w:r>
          </w:p>
          <w:p w:rsidR="00F00986" w:rsidRPr="009626F1" w:rsidRDefault="00F00986" w:rsidP="00ED294A">
            <w:pPr>
              <w:tabs>
                <w:tab w:val="left" w:pos="993"/>
              </w:tabs>
              <w:spacing w:after="0" w:line="0" w:lineRule="atLeast"/>
              <w:rPr>
                <w:rFonts w:ascii="Times New Roman" w:hAnsi="Times New Roman" w:cs="Times New Roman"/>
                <w:sz w:val="24"/>
                <w:szCs w:val="24"/>
              </w:rPr>
            </w:pPr>
            <w:r w:rsidRPr="009626F1">
              <w:rPr>
                <w:rFonts w:ascii="Times New Roman" w:hAnsi="Times New Roman" w:cs="Times New Roman"/>
                <w:sz w:val="24"/>
                <w:szCs w:val="24"/>
              </w:rPr>
              <w:t>3. Художественно – эстетическое развитие</w:t>
            </w:r>
            <w:r>
              <w:rPr>
                <w:rFonts w:ascii="Times New Roman" w:hAnsi="Times New Roman" w:cs="Times New Roman"/>
                <w:sz w:val="24"/>
                <w:szCs w:val="24"/>
              </w:rPr>
              <w:t>(рисование)</w:t>
            </w:r>
          </w:p>
          <w:p w:rsidR="00F00986" w:rsidRPr="000F2D02" w:rsidRDefault="00F00986" w:rsidP="00ED294A">
            <w:pPr>
              <w:spacing w:after="0" w:line="0" w:lineRule="atLeast"/>
              <w:rPr>
                <w:rFonts w:ascii="Times New Roman" w:hAnsi="Times New Roman" w:cs="Times New Roman"/>
                <w:sz w:val="24"/>
                <w:szCs w:val="24"/>
              </w:rPr>
            </w:pPr>
          </w:p>
        </w:tc>
        <w:tc>
          <w:tcPr>
            <w:tcW w:w="2834" w:type="dxa"/>
          </w:tcPr>
          <w:p w:rsidR="00F00986"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9.00-9.20</w:t>
            </w:r>
          </w:p>
          <w:p w:rsidR="00F00986" w:rsidRDefault="00F00986" w:rsidP="00ED294A">
            <w:pPr>
              <w:spacing w:after="0" w:line="0" w:lineRule="atLeast"/>
              <w:rPr>
                <w:rFonts w:ascii="Times New Roman" w:hAnsi="Times New Roman" w:cs="Times New Roman"/>
                <w:sz w:val="24"/>
                <w:szCs w:val="24"/>
              </w:rPr>
            </w:pPr>
            <w:r w:rsidRPr="009626F1">
              <w:rPr>
                <w:rFonts w:ascii="Times New Roman" w:hAnsi="Times New Roman" w:cs="Times New Roman"/>
                <w:sz w:val="24"/>
                <w:szCs w:val="24"/>
              </w:rPr>
              <w:t>1.Познавательное развитие</w:t>
            </w:r>
            <w:r>
              <w:rPr>
                <w:rFonts w:ascii="Times New Roman" w:hAnsi="Times New Roman" w:cs="Times New Roman"/>
                <w:sz w:val="24"/>
                <w:szCs w:val="24"/>
              </w:rPr>
              <w:t xml:space="preserve"> ФЭМП)</w:t>
            </w:r>
          </w:p>
          <w:p w:rsidR="00F00986"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10.20-10.45</w:t>
            </w:r>
          </w:p>
          <w:p w:rsidR="00F00986"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2.Физическое развитие (ф.з. на открытом воздухе)</w:t>
            </w:r>
          </w:p>
          <w:p w:rsidR="00F00986"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15.30-15.55</w:t>
            </w:r>
            <w:r w:rsidRPr="009626F1">
              <w:rPr>
                <w:rFonts w:ascii="Times New Roman" w:hAnsi="Times New Roman" w:cs="Times New Roman"/>
                <w:sz w:val="24"/>
                <w:szCs w:val="24"/>
              </w:rPr>
              <w:t xml:space="preserve"> </w:t>
            </w:r>
            <w:r>
              <w:rPr>
                <w:rFonts w:ascii="Times New Roman" w:hAnsi="Times New Roman" w:cs="Times New Roman"/>
                <w:sz w:val="24"/>
                <w:szCs w:val="24"/>
              </w:rPr>
              <w:t>3.</w:t>
            </w:r>
            <w:r w:rsidRPr="009626F1">
              <w:rPr>
                <w:rFonts w:ascii="Times New Roman" w:hAnsi="Times New Roman" w:cs="Times New Roman"/>
                <w:sz w:val="24"/>
                <w:szCs w:val="24"/>
              </w:rPr>
              <w:t>Художественно-эстетическое развитие</w:t>
            </w:r>
          </w:p>
          <w:p w:rsidR="00F00986" w:rsidRPr="000F2D02"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(конструирование)</w:t>
            </w:r>
          </w:p>
        </w:tc>
        <w:tc>
          <w:tcPr>
            <w:tcW w:w="2693" w:type="dxa"/>
          </w:tcPr>
          <w:p w:rsidR="00F00986"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9.00-9.20</w:t>
            </w:r>
          </w:p>
          <w:p w:rsidR="00F00986" w:rsidRDefault="00F00986" w:rsidP="00ED294A">
            <w:pPr>
              <w:spacing w:after="0" w:line="0" w:lineRule="atLeast"/>
              <w:rPr>
                <w:rFonts w:ascii="Times New Roman" w:hAnsi="Times New Roman" w:cs="Times New Roman"/>
                <w:sz w:val="24"/>
                <w:szCs w:val="24"/>
              </w:rPr>
            </w:pPr>
            <w:r w:rsidRPr="009626F1">
              <w:rPr>
                <w:rFonts w:ascii="Times New Roman" w:hAnsi="Times New Roman" w:cs="Times New Roman"/>
                <w:sz w:val="24"/>
                <w:szCs w:val="24"/>
              </w:rPr>
              <w:t>1.Развитие речи</w:t>
            </w:r>
          </w:p>
          <w:p w:rsidR="00F00986"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9.30-9.55</w:t>
            </w:r>
          </w:p>
          <w:p w:rsidR="00F00986" w:rsidRDefault="00F00986" w:rsidP="00ED294A">
            <w:pPr>
              <w:tabs>
                <w:tab w:val="left" w:pos="993"/>
              </w:tabs>
              <w:spacing w:after="0" w:line="0" w:lineRule="atLeast"/>
              <w:rPr>
                <w:rFonts w:ascii="Times New Roman" w:hAnsi="Times New Roman" w:cs="Times New Roman"/>
                <w:sz w:val="24"/>
                <w:szCs w:val="24"/>
              </w:rPr>
            </w:pPr>
            <w:r w:rsidRPr="009626F1">
              <w:rPr>
                <w:rFonts w:ascii="Times New Roman" w:hAnsi="Times New Roman" w:cs="Times New Roman"/>
                <w:sz w:val="24"/>
                <w:szCs w:val="24"/>
              </w:rPr>
              <w:t>2.Худож</w:t>
            </w:r>
            <w:r>
              <w:rPr>
                <w:rFonts w:ascii="Times New Roman" w:hAnsi="Times New Roman" w:cs="Times New Roman"/>
                <w:sz w:val="24"/>
                <w:szCs w:val="24"/>
              </w:rPr>
              <w:t>ественно - эстетическое развитии(музыкальное занятие)</w:t>
            </w:r>
          </w:p>
          <w:p w:rsidR="00F00986" w:rsidRDefault="00F00986" w:rsidP="00ED294A">
            <w:pPr>
              <w:tabs>
                <w:tab w:val="left" w:pos="993"/>
              </w:tabs>
              <w:spacing w:after="0" w:line="0" w:lineRule="atLeast"/>
              <w:rPr>
                <w:rFonts w:ascii="Times New Roman" w:hAnsi="Times New Roman" w:cs="Times New Roman"/>
                <w:sz w:val="24"/>
                <w:szCs w:val="24"/>
              </w:rPr>
            </w:pPr>
            <w:r>
              <w:rPr>
                <w:rFonts w:ascii="Times New Roman" w:hAnsi="Times New Roman" w:cs="Times New Roman"/>
                <w:sz w:val="24"/>
                <w:szCs w:val="24"/>
              </w:rPr>
              <w:t>15.30-15.55</w:t>
            </w:r>
          </w:p>
          <w:p w:rsidR="00F00986" w:rsidRPr="000F2D02" w:rsidRDefault="00F00986" w:rsidP="00ED294A">
            <w:pPr>
              <w:tabs>
                <w:tab w:val="left" w:pos="993"/>
              </w:tabs>
              <w:spacing w:after="0" w:line="0" w:lineRule="atLeast"/>
              <w:rPr>
                <w:rFonts w:ascii="Times New Roman" w:hAnsi="Times New Roman" w:cs="Times New Roman"/>
                <w:sz w:val="24"/>
                <w:szCs w:val="24"/>
              </w:rPr>
            </w:pPr>
            <w:r w:rsidRPr="009626F1">
              <w:rPr>
                <w:rFonts w:ascii="Times New Roman" w:hAnsi="Times New Roman" w:cs="Times New Roman"/>
                <w:sz w:val="24"/>
                <w:szCs w:val="24"/>
              </w:rPr>
              <w:t>3.Социально-коммуникативное развитие</w:t>
            </w:r>
            <w:r w:rsidRPr="00583C95">
              <w:rPr>
                <w:rFonts w:ascii="Times New Roman" w:hAnsi="Times New Roman" w:cs="Times New Roman"/>
              </w:rPr>
              <w:t>(нравственное, знакомство с</w:t>
            </w:r>
            <w:r>
              <w:rPr>
                <w:rFonts w:ascii="Times New Roman" w:hAnsi="Times New Roman" w:cs="Times New Roman"/>
              </w:rPr>
              <w:t xml:space="preserve"> </w:t>
            </w:r>
            <w:r w:rsidRPr="00583C95">
              <w:rPr>
                <w:rFonts w:ascii="Times New Roman" w:hAnsi="Times New Roman" w:cs="Times New Roman"/>
              </w:rPr>
              <w:t xml:space="preserve"> трудом, представление о семье, о малой родине, безопасность</w:t>
            </w:r>
            <w:r>
              <w:rPr>
                <w:rFonts w:ascii="Times New Roman" w:hAnsi="Times New Roman" w:cs="Times New Roman"/>
              </w:rPr>
              <w:t>)</w:t>
            </w:r>
          </w:p>
        </w:tc>
        <w:tc>
          <w:tcPr>
            <w:tcW w:w="2835" w:type="dxa"/>
          </w:tcPr>
          <w:p w:rsidR="00F00986" w:rsidRDefault="00F00986" w:rsidP="00ED294A">
            <w:pPr>
              <w:tabs>
                <w:tab w:val="left" w:pos="993"/>
              </w:tabs>
              <w:spacing w:after="0" w:line="0" w:lineRule="atLeast"/>
              <w:rPr>
                <w:rFonts w:ascii="Times New Roman" w:hAnsi="Times New Roman" w:cs="Times New Roman"/>
                <w:sz w:val="24"/>
                <w:szCs w:val="24"/>
              </w:rPr>
            </w:pPr>
            <w:r>
              <w:rPr>
                <w:rFonts w:ascii="Times New Roman" w:hAnsi="Times New Roman" w:cs="Times New Roman"/>
                <w:sz w:val="24"/>
                <w:szCs w:val="24"/>
              </w:rPr>
              <w:t>9.00-9.20</w:t>
            </w:r>
          </w:p>
          <w:p w:rsidR="00F00986" w:rsidRDefault="00F00986" w:rsidP="00ED294A">
            <w:pPr>
              <w:tabs>
                <w:tab w:val="left" w:pos="993"/>
              </w:tabs>
              <w:spacing w:after="0" w:line="0" w:lineRule="atLeast"/>
              <w:rPr>
                <w:rFonts w:ascii="Times New Roman" w:hAnsi="Times New Roman" w:cs="Times New Roman"/>
                <w:sz w:val="24"/>
                <w:szCs w:val="24"/>
              </w:rPr>
            </w:pPr>
            <w:r w:rsidRPr="009626F1">
              <w:rPr>
                <w:rFonts w:ascii="Times New Roman" w:hAnsi="Times New Roman" w:cs="Times New Roman"/>
                <w:sz w:val="24"/>
                <w:szCs w:val="24"/>
              </w:rPr>
              <w:t>1.Познавательное развитие</w:t>
            </w:r>
            <w:r>
              <w:rPr>
                <w:rFonts w:ascii="Times New Roman" w:hAnsi="Times New Roman" w:cs="Times New Roman"/>
                <w:sz w:val="24"/>
                <w:szCs w:val="24"/>
              </w:rPr>
              <w:t>(ФКЦМ)</w:t>
            </w:r>
          </w:p>
          <w:p w:rsidR="00F00986" w:rsidRDefault="00F00986" w:rsidP="00ED294A">
            <w:pPr>
              <w:tabs>
                <w:tab w:val="left" w:pos="993"/>
              </w:tabs>
              <w:spacing w:after="0" w:line="0" w:lineRule="atLeast"/>
              <w:rPr>
                <w:rFonts w:ascii="Times New Roman" w:hAnsi="Times New Roman" w:cs="Times New Roman"/>
                <w:sz w:val="24"/>
                <w:szCs w:val="24"/>
              </w:rPr>
            </w:pPr>
            <w:r w:rsidRPr="009626F1">
              <w:rPr>
                <w:rFonts w:ascii="Times New Roman" w:hAnsi="Times New Roman" w:cs="Times New Roman"/>
                <w:sz w:val="24"/>
                <w:szCs w:val="24"/>
              </w:rPr>
              <w:t xml:space="preserve"> </w:t>
            </w:r>
            <w:r>
              <w:rPr>
                <w:rFonts w:ascii="Times New Roman" w:hAnsi="Times New Roman" w:cs="Times New Roman"/>
                <w:sz w:val="24"/>
                <w:szCs w:val="24"/>
              </w:rPr>
              <w:t>9.30-9.55</w:t>
            </w:r>
          </w:p>
          <w:p w:rsidR="00F00986" w:rsidRPr="009626F1" w:rsidRDefault="00F00986" w:rsidP="00ED294A">
            <w:pPr>
              <w:tabs>
                <w:tab w:val="left" w:pos="993"/>
              </w:tabs>
              <w:spacing w:after="0" w:line="0" w:lineRule="atLeast"/>
              <w:rPr>
                <w:rFonts w:ascii="Times New Roman" w:hAnsi="Times New Roman" w:cs="Times New Roman"/>
                <w:sz w:val="24"/>
                <w:szCs w:val="24"/>
              </w:rPr>
            </w:pPr>
            <w:r w:rsidRPr="009626F1">
              <w:rPr>
                <w:rFonts w:ascii="Times New Roman" w:hAnsi="Times New Roman" w:cs="Times New Roman"/>
                <w:sz w:val="24"/>
                <w:szCs w:val="24"/>
              </w:rPr>
              <w:t>2. Физическое развитие</w:t>
            </w:r>
            <w:r>
              <w:rPr>
                <w:rFonts w:ascii="Times New Roman" w:hAnsi="Times New Roman" w:cs="Times New Roman"/>
                <w:sz w:val="24"/>
                <w:szCs w:val="24"/>
              </w:rPr>
              <w:t>(физкультурное занятие)</w:t>
            </w:r>
          </w:p>
          <w:p w:rsidR="00F00986" w:rsidRDefault="00F00986" w:rsidP="00ED294A">
            <w:pPr>
              <w:spacing w:after="0" w:line="0" w:lineRule="atLeast"/>
              <w:rPr>
                <w:rFonts w:ascii="Times New Roman" w:hAnsi="Times New Roman" w:cs="Times New Roman"/>
                <w:sz w:val="24"/>
                <w:szCs w:val="24"/>
              </w:rPr>
            </w:pPr>
          </w:p>
          <w:p w:rsidR="00F00986"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15.30-15.55</w:t>
            </w:r>
          </w:p>
          <w:p w:rsidR="00F00986" w:rsidRPr="000F2D02" w:rsidRDefault="00F00986" w:rsidP="00ED294A">
            <w:pPr>
              <w:spacing w:after="0" w:line="0" w:lineRule="atLeast"/>
              <w:rPr>
                <w:rFonts w:ascii="Times New Roman" w:hAnsi="Times New Roman" w:cs="Times New Roman"/>
                <w:sz w:val="24"/>
                <w:szCs w:val="24"/>
              </w:rPr>
            </w:pPr>
            <w:r w:rsidRPr="009626F1">
              <w:rPr>
                <w:rFonts w:ascii="Times New Roman" w:hAnsi="Times New Roman" w:cs="Times New Roman"/>
                <w:sz w:val="24"/>
                <w:szCs w:val="24"/>
              </w:rPr>
              <w:t>3.Художественно -</w:t>
            </w:r>
            <w:r>
              <w:rPr>
                <w:rFonts w:ascii="Times New Roman" w:hAnsi="Times New Roman" w:cs="Times New Roman"/>
                <w:sz w:val="24"/>
                <w:szCs w:val="24"/>
              </w:rPr>
              <w:t xml:space="preserve"> </w:t>
            </w:r>
            <w:r w:rsidRPr="009626F1">
              <w:rPr>
                <w:rFonts w:ascii="Times New Roman" w:hAnsi="Times New Roman" w:cs="Times New Roman"/>
                <w:sz w:val="24"/>
                <w:szCs w:val="24"/>
              </w:rPr>
              <w:t>эстетическое развитие</w:t>
            </w:r>
            <w:r>
              <w:rPr>
                <w:rFonts w:ascii="Times New Roman" w:hAnsi="Times New Roman" w:cs="Times New Roman"/>
                <w:sz w:val="24"/>
                <w:szCs w:val="24"/>
              </w:rPr>
              <w:t xml:space="preserve"> </w:t>
            </w:r>
            <w:r>
              <w:rPr>
                <w:rFonts w:ascii="Times New Roman" w:hAnsi="Times New Roman" w:cs="Times New Roman"/>
              </w:rPr>
              <w:t>(л</w:t>
            </w:r>
            <w:r w:rsidRPr="00397FA6">
              <w:rPr>
                <w:rFonts w:ascii="Times New Roman" w:hAnsi="Times New Roman" w:cs="Times New Roman"/>
              </w:rPr>
              <w:t>епка\аппликация</w:t>
            </w:r>
            <w:r>
              <w:rPr>
                <w:rFonts w:ascii="Times New Roman" w:hAnsi="Times New Roman" w:cs="Times New Roman"/>
              </w:rPr>
              <w:t>)</w:t>
            </w:r>
            <w:r w:rsidRPr="00583C95">
              <w:rPr>
                <w:rFonts w:ascii="Times New Roman" w:hAnsi="Times New Roman" w:cs="Times New Roman"/>
              </w:rPr>
              <w:t xml:space="preserve"> </w:t>
            </w:r>
          </w:p>
        </w:tc>
        <w:tc>
          <w:tcPr>
            <w:tcW w:w="2835" w:type="dxa"/>
          </w:tcPr>
          <w:p w:rsidR="00F00986"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9.00-9.20</w:t>
            </w:r>
          </w:p>
          <w:p w:rsidR="00F00986" w:rsidRDefault="00F00986" w:rsidP="00ED294A">
            <w:pPr>
              <w:spacing w:after="0" w:line="0" w:lineRule="atLeast"/>
              <w:rPr>
                <w:rFonts w:ascii="Times New Roman" w:hAnsi="Times New Roman" w:cs="Times New Roman"/>
                <w:sz w:val="24"/>
                <w:szCs w:val="24"/>
              </w:rPr>
            </w:pPr>
            <w:r w:rsidRPr="009626F1">
              <w:rPr>
                <w:rFonts w:ascii="Times New Roman" w:hAnsi="Times New Roman" w:cs="Times New Roman"/>
                <w:sz w:val="24"/>
                <w:szCs w:val="24"/>
              </w:rPr>
              <w:t>1. Физическое развитие</w:t>
            </w:r>
          </w:p>
          <w:p w:rsidR="00F00986"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(физкультурное занятие)</w:t>
            </w:r>
          </w:p>
          <w:p w:rsidR="00F00986"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9.30-9.55</w:t>
            </w:r>
          </w:p>
          <w:p w:rsidR="00F00986" w:rsidRDefault="00F00986" w:rsidP="00ED294A">
            <w:pPr>
              <w:spacing w:after="0" w:line="0" w:lineRule="atLeast"/>
              <w:rPr>
                <w:rFonts w:ascii="Times New Roman" w:hAnsi="Times New Roman" w:cs="Times New Roman"/>
                <w:sz w:val="24"/>
                <w:szCs w:val="24"/>
              </w:rPr>
            </w:pPr>
            <w:r w:rsidRPr="009626F1">
              <w:rPr>
                <w:rFonts w:ascii="Times New Roman" w:hAnsi="Times New Roman" w:cs="Times New Roman"/>
                <w:sz w:val="24"/>
                <w:szCs w:val="24"/>
              </w:rPr>
              <w:t>2. Познавательное развитие</w:t>
            </w:r>
            <w:r>
              <w:rPr>
                <w:rFonts w:ascii="Times New Roman" w:hAnsi="Times New Roman" w:cs="Times New Roman"/>
                <w:sz w:val="24"/>
                <w:szCs w:val="24"/>
              </w:rPr>
              <w:t>(Экологическое воспитание)</w:t>
            </w:r>
          </w:p>
          <w:p w:rsidR="00F00986"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15.30-15.55</w:t>
            </w:r>
          </w:p>
          <w:p w:rsidR="00F00986" w:rsidRDefault="00F00986" w:rsidP="00ED294A">
            <w:pPr>
              <w:spacing w:after="0" w:line="0" w:lineRule="atLeast"/>
              <w:rPr>
                <w:rFonts w:ascii="Times New Roman" w:hAnsi="Times New Roman" w:cs="Times New Roman"/>
                <w:sz w:val="24"/>
                <w:szCs w:val="24"/>
              </w:rPr>
            </w:pPr>
            <w:r w:rsidRPr="009626F1">
              <w:rPr>
                <w:rFonts w:ascii="Times New Roman" w:hAnsi="Times New Roman" w:cs="Times New Roman"/>
                <w:sz w:val="24"/>
                <w:szCs w:val="24"/>
              </w:rPr>
              <w:t>3.Художественно-эстетическое развитие</w:t>
            </w:r>
          </w:p>
          <w:p w:rsidR="00F00986" w:rsidRPr="000F2D02"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(рисование)</w:t>
            </w:r>
          </w:p>
        </w:tc>
      </w:tr>
      <w:tr w:rsidR="00F00986" w:rsidRPr="000F2D02" w:rsidTr="007950D5">
        <w:tc>
          <w:tcPr>
            <w:tcW w:w="1844" w:type="dxa"/>
          </w:tcPr>
          <w:p w:rsidR="00F00986" w:rsidRPr="000F2D02" w:rsidRDefault="00F00986" w:rsidP="00ED294A">
            <w:pPr>
              <w:spacing w:after="0" w:line="0" w:lineRule="atLeast"/>
              <w:rPr>
                <w:rFonts w:ascii="Times New Roman" w:hAnsi="Times New Roman" w:cs="Times New Roman"/>
                <w:b/>
                <w:sz w:val="24"/>
                <w:szCs w:val="24"/>
              </w:rPr>
            </w:pPr>
            <w:r w:rsidRPr="000F2D02">
              <w:rPr>
                <w:rFonts w:ascii="Times New Roman" w:hAnsi="Times New Roman" w:cs="Times New Roman"/>
                <w:b/>
                <w:sz w:val="24"/>
                <w:szCs w:val="24"/>
              </w:rPr>
              <w:t>Подготовитель-</w:t>
            </w:r>
          </w:p>
          <w:p w:rsidR="00F00986" w:rsidRPr="000F2D02" w:rsidRDefault="00F00986" w:rsidP="00ED294A">
            <w:pPr>
              <w:spacing w:after="0" w:line="0" w:lineRule="atLeast"/>
              <w:rPr>
                <w:rFonts w:ascii="Times New Roman" w:hAnsi="Times New Roman" w:cs="Times New Roman"/>
                <w:b/>
                <w:sz w:val="24"/>
                <w:szCs w:val="24"/>
              </w:rPr>
            </w:pPr>
            <w:r w:rsidRPr="000F2D02">
              <w:rPr>
                <w:rFonts w:ascii="Times New Roman" w:hAnsi="Times New Roman" w:cs="Times New Roman"/>
                <w:b/>
                <w:sz w:val="24"/>
                <w:szCs w:val="24"/>
              </w:rPr>
              <w:t>ная к школе</w:t>
            </w:r>
          </w:p>
          <w:p w:rsidR="00F00986" w:rsidRPr="000F2D02" w:rsidRDefault="00F00986" w:rsidP="00ED294A">
            <w:pPr>
              <w:spacing w:after="0" w:line="0" w:lineRule="atLeast"/>
              <w:rPr>
                <w:rFonts w:ascii="Times New Roman" w:hAnsi="Times New Roman" w:cs="Times New Roman"/>
                <w:b/>
                <w:sz w:val="24"/>
                <w:szCs w:val="24"/>
              </w:rPr>
            </w:pPr>
            <w:r w:rsidRPr="000F2D02">
              <w:rPr>
                <w:rFonts w:ascii="Times New Roman" w:hAnsi="Times New Roman" w:cs="Times New Roman"/>
                <w:b/>
                <w:sz w:val="24"/>
                <w:szCs w:val="24"/>
              </w:rPr>
              <w:t>группа</w:t>
            </w:r>
            <w:r>
              <w:rPr>
                <w:rFonts w:ascii="Times New Roman" w:hAnsi="Times New Roman" w:cs="Times New Roman"/>
                <w:b/>
                <w:sz w:val="24"/>
                <w:szCs w:val="24"/>
              </w:rPr>
              <w:t xml:space="preserve"> №1</w:t>
            </w:r>
          </w:p>
        </w:tc>
        <w:tc>
          <w:tcPr>
            <w:tcW w:w="3119" w:type="dxa"/>
          </w:tcPr>
          <w:p w:rsidR="00F00986" w:rsidRDefault="00F00986" w:rsidP="00ED294A">
            <w:pPr>
              <w:spacing w:after="0" w:line="0" w:lineRule="atLeast"/>
              <w:rPr>
                <w:rFonts w:ascii="Times New Roman" w:hAnsi="Times New Roman" w:cs="Times New Roman"/>
                <w:sz w:val="24"/>
                <w:szCs w:val="24"/>
              </w:rPr>
            </w:pPr>
            <w:r w:rsidRPr="000F2D02">
              <w:rPr>
                <w:rFonts w:ascii="Times New Roman" w:hAnsi="Times New Roman" w:cs="Times New Roman"/>
                <w:sz w:val="24"/>
                <w:szCs w:val="24"/>
              </w:rPr>
              <w:t xml:space="preserve">9.00-9.30  </w:t>
            </w:r>
          </w:p>
          <w:p w:rsidR="00F00986" w:rsidRPr="000F2D02" w:rsidRDefault="00F00986" w:rsidP="00ED294A">
            <w:pPr>
              <w:spacing w:after="0" w:line="0" w:lineRule="atLeast"/>
              <w:rPr>
                <w:rFonts w:ascii="Times New Roman" w:hAnsi="Times New Roman" w:cs="Times New Roman"/>
                <w:sz w:val="24"/>
                <w:szCs w:val="24"/>
              </w:rPr>
            </w:pPr>
            <w:r w:rsidRPr="000F2D02">
              <w:rPr>
                <w:rFonts w:ascii="Times New Roman" w:hAnsi="Times New Roman" w:cs="Times New Roman"/>
                <w:sz w:val="24"/>
                <w:szCs w:val="24"/>
              </w:rPr>
              <w:t xml:space="preserve"> </w:t>
            </w:r>
            <w:r w:rsidRPr="000F4730">
              <w:rPr>
                <w:rFonts w:ascii="Times New Roman" w:hAnsi="Times New Roman" w:cs="Times New Roman"/>
              </w:rPr>
              <w:t xml:space="preserve">1.Развитие речи </w:t>
            </w:r>
          </w:p>
          <w:p w:rsidR="00F00986" w:rsidRDefault="00F00986" w:rsidP="00ED294A">
            <w:pPr>
              <w:tabs>
                <w:tab w:val="left" w:pos="993"/>
              </w:tabs>
              <w:spacing w:after="0" w:line="0" w:lineRule="atLeast"/>
              <w:rPr>
                <w:rFonts w:ascii="Times New Roman" w:hAnsi="Times New Roman" w:cs="Times New Roman"/>
                <w:sz w:val="24"/>
                <w:szCs w:val="24"/>
              </w:rPr>
            </w:pPr>
            <w:r w:rsidRPr="000F2D02">
              <w:rPr>
                <w:rFonts w:ascii="Times New Roman" w:hAnsi="Times New Roman" w:cs="Times New Roman"/>
                <w:sz w:val="24"/>
                <w:szCs w:val="24"/>
              </w:rPr>
              <w:t xml:space="preserve">9.40-10.10 </w:t>
            </w:r>
          </w:p>
          <w:p w:rsidR="00F00986" w:rsidRPr="000F4730" w:rsidRDefault="00F00986" w:rsidP="00ED294A">
            <w:pPr>
              <w:tabs>
                <w:tab w:val="left" w:pos="993"/>
              </w:tabs>
              <w:spacing w:after="0" w:line="0" w:lineRule="atLeast"/>
              <w:rPr>
                <w:rFonts w:ascii="Times New Roman" w:hAnsi="Times New Roman" w:cs="Times New Roman"/>
              </w:rPr>
            </w:pPr>
            <w:r w:rsidRPr="000F4730">
              <w:rPr>
                <w:rFonts w:ascii="Times New Roman" w:hAnsi="Times New Roman" w:cs="Times New Roman"/>
              </w:rPr>
              <w:t xml:space="preserve">2.Художественно – эстетическое </w:t>
            </w:r>
          </w:p>
          <w:p w:rsidR="00F00986" w:rsidRPr="000F2D02" w:rsidRDefault="00F00986" w:rsidP="00ED294A">
            <w:pPr>
              <w:spacing w:after="0" w:line="0" w:lineRule="atLeast"/>
              <w:rPr>
                <w:rFonts w:ascii="Times New Roman" w:hAnsi="Times New Roman" w:cs="Times New Roman"/>
                <w:sz w:val="24"/>
                <w:szCs w:val="24"/>
              </w:rPr>
            </w:pPr>
            <w:r>
              <w:rPr>
                <w:rFonts w:ascii="Times New Roman" w:hAnsi="Times New Roman" w:cs="Times New Roman"/>
              </w:rPr>
              <w:t>Р</w:t>
            </w:r>
            <w:r w:rsidRPr="000F4730">
              <w:rPr>
                <w:rFonts w:ascii="Times New Roman" w:hAnsi="Times New Roman" w:cs="Times New Roman"/>
              </w:rPr>
              <w:t>азвитие</w:t>
            </w:r>
            <w:r>
              <w:rPr>
                <w:rFonts w:ascii="Times New Roman" w:hAnsi="Times New Roman" w:cs="Times New Roman"/>
              </w:rPr>
              <w:t xml:space="preserve"> (рисование)</w:t>
            </w:r>
          </w:p>
          <w:p w:rsidR="00F00986" w:rsidRDefault="00F00986" w:rsidP="00ED294A">
            <w:pPr>
              <w:spacing w:after="0" w:line="0" w:lineRule="atLeast"/>
              <w:jc w:val="both"/>
              <w:rPr>
                <w:rFonts w:ascii="Times New Roman" w:hAnsi="Times New Roman" w:cs="Times New Roman"/>
                <w:sz w:val="24"/>
                <w:szCs w:val="24"/>
              </w:rPr>
            </w:pPr>
            <w:r w:rsidRPr="000F2D02">
              <w:rPr>
                <w:rFonts w:ascii="Times New Roman" w:hAnsi="Times New Roman" w:cs="Times New Roman"/>
                <w:sz w:val="24"/>
                <w:szCs w:val="24"/>
              </w:rPr>
              <w:t>10.40-11.10</w:t>
            </w:r>
          </w:p>
          <w:p w:rsidR="00F00986" w:rsidRPr="000F4730" w:rsidRDefault="00F00986" w:rsidP="00ED294A">
            <w:pPr>
              <w:spacing w:after="0" w:line="0" w:lineRule="atLeast"/>
              <w:jc w:val="both"/>
              <w:rPr>
                <w:rFonts w:ascii="Times New Roman" w:hAnsi="Times New Roman" w:cs="Times New Roman"/>
              </w:rPr>
            </w:pPr>
            <w:r w:rsidRPr="000F2D02">
              <w:rPr>
                <w:rFonts w:ascii="Times New Roman" w:hAnsi="Times New Roman" w:cs="Times New Roman"/>
                <w:sz w:val="24"/>
                <w:szCs w:val="24"/>
              </w:rPr>
              <w:t xml:space="preserve"> </w:t>
            </w:r>
            <w:r w:rsidRPr="000F4730">
              <w:rPr>
                <w:rFonts w:ascii="Times New Roman" w:hAnsi="Times New Roman" w:cs="Times New Roman"/>
              </w:rPr>
              <w:t xml:space="preserve">3.Физическое </w:t>
            </w:r>
          </w:p>
          <w:p w:rsidR="00F00986" w:rsidRPr="000F2D02" w:rsidRDefault="00F00986" w:rsidP="00ED294A">
            <w:pPr>
              <w:spacing w:after="0" w:line="0" w:lineRule="atLeast"/>
              <w:rPr>
                <w:rFonts w:ascii="Times New Roman" w:hAnsi="Times New Roman" w:cs="Times New Roman"/>
                <w:sz w:val="24"/>
                <w:szCs w:val="24"/>
              </w:rPr>
            </w:pPr>
            <w:r w:rsidRPr="000F4730">
              <w:rPr>
                <w:rFonts w:ascii="Times New Roman" w:hAnsi="Times New Roman" w:cs="Times New Roman"/>
              </w:rPr>
              <w:t>Развитие</w:t>
            </w:r>
            <w:r>
              <w:rPr>
                <w:rFonts w:ascii="Times New Roman" w:hAnsi="Times New Roman" w:cs="Times New Roman"/>
              </w:rPr>
              <w:t>(физкультурное занятие)</w:t>
            </w:r>
          </w:p>
          <w:p w:rsidR="00F00986" w:rsidRPr="000F2D02" w:rsidRDefault="00F00986" w:rsidP="00ED294A">
            <w:pPr>
              <w:spacing w:after="0" w:line="0" w:lineRule="atLeast"/>
              <w:rPr>
                <w:rFonts w:ascii="Times New Roman" w:hAnsi="Times New Roman" w:cs="Times New Roman"/>
                <w:sz w:val="24"/>
                <w:szCs w:val="24"/>
              </w:rPr>
            </w:pPr>
          </w:p>
        </w:tc>
        <w:tc>
          <w:tcPr>
            <w:tcW w:w="2834" w:type="dxa"/>
          </w:tcPr>
          <w:p w:rsidR="00F00986" w:rsidRPr="000F2D02" w:rsidRDefault="00F00986" w:rsidP="00ED294A">
            <w:pPr>
              <w:spacing w:after="0" w:line="0" w:lineRule="atLeast"/>
              <w:rPr>
                <w:rFonts w:ascii="Times New Roman" w:hAnsi="Times New Roman" w:cs="Times New Roman"/>
                <w:sz w:val="24"/>
                <w:szCs w:val="24"/>
              </w:rPr>
            </w:pPr>
            <w:r w:rsidRPr="000F2D02">
              <w:rPr>
                <w:rFonts w:ascii="Times New Roman" w:hAnsi="Times New Roman" w:cs="Times New Roman"/>
                <w:sz w:val="24"/>
                <w:szCs w:val="24"/>
              </w:rPr>
              <w:t xml:space="preserve">9.00-9.30 </w:t>
            </w:r>
            <w:r w:rsidRPr="000F4730">
              <w:rPr>
                <w:rFonts w:ascii="Times New Roman" w:hAnsi="Times New Roman" w:cs="Times New Roman"/>
              </w:rPr>
              <w:t>1.Поз</w:t>
            </w:r>
            <w:r>
              <w:rPr>
                <w:rFonts w:ascii="Times New Roman" w:hAnsi="Times New Roman" w:cs="Times New Roman"/>
              </w:rPr>
              <w:t>навательное развитие(ФЭМП)</w:t>
            </w:r>
            <w:r w:rsidRPr="000F2D02">
              <w:rPr>
                <w:rFonts w:ascii="Times New Roman" w:hAnsi="Times New Roman" w:cs="Times New Roman"/>
                <w:sz w:val="24"/>
                <w:szCs w:val="24"/>
              </w:rPr>
              <w:t xml:space="preserve"> </w:t>
            </w:r>
          </w:p>
          <w:p w:rsidR="00F00986" w:rsidRPr="000F2D02" w:rsidRDefault="00F00986" w:rsidP="00ED294A">
            <w:pPr>
              <w:spacing w:after="0" w:line="0" w:lineRule="atLeast"/>
              <w:rPr>
                <w:rFonts w:ascii="Times New Roman" w:hAnsi="Times New Roman" w:cs="Times New Roman"/>
                <w:sz w:val="24"/>
                <w:szCs w:val="24"/>
              </w:rPr>
            </w:pPr>
            <w:r w:rsidRPr="000F2D02">
              <w:rPr>
                <w:rFonts w:ascii="Times New Roman" w:hAnsi="Times New Roman" w:cs="Times New Roman"/>
                <w:sz w:val="24"/>
                <w:szCs w:val="24"/>
              </w:rPr>
              <w:t xml:space="preserve">9.40-10.10 </w:t>
            </w:r>
            <w:r w:rsidRPr="000F4730">
              <w:rPr>
                <w:rFonts w:ascii="Times New Roman" w:hAnsi="Times New Roman" w:cs="Times New Roman"/>
              </w:rPr>
              <w:t>2.Художественно-эстетическое развитие</w:t>
            </w:r>
            <w:r>
              <w:rPr>
                <w:rFonts w:ascii="Times New Roman" w:hAnsi="Times New Roman" w:cs="Times New Roman"/>
              </w:rPr>
              <w:t>(конструирование)</w:t>
            </w:r>
          </w:p>
          <w:p w:rsidR="00F00986" w:rsidRPr="000F2D02" w:rsidRDefault="00F00986" w:rsidP="00ED294A">
            <w:pPr>
              <w:spacing w:after="0" w:line="0" w:lineRule="atLeast"/>
              <w:rPr>
                <w:rFonts w:ascii="Times New Roman" w:hAnsi="Times New Roman" w:cs="Times New Roman"/>
                <w:sz w:val="24"/>
                <w:szCs w:val="24"/>
              </w:rPr>
            </w:pPr>
            <w:r w:rsidRPr="000F2D02">
              <w:rPr>
                <w:rFonts w:ascii="Times New Roman" w:hAnsi="Times New Roman" w:cs="Times New Roman"/>
                <w:sz w:val="24"/>
                <w:szCs w:val="24"/>
              </w:rPr>
              <w:t>10.20-10.50</w:t>
            </w:r>
          </w:p>
          <w:p w:rsidR="00F00986" w:rsidRPr="000F2D02" w:rsidRDefault="00F00986" w:rsidP="00ED294A">
            <w:pPr>
              <w:spacing w:after="0" w:line="0" w:lineRule="atLeast"/>
              <w:rPr>
                <w:rFonts w:ascii="Times New Roman" w:hAnsi="Times New Roman" w:cs="Times New Roman"/>
                <w:sz w:val="24"/>
                <w:szCs w:val="24"/>
              </w:rPr>
            </w:pPr>
            <w:r w:rsidRPr="000F4730">
              <w:rPr>
                <w:rFonts w:ascii="Times New Roman" w:hAnsi="Times New Roman" w:cs="Times New Roman"/>
              </w:rPr>
              <w:t>3.Художественно - эстетическое развитие</w:t>
            </w:r>
            <w:r w:rsidRPr="000F2D02">
              <w:rPr>
                <w:rFonts w:ascii="Times New Roman" w:hAnsi="Times New Roman" w:cs="Times New Roman"/>
                <w:sz w:val="24"/>
                <w:szCs w:val="24"/>
              </w:rPr>
              <w:t xml:space="preserve"> </w:t>
            </w:r>
            <w:r>
              <w:rPr>
                <w:rFonts w:ascii="Times New Roman" w:hAnsi="Times New Roman" w:cs="Times New Roman"/>
                <w:sz w:val="24"/>
                <w:szCs w:val="24"/>
              </w:rPr>
              <w:t>(музыкальное занятие)</w:t>
            </w:r>
          </w:p>
          <w:p w:rsidR="00F00986" w:rsidRDefault="00F00986" w:rsidP="00ED294A">
            <w:pPr>
              <w:tabs>
                <w:tab w:val="left" w:pos="993"/>
              </w:tabs>
              <w:spacing w:after="0" w:line="0" w:lineRule="atLeast"/>
              <w:rPr>
                <w:rFonts w:ascii="Times New Roman" w:hAnsi="Times New Roman" w:cs="Times New Roman"/>
                <w:sz w:val="24"/>
                <w:szCs w:val="24"/>
              </w:rPr>
            </w:pPr>
            <w:r>
              <w:rPr>
                <w:rFonts w:ascii="Times New Roman" w:hAnsi="Times New Roman" w:cs="Times New Roman"/>
                <w:sz w:val="24"/>
                <w:szCs w:val="24"/>
              </w:rPr>
              <w:t>15.30-16.0</w:t>
            </w:r>
            <w:r w:rsidRPr="000F2D02">
              <w:rPr>
                <w:rFonts w:ascii="Times New Roman" w:hAnsi="Times New Roman" w:cs="Times New Roman"/>
                <w:sz w:val="24"/>
                <w:szCs w:val="24"/>
              </w:rPr>
              <w:t>0</w:t>
            </w:r>
          </w:p>
          <w:p w:rsidR="00F00986" w:rsidRDefault="00F00986" w:rsidP="00ED294A">
            <w:pPr>
              <w:tabs>
                <w:tab w:val="left" w:pos="993"/>
              </w:tabs>
              <w:spacing w:after="0" w:line="0" w:lineRule="atLeast"/>
              <w:rPr>
                <w:rFonts w:ascii="Times New Roman" w:hAnsi="Times New Roman" w:cs="Times New Roman"/>
              </w:rPr>
            </w:pPr>
            <w:r w:rsidRPr="000F2D02">
              <w:rPr>
                <w:rFonts w:ascii="Times New Roman" w:hAnsi="Times New Roman" w:cs="Times New Roman"/>
                <w:b/>
                <w:sz w:val="24"/>
                <w:szCs w:val="24"/>
              </w:rPr>
              <w:t xml:space="preserve"> </w:t>
            </w:r>
            <w:r w:rsidRPr="000F4730">
              <w:rPr>
                <w:rFonts w:ascii="Times New Roman" w:hAnsi="Times New Roman" w:cs="Times New Roman"/>
              </w:rPr>
              <w:t>4.Социально-коммуникативное развитие</w:t>
            </w:r>
          </w:p>
          <w:p w:rsidR="00F00986" w:rsidRPr="00544FAB" w:rsidRDefault="00F00986" w:rsidP="00ED294A">
            <w:pPr>
              <w:tabs>
                <w:tab w:val="left" w:pos="993"/>
              </w:tabs>
              <w:spacing w:after="0" w:line="0" w:lineRule="atLeast"/>
              <w:rPr>
                <w:rFonts w:ascii="Times New Roman" w:hAnsi="Times New Roman" w:cs="Times New Roman"/>
              </w:rPr>
            </w:pPr>
            <w:r>
              <w:rPr>
                <w:rFonts w:ascii="Times New Roman" w:hAnsi="Times New Roman" w:cs="Times New Roman"/>
              </w:rPr>
              <w:t>(</w:t>
            </w:r>
            <w:r w:rsidRPr="000F4730">
              <w:rPr>
                <w:rFonts w:ascii="Times New Roman" w:hAnsi="Times New Roman" w:cs="Times New Roman"/>
              </w:rPr>
              <w:t>нравственное, знакомство с трудом взрослых, представление о семье, о малой родине, безопасность</w:t>
            </w:r>
            <w:r>
              <w:rPr>
                <w:rFonts w:ascii="Times New Roman" w:hAnsi="Times New Roman" w:cs="Times New Roman"/>
              </w:rPr>
              <w:t>)</w:t>
            </w:r>
          </w:p>
        </w:tc>
        <w:tc>
          <w:tcPr>
            <w:tcW w:w="2693" w:type="dxa"/>
          </w:tcPr>
          <w:p w:rsidR="00F00986" w:rsidRPr="000F2D02" w:rsidRDefault="00F00986" w:rsidP="00ED294A">
            <w:pPr>
              <w:spacing w:after="0" w:line="0" w:lineRule="atLeast"/>
              <w:rPr>
                <w:rFonts w:ascii="Times New Roman" w:hAnsi="Times New Roman" w:cs="Times New Roman"/>
                <w:sz w:val="24"/>
                <w:szCs w:val="24"/>
              </w:rPr>
            </w:pPr>
            <w:r w:rsidRPr="000F2D02">
              <w:rPr>
                <w:rFonts w:ascii="Times New Roman" w:hAnsi="Times New Roman" w:cs="Times New Roman"/>
                <w:sz w:val="24"/>
                <w:szCs w:val="24"/>
              </w:rPr>
              <w:t xml:space="preserve">9.00-9.30 </w:t>
            </w:r>
            <w:r w:rsidRPr="000F4730">
              <w:rPr>
                <w:rFonts w:ascii="Times New Roman" w:hAnsi="Times New Roman" w:cs="Times New Roman"/>
              </w:rPr>
              <w:t xml:space="preserve">1.Развитие речи </w:t>
            </w:r>
          </w:p>
          <w:p w:rsidR="00F00986" w:rsidRPr="000F2D02" w:rsidRDefault="00F00986" w:rsidP="00ED294A">
            <w:pPr>
              <w:spacing w:after="0" w:line="0" w:lineRule="atLeast"/>
              <w:rPr>
                <w:rFonts w:ascii="Times New Roman" w:hAnsi="Times New Roman" w:cs="Times New Roman"/>
                <w:sz w:val="24"/>
                <w:szCs w:val="24"/>
              </w:rPr>
            </w:pPr>
            <w:r w:rsidRPr="000F2D02">
              <w:rPr>
                <w:rFonts w:ascii="Times New Roman" w:hAnsi="Times New Roman" w:cs="Times New Roman"/>
                <w:sz w:val="24"/>
                <w:szCs w:val="24"/>
              </w:rPr>
              <w:t>9.40-10.10</w:t>
            </w:r>
          </w:p>
          <w:p w:rsidR="00F00986" w:rsidRDefault="00F00986" w:rsidP="00ED294A">
            <w:pPr>
              <w:spacing w:after="0" w:line="0" w:lineRule="atLeast"/>
              <w:rPr>
                <w:rFonts w:ascii="Times New Roman" w:hAnsi="Times New Roman" w:cs="Times New Roman"/>
                <w:sz w:val="24"/>
                <w:szCs w:val="24"/>
              </w:rPr>
            </w:pPr>
            <w:r w:rsidRPr="000F4730">
              <w:rPr>
                <w:rFonts w:ascii="Times New Roman" w:hAnsi="Times New Roman" w:cs="Times New Roman"/>
              </w:rPr>
              <w:t>2.Познавательное развитие</w:t>
            </w:r>
            <w:r w:rsidRPr="000F2D02">
              <w:rPr>
                <w:rFonts w:ascii="Times New Roman" w:hAnsi="Times New Roman" w:cs="Times New Roman"/>
                <w:sz w:val="24"/>
                <w:szCs w:val="24"/>
              </w:rPr>
              <w:t xml:space="preserve"> </w:t>
            </w:r>
            <w:r>
              <w:rPr>
                <w:rFonts w:ascii="Times New Roman" w:hAnsi="Times New Roman" w:cs="Times New Roman"/>
                <w:sz w:val="24"/>
                <w:szCs w:val="24"/>
              </w:rPr>
              <w:t>(ФЭМП)</w:t>
            </w:r>
          </w:p>
          <w:p w:rsidR="00F00986" w:rsidRDefault="00F00986" w:rsidP="00ED294A">
            <w:pPr>
              <w:spacing w:after="0" w:line="0" w:lineRule="atLeast"/>
              <w:rPr>
                <w:rFonts w:ascii="Times New Roman" w:hAnsi="Times New Roman" w:cs="Times New Roman"/>
                <w:sz w:val="24"/>
                <w:szCs w:val="24"/>
              </w:rPr>
            </w:pPr>
            <w:r w:rsidRPr="000F2D02">
              <w:rPr>
                <w:rFonts w:ascii="Times New Roman" w:hAnsi="Times New Roman" w:cs="Times New Roman"/>
                <w:sz w:val="24"/>
                <w:szCs w:val="24"/>
              </w:rPr>
              <w:t xml:space="preserve">10.40 -11.10 </w:t>
            </w:r>
            <w:r w:rsidRPr="000F4730">
              <w:rPr>
                <w:rFonts w:ascii="Times New Roman" w:hAnsi="Times New Roman" w:cs="Times New Roman"/>
              </w:rPr>
              <w:t>3.Физическое развитие</w:t>
            </w:r>
            <w:r w:rsidRPr="000F2D02">
              <w:rPr>
                <w:rFonts w:ascii="Times New Roman" w:hAnsi="Times New Roman" w:cs="Times New Roman"/>
                <w:sz w:val="24"/>
                <w:szCs w:val="24"/>
              </w:rPr>
              <w:t xml:space="preserve"> </w:t>
            </w:r>
            <w:r>
              <w:rPr>
                <w:rFonts w:ascii="Times New Roman" w:hAnsi="Times New Roman" w:cs="Times New Roman"/>
                <w:sz w:val="24"/>
                <w:szCs w:val="24"/>
              </w:rPr>
              <w:t>(физкультурное развитие)</w:t>
            </w:r>
          </w:p>
          <w:p w:rsidR="00F00986" w:rsidRDefault="00F00986" w:rsidP="00ED294A">
            <w:pPr>
              <w:spacing w:after="0" w:line="0" w:lineRule="atLeast"/>
              <w:rPr>
                <w:rFonts w:ascii="Times New Roman" w:hAnsi="Times New Roman" w:cs="Times New Roman"/>
                <w:sz w:val="24"/>
                <w:szCs w:val="24"/>
              </w:rPr>
            </w:pPr>
            <w:r>
              <w:rPr>
                <w:rFonts w:ascii="Times New Roman" w:hAnsi="Times New Roman" w:cs="Times New Roman"/>
                <w:sz w:val="24"/>
                <w:szCs w:val="24"/>
              </w:rPr>
              <w:t>15.30-16.00</w:t>
            </w:r>
          </w:p>
          <w:p w:rsidR="00F00986" w:rsidRPr="000F2D02" w:rsidRDefault="00F00986" w:rsidP="00ED294A">
            <w:pPr>
              <w:spacing w:after="0" w:line="0" w:lineRule="atLeast"/>
              <w:rPr>
                <w:rFonts w:ascii="Times New Roman" w:hAnsi="Times New Roman" w:cs="Times New Roman"/>
                <w:sz w:val="24"/>
                <w:szCs w:val="24"/>
              </w:rPr>
            </w:pPr>
          </w:p>
        </w:tc>
        <w:tc>
          <w:tcPr>
            <w:tcW w:w="2835" w:type="dxa"/>
          </w:tcPr>
          <w:p w:rsidR="00F00986" w:rsidRPr="000F2D02" w:rsidRDefault="00F00986" w:rsidP="00ED294A">
            <w:pPr>
              <w:spacing w:after="0" w:line="0" w:lineRule="atLeast"/>
              <w:rPr>
                <w:rFonts w:ascii="Times New Roman" w:hAnsi="Times New Roman" w:cs="Times New Roman"/>
                <w:sz w:val="24"/>
                <w:szCs w:val="24"/>
              </w:rPr>
            </w:pPr>
            <w:r w:rsidRPr="000F2D02">
              <w:rPr>
                <w:rFonts w:ascii="Times New Roman" w:hAnsi="Times New Roman" w:cs="Times New Roman"/>
                <w:sz w:val="24"/>
                <w:szCs w:val="24"/>
              </w:rPr>
              <w:t xml:space="preserve">9.00-9.30 </w:t>
            </w:r>
            <w:r w:rsidRPr="000F4730">
              <w:rPr>
                <w:rFonts w:ascii="Times New Roman" w:hAnsi="Times New Roman" w:cs="Times New Roman"/>
              </w:rPr>
              <w:t>1.Развитие речи</w:t>
            </w:r>
          </w:p>
          <w:p w:rsidR="00F00986" w:rsidRDefault="00F00986" w:rsidP="00ED294A">
            <w:pPr>
              <w:spacing w:after="0" w:line="0" w:lineRule="atLeast"/>
              <w:rPr>
                <w:rFonts w:ascii="Times New Roman" w:hAnsi="Times New Roman" w:cs="Times New Roman"/>
                <w:sz w:val="24"/>
                <w:szCs w:val="24"/>
              </w:rPr>
            </w:pPr>
            <w:r w:rsidRPr="000F2D02">
              <w:rPr>
                <w:rFonts w:ascii="Times New Roman" w:hAnsi="Times New Roman" w:cs="Times New Roman"/>
                <w:sz w:val="24"/>
                <w:szCs w:val="24"/>
              </w:rPr>
              <w:t xml:space="preserve">9.40-10.10 </w:t>
            </w:r>
            <w:r w:rsidRPr="000F4730">
              <w:rPr>
                <w:rFonts w:ascii="Times New Roman" w:hAnsi="Times New Roman" w:cs="Times New Roman"/>
              </w:rPr>
              <w:t>2.Художественно –эстетическое развитие</w:t>
            </w:r>
            <w:r w:rsidRPr="000F2D02">
              <w:rPr>
                <w:rFonts w:ascii="Times New Roman" w:hAnsi="Times New Roman" w:cs="Times New Roman"/>
                <w:sz w:val="24"/>
                <w:szCs w:val="24"/>
              </w:rPr>
              <w:t xml:space="preserve"> </w:t>
            </w:r>
            <w:r>
              <w:rPr>
                <w:rFonts w:ascii="Times New Roman" w:hAnsi="Times New Roman" w:cs="Times New Roman"/>
                <w:sz w:val="24"/>
                <w:szCs w:val="24"/>
              </w:rPr>
              <w:t>(лепка/аппликация)</w:t>
            </w:r>
          </w:p>
          <w:p w:rsidR="00F00986" w:rsidRPr="000F2D02" w:rsidRDefault="00F00986" w:rsidP="00ED294A">
            <w:pPr>
              <w:spacing w:after="0" w:line="0" w:lineRule="atLeast"/>
              <w:rPr>
                <w:rFonts w:ascii="Times New Roman" w:hAnsi="Times New Roman" w:cs="Times New Roman"/>
                <w:sz w:val="24"/>
                <w:szCs w:val="24"/>
              </w:rPr>
            </w:pPr>
            <w:r w:rsidRPr="000F2D02">
              <w:rPr>
                <w:rFonts w:ascii="Times New Roman" w:hAnsi="Times New Roman" w:cs="Times New Roman"/>
                <w:sz w:val="24"/>
                <w:szCs w:val="24"/>
              </w:rPr>
              <w:t>10.20-10.50</w:t>
            </w:r>
          </w:p>
          <w:p w:rsidR="00F00986" w:rsidRPr="000F2D02" w:rsidRDefault="00F00986" w:rsidP="00ED294A">
            <w:pPr>
              <w:spacing w:after="0" w:line="0" w:lineRule="atLeast"/>
              <w:rPr>
                <w:rFonts w:ascii="Times New Roman" w:hAnsi="Times New Roman" w:cs="Times New Roman"/>
                <w:sz w:val="24"/>
                <w:szCs w:val="24"/>
              </w:rPr>
            </w:pPr>
            <w:r w:rsidRPr="000F4730">
              <w:rPr>
                <w:rFonts w:ascii="Times New Roman" w:hAnsi="Times New Roman" w:cs="Times New Roman"/>
              </w:rPr>
              <w:t xml:space="preserve">3.Художественно - эстетическое </w:t>
            </w:r>
            <w:r>
              <w:rPr>
                <w:rFonts w:ascii="Times New Roman" w:hAnsi="Times New Roman" w:cs="Times New Roman"/>
              </w:rPr>
              <w:t>развитии(музыкальное развитие)</w:t>
            </w:r>
          </w:p>
        </w:tc>
        <w:tc>
          <w:tcPr>
            <w:tcW w:w="2835" w:type="dxa"/>
          </w:tcPr>
          <w:p w:rsidR="00F00986" w:rsidRDefault="00F00986" w:rsidP="00ED294A">
            <w:pPr>
              <w:tabs>
                <w:tab w:val="left" w:pos="993"/>
              </w:tabs>
              <w:spacing w:after="0" w:line="0" w:lineRule="atLeast"/>
              <w:rPr>
                <w:rFonts w:ascii="Times New Roman" w:hAnsi="Times New Roman" w:cs="Times New Roman"/>
              </w:rPr>
            </w:pPr>
            <w:r w:rsidRPr="000F2D02">
              <w:rPr>
                <w:rFonts w:ascii="Times New Roman" w:hAnsi="Times New Roman" w:cs="Times New Roman"/>
                <w:sz w:val="24"/>
                <w:szCs w:val="24"/>
              </w:rPr>
              <w:t xml:space="preserve">9.00-9.30 </w:t>
            </w:r>
            <w:r w:rsidRPr="000F4730">
              <w:rPr>
                <w:rFonts w:ascii="Times New Roman" w:hAnsi="Times New Roman" w:cs="Times New Roman"/>
              </w:rPr>
              <w:t>1.Познавательное развитие</w:t>
            </w:r>
            <w:r>
              <w:rPr>
                <w:rFonts w:ascii="Times New Roman" w:hAnsi="Times New Roman" w:cs="Times New Roman"/>
              </w:rPr>
              <w:t>(ФКЦМ)</w:t>
            </w:r>
          </w:p>
          <w:p w:rsidR="00F00986" w:rsidRDefault="00F00986" w:rsidP="00ED294A">
            <w:pPr>
              <w:tabs>
                <w:tab w:val="left" w:pos="993"/>
              </w:tabs>
              <w:spacing w:after="0" w:line="0" w:lineRule="atLeast"/>
              <w:rPr>
                <w:rFonts w:ascii="Times New Roman" w:hAnsi="Times New Roman" w:cs="Times New Roman"/>
                <w:sz w:val="24"/>
                <w:szCs w:val="24"/>
              </w:rPr>
            </w:pPr>
            <w:r w:rsidRPr="000F4730">
              <w:rPr>
                <w:rFonts w:ascii="Times New Roman" w:hAnsi="Times New Roman" w:cs="Times New Roman"/>
              </w:rPr>
              <w:t xml:space="preserve"> </w:t>
            </w:r>
            <w:r w:rsidRPr="000F2D02">
              <w:rPr>
                <w:rFonts w:ascii="Times New Roman" w:hAnsi="Times New Roman" w:cs="Times New Roman"/>
                <w:sz w:val="24"/>
                <w:szCs w:val="24"/>
              </w:rPr>
              <w:t>9.40-10.10</w:t>
            </w:r>
          </w:p>
          <w:p w:rsidR="00F00986" w:rsidRPr="000F4730" w:rsidRDefault="00F00986" w:rsidP="00ED294A">
            <w:pPr>
              <w:tabs>
                <w:tab w:val="left" w:pos="993"/>
              </w:tabs>
              <w:spacing w:after="0" w:line="0" w:lineRule="atLeast"/>
              <w:rPr>
                <w:rFonts w:ascii="Times New Roman" w:hAnsi="Times New Roman" w:cs="Times New Roman"/>
              </w:rPr>
            </w:pPr>
            <w:r w:rsidRPr="000F4730">
              <w:rPr>
                <w:rFonts w:ascii="Times New Roman" w:hAnsi="Times New Roman" w:cs="Times New Roman"/>
              </w:rPr>
              <w:t>2.Художественно-эстетическое развитие</w:t>
            </w:r>
            <w:r>
              <w:rPr>
                <w:rFonts w:ascii="Times New Roman" w:hAnsi="Times New Roman" w:cs="Times New Roman"/>
              </w:rPr>
              <w:t>(рисование)</w:t>
            </w:r>
          </w:p>
          <w:p w:rsidR="00F00986" w:rsidRPr="000F2D02" w:rsidRDefault="00F00986" w:rsidP="00ED294A">
            <w:pPr>
              <w:spacing w:after="0" w:line="0" w:lineRule="atLeast"/>
              <w:rPr>
                <w:rFonts w:ascii="Times New Roman" w:hAnsi="Times New Roman" w:cs="Times New Roman"/>
                <w:sz w:val="24"/>
                <w:szCs w:val="24"/>
              </w:rPr>
            </w:pPr>
            <w:r w:rsidRPr="000F2D02">
              <w:rPr>
                <w:rFonts w:ascii="Times New Roman" w:hAnsi="Times New Roman" w:cs="Times New Roman"/>
                <w:sz w:val="24"/>
                <w:szCs w:val="24"/>
              </w:rPr>
              <w:t xml:space="preserve">11.10- 11.40 </w:t>
            </w:r>
            <w:r>
              <w:rPr>
                <w:rFonts w:ascii="Times New Roman" w:hAnsi="Times New Roman" w:cs="Times New Roman"/>
                <w:sz w:val="24"/>
                <w:szCs w:val="24"/>
              </w:rPr>
              <w:t>Физическое развитие</w:t>
            </w:r>
          </w:p>
          <w:p w:rsidR="00F00986" w:rsidRDefault="00F00986" w:rsidP="00ED294A">
            <w:pPr>
              <w:spacing w:after="0" w:line="0" w:lineRule="atLeast"/>
              <w:rPr>
                <w:rFonts w:ascii="Times New Roman" w:hAnsi="Times New Roman" w:cs="Times New Roman"/>
                <w:sz w:val="24"/>
                <w:szCs w:val="24"/>
              </w:rPr>
            </w:pPr>
            <w:r w:rsidRPr="000F2D02">
              <w:rPr>
                <w:rFonts w:ascii="Times New Roman" w:hAnsi="Times New Roman" w:cs="Times New Roman"/>
                <w:sz w:val="24"/>
                <w:szCs w:val="24"/>
              </w:rPr>
              <w:t>(Ф</w:t>
            </w:r>
            <w:r>
              <w:rPr>
                <w:rFonts w:ascii="Times New Roman" w:hAnsi="Times New Roman" w:cs="Times New Roman"/>
                <w:sz w:val="24"/>
                <w:szCs w:val="24"/>
              </w:rPr>
              <w:t>.з.</w:t>
            </w:r>
            <w:r w:rsidRPr="000F2D02">
              <w:rPr>
                <w:rFonts w:ascii="Times New Roman" w:hAnsi="Times New Roman" w:cs="Times New Roman"/>
                <w:sz w:val="24"/>
                <w:szCs w:val="24"/>
              </w:rPr>
              <w:t>на свежем воздухе)</w:t>
            </w:r>
          </w:p>
          <w:p w:rsidR="00F00986" w:rsidRPr="000F2D02" w:rsidRDefault="00F00986" w:rsidP="00ED294A">
            <w:pPr>
              <w:spacing w:after="0" w:line="0" w:lineRule="atLeast"/>
              <w:rPr>
                <w:rFonts w:ascii="Times New Roman" w:hAnsi="Times New Roman" w:cs="Times New Roman"/>
                <w:i/>
                <w:sz w:val="24"/>
                <w:szCs w:val="24"/>
              </w:rPr>
            </w:pPr>
            <w:r>
              <w:rPr>
                <w:rFonts w:ascii="Times New Roman" w:hAnsi="Times New Roman" w:cs="Times New Roman"/>
                <w:i/>
                <w:sz w:val="24"/>
                <w:szCs w:val="24"/>
              </w:rPr>
              <w:t>1</w:t>
            </w:r>
          </w:p>
          <w:p w:rsidR="00F00986" w:rsidRPr="000F2D02" w:rsidRDefault="00F00986" w:rsidP="00ED294A">
            <w:pPr>
              <w:spacing w:after="0" w:line="0" w:lineRule="atLeast"/>
              <w:rPr>
                <w:rFonts w:ascii="Times New Roman" w:hAnsi="Times New Roman" w:cs="Times New Roman"/>
                <w:sz w:val="24"/>
                <w:szCs w:val="24"/>
              </w:rPr>
            </w:pPr>
          </w:p>
        </w:tc>
      </w:tr>
      <w:tr w:rsidR="00F00986" w:rsidRPr="0004381F" w:rsidTr="007950D5">
        <w:tc>
          <w:tcPr>
            <w:tcW w:w="1844" w:type="dxa"/>
          </w:tcPr>
          <w:p w:rsidR="00F00986" w:rsidRPr="0004381F" w:rsidRDefault="00F00986" w:rsidP="00ED294A">
            <w:pPr>
              <w:spacing w:after="0" w:line="0" w:lineRule="atLeast"/>
              <w:rPr>
                <w:rFonts w:ascii="Times New Roman" w:hAnsi="Times New Roman" w:cs="Times New Roman"/>
                <w:b/>
                <w:sz w:val="24"/>
                <w:szCs w:val="24"/>
              </w:rPr>
            </w:pPr>
            <w:r w:rsidRPr="0004381F">
              <w:rPr>
                <w:rFonts w:ascii="Times New Roman" w:hAnsi="Times New Roman" w:cs="Times New Roman"/>
                <w:b/>
                <w:sz w:val="24"/>
                <w:szCs w:val="24"/>
              </w:rPr>
              <w:t xml:space="preserve">Подготовительная к школе </w:t>
            </w:r>
            <w:r w:rsidRPr="0004381F">
              <w:rPr>
                <w:rFonts w:ascii="Times New Roman" w:hAnsi="Times New Roman" w:cs="Times New Roman"/>
                <w:b/>
                <w:sz w:val="24"/>
                <w:szCs w:val="24"/>
              </w:rPr>
              <w:lastRenderedPageBreak/>
              <w:t>группа №2</w:t>
            </w:r>
          </w:p>
        </w:tc>
        <w:tc>
          <w:tcPr>
            <w:tcW w:w="3119" w:type="dxa"/>
          </w:tcPr>
          <w:p w:rsidR="00F00986" w:rsidRPr="0004381F" w:rsidRDefault="00F00986" w:rsidP="00ED294A">
            <w:pPr>
              <w:tabs>
                <w:tab w:val="left" w:pos="993"/>
              </w:tabs>
              <w:spacing w:after="0" w:line="0" w:lineRule="atLeast"/>
              <w:rPr>
                <w:rFonts w:ascii="Times New Roman" w:hAnsi="Times New Roman" w:cs="Times New Roman"/>
              </w:rPr>
            </w:pPr>
            <w:r w:rsidRPr="0004381F">
              <w:rPr>
                <w:rFonts w:ascii="Times New Roman" w:hAnsi="Times New Roman" w:cs="Times New Roman"/>
              </w:rPr>
              <w:lastRenderedPageBreak/>
              <w:t>9.00-9.30</w:t>
            </w:r>
          </w:p>
          <w:p w:rsidR="00F00986" w:rsidRPr="0004381F" w:rsidRDefault="00F00986" w:rsidP="00ED294A">
            <w:pPr>
              <w:tabs>
                <w:tab w:val="left" w:pos="993"/>
              </w:tabs>
              <w:spacing w:after="0" w:line="0" w:lineRule="atLeast"/>
              <w:rPr>
                <w:rFonts w:ascii="Times New Roman" w:hAnsi="Times New Roman" w:cs="Times New Roman"/>
              </w:rPr>
            </w:pPr>
            <w:r w:rsidRPr="0004381F">
              <w:rPr>
                <w:rFonts w:ascii="Times New Roman" w:hAnsi="Times New Roman" w:cs="Times New Roman"/>
              </w:rPr>
              <w:t>1Развитие речи</w:t>
            </w:r>
          </w:p>
          <w:p w:rsidR="00F00986" w:rsidRPr="0004381F" w:rsidRDefault="00F00986" w:rsidP="00ED294A">
            <w:pPr>
              <w:tabs>
                <w:tab w:val="left" w:pos="993"/>
              </w:tabs>
              <w:spacing w:after="0" w:line="0" w:lineRule="atLeast"/>
              <w:rPr>
                <w:rFonts w:ascii="Times New Roman" w:hAnsi="Times New Roman" w:cs="Times New Roman"/>
              </w:rPr>
            </w:pPr>
            <w:r w:rsidRPr="0004381F">
              <w:rPr>
                <w:rFonts w:ascii="Times New Roman" w:hAnsi="Times New Roman" w:cs="Times New Roman"/>
              </w:rPr>
              <w:lastRenderedPageBreak/>
              <w:t>9.40-10.10</w:t>
            </w:r>
          </w:p>
          <w:p w:rsidR="00F00986" w:rsidRPr="0004381F" w:rsidRDefault="00F00986" w:rsidP="00ED294A">
            <w:pPr>
              <w:tabs>
                <w:tab w:val="left" w:pos="993"/>
              </w:tabs>
              <w:spacing w:after="0" w:line="0" w:lineRule="atLeast"/>
              <w:rPr>
                <w:rFonts w:ascii="Times New Roman" w:hAnsi="Times New Roman" w:cs="Times New Roman"/>
              </w:rPr>
            </w:pPr>
            <w:r w:rsidRPr="0004381F">
              <w:rPr>
                <w:rFonts w:ascii="Times New Roman" w:hAnsi="Times New Roman" w:cs="Times New Roman"/>
              </w:rPr>
              <w:t>2.Художественно – эстетическое (рисование)</w:t>
            </w:r>
          </w:p>
          <w:p w:rsidR="00F00986" w:rsidRPr="0004381F" w:rsidRDefault="00F00986" w:rsidP="00ED294A">
            <w:pPr>
              <w:spacing w:after="0" w:line="0" w:lineRule="atLeast"/>
              <w:rPr>
                <w:rFonts w:ascii="Times New Roman" w:hAnsi="Times New Roman" w:cs="Times New Roman"/>
              </w:rPr>
            </w:pPr>
            <w:r w:rsidRPr="0004381F">
              <w:rPr>
                <w:rFonts w:ascii="Times New Roman" w:hAnsi="Times New Roman" w:cs="Times New Roman"/>
              </w:rPr>
              <w:t>развитие</w:t>
            </w:r>
          </w:p>
          <w:p w:rsidR="00F00986" w:rsidRPr="0004381F" w:rsidRDefault="00F00986" w:rsidP="00ED294A">
            <w:pPr>
              <w:spacing w:after="0" w:line="0" w:lineRule="atLeast"/>
              <w:rPr>
                <w:rFonts w:ascii="Times New Roman" w:hAnsi="Times New Roman" w:cs="Times New Roman"/>
              </w:rPr>
            </w:pPr>
            <w:r w:rsidRPr="0004381F">
              <w:rPr>
                <w:rFonts w:ascii="Times New Roman" w:hAnsi="Times New Roman" w:cs="Times New Roman"/>
              </w:rPr>
              <w:t>10.20-10.50</w:t>
            </w:r>
          </w:p>
          <w:p w:rsidR="00F00986" w:rsidRPr="0004381F" w:rsidRDefault="00F00986" w:rsidP="00ED294A">
            <w:pPr>
              <w:spacing w:after="0" w:line="0" w:lineRule="atLeast"/>
              <w:rPr>
                <w:rFonts w:ascii="Times New Roman" w:hAnsi="Times New Roman" w:cs="Times New Roman"/>
                <w:sz w:val="24"/>
                <w:szCs w:val="24"/>
              </w:rPr>
            </w:pPr>
            <w:r w:rsidRPr="0004381F">
              <w:rPr>
                <w:rFonts w:ascii="Times New Roman" w:hAnsi="Times New Roman" w:cs="Times New Roman"/>
              </w:rPr>
              <w:t>3.Художественно - эстетическое развитие</w:t>
            </w:r>
          </w:p>
        </w:tc>
        <w:tc>
          <w:tcPr>
            <w:tcW w:w="2834" w:type="dxa"/>
          </w:tcPr>
          <w:p w:rsidR="00F00986" w:rsidRPr="0004381F" w:rsidRDefault="00F00986" w:rsidP="00ED294A">
            <w:pPr>
              <w:spacing w:after="0" w:line="0" w:lineRule="atLeast"/>
              <w:rPr>
                <w:rFonts w:ascii="Times New Roman" w:hAnsi="Times New Roman" w:cs="Times New Roman"/>
              </w:rPr>
            </w:pPr>
            <w:r w:rsidRPr="0004381F">
              <w:rPr>
                <w:rFonts w:ascii="Times New Roman" w:hAnsi="Times New Roman" w:cs="Times New Roman"/>
              </w:rPr>
              <w:lastRenderedPageBreak/>
              <w:t>9.00-9.30</w:t>
            </w:r>
          </w:p>
          <w:p w:rsidR="00F00986" w:rsidRPr="0004381F" w:rsidRDefault="00F00986" w:rsidP="00ED294A">
            <w:pPr>
              <w:spacing w:after="0" w:line="0" w:lineRule="atLeast"/>
              <w:rPr>
                <w:rFonts w:ascii="Times New Roman" w:hAnsi="Times New Roman" w:cs="Times New Roman"/>
              </w:rPr>
            </w:pPr>
            <w:r w:rsidRPr="0004381F">
              <w:rPr>
                <w:rFonts w:ascii="Times New Roman" w:hAnsi="Times New Roman" w:cs="Times New Roman"/>
              </w:rPr>
              <w:t>1.Познавательное развитие</w:t>
            </w:r>
          </w:p>
          <w:p w:rsidR="00F00986" w:rsidRPr="0004381F" w:rsidRDefault="00F00986" w:rsidP="00ED294A">
            <w:pPr>
              <w:spacing w:after="0" w:line="0" w:lineRule="atLeast"/>
              <w:jc w:val="both"/>
              <w:rPr>
                <w:rFonts w:ascii="Times New Roman" w:hAnsi="Times New Roman" w:cs="Times New Roman"/>
              </w:rPr>
            </w:pPr>
            <w:r w:rsidRPr="0004381F">
              <w:rPr>
                <w:rFonts w:ascii="Times New Roman" w:hAnsi="Times New Roman" w:cs="Times New Roman"/>
              </w:rPr>
              <w:lastRenderedPageBreak/>
              <w:t>9.40-10.10</w:t>
            </w:r>
          </w:p>
          <w:p w:rsidR="00F00986" w:rsidRPr="0004381F" w:rsidRDefault="00F00986" w:rsidP="00ED294A">
            <w:pPr>
              <w:spacing w:after="0" w:line="0" w:lineRule="atLeast"/>
              <w:jc w:val="both"/>
              <w:rPr>
                <w:rFonts w:ascii="Times New Roman" w:hAnsi="Times New Roman" w:cs="Times New Roman"/>
              </w:rPr>
            </w:pPr>
            <w:r w:rsidRPr="0004381F">
              <w:rPr>
                <w:rFonts w:ascii="Times New Roman" w:hAnsi="Times New Roman" w:cs="Times New Roman"/>
              </w:rPr>
              <w:t>2.Художественно-эстетическое развитие(конструирование)</w:t>
            </w:r>
          </w:p>
          <w:p w:rsidR="00F00986" w:rsidRPr="0004381F" w:rsidRDefault="00F00986" w:rsidP="00ED294A">
            <w:pPr>
              <w:spacing w:after="0" w:line="0" w:lineRule="atLeast"/>
              <w:jc w:val="both"/>
              <w:rPr>
                <w:rFonts w:ascii="Times New Roman" w:hAnsi="Times New Roman" w:cs="Times New Roman"/>
              </w:rPr>
            </w:pPr>
            <w:r w:rsidRPr="0004381F">
              <w:rPr>
                <w:rFonts w:ascii="Times New Roman" w:hAnsi="Times New Roman" w:cs="Times New Roman"/>
              </w:rPr>
              <w:t>3.Физкультурное занятие</w:t>
            </w:r>
          </w:p>
          <w:p w:rsidR="00F00986" w:rsidRPr="0004381F" w:rsidRDefault="00F00986" w:rsidP="00ED294A">
            <w:pPr>
              <w:spacing w:after="0" w:line="0" w:lineRule="atLeast"/>
              <w:jc w:val="both"/>
              <w:rPr>
                <w:rFonts w:ascii="Times New Roman" w:hAnsi="Times New Roman" w:cs="Times New Roman"/>
              </w:rPr>
            </w:pPr>
            <w:r w:rsidRPr="0004381F">
              <w:rPr>
                <w:rFonts w:ascii="Times New Roman" w:hAnsi="Times New Roman" w:cs="Times New Roman"/>
              </w:rPr>
              <w:t>(ф.з. на открытом воздухе)</w:t>
            </w:r>
          </w:p>
          <w:p w:rsidR="00F00986" w:rsidRPr="0004381F" w:rsidRDefault="00F00986" w:rsidP="00ED294A">
            <w:pPr>
              <w:spacing w:after="0" w:line="0" w:lineRule="atLeast"/>
              <w:rPr>
                <w:rFonts w:ascii="Times New Roman" w:hAnsi="Times New Roman" w:cs="Times New Roman"/>
              </w:rPr>
            </w:pPr>
            <w:r w:rsidRPr="0004381F">
              <w:rPr>
                <w:rFonts w:ascii="Times New Roman" w:hAnsi="Times New Roman" w:cs="Times New Roman"/>
              </w:rPr>
              <w:t>15.30-16.00</w:t>
            </w:r>
          </w:p>
          <w:p w:rsidR="00F00986" w:rsidRPr="0004381F" w:rsidRDefault="00F00986" w:rsidP="00ED294A">
            <w:pPr>
              <w:spacing w:after="0" w:line="0" w:lineRule="atLeast"/>
              <w:rPr>
                <w:rFonts w:ascii="Times New Roman" w:hAnsi="Times New Roman" w:cs="Times New Roman"/>
              </w:rPr>
            </w:pPr>
            <w:r w:rsidRPr="0004381F">
              <w:rPr>
                <w:rFonts w:ascii="Times New Roman" w:hAnsi="Times New Roman" w:cs="Times New Roman"/>
              </w:rPr>
              <w:t>4.Социально-коммуникативное развитие</w:t>
            </w:r>
          </w:p>
          <w:p w:rsidR="00F00986" w:rsidRPr="0004381F" w:rsidRDefault="00F00986" w:rsidP="00ED294A">
            <w:pPr>
              <w:tabs>
                <w:tab w:val="left" w:pos="993"/>
              </w:tabs>
              <w:spacing w:after="0" w:line="0" w:lineRule="atLeast"/>
              <w:rPr>
                <w:rFonts w:ascii="Times New Roman" w:hAnsi="Times New Roman" w:cs="Times New Roman"/>
              </w:rPr>
            </w:pPr>
            <w:r w:rsidRPr="0004381F">
              <w:rPr>
                <w:rFonts w:ascii="Times New Roman" w:hAnsi="Times New Roman" w:cs="Times New Roman"/>
              </w:rPr>
              <w:t>(нравственное, знакомство с трудом взрослых, представление о семье, о малой родине, безопасность)</w:t>
            </w:r>
          </w:p>
        </w:tc>
        <w:tc>
          <w:tcPr>
            <w:tcW w:w="2693" w:type="dxa"/>
          </w:tcPr>
          <w:p w:rsidR="00F00986" w:rsidRPr="0004381F" w:rsidRDefault="00F00986" w:rsidP="00ED294A">
            <w:pPr>
              <w:spacing w:after="0" w:line="0" w:lineRule="atLeast"/>
              <w:rPr>
                <w:rFonts w:ascii="Times New Roman" w:hAnsi="Times New Roman" w:cs="Times New Roman"/>
              </w:rPr>
            </w:pPr>
            <w:r w:rsidRPr="0004381F">
              <w:rPr>
                <w:rFonts w:ascii="Times New Roman" w:hAnsi="Times New Roman" w:cs="Times New Roman"/>
              </w:rPr>
              <w:lastRenderedPageBreak/>
              <w:t>9.00-9.30</w:t>
            </w:r>
          </w:p>
          <w:p w:rsidR="00F00986" w:rsidRPr="0004381F" w:rsidRDefault="00F00986" w:rsidP="00ED294A">
            <w:pPr>
              <w:spacing w:after="0" w:line="0" w:lineRule="atLeast"/>
              <w:rPr>
                <w:rFonts w:ascii="Times New Roman" w:hAnsi="Times New Roman" w:cs="Times New Roman"/>
              </w:rPr>
            </w:pPr>
            <w:r w:rsidRPr="0004381F">
              <w:rPr>
                <w:rFonts w:ascii="Times New Roman" w:hAnsi="Times New Roman" w:cs="Times New Roman"/>
              </w:rPr>
              <w:t>1.Развитие речи</w:t>
            </w:r>
          </w:p>
          <w:p w:rsidR="00F00986" w:rsidRPr="0004381F" w:rsidRDefault="00F00986" w:rsidP="00ED294A">
            <w:pPr>
              <w:spacing w:after="0" w:line="0" w:lineRule="atLeast"/>
              <w:rPr>
                <w:rFonts w:ascii="Times New Roman" w:hAnsi="Times New Roman" w:cs="Times New Roman"/>
              </w:rPr>
            </w:pPr>
            <w:r w:rsidRPr="0004381F">
              <w:rPr>
                <w:rFonts w:ascii="Times New Roman" w:hAnsi="Times New Roman" w:cs="Times New Roman"/>
              </w:rPr>
              <w:lastRenderedPageBreak/>
              <w:t>9.40-10.10</w:t>
            </w:r>
          </w:p>
          <w:p w:rsidR="00F00986" w:rsidRPr="0004381F" w:rsidRDefault="00F00986" w:rsidP="00ED294A">
            <w:pPr>
              <w:spacing w:after="0" w:line="0" w:lineRule="atLeast"/>
              <w:rPr>
                <w:rFonts w:ascii="Times New Roman" w:hAnsi="Times New Roman" w:cs="Times New Roman"/>
              </w:rPr>
            </w:pPr>
            <w:r w:rsidRPr="0004381F">
              <w:rPr>
                <w:rFonts w:ascii="Times New Roman" w:hAnsi="Times New Roman" w:cs="Times New Roman"/>
              </w:rPr>
              <w:t>2.Познавательное развитие(ФЭМП)</w:t>
            </w:r>
          </w:p>
          <w:p w:rsidR="00F00986" w:rsidRPr="0004381F" w:rsidRDefault="00F00986" w:rsidP="00ED294A">
            <w:pPr>
              <w:spacing w:after="0" w:line="0" w:lineRule="atLeast"/>
              <w:rPr>
                <w:rFonts w:ascii="Times New Roman" w:hAnsi="Times New Roman" w:cs="Times New Roman"/>
              </w:rPr>
            </w:pPr>
            <w:r w:rsidRPr="0004381F">
              <w:rPr>
                <w:rFonts w:ascii="Times New Roman" w:hAnsi="Times New Roman" w:cs="Times New Roman"/>
              </w:rPr>
              <w:t>10.20-10.50</w:t>
            </w:r>
          </w:p>
          <w:p w:rsidR="00F00986" w:rsidRPr="0004381F" w:rsidRDefault="00F00986" w:rsidP="00ED294A">
            <w:pPr>
              <w:spacing w:after="0" w:line="0" w:lineRule="atLeast"/>
              <w:rPr>
                <w:rFonts w:ascii="Times New Roman" w:hAnsi="Times New Roman" w:cs="Times New Roman"/>
              </w:rPr>
            </w:pPr>
            <w:r w:rsidRPr="0004381F">
              <w:rPr>
                <w:rFonts w:ascii="Times New Roman" w:hAnsi="Times New Roman" w:cs="Times New Roman"/>
              </w:rPr>
              <w:t>3.Художественно - эстетическое развитие (музыкальное занятие)</w:t>
            </w:r>
          </w:p>
          <w:p w:rsidR="00F00986" w:rsidRPr="0004381F" w:rsidRDefault="00F00986" w:rsidP="00ED294A">
            <w:pPr>
              <w:spacing w:after="0" w:line="0" w:lineRule="atLeast"/>
              <w:rPr>
                <w:rFonts w:ascii="Times New Roman" w:hAnsi="Times New Roman" w:cs="Times New Roman"/>
                <w:sz w:val="24"/>
                <w:szCs w:val="24"/>
              </w:rPr>
            </w:pPr>
          </w:p>
        </w:tc>
        <w:tc>
          <w:tcPr>
            <w:tcW w:w="2835" w:type="dxa"/>
          </w:tcPr>
          <w:p w:rsidR="00F00986" w:rsidRPr="0004381F" w:rsidRDefault="00F00986" w:rsidP="00ED294A">
            <w:pPr>
              <w:spacing w:after="0" w:line="0" w:lineRule="atLeast"/>
              <w:rPr>
                <w:rFonts w:ascii="Times New Roman" w:hAnsi="Times New Roman" w:cs="Times New Roman"/>
              </w:rPr>
            </w:pPr>
            <w:r w:rsidRPr="0004381F">
              <w:rPr>
                <w:rFonts w:ascii="Times New Roman" w:hAnsi="Times New Roman" w:cs="Times New Roman"/>
              </w:rPr>
              <w:lastRenderedPageBreak/>
              <w:t>9.00-9.20</w:t>
            </w:r>
          </w:p>
          <w:p w:rsidR="00F00986" w:rsidRPr="0004381F" w:rsidRDefault="00F00986" w:rsidP="00ED294A">
            <w:pPr>
              <w:spacing w:after="0" w:line="0" w:lineRule="atLeast"/>
              <w:rPr>
                <w:rFonts w:ascii="Times New Roman" w:hAnsi="Times New Roman" w:cs="Times New Roman"/>
              </w:rPr>
            </w:pPr>
            <w:r w:rsidRPr="0004381F">
              <w:rPr>
                <w:rFonts w:ascii="Times New Roman" w:hAnsi="Times New Roman" w:cs="Times New Roman"/>
              </w:rPr>
              <w:t xml:space="preserve">1.Развитие речи </w:t>
            </w:r>
          </w:p>
          <w:p w:rsidR="00F00986" w:rsidRPr="0004381F" w:rsidRDefault="00F00986" w:rsidP="00ED294A">
            <w:pPr>
              <w:spacing w:after="0" w:line="0" w:lineRule="atLeast"/>
              <w:rPr>
                <w:rFonts w:ascii="Times New Roman" w:hAnsi="Times New Roman" w:cs="Times New Roman"/>
              </w:rPr>
            </w:pPr>
            <w:r w:rsidRPr="0004381F">
              <w:rPr>
                <w:rFonts w:ascii="Times New Roman" w:hAnsi="Times New Roman" w:cs="Times New Roman"/>
              </w:rPr>
              <w:lastRenderedPageBreak/>
              <w:t xml:space="preserve"> 9.40-10.10</w:t>
            </w:r>
          </w:p>
          <w:p w:rsidR="00F00986" w:rsidRPr="0004381F" w:rsidRDefault="00F00986" w:rsidP="00ED294A">
            <w:pPr>
              <w:spacing w:after="0" w:line="0" w:lineRule="atLeast"/>
              <w:rPr>
                <w:rFonts w:ascii="Times New Roman" w:hAnsi="Times New Roman" w:cs="Times New Roman"/>
              </w:rPr>
            </w:pPr>
            <w:r w:rsidRPr="0004381F">
              <w:rPr>
                <w:rFonts w:ascii="Times New Roman" w:hAnsi="Times New Roman" w:cs="Times New Roman"/>
              </w:rPr>
              <w:t>2.Художественно –эстетическое развитие(лепка/аппликация)</w:t>
            </w:r>
          </w:p>
          <w:p w:rsidR="00F00986" w:rsidRPr="0004381F" w:rsidRDefault="00F00986" w:rsidP="00ED294A">
            <w:pPr>
              <w:spacing w:after="0" w:line="0" w:lineRule="atLeast"/>
              <w:rPr>
                <w:rFonts w:ascii="Times New Roman" w:hAnsi="Times New Roman" w:cs="Times New Roman"/>
              </w:rPr>
            </w:pPr>
            <w:r w:rsidRPr="0004381F">
              <w:rPr>
                <w:rFonts w:ascii="Times New Roman" w:hAnsi="Times New Roman" w:cs="Times New Roman"/>
              </w:rPr>
              <w:t>10.20-10.50</w:t>
            </w:r>
          </w:p>
          <w:p w:rsidR="00F00986" w:rsidRPr="0004381F" w:rsidRDefault="00F00986" w:rsidP="00ED294A">
            <w:pPr>
              <w:spacing w:after="0" w:line="0" w:lineRule="atLeast"/>
              <w:rPr>
                <w:rFonts w:ascii="Times New Roman" w:hAnsi="Times New Roman" w:cs="Times New Roman"/>
                <w:sz w:val="24"/>
                <w:szCs w:val="24"/>
              </w:rPr>
            </w:pPr>
            <w:r w:rsidRPr="0004381F">
              <w:rPr>
                <w:rFonts w:ascii="Times New Roman" w:hAnsi="Times New Roman" w:cs="Times New Roman"/>
              </w:rPr>
              <w:t>3.Физическое развитии(физкультурное занятие)</w:t>
            </w:r>
          </w:p>
        </w:tc>
        <w:tc>
          <w:tcPr>
            <w:tcW w:w="2835" w:type="dxa"/>
          </w:tcPr>
          <w:p w:rsidR="00F00986" w:rsidRPr="0004381F" w:rsidRDefault="00F00986" w:rsidP="00ED294A">
            <w:pPr>
              <w:tabs>
                <w:tab w:val="left" w:pos="993"/>
              </w:tabs>
              <w:spacing w:after="0" w:line="0" w:lineRule="atLeast"/>
              <w:rPr>
                <w:rFonts w:ascii="Times New Roman" w:hAnsi="Times New Roman" w:cs="Times New Roman"/>
              </w:rPr>
            </w:pPr>
            <w:r w:rsidRPr="0004381F">
              <w:rPr>
                <w:rFonts w:ascii="Times New Roman" w:hAnsi="Times New Roman" w:cs="Times New Roman"/>
              </w:rPr>
              <w:lastRenderedPageBreak/>
              <w:t>9.00-9.30</w:t>
            </w:r>
          </w:p>
          <w:p w:rsidR="00F00986" w:rsidRPr="0004381F" w:rsidRDefault="00F00986" w:rsidP="00ED294A">
            <w:pPr>
              <w:tabs>
                <w:tab w:val="left" w:pos="993"/>
              </w:tabs>
              <w:spacing w:after="0" w:line="0" w:lineRule="atLeast"/>
              <w:rPr>
                <w:rFonts w:ascii="Times New Roman" w:hAnsi="Times New Roman" w:cs="Times New Roman"/>
              </w:rPr>
            </w:pPr>
            <w:r w:rsidRPr="0004381F">
              <w:rPr>
                <w:rFonts w:ascii="Times New Roman" w:hAnsi="Times New Roman" w:cs="Times New Roman"/>
              </w:rPr>
              <w:t xml:space="preserve">1.Познавательное развитие </w:t>
            </w:r>
            <w:r w:rsidRPr="0004381F">
              <w:rPr>
                <w:rFonts w:ascii="Times New Roman" w:hAnsi="Times New Roman" w:cs="Times New Roman"/>
              </w:rPr>
              <w:lastRenderedPageBreak/>
              <w:t>(ФКЦМ)</w:t>
            </w:r>
          </w:p>
          <w:p w:rsidR="00F00986" w:rsidRPr="0004381F" w:rsidRDefault="00F00986" w:rsidP="00ED294A">
            <w:pPr>
              <w:spacing w:after="0" w:line="0" w:lineRule="atLeast"/>
              <w:rPr>
                <w:rFonts w:ascii="Times New Roman" w:hAnsi="Times New Roman" w:cs="Times New Roman"/>
              </w:rPr>
            </w:pPr>
            <w:r w:rsidRPr="0004381F">
              <w:rPr>
                <w:rFonts w:ascii="Times New Roman" w:hAnsi="Times New Roman" w:cs="Times New Roman"/>
              </w:rPr>
              <w:t>9.40-10.10</w:t>
            </w:r>
          </w:p>
          <w:p w:rsidR="00F00986" w:rsidRPr="0004381F" w:rsidRDefault="00F00986" w:rsidP="00ED294A">
            <w:pPr>
              <w:spacing w:after="0" w:line="0" w:lineRule="atLeast"/>
              <w:rPr>
                <w:rFonts w:ascii="Times New Roman" w:hAnsi="Times New Roman" w:cs="Times New Roman"/>
              </w:rPr>
            </w:pPr>
            <w:r w:rsidRPr="0004381F">
              <w:rPr>
                <w:rFonts w:ascii="Times New Roman" w:hAnsi="Times New Roman" w:cs="Times New Roman"/>
              </w:rPr>
              <w:t>2. Физическое развитие (физкультурное занятие)</w:t>
            </w:r>
          </w:p>
          <w:p w:rsidR="00F00986" w:rsidRPr="0004381F" w:rsidRDefault="00F00986" w:rsidP="00ED294A">
            <w:pPr>
              <w:spacing w:after="0" w:line="0" w:lineRule="atLeast"/>
              <w:rPr>
                <w:rFonts w:ascii="Times New Roman" w:hAnsi="Times New Roman" w:cs="Times New Roman"/>
              </w:rPr>
            </w:pPr>
            <w:r w:rsidRPr="0004381F">
              <w:rPr>
                <w:rFonts w:ascii="Times New Roman" w:hAnsi="Times New Roman" w:cs="Times New Roman"/>
              </w:rPr>
              <w:t>10.20-10.50</w:t>
            </w:r>
          </w:p>
          <w:p w:rsidR="00F00986" w:rsidRPr="0004381F" w:rsidRDefault="00F00986" w:rsidP="00ED294A">
            <w:pPr>
              <w:spacing w:after="0" w:line="0" w:lineRule="atLeast"/>
              <w:rPr>
                <w:rFonts w:ascii="Times New Roman" w:hAnsi="Times New Roman" w:cs="Times New Roman"/>
                <w:sz w:val="24"/>
                <w:szCs w:val="24"/>
              </w:rPr>
            </w:pPr>
            <w:r w:rsidRPr="0004381F">
              <w:rPr>
                <w:rFonts w:ascii="Times New Roman" w:hAnsi="Times New Roman" w:cs="Times New Roman"/>
              </w:rPr>
              <w:t>3.Художественно-эстетическое развитие(рисование)</w:t>
            </w:r>
          </w:p>
        </w:tc>
      </w:tr>
    </w:tbl>
    <w:p w:rsidR="0004381F" w:rsidRDefault="0004381F" w:rsidP="007950D5">
      <w:pPr>
        <w:ind w:firstLine="708"/>
        <w:jc w:val="right"/>
        <w:rPr>
          <w:rFonts w:ascii="Times New Roman" w:hAnsi="Times New Roman" w:cs="Times New Roman"/>
          <w:b/>
          <w:sz w:val="28"/>
          <w:szCs w:val="28"/>
        </w:rPr>
      </w:pPr>
    </w:p>
    <w:p w:rsidR="007950D5" w:rsidRPr="0004381F" w:rsidRDefault="007950D5" w:rsidP="007950D5">
      <w:pPr>
        <w:ind w:firstLine="708"/>
        <w:jc w:val="right"/>
        <w:rPr>
          <w:rFonts w:ascii="Times New Roman" w:hAnsi="Times New Roman" w:cs="Times New Roman"/>
          <w:b/>
          <w:sz w:val="28"/>
          <w:szCs w:val="28"/>
        </w:rPr>
      </w:pPr>
      <w:r w:rsidRPr="0004381F">
        <w:rPr>
          <w:rFonts w:ascii="Times New Roman" w:hAnsi="Times New Roman" w:cs="Times New Roman"/>
          <w:b/>
          <w:sz w:val="28"/>
          <w:szCs w:val="28"/>
        </w:rPr>
        <w:t>Приложение №</w:t>
      </w:r>
      <w:r w:rsidR="0004381F" w:rsidRPr="0004381F">
        <w:rPr>
          <w:rFonts w:ascii="Times New Roman" w:hAnsi="Times New Roman" w:cs="Times New Roman"/>
          <w:b/>
          <w:sz w:val="28"/>
          <w:szCs w:val="28"/>
        </w:rPr>
        <w:t>7</w:t>
      </w:r>
    </w:p>
    <w:p w:rsidR="007950D5" w:rsidRPr="0004381F" w:rsidRDefault="007950D5" w:rsidP="007950D5">
      <w:pPr>
        <w:ind w:firstLine="708"/>
        <w:jc w:val="center"/>
        <w:rPr>
          <w:rFonts w:ascii="Times New Roman" w:hAnsi="Times New Roman" w:cs="Times New Roman"/>
          <w:b/>
        </w:rPr>
      </w:pPr>
      <w:r w:rsidRPr="0004381F">
        <w:rPr>
          <w:rFonts w:ascii="Times New Roman" w:hAnsi="Times New Roman" w:cs="Times New Roman"/>
          <w:b/>
          <w:sz w:val="28"/>
          <w:szCs w:val="28"/>
        </w:rPr>
        <w:t xml:space="preserve">Примерный комплексно-тематический план образовательной деятельности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0"/>
        <w:gridCol w:w="2308"/>
        <w:gridCol w:w="1440"/>
        <w:gridCol w:w="4860"/>
        <w:gridCol w:w="1620"/>
        <w:gridCol w:w="3060"/>
      </w:tblGrid>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Месяц</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(временной период).</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Тема недели</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(события, праздника).</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Время проведения праздника.</w:t>
            </w: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Форма проведения</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Праздника.</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Проекты.</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 xml:space="preserve">Традиции.  </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20.08.-5.09.</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Здравствуй,</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детский сад. День знаний и мира.</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01.09.</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Музыкальное развлечение.</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«Я. ты, он, она - вместе дружная семья».</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lang w:val="en-US"/>
              </w:rPr>
            </w:pPr>
            <w:r w:rsidRPr="007950D5">
              <w:rPr>
                <w:rFonts w:ascii="Times New Roman" w:hAnsi="Times New Roman" w:cs="Times New Roman"/>
                <w:sz w:val="24"/>
                <w:szCs w:val="24"/>
              </w:rPr>
              <w:t>«Визитная карточка</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нашей группы».</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День открытых</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дверей.</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08.09.-12.09.</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Всемирный день красоты.</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12.09.</w:t>
            </w: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Конкурс «Мисс и мистер ДОУ».</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Выставка «Красота в природе и искусстве».</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«Гербарий»</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Экскурсия</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«Цветы  в городе»</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Акция «Семечко и зернышко про запас»</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15.09.-19.09.</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День</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работников леса</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18.09.</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Музыкальное развлечение «В гости к дедушке АУ».Экологическая викторина</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 царстве Берендея». Акция</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«Посади дерево»</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Модель «Этажи леса».</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Районная</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экологическая игра «Нас тропинка в путь зовет!».</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Экскурсия в музей леса.</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22.09.-26.09.</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День воспитателя и всех дошкольных работников.</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27-28.09.</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Выставка «Мастер и его ученики».</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Презентация фотоальбома «Моя группа».</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Компьютерная презентация</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lastRenderedPageBreak/>
              <w:t>«Предметно-развивающая середа ДОУ».</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lastRenderedPageBreak/>
              <w:t xml:space="preserve">«Кто работает в детском </w:t>
            </w:r>
            <w:r w:rsidRPr="007950D5">
              <w:rPr>
                <w:rFonts w:ascii="Times New Roman" w:hAnsi="Times New Roman" w:cs="Times New Roman"/>
                <w:sz w:val="24"/>
                <w:szCs w:val="24"/>
              </w:rPr>
              <w:lastRenderedPageBreak/>
              <w:t>саду?».</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lastRenderedPageBreak/>
              <w:t>День открытых дверей</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(мастер-класс для гостей).</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lastRenderedPageBreak/>
              <w:t>1.10.-5.10.</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Международный день музыки.</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03.10.</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Фестиваль «Серебристый голосок».</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«Юные таланты»</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Экскурсия    в музыкальную школу №8.</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06.10-10.10.</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Всемирный день животных.</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09.10.</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Конкурс детского рисунка «В мире животных».</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Музыкальное развлечение «Дружба зверей».</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«Как животные попали в Красную книгу?».</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Экскурсия в парк флоры и фауны «Роев ручей».</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13.10-17.10.</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Безопасность на дорогах.</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17.10.</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Музыкально-спортивное развлечение «Азбука пешехода».</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Выставка рисунков, плакатов, макетов «Безопасная дорога детства».</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«Безопасная дорога  в детский сад и домой».</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Районный конкурс «Школа светофорных наук».</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20.10.-24.10.</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День работников сельского хозяйства.</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24.10.</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Праздник урожая.</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Выставка «В саду ли, в огороде».</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«Хлеб - всему голова».</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Ярмарка рецептов «Готовимся к зиме».</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27.10.- 31.10.</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Всемирный день продовольствия</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30.10.</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Викторина «Разговор о правильном питании»</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«Чудо дерево».</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Презентация блюд поварами ДОУ.</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05.11.-08.11.</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День народного единства. Моя семья,  дом,  город.</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08.11.</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Фольклорный  праздник.</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Выставка</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декоративно-прикладного творчества.</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«Любимый</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 xml:space="preserve"> город»</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День подвижных игр народов России.</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10.11.-14.11</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Зиновий-синичник.</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14.11.</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Праздник «Прилетели птицы: воробьи, синицы».</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Выставка кормушек.</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«Птицы-зимники».</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Экологическая акция «Добрая зима для птиц».</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17.11.-21.11.</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Всемирный день приветствий.</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21.11.</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Фольклорное развлечение «К нам гости пришли!».</w:t>
            </w:r>
          </w:p>
          <w:p w:rsidR="007950D5" w:rsidRPr="007950D5" w:rsidRDefault="007950D5" w:rsidP="007950D5">
            <w:pPr>
              <w:spacing w:after="0" w:line="0" w:lineRule="atLeast"/>
              <w:jc w:val="both"/>
              <w:rPr>
                <w:rFonts w:ascii="Times New Roman" w:hAnsi="Times New Roman" w:cs="Times New Roman"/>
                <w:sz w:val="24"/>
                <w:szCs w:val="24"/>
              </w:rPr>
            </w:pP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«Коллекция приветствий»</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p>
          <w:p w:rsidR="007950D5" w:rsidRPr="007950D5" w:rsidRDefault="007950D5" w:rsidP="007950D5">
            <w:pPr>
              <w:spacing w:after="0" w:line="0" w:lineRule="atLeast"/>
              <w:jc w:val="both"/>
              <w:rPr>
                <w:rFonts w:ascii="Times New Roman" w:hAnsi="Times New Roman" w:cs="Times New Roman"/>
                <w:sz w:val="24"/>
                <w:szCs w:val="24"/>
              </w:rPr>
            </w:pP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24.11.-28.11.</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День матери.</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28.11.</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Творческий  праздник- конкурс чтецов.</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Спортивный  конкурс с участием мам.</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«Подарок для мамы»</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 xml:space="preserve">Выставка рисунков </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«Мамочка моя я люблю тебя».</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01.12.-05.12.</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Международный день прав человека.</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05.12.</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Театрализованное представление: «Герои сказок и их права»;</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«Я уважаю твое право». Праздник для детей инвалидов, воспитывающихся на дому.</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«Генеалоги-</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ческое древо».</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 xml:space="preserve">Выставка иллюстраций </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(кукол) в национальных костюмах.</w:t>
            </w:r>
          </w:p>
          <w:p w:rsidR="007950D5" w:rsidRPr="007950D5" w:rsidRDefault="007950D5" w:rsidP="007950D5">
            <w:pPr>
              <w:spacing w:after="0" w:line="0" w:lineRule="atLeast"/>
              <w:jc w:val="both"/>
              <w:rPr>
                <w:rFonts w:ascii="Times New Roman" w:hAnsi="Times New Roman" w:cs="Times New Roman"/>
                <w:sz w:val="24"/>
                <w:szCs w:val="24"/>
              </w:rPr>
            </w:pP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08.12-31.12</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Новый год. Зима.</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26-30.12</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Новогодний праздник.</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«Календарь».</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«Снежный городок».</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Акция «Елочка - зеленая  иголочка».</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12.01.-</w:t>
            </w:r>
            <w:r w:rsidRPr="007950D5">
              <w:rPr>
                <w:rFonts w:ascii="Times New Roman" w:hAnsi="Times New Roman" w:cs="Times New Roman"/>
                <w:sz w:val="24"/>
                <w:szCs w:val="24"/>
              </w:rPr>
              <w:lastRenderedPageBreak/>
              <w:t>16.01.</w:t>
            </w:r>
          </w:p>
          <w:p w:rsidR="007950D5" w:rsidRPr="007950D5" w:rsidRDefault="007950D5" w:rsidP="007950D5">
            <w:pPr>
              <w:spacing w:after="0" w:line="0" w:lineRule="atLeast"/>
              <w:jc w:val="both"/>
              <w:rPr>
                <w:rFonts w:ascii="Times New Roman" w:hAnsi="Times New Roman" w:cs="Times New Roman"/>
                <w:sz w:val="24"/>
                <w:szCs w:val="24"/>
              </w:rPr>
            </w:pPr>
          </w:p>
          <w:p w:rsidR="007950D5" w:rsidRPr="007950D5" w:rsidRDefault="007950D5" w:rsidP="007950D5">
            <w:pPr>
              <w:spacing w:after="0" w:line="0" w:lineRule="atLeast"/>
              <w:jc w:val="both"/>
              <w:rPr>
                <w:rFonts w:ascii="Times New Roman" w:hAnsi="Times New Roman" w:cs="Times New Roman"/>
                <w:sz w:val="24"/>
                <w:szCs w:val="24"/>
              </w:rPr>
            </w:pPr>
          </w:p>
          <w:p w:rsidR="007950D5" w:rsidRPr="007950D5" w:rsidRDefault="007950D5" w:rsidP="007950D5">
            <w:pPr>
              <w:spacing w:after="0" w:line="0" w:lineRule="atLeast"/>
              <w:jc w:val="both"/>
              <w:rPr>
                <w:rFonts w:ascii="Times New Roman" w:hAnsi="Times New Roman" w:cs="Times New Roman"/>
                <w:sz w:val="24"/>
                <w:szCs w:val="24"/>
              </w:rPr>
            </w:pPr>
          </w:p>
          <w:p w:rsidR="007950D5" w:rsidRPr="007950D5" w:rsidRDefault="007950D5" w:rsidP="007950D5">
            <w:pPr>
              <w:spacing w:after="0" w:line="0" w:lineRule="atLeast"/>
              <w:jc w:val="both"/>
              <w:rPr>
                <w:rFonts w:ascii="Times New Roman" w:hAnsi="Times New Roman" w:cs="Times New Roman"/>
                <w:sz w:val="24"/>
                <w:szCs w:val="24"/>
              </w:rPr>
            </w:pP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14.01.-20.01.</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lastRenderedPageBreak/>
              <w:t>Неделя культуры</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lastRenderedPageBreak/>
              <w:t>народов России.</w:t>
            </w:r>
          </w:p>
          <w:p w:rsidR="007950D5" w:rsidRPr="007950D5" w:rsidRDefault="007950D5" w:rsidP="007950D5">
            <w:pPr>
              <w:spacing w:after="0" w:line="0" w:lineRule="atLeast"/>
              <w:jc w:val="both"/>
              <w:rPr>
                <w:rFonts w:ascii="Times New Roman" w:hAnsi="Times New Roman" w:cs="Times New Roman"/>
                <w:sz w:val="24"/>
                <w:szCs w:val="24"/>
              </w:rPr>
            </w:pP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Всемирный день «спасибо».</w:t>
            </w:r>
          </w:p>
          <w:p w:rsidR="007950D5" w:rsidRPr="007950D5" w:rsidRDefault="007950D5" w:rsidP="007950D5">
            <w:pPr>
              <w:spacing w:after="0" w:line="0" w:lineRule="atLeast"/>
              <w:jc w:val="both"/>
              <w:rPr>
                <w:rFonts w:ascii="Times New Roman" w:hAnsi="Times New Roman" w:cs="Times New Roman"/>
                <w:sz w:val="24"/>
                <w:szCs w:val="24"/>
              </w:rPr>
            </w:pP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p>
          <w:p w:rsidR="007950D5" w:rsidRPr="007950D5" w:rsidRDefault="007950D5" w:rsidP="007950D5">
            <w:pPr>
              <w:spacing w:after="0" w:line="0" w:lineRule="atLeast"/>
              <w:jc w:val="both"/>
              <w:rPr>
                <w:rFonts w:ascii="Times New Roman" w:hAnsi="Times New Roman" w:cs="Times New Roman"/>
                <w:sz w:val="24"/>
                <w:szCs w:val="24"/>
              </w:rPr>
            </w:pPr>
          </w:p>
          <w:p w:rsidR="007950D5" w:rsidRPr="007950D5" w:rsidRDefault="007950D5" w:rsidP="007950D5">
            <w:pPr>
              <w:spacing w:after="0" w:line="0" w:lineRule="atLeast"/>
              <w:jc w:val="both"/>
              <w:rPr>
                <w:rFonts w:ascii="Times New Roman" w:hAnsi="Times New Roman" w:cs="Times New Roman"/>
                <w:sz w:val="24"/>
                <w:szCs w:val="24"/>
              </w:rPr>
            </w:pPr>
          </w:p>
          <w:p w:rsidR="007950D5" w:rsidRPr="007950D5" w:rsidRDefault="007950D5" w:rsidP="007950D5">
            <w:pPr>
              <w:spacing w:after="0" w:line="0" w:lineRule="atLeast"/>
              <w:jc w:val="both"/>
              <w:rPr>
                <w:rFonts w:ascii="Times New Roman" w:hAnsi="Times New Roman" w:cs="Times New Roman"/>
                <w:sz w:val="24"/>
                <w:szCs w:val="24"/>
              </w:rPr>
            </w:pPr>
          </w:p>
          <w:p w:rsidR="007950D5" w:rsidRPr="007950D5" w:rsidRDefault="007950D5" w:rsidP="007950D5">
            <w:pPr>
              <w:spacing w:after="0" w:line="0" w:lineRule="atLeast"/>
              <w:jc w:val="both"/>
              <w:rPr>
                <w:rFonts w:ascii="Times New Roman" w:hAnsi="Times New Roman" w:cs="Times New Roman"/>
                <w:sz w:val="24"/>
                <w:szCs w:val="24"/>
              </w:rPr>
            </w:pPr>
          </w:p>
          <w:p w:rsidR="007950D5" w:rsidRPr="007950D5" w:rsidRDefault="007950D5" w:rsidP="007950D5">
            <w:pPr>
              <w:spacing w:after="0" w:line="0" w:lineRule="atLeast"/>
              <w:jc w:val="both"/>
              <w:rPr>
                <w:rFonts w:ascii="Times New Roman" w:hAnsi="Times New Roman" w:cs="Times New Roman"/>
                <w:sz w:val="24"/>
                <w:szCs w:val="24"/>
              </w:rPr>
            </w:pP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20.01.</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lastRenderedPageBreak/>
              <w:t>Спортивный праздник «Белая  олимпиада».</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lastRenderedPageBreak/>
              <w:t>Спортивные и музыкальные досуги.</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День русских народных подвижных игр и соревнований.</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Гостевой этикет на Руси - игровой практикум с тетушкой  Ариной.</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Досуг «Веселый этикет».</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Изготовление и вручение благодарственных открыток родителям, сотрудникам.</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lastRenderedPageBreak/>
              <w:t xml:space="preserve">«Русский и </w:t>
            </w:r>
            <w:r w:rsidRPr="007950D5">
              <w:rPr>
                <w:rFonts w:ascii="Times New Roman" w:hAnsi="Times New Roman" w:cs="Times New Roman"/>
                <w:sz w:val="24"/>
                <w:szCs w:val="24"/>
              </w:rPr>
              <w:lastRenderedPageBreak/>
              <w:t>сибирский сувенир»</w:t>
            </w:r>
          </w:p>
          <w:p w:rsidR="007950D5" w:rsidRPr="007950D5" w:rsidRDefault="007950D5" w:rsidP="007950D5">
            <w:pPr>
              <w:spacing w:after="0" w:line="0" w:lineRule="atLeast"/>
              <w:jc w:val="both"/>
              <w:rPr>
                <w:rFonts w:ascii="Times New Roman" w:hAnsi="Times New Roman" w:cs="Times New Roman"/>
                <w:sz w:val="24"/>
                <w:szCs w:val="24"/>
              </w:rPr>
            </w:pPr>
          </w:p>
          <w:p w:rsidR="007950D5" w:rsidRPr="007950D5" w:rsidRDefault="007950D5" w:rsidP="007950D5">
            <w:pPr>
              <w:spacing w:after="0" w:line="0" w:lineRule="atLeast"/>
              <w:jc w:val="both"/>
              <w:rPr>
                <w:rFonts w:ascii="Times New Roman" w:hAnsi="Times New Roman" w:cs="Times New Roman"/>
                <w:sz w:val="24"/>
                <w:szCs w:val="24"/>
              </w:rPr>
            </w:pP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«Словарик  вежливых слов».</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lastRenderedPageBreak/>
              <w:t xml:space="preserve">Акция «Снежное  одеяло </w:t>
            </w:r>
            <w:r w:rsidRPr="007950D5">
              <w:rPr>
                <w:rFonts w:ascii="Times New Roman" w:hAnsi="Times New Roman" w:cs="Times New Roman"/>
                <w:sz w:val="24"/>
                <w:szCs w:val="24"/>
              </w:rPr>
              <w:lastRenderedPageBreak/>
              <w:t>для деревьев и кустов».</w:t>
            </w:r>
          </w:p>
          <w:p w:rsidR="007950D5" w:rsidRPr="007950D5" w:rsidRDefault="007950D5" w:rsidP="007950D5">
            <w:pPr>
              <w:spacing w:after="0" w:line="0" w:lineRule="atLeast"/>
              <w:jc w:val="both"/>
              <w:rPr>
                <w:rFonts w:ascii="Times New Roman" w:hAnsi="Times New Roman" w:cs="Times New Roman"/>
                <w:sz w:val="24"/>
                <w:szCs w:val="24"/>
              </w:rPr>
            </w:pP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lastRenderedPageBreak/>
              <w:t>21.01.-25.01.</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День заповедников и национальных парков.</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25.01.</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Музыкально-спортивное развлечение «Идем  в поход».</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Компьютерная презентация «Экскурсия по  заповеднику «Столбы».</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Выставка рисунков «Красная книга природы».</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 xml:space="preserve">Создание «Жалобной книги природы». </w:t>
            </w:r>
          </w:p>
          <w:p w:rsidR="007950D5" w:rsidRPr="007950D5" w:rsidRDefault="007950D5" w:rsidP="007950D5">
            <w:pPr>
              <w:spacing w:after="0" w:line="0" w:lineRule="atLeast"/>
              <w:jc w:val="both"/>
              <w:rPr>
                <w:rFonts w:ascii="Times New Roman" w:hAnsi="Times New Roman" w:cs="Times New Roman"/>
                <w:sz w:val="24"/>
                <w:szCs w:val="24"/>
              </w:rPr>
            </w:pP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26.01.-30.01.</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Экологическая акция «Лук от семи недуг».</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30.01.</w:t>
            </w: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Презентация  огорода на подоконнике. Викторина от деда Луки.</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«Лук и его родня».</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Ведение календаря наблюдений за ростом лука.</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02.02.-07.02.</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День доброты.</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05.02.</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Музыкально-спортивное развлечение «Добры молодцы и красны девицы».</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Викторина «Добро и Зло героев сказок, мультфильмов, кино».</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«Панорама добрых дел».</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Праздник, посвященный писателю</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В.Бианки.</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09.02.-15.02</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Международный день родного языка</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13.02.</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Фольклорный  праздник. Конкурс чтецов.</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Презентация авторской  сказки с рисунками (соавторы-члены семьи).</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«Пословицы и поговорки».</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Спектакль театра юного зрителя (выездной).</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16.02.-22.02.</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День защитника Отечества.</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19-20.02.</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Интеллектуально- спортивный праздник «Папа может все. Что угодно!».</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Подарки для мужчин.</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«Богатыри</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земли русской».</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24.02.-28.02.</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Труд взрослых.</w:t>
            </w:r>
          </w:p>
          <w:p w:rsidR="007950D5" w:rsidRPr="007950D5" w:rsidRDefault="007950D5" w:rsidP="007950D5">
            <w:pPr>
              <w:spacing w:after="0" w:line="0" w:lineRule="atLeast"/>
              <w:jc w:val="both"/>
              <w:rPr>
                <w:rFonts w:ascii="Times New Roman" w:hAnsi="Times New Roman" w:cs="Times New Roman"/>
                <w:sz w:val="24"/>
                <w:szCs w:val="24"/>
              </w:rPr>
            </w:pP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28.02.</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Музыкальное  развлечение</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«Все работы хороши - выбирай на вкус!».</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Выставка иллюстраций и книг по теме недели.</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«Народная  мудрость о труде и лени».</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Районный конкурс рисунков «Профессия  моих родителей».</w:t>
            </w:r>
          </w:p>
          <w:p w:rsidR="007950D5" w:rsidRPr="007950D5" w:rsidRDefault="007950D5" w:rsidP="007950D5">
            <w:pPr>
              <w:spacing w:after="0" w:line="0" w:lineRule="atLeast"/>
              <w:jc w:val="both"/>
              <w:rPr>
                <w:rFonts w:ascii="Times New Roman" w:hAnsi="Times New Roman" w:cs="Times New Roman"/>
                <w:sz w:val="24"/>
                <w:szCs w:val="24"/>
              </w:rPr>
            </w:pP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02.03.-08.03.</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Международный женский день</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05-06.03.</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Праздник, посвященный международному женскому дню.</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Выставка  сотворчества детей и мам.</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 xml:space="preserve">  Знаменитые  женщины России и  Красноярска.</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Совместное чаепитие в группе с детьми и родителями.</w:t>
            </w:r>
          </w:p>
          <w:p w:rsidR="007950D5" w:rsidRPr="007950D5" w:rsidRDefault="007950D5" w:rsidP="007950D5">
            <w:pPr>
              <w:spacing w:after="0" w:line="0" w:lineRule="atLeast"/>
              <w:jc w:val="both"/>
              <w:rPr>
                <w:rFonts w:ascii="Times New Roman" w:hAnsi="Times New Roman" w:cs="Times New Roman"/>
                <w:sz w:val="24"/>
                <w:szCs w:val="24"/>
              </w:rPr>
            </w:pP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09.03.-13.03.</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Всемирный день водных ресурсов</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12.03.</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Музыкальное развлечение «Царица водица».</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 xml:space="preserve">Экологическая акция «Закрывай покрепче </w:t>
            </w:r>
            <w:r w:rsidRPr="007950D5">
              <w:rPr>
                <w:rFonts w:ascii="Times New Roman" w:hAnsi="Times New Roman" w:cs="Times New Roman"/>
                <w:sz w:val="24"/>
                <w:szCs w:val="24"/>
              </w:rPr>
              <w:lastRenderedPageBreak/>
              <w:t>кран, чтоб не вытек океан!».</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Конкурс опытно-экспериментальной деятельности детей «Почемучка».</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lastRenderedPageBreak/>
              <w:t>«Круговорот</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 xml:space="preserve"> воды в </w:t>
            </w:r>
            <w:r w:rsidRPr="007950D5">
              <w:rPr>
                <w:rFonts w:ascii="Times New Roman" w:hAnsi="Times New Roman" w:cs="Times New Roman"/>
                <w:sz w:val="24"/>
                <w:szCs w:val="24"/>
              </w:rPr>
              <w:lastRenderedPageBreak/>
              <w:t>природе»</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lastRenderedPageBreak/>
              <w:t>Праздник</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 xml:space="preserve">«С днем рождения, </w:t>
            </w:r>
            <w:r w:rsidRPr="007950D5">
              <w:rPr>
                <w:rFonts w:ascii="Times New Roman" w:hAnsi="Times New Roman" w:cs="Times New Roman"/>
                <w:sz w:val="24"/>
                <w:szCs w:val="24"/>
              </w:rPr>
              <w:lastRenderedPageBreak/>
              <w:t>детский сад!»-15.03.2013г.</w:t>
            </w:r>
          </w:p>
          <w:p w:rsidR="007950D5" w:rsidRPr="007950D5" w:rsidRDefault="007950D5" w:rsidP="007950D5">
            <w:pPr>
              <w:spacing w:after="0" w:line="0" w:lineRule="atLeast"/>
              <w:jc w:val="both"/>
              <w:rPr>
                <w:rFonts w:ascii="Times New Roman" w:hAnsi="Times New Roman" w:cs="Times New Roman"/>
                <w:sz w:val="24"/>
                <w:szCs w:val="24"/>
              </w:rPr>
            </w:pP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lastRenderedPageBreak/>
              <w:t>16.03.-22.03.</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Международный день  театра.</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19-20.03.</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Музыкально- театрализованное представление.</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Конкурс «Хочу  на  сцену!».</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«Красноярск театральный».</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Посещение театра юного зрителя.</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Выездной спектакль.</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23.03.-29.03.</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Международный день  детской книги.</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26.03.</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Выставка-презентация книг, изготовленных детьми с помощью родителей, воспитателей.</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Викторина (КВН) «Любознайка».</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Экскурсия в библиотеку.</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 xml:space="preserve">Создание </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«Книги благодарности природы».</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Районный  конкурс «Маленький  читатель».</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31.03.-05.04.</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Всемирный день здоровья.</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03.04.</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Музыкально- спортивное развлечение.</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Конкурс рисунков «Полезные  привычки».</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Викторина «Я и мое здоровье».</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Акция «Чистые  руки».</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«Книга о здоровой и полезной пище».</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Районная общественная акция «Выбираем здоровый образ жизни!»</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06.04.-12.04.</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День космонавтики в России.</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10.04.</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Музыкально-спортивное развлечение «Космические старты».</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Выставка рисунков «Космос».</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«Поиграем в космонавтов».</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Просмотр видиофильма</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13.04.-17.04.</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День  работников пожарной  охраны.</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17.04.</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Музыкально-спортивное развлечение.</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Выставка рисунков «Огонь друг- огонь враг».</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«История</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спички».</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Экскурсия  в пожарную часть.</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20.04.-27.04.</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Международный день Земли.</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25.04.</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Праздник «День Земли».</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Музыкальные развлечения «Весна- красна!».</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«Поздравления планете Земля».</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Акция «Любимый город-чистый  город!».</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04.05.-10.05.</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День Победы</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7-8.05.</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Музыкальная гостиная «Это было недавно - это было давно».</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«Миру - да, войне - нет!»</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Экскурсия  к стелле 30-летия Победы.</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10.05.-17.05.</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Международный день семьи.</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15.05.</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Спортивные  соревнования «Папа, мама, я, спортивная семья».</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Фотоконкурс «Домашняя игротека».</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«Традиции нашей семьи».</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18.05.-24.05.</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Первоцветы.</w:t>
            </w:r>
          </w:p>
          <w:p w:rsidR="007950D5" w:rsidRPr="007950D5" w:rsidRDefault="007950D5" w:rsidP="007950D5">
            <w:pPr>
              <w:spacing w:after="0" w:line="0" w:lineRule="atLeast"/>
              <w:jc w:val="both"/>
              <w:rPr>
                <w:rFonts w:ascii="Times New Roman" w:hAnsi="Times New Roman" w:cs="Times New Roman"/>
                <w:sz w:val="24"/>
                <w:szCs w:val="24"/>
              </w:rPr>
            </w:pP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22.05.</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Викторина «Первоцветы».</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Конкурс рисунков «Подснежники».</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Коллекция</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«Первоцветы</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Сибири».</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Акция «Взрослые и дети не рвите первоцветы!»</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25.05.- 01.06</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День города</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Красноярска.</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01.06</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Викторина «Знатоки родного города».</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Выставка работ «Красноярск раскинул улицы». Цикл экскурсий по городу.</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«Цветочная клумба».</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 xml:space="preserve">Праздник выпускников ДОУ. Акция </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«Украсим Землю цветами!</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04.06.-09.06</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Международный день защиты детей.</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04.06.</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Праздник  «Страна детства».</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Конкурс рисунка на асфальте.</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 xml:space="preserve">Ярмарка и мастер-класс старших </w:t>
            </w:r>
            <w:r w:rsidRPr="007950D5">
              <w:rPr>
                <w:rFonts w:ascii="Times New Roman" w:hAnsi="Times New Roman" w:cs="Times New Roman"/>
                <w:sz w:val="24"/>
                <w:szCs w:val="24"/>
              </w:rPr>
              <w:lastRenderedPageBreak/>
              <w:t>дошкольников «Умелые руки не знают скуки».</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Районный конкурс</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«Мастер и его ученики».</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lastRenderedPageBreak/>
              <w:t>08.06.-12.06.</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День России.</w:t>
            </w:r>
          </w:p>
          <w:p w:rsidR="007950D5" w:rsidRPr="007950D5" w:rsidRDefault="007950D5" w:rsidP="007950D5">
            <w:pPr>
              <w:spacing w:after="0" w:line="0" w:lineRule="atLeast"/>
              <w:jc w:val="both"/>
              <w:rPr>
                <w:rFonts w:ascii="Times New Roman" w:hAnsi="Times New Roman" w:cs="Times New Roman"/>
                <w:sz w:val="24"/>
                <w:szCs w:val="24"/>
              </w:rPr>
            </w:pP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Пушкинский день России</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11.06.</w:t>
            </w:r>
          </w:p>
          <w:p w:rsidR="007950D5" w:rsidRPr="007950D5" w:rsidRDefault="007950D5" w:rsidP="007950D5">
            <w:pPr>
              <w:spacing w:after="0" w:line="0" w:lineRule="atLeast"/>
              <w:jc w:val="both"/>
              <w:rPr>
                <w:rFonts w:ascii="Times New Roman" w:hAnsi="Times New Roman" w:cs="Times New Roman"/>
                <w:sz w:val="24"/>
                <w:szCs w:val="24"/>
              </w:rPr>
            </w:pP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Торжественная линейка.</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Музыкально-театрализованное представление «Лукоморье».</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Выставка рисунков «Сказки Пушкина А.С.».</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«А.С.</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Пушкин стихи для детей»</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Конкурс чтецов.</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15.06.-21.06.</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День медицинского работника.</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19.06.</w:t>
            </w: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Спортивно-музыкальное  развлечение «Айболит и его помощники»</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(основы ЗОЖ).</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Сюжетно-ролевые игры.</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Игра-путешествие «Поход в поликлинику».</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«Открытка для доктора и старшей медицинской сестры»</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22.06.-28.06.</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День мультфильмов.</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28.06</w:t>
            </w: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Выставка работ «Любимые герои мультфильмов».</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«Сочиним сценарий  нового мультфильма</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Просмотр мультфильмов на тему природы и охраны окружающего мира.</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01.07.-04.07.</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День рождения ГИБДД</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03.07.</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Музыкально-спортивное развлечение.</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Игра-викторина «Страна Светофория».</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«Макет по ПДД».</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Приглашение в гости инспектора ГИБДД.</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06.07.-12.07.</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День российской почты.</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14.07.</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Экскурсия  к почтовому ящику, киоску «Союзпечать».</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Сюжетно-ролевая игра «Почтовое отделение», «Экологическая почта».</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Мастерская по изготовлению почтовой продукции.</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«История письма».</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p>
          <w:p w:rsidR="007950D5" w:rsidRPr="007950D5" w:rsidRDefault="007950D5" w:rsidP="007950D5">
            <w:pPr>
              <w:spacing w:after="0" w:line="0" w:lineRule="atLeast"/>
              <w:jc w:val="both"/>
              <w:rPr>
                <w:rFonts w:ascii="Times New Roman" w:hAnsi="Times New Roman" w:cs="Times New Roman"/>
                <w:sz w:val="24"/>
                <w:szCs w:val="24"/>
              </w:rPr>
            </w:pP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13.07.-19.07.</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День цветов.</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17.07.</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Музыкальное развлечение «Бал цветов».</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Выставка рисунков «Цветочная  мозаика».</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Мастер-класс по уходу за цветущими растениями.</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«Создаем цветочные костюмы».</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 xml:space="preserve">Конкурс </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«Самая ухоженная клумба».</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20.07.-26.07.</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Международный день друзей.</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26.07.</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Конкурс плакатов «Дружат дети всей Земли!».</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Составление фотоальбома группы «Мы все друзья, без друзей никак нельзя!».</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Детский концерт «Подарки для друзей».</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Общее</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чаепитие.</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29.07.-05.08.</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День физкультурника.</w:t>
            </w:r>
          </w:p>
          <w:p w:rsidR="007950D5" w:rsidRPr="007950D5" w:rsidRDefault="007950D5" w:rsidP="007950D5">
            <w:pPr>
              <w:spacing w:after="0" w:line="0" w:lineRule="atLeast"/>
              <w:jc w:val="both"/>
              <w:rPr>
                <w:rFonts w:ascii="Times New Roman" w:hAnsi="Times New Roman" w:cs="Times New Roman"/>
                <w:sz w:val="24"/>
                <w:szCs w:val="24"/>
              </w:rPr>
            </w:pP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05.08.</w:t>
            </w: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Спортивный  праздник «Зеленая  олимпиада». Спортивная викторина. Конкурс «Самый, самый!».</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«Знаменитые спортсмены Красноярья».</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Экскурсия  на  спортивную площадку лицея №11.</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06.08.-10.08.</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День строителя.</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10.08.</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w:t>
            </w: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Конкурс на лучшую постройку из деталей  Лего - конструктора «Юный строитель».</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lastRenderedPageBreak/>
              <w:t>Спортивное  развлечение «Строим новый дом». Викторина «Достопримечательные сооружения Красноярска».</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lastRenderedPageBreak/>
              <w:t>«Кто такой  архитектор?»</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lastRenderedPageBreak/>
              <w:t>17.08.-22.08.</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Медовый спас.</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22.08.</w:t>
            </w:r>
          </w:p>
          <w:p w:rsidR="007950D5" w:rsidRPr="007950D5" w:rsidRDefault="007950D5" w:rsidP="007950D5">
            <w:pPr>
              <w:spacing w:after="0" w:line="0" w:lineRule="atLeast"/>
              <w:jc w:val="both"/>
              <w:rPr>
                <w:rFonts w:ascii="Times New Roman" w:hAnsi="Times New Roman" w:cs="Times New Roman"/>
                <w:sz w:val="24"/>
                <w:szCs w:val="24"/>
              </w:rPr>
            </w:pP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«Проводы  лета» - музыкальное  развлечение.</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Викторина «Мед», «Насекомые».</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«Пчела»</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24.08.-28.08.</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Яблочный спас.</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Ореховый спас.</w:t>
            </w:r>
          </w:p>
          <w:p w:rsidR="007950D5" w:rsidRPr="007950D5" w:rsidRDefault="007950D5" w:rsidP="007950D5">
            <w:pPr>
              <w:spacing w:after="0" w:line="0" w:lineRule="atLeast"/>
              <w:jc w:val="both"/>
              <w:rPr>
                <w:rFonts w:ascii="Times New Roman" w:hAnsi="Times New Roman" w:cs="Times New Roman"/>
                <w:sz w:val="24"/>
                <w:szCs w:val="24"/>
              </w:rPr>
            </w:pP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28.08.</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2013г.</w:t>
            </w: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Праздник яблока.</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Выставка  работ</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«Натюрморт» с использованием яблок, орех, овощей, ягод, фруктов.</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«Кедр -хлебное дерево Сибири».</w:t>
            </w: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Районная выставка цветов и садово-огородной продукции.</w:t>
            </w:r>
          </w:p>
        </w:tc>
      </w:tr>
      <w:tr w:rsidR="007950D5" w:rsidRPr="007950D5" w:rsidTr="00ED294A">
        <w:tc>
          <w:tcPr>
            <w:tcW w:w="140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28.08.-01.09.</w:t>
            </w:r>
          </w:p>
        </w:tc>
        <w:tc>
          <w:tcPr>
            <w:tcW w:w="2308"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День государственного флага. Детский сад.</w:t>
            </w:r>
          </w:p>
        </w:tc>
        <w:tc>
          <w:tcPr>
            <w:tcW w:w="144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30.08.</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2013г.</w:t>
            </w:r>
          </w:p>
        </w:tc>
        <w:tc>
          <w:tcPr>
            <w:tcW w:w="4860" w:type="dxa"/>
          </w:tcPr>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 xml:space="preserve">Беседа с детьми «Флаг России» </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 компьютерная презентация).</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Выставка «Все флаги в гости к нам».</w:t>
            </w:r>
          </w:p>
          <w:p w:rsidR="007950D5" w:rsidRPr="007950D5" w:rsidRDefault="007950D5" w:rsidP="007950D5">
            <w:pPr>
              <w:spacing w:after="0" w:line="0" w:lineRule="atLeast"/>
              <w:jc w:val="both"/>
              <w:rPr>
                <w:rFonts w:ascii="Times New Roman" w:hAnsi="Times New Roman" w:cs="Times New Roman"/>
                <w:sz w:val="24"/>
                <w:szCs w:val="24"/>
              </w:rPr>
            </w:pPr>
            <w:r w:rsidRPr="007950D5">
              <w:rPr>
                <w:rFonts w:ascii="Times New Roman" w:hAnsi="Times New Roman" w:cs="Times New Roman"/>
                <w:sz w:val="24"/>
                <w:szCs w:val="24"/>
              </w:rPr>
              <w:t>Подготовка к празднику «День знаний и мира».</w:t>
            </w:r>
          </w:p>
        </w:tc>
        <w:tc>
          <w:tcPr>
            <w:tcW w:w="1620" w:type="dxa"/>
          </w:tcPr>
          <w:p w:rsidR="007950D5" w:rsidRPr="007950D5" w:rsidRDefault="007950D5" w:rsidP="007950D5">
            <w:pPr>
              <w:spacing w:after="0" w:line="0" w:lineRule="atLeast"/>
              <w:jc w:val="both"/>
              <w:rPr>
                <w:rFonts w:ascii="Times New Roman" w:hAnsi="Times New Roman" w:cs="Times New Roman"/>
                <w:sz w:val="24"/>
                <w:szCs w:val="24"/>
              </w:rPr>
            </w:pPr>
          </w:p>
        </w:tc>
        <w:tc>
          <w:tcPr>
            <w:tcW w:w="3060" w:type="dxa"/>
          </w:tcPr>
          <w:p w:rsidR="007950D5" w:rsidRPr="007950D5" w:rsidRDefault="007950D5" w:rsidP="007950D5">
            <w:pPr>
              <w:spacing w:after="0" w:line="0" w:lineRule="atLeast"/>
              <w:jc w:val="both"/>
              <w:rPr>
                <w:rFonts w:ascii="Times New Roman" w:hAnsi="Times New Roman" w:cs="Times New Roman"/>
                <w:sz w:val="24"/>
                <w:szCs w:val="24"/>
              </w:rPr>
            </w:pPr>
          </w:p>
        </w:tc>
      </w:tr>
    </w:tbl>
    <w:p w:rsidR="007950D5" w:rsidRDefault="007950D5" w:rsidP="007950D5">
      <w:pPr>
        <w:ind w:firstLine="708"/>
        <w:jc w:val="both"/>
      </w:pPr>
    </w:p>
    <w:p w:rsidR="007950D5" w:rsidRDefault="007950D5" w:rsidP="007950D5">
      <w:pPr>
        <w:jc w:val="both"/>
      </w:pPr>
    </w:p>
    <w:p w:rsidR="007950D5" w:rsidRPr="0022603D" w:rsidRDefault="007950D5" w:rsidP="007950D5">
      <w:pPr>
        <w:jc w:val="both"/>
      </w:pPr>
    </w:p>
    <w:p w:rsidR="00696991" w:rsidRPr="00813A8F" w:rsidRDefault="00696991" w:rsidP="00813A8F">
      <w:pPr>
        <w:rPr>
          <w:rFonts w:ascii="Times New Roman" w:hAnsi="Times New Roman" w:cs="Times New Roman"/>
          <w:sz w:val="28"/>
          <w:szCs w:val="28"/>
        </w:rPr>
        <w:sectPr w:rsidR="00696991" w:rsidRPr="00813A8F" w:rsidSect="00813A8F">
          <w:pgSz w:w="16838" w:h="11906" w:orient="landscape"/>
          <w:pgMar w:top="397" w:right="964" w:bottom="357" w:left="964" w:header="709" w:footer="709" w:gutter="0"/>
          <w:cols w:space="708"/>
          <w:titlePg/>
          <w:docGrid w:linePitch="360"/>
        </w:sectPr>
      </w:pPr>
    </w:p>
    <w:p w:rsidR="00696991" w:rsidRPr="00696991" w:rsidRDefault="00696991" w:rsidP="00696991">
      <w:pPr>
        <w:ind w:left="720"/>
        <w:rPr>
          <w:rFonts w:ascii="Times New Roman" w:hAnsi="Times New Roman" w:cs="Times New Roman"/>
          <w:sz w:val="24"/>
          <w:szCs w:val="24"/>
        </w:rPr>
      </w:pPr>
    </w:p>
    <w:p w:rsidR="00696991" w:rsidRPr="00696991" w:rsidRDefault="00696991" w:rsidP="00696991">
      <w:pPr>
        <w:ind w:left="720"/>
        <w:rPr>
          <w:rFonts w:ascii="Times New Roman" w:hAnsi="Times New Roman" w:cs="Times New Roman"/>
          <w:sz w:val="24"/>
          <w:szCs w:val="24"/>
        </w:rPr>
      </w:pPr>
    </w:p>
    <w:p w:rsidR="00696991" w:rsidRPr="00696991" w:rsidRDefault="00696991" w:rsidP="00290CA4">
      <w:pPr>
        <w:rPr>
          <w:rFonts w:ascii="Times New Roman" w:hAnsi="Times New Roman" w:cs="Times New Roman"/>
          <w:sz w:val="24"/>
          <w:szCs w:val="24"/>
        </w:rPr>
      </w:pPr>
    </w:p>
    <w:sectPr w:rsidR="00696991" w:rsidRPr="00696991" w:rsidSect="00EA2F18">
      <w:pgSz w:w="16838" w:h="11906" w:orient="landscape"/>
      <w:pgMar w:top="510" w:right="720" w:bottom="34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190" w:rsidRDefault="00483190" w:rsidP="00604374">
      <w:pPr>
        <w:spacing w:after="0" w:line="240" w:lineRule="auto"/>
      </w:pPr>
      <w:r>
        <w:separator/>
      </w:r>
    </w:p>
  </w:endnote>
  <w:endnote w:type="continuationSeparator" w:id="1">
    <w:p w:rsidR="00483190" w:rsidRDefault="00483190" w:rsidP="00604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84E" w:rsidRDefault="00CB484E" w:rsidP="00813A8F">
    <w:pPr>
      <w:pStyle w:val="a8"/>
      <w:framePr w:wrap="auto" w:vAnchor="text" w:hAnchor="margin" w:xAlign="right" w:y="1"/>
      <w:rPr>
        <w:rStyle w:val="ae"/>
        <w:rFonts w:eastAsia="SimSun"/>
      </w:rPr>
    </w:pPr>
    <w:r>
      <w:rPr>
        <w:rStyle w:val="ae"/>
        <w:rFonts w:eastAsia="SimSun"/>
      </w:rPr>
      <w:fldChar w:fldCharType="begin"/>
    </w:r>
    <w:r>
      <w:rPr>
        <w:rStyle w:val="ae"/>
        <w:rFonts w:eastAsia="SimSun"/>
      </w:rPr>
      <w:instrText xml:space="preserve">PAGE  </w:instrText>
    </w:r>
    <w:r>
      <w:rPr>
        <w:rStyle w:val="ae"/>
        <w:rFonts w:eastAsia="SimSun"/>
      </w:rPr>
      <w:fldChar w:fldCharType="separate"/>
    </w:r>
    <w:r w:rsidR="00A55252">
      <w:rPr>
        <w:rStyle w:val="ae"/>
        <w:rFonts w:eastAsia="SimSun"/>
        <w:noProof/>
      </w:rPr>
      <w:t>4</w:t>
    </w:r>
    <w:r>
      <w:rPr>
        <w:rStyle w:val="ae"/>
        <w:rFonts w:eastAsia="SimSun"/>
      </w:rPr>
      <w:fldChar w:fldCharType="end"/>
    </w:r>
  </w:p>
  <w:p w:rsidR="00CB484E" w:rsidRDefault="00CB484E" w:rsidP="00813A8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190" w:rsidRDefault="00483190" w:rsidP="00604374">
      <w:pPr>
        <w:spacing w:after="0" w:line="240" w:lineRule="auto"/>
      </w:pPr>
      <w:r>
        <w:separator/>
      </w:r>
    </w:p>
  </w:footnote>
  <w:footnote w:type="continuationSeparator" w:id="1">
    <w:p w:rsidR="00483190" w:rsidRDefault="00483190" w:rsidP="006043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rPr>
    </w:lvl>
  </w:abstractNum>
  <w:abstractNum w:abstractNumId="2">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rPr>
    </w:lvl>
  </w:abstractNum>
  <w:abstractNum w:abstractNumId="3">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rPr>
    </w:lvl>
  </w:abstractNum>
  <w:abstractNum w:abstractNumId="4">
    <w:nsid w:val="0000001D"/>
    <w:multiLevelType w:val="multilevel"/>
    <w:tmpl w:val="0000001D"/>
    <w:name w:val="WW8Num29"/>
    <w:lvl w:ilvl="0">
      <w:start w:val="1"/>
      <w:numFmt w:val="bullet"/>
      <w:lvlText w:val=""/>
      <w:lvlJc w:val="left"/>
      <w:pPr>
        <w:tabs>
          <w:tab w:val="num" w:pos="1429"/>
        </w:tabs>
        <w:ind w:left="1429" w:hanging="360"/>
      </w:pPr>
      <w:rPr>
        <w:rFonts w:ascii="Symbol" w:hAnsi="Symbol" w:cs="Symbol"/>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cs="Wingdings"/>
      </w:rPr>
    </w:lvl>
    <w:lvl w:ilvl="3">
      <w:start w:val="1"/>
      <w:numFmt w:val="bullet"/>
      <w:lvlText w:val=""/>
      <w:lvlJc w:val="left"/>
      <w:pPr>
        <w:tabs>
          <w:tab w:val="num" w:pos="3589"/>
        </w:tabs>
        <w:ind w:left="3589" w:hanging="360"/>
      </w:pPr>
      <w:rPr>
        <w:rFonts w:ascii="Symbol" w:hAnsi="Symbol" w:cs="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cs="Wingdings"/>
      </w:rPr>
    </w:lvl>
    <w:lvl w:ilvl="6">
      <w:start w:val="1"/>
      <w:numFmt w:val="bullet"/>
      <w:lvlText w:val=""/>
      <w:lvlJc w:val="left"/>
      <w:pPr>
        <w:tabs>
          <w:tab w:val="num" w:pos="5749"/>
        </w:tabs>
        <w:ind w:left="5749" w:hanging="360"/>
      </w:pPr>
      <w:rPr>
        <w:rFonts w:ascii="Symbol" w:hAnsi="Symbol" w:cs="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cs="Wingdings"/>
      </w:rPr>
    </w:lvl>
  </w:abstractNum>
  <w:abstractNum w:abstractNumId="5">
    <w:nsid w:val="00CB0AA2"/>
    <w:multiLevelType w:val="hybridMultilevel"/>
    <w:tmpl w:val="3A60DE96"/>
    <w:lvl w:ilvl="0" w:tplc="C062186E">
      <w:start w:val="1"/>
      <w:numFmt w:val="bullet"/>
      <w:lvlText w:val=""/>
      <w:lvlJc w:val="left"/>
      <w:pPr>
        <w:tabs>
          <w:tab w:val="num" w:pos="720"/>
        </w:tabs>
        <w:ind w:left="720" w:hanging="360"/>
      </w:pPr>
      <w:rPr>
        <w:rFonts w:ascii="Wingdings" w:hAnsi="Wingdings" w:hint="default"/>
      </w:rPr>
    </w:lvl>
    <w:lvl w:ilvl="1" w:tplc="88280B74" w:tentative="1">
      <w:start w:val="1"/>
      <w:numFmt w:val="bullet"/>
      <w:lvlText w:val=""/>
      <w:lvlJc w:val="left"/>
      <w:pPr>
        <w:tabs>
          <w:tab w:val="num" w:pos="1440"/>
        </w:tabs>
        <w:ind w:left="1440" w:hanging="360"/>
      </w:pPr>
      <w:rPr>
        <w:rFonts w:ascii="Wingdings" w:hAnsi="Wingdings" w:hint="default"/>
      </w:rPr>
    </w:lvl>
    <w:lvl w:ilvl="2" w:tplc="E0F483A6" w:tentative="1">
      <w:start w:val="1"/>
      <w:numFmt w:val="bullet"/>
      <w:lvlText w:val=""/>
      <w:lvlJc w:val="left"/>
      <w:pPr>
        <w:tabs>
          <w:tab w:val="num" w:pos="2160"/>
        </w:tabs>
        <w:ind w:left="2160" w:hanging="360"/>
      </w:pPr>
      <w:rPr>
        <w:rFonts w:ascii="Wingdings" w:hAnsi="Wingdings" w:hint="default"/>
      </w:rPr>
    </w:lvl>
    <w:lvl w:ilvl="3" w:tplc="F110B35E" w:tentative="1">
      <w:start w:val="1"/>
      <w:numFmt w:val="bullet"/>
      <w:lvlText w:val=""/>
      <w:lvlJc w:val="left"/>
      <w:pPr>
        <w:tabs>
          <w:tab w:val="num" w:pos="2880"/>
        </w:tabs>
        <w:ind w:left="2880" w:hanging="360"/>
      </w:pPr>
      <w:rPr>
        <w:rFonts w:ascii="Wingdings" w:hAnsi="Wingdings" w:hint="default"/>
      </w:rPr>
    </w:lvl>
    <w:lvl w:ilvl="4" w:tplc="A9D84284" w:tentative="1">
      <w:start w:val="1"/>
      <w:numFmt w:val="bullet"/>
      <w:lvlText w:val=""/>
      <w:lvlJc w:val="left"/>
      <w:pPr>
        <w:tabs>
          <w:tab w:val="num" w:pos="3600"/>
        </w:tabs>
        <w:ind w:left="3600" w:hanging="360"/>
      </w:pPr>
      <w:rPr>
        <w:rFonts w:ascii="Wingdings" w:hAnsi="Wingdings" w:hint="default"/>
      </w:rPr>
    </w:lvl>
    <w:lvl w:ilvl="5" w:tplc="21783D1C" w:tentative="1">
      <w:start w:val="1"/>
      <w:numFmt w:val="bullet"/>
      <w:lvlText w:val=""/>
      <w:lvlJc w:val="left"/>
      <w:pPr>
        <w:tabs>
          <w:tab w:val="num" w:pos="4320"/>
        </w:tabs>
        <w:ind w:left="4320" w:hanging="360"/>
      </w:pPr>
      <w:rPr>
        <w:rFonts w:ascii="Wingdings" w:hAnsi="Wingdings" w:hint="default"/>
      </w:rPr>
    </w:lvl>
    <w:lvl w:ilvl="6" w:tplc="E0DAA022" w:tentative="1">
      <w:start w:val="1"/>
      <w:numFmt w:val="bullet"/>
      <w:lvlText w:val=""/>
      <w:lvlJc w:val="left"/>
      <w:pPr>
        <w:tabs>
          <w:tab w:val="num" w:pos="5040"/>
        </w:tabs>
        <w:ind w:left="5040" w:hanging="360"/>
      </w:pPr>
      <w:rPr>
        <w:rFonts w:ascii="Wingdings" w:hAnsi="Wingdings" w:hint="default"/>
      </w:rPr>
    </w:lvl>
    <w:lvl w:ilvl="7" w:tplc="E0D6328E" w:tentative="1">
      <w:start w:val="1"/>
      <w:numFmt w:val="bullet"/>
      <w:lvlText w:val=""/>
      <w:lvlJc w:val="left"/>
      <w:pPr>
        <w:tabs>
          <w:tab w:val="num" w:pos="5760"/>
        </w:tabs>
        <w:ind w:left="5760" w:hanging="360"/>
      </w:pPr>
      <w:rPr>
        <w:rFonts w:ascii="Wingdings" w:hAnsi="Wingdings" w:hint="default"/>
      </w:rPr>
    </w:lvl>
    <w:lvl w:ilvl="8" w:tplc="DD00F192" w:tentative="1">
      <w:start w:val="1"/>
      <w:numFmt w:val="bullet"/>
      <w:lvlText w:val=""/>
      <w:lvlJc w:val="left"/>
      <w:pPr>
        <w:tabs>
          <w:tab w:val="num" w:pos="6480"/>
        </w:tabs>
        <w:ind w:left="6480" w:hanging="360"/>
      </w:pPr>
      <w:rPr>
        <w:rFonts w:ascii="Wingdings" w:hAnsi="Wingdings" w:hint="default"/>
      </w:rPr>
    </w:lvl>
  </w:abstractNum>
  <w:abstractNum w:abstractNumId="6">
    <w:nsid w:val="017C2221"/>
    <w:multiLevelType w:val="hybridMultilevel"/>
    <w:tmpl w:val="0CF6A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BF190E"/>
    <w:multiLevelType w:val="hybridMultilevel"/>
    <w:tmpl w:val="A2C6F67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33E1806"/>
    <w:multiLevelType w:val="hybridMultilevel"/>
    <w:tmpl w:val="ACE201B4"/>
    <w:lvl w:ilvl="0" w:tplc="B54252D0">
      <w:start w:val="1"/>
      <w:numFmt w:val="bullet"/>
      <w:lvlText w:val="•"/>
      <w:lvlJc w:val="left"/>
      <w:pPr>
        <w:tabs>
          <w:tab w:val="num" w:pos="720"/>
        </w:tabs>
        <w:ind w:left="720" w:hanging="360"/>
      </w:pPr>
      <w:rPr>
        <w:rFonts w:ascii="Arial" w:hAnsi="Arial" w:hint="default"/>
      </w:rPr>
    </w:lvl>
    <w:lvl w:ilvl="1" w:tplc="72AE1968" w:tentative="1">
      <w:start w:val="1"/>
      <w:numFmt w:val="bullet"/>
      <w:lvlText w:val="•"/>
      <w:lvlJc w:val="left"/>
      <w:pPr>
        <w:tabs>
          <w:tab w:val="num" w:pos="1440"/>
        </w:tabs>
        <w:ind w:left="1440" w:hanging="360"/>
      </w:pPr>
      <w:rPr>
        <w:rFonts w:ascii="Arial" w:hAnsi="Arial" w:hint="default"/>
      </w:rPr>
    </w:lvl>
    <w:lvl w:ilvl="2" w:tplc="2572F718" w:tentative="1">
      <w:start w:val="1"/>
      <w:numFmt w:val="bullet"/>
      <w:lvlText w:val="•"/>
      <w:lvlJc w:val="left"/>
      <w:pPr>
        <w:tabs>
          <w:tab w:val="num" w:pos="2160"/>
        </w:tabs>
        <w:ind w:left="2160" w:hanging="360"/>
      </w:pPr>
      <w:rPr>
        <w:rFonts w:ascii="Arial" w:hAnsi="Arial" w:hint="default"/>
      </w:rPr>
    </w:lvl>
    <w:lvl w:ilvl="3" w:tplc="036ED1D4" w:tentative="1">
      <w:start w:val="1"/>
      <w:numFmt w:val="bullet"/>
      <w:lvlText w:val="•"/>
      <w:lvlJc w:val="left"/>
      <w:pPr>
        <w:tabs>
          <w:tab w:val="num" w:pos="2880"/>
        </w:tabs>
        <w:ind w:left="2880" w:hanging="360"/>
      </w:pPr>
      <w:rPr>
        <w:rFonts w:ascii="Arial" w:hAnsi="Arial" w:hint="default"/>
      </w:rPr>
    </w:lvl>
    <w:lvl w:ilvl="4" w:tplc="30CECAD0" w:tentative="1">
      <w:start w:val="1"/>
      <w:numFmt w:val="bullet"/>
      <w:lvlText w:val="•"/>
      <w:lvlJc w:val="left"/>
      <w:pPr>
        <w:tabs>
          <w:tab w:val="num" w:pos="3600"/>
        </w:tabs>
        <w:ind w:left="3600" w:hanging="360"/>
      </w:pPr>
      <w:rPr>
        <w:rFonts w:ascii="Arial" w:hAnsi="Arial" w:hint="default"/>
      </w:rPr>
    </w:lvl>
    <w:lvl w:ilvl="5" w:tplc="3E0EF65C" w:tentative="1">
      <w:start w:val="1"/>
      <w:numFmt w:val="bullet"/>
      <w:lvlText w:val="•"/>
      <w:lvlJc w:val="left"/>
      <w:pPr>
        <w:tabs>
          <w:tab w:val="num" w:pos="4320"/>
        </w:tabs>
        <w:ind w:left="4320" w:hanging="360"/>
      </w:pPr>
      <w:rPr>
        <w:rFonts w:ascii="Arial" w:hAnsi="Arial" w:hint="default"/>
      </w:rPr>
    </w:lvl>
    <w:lvl w:ilvl="6" w:tplc="CAC206FA" w:tentative="1">
      <w:start w:val="1"/>
      <w:numFmt w:val="bullet"/>
      <w:lvlText w:val="•"/>
      <w:lvlJc w:val="left"/>
      <w:pPr>
        <w:tabs>
          <w:tab w:val="num" w:pos="5040"/>
        </w:tabs>
        <w:ind w:left="5040" w:hanging="360"/>
      </w:pPr>
      <w:rPr>
        <w:rFonts w:ascii="Arial" w:hAnsi="Arial" w:hint="default"/>
      </w:rPr>
    </w:lvl>
    <w:lvl w:ilvl="7" w:tplc="FAFC5558" w:tentative="1">
      <w:start w:val="1"/>
      <w:numFmt w:val="bullet"/>
      <w:lvlText w:val="•"/>
      <w:lvlJc w:val="left"/>
      <w:pPr>
        <w:tabs>
          <w:tab w:val="num" w:pos="5760"/>
        </w:tabs>
        <w:ind w:left="5760" w:hanging="360"/>
      </w:pPr>
      <w:rPr>
        <w:rFonts w:ascii="Arial" w:hAnsi="Arial" w:hint="default"/>
      </w:rPr>
    </w:lvl>
    <w:lvl w:ilvl="8" w:tplc="8C88DD9C" w:tentative="1">
      <w:start w:val="1"/>
      <w:numFmt w:val="bullet"/>
      <w:lvlText w:val="•"/>
      <w:lvlJc w:val="left"/>
      <w:pPr>
        <w:tabs>
          <w:tab w:val="num" w:pos="6480"/>
        </w:tabs>
        <w:ind w:left="6480" w:hanging="360"/>
      </w:pPr>
      <w:rPr>
        <w:rFonts w:ascii="Arial" w:hAnsi="Arial" w:hint="default"/>
      </w:rPr>
    </w:lvl>
  </w:abstractNum>
  <w:abstractNum w:abstractNumId="9">
    <w:nsid w:val="0875277F"/>
    <w:multiLevelType w:val="hybridMultilevel"/>
    <w:tmpl w:val="DDC458D8"/>
    <w:lvl w:ilvl="0" w:tplc="AB4AB3C0">
      <w:start w:val="1"/>
      <w:numFmt w:val="bullet"/>
      <w:lvlText w:val="•"/>
      <w:lvlJc w:val="left"/>
      <w:pPr>
        <w:tabs>
          <w:tab w:val="num" w:pos="720"/>
        </w:tabs>
        <w:ind w:left="720" w:hanging="360"/>
      </w:pPr>
      <w:rPr>
        <w:rFonts w:ascii="Arial" w:hAnsi="Arial" w:hint="default"/>
      </w:rPr>
    </w:lvl>
    <w:lvl w:ilvl="1" w:tplc="59E89EE4" w:tentative="1">
      <w:start w:val="1"/>
      <w:numFmt w:val="bullet"/>
      <w:lvlText w:val="•"/>
      <w:lvlJc w:val="left"/>
      <w:pPr>
        <w:tabs>
          <w:tab w:val="num" w:pos="1440"/>
        </w:tabs>
        <w:ind w:left="1440" w:hanging="360"/>
      </w:pPr>
      <w:rPr>
        <w:rFonts w:ascii="Arial" w:hAnsi="Arial" w:hint="default"/>
      </w:rPr>
    </w:lvl>
    <w:lvl w:ilvl="2" w:tplc="3E7C7EB8" w:tentative="1">
      <w:start w:val="1"/>
      <w:numFmt w:val="bullet"/>
      <w:lvlText w:val="•"/>
      <w:lvlJc w:val="left"/>
      <w:pPr>
        <w:tabs>
          <w:tab w:val="num" w:pos="2160"/>
        </w:tabs>
        <w:ind w:left="2160" w:hanging="360"/>
      </w:pPr>
      <w:rPr>
        <w:rFonts w:ascii="Arial" w:hAnsi="Arial" w:hint="default"/>
      </w:rPr>
    </w:lvl>
    <w:lvl w:ilvl="3" w:tplc="D66448A6" w:tentative="1">
      <w:start w:val="1"/>
      <w:numFmt w:val="bullet"/>
      <w:lvlText w:val="•"/>
      <w:lvlJc w:val="left"/>
      <w:pPr>
        <w:tabs>
          <w:tab w:val="num" w:pos="2880"/>
        </w:tabs>
        <w:ind w:left="2880" w:hanging="360"/>
      </w:pPr>
      <w:rPr>
        <w:rFonts w:ascii="Arial" w:hAnsi="Arial" w:hint="default"/>
      </w:rPr>
    </w:lvl>
    <w:lvl w:ilvl="4" w:tplc="5D2E1262" w:tentative="1">
      <w:start w:val="1"/>
      <w:numFmt w:val="bullet"/>
      <w:lvlText w:val="•"/>
      <w:lvlJc w:val="left"/>
      <w:pPr>
        <w:tabs>
          <w:tab w:val="num" w:pos="3600"/>
        </w:tabs>
        <w:ind w:left="3600" w:hanging="360"/>
      </w:pPr>
      <w:rPr>
        <w:rFonts w:ascii="Arial" w:hAnsi="Arial" w:hint="default"/>
      </w:rPr>
    </w:lvl>
    <w:lvl w:ilvl="5" w:tplc="8C0E99CE" w:tentative="1">
      <w:start w:val="1"/>
      <w:numFmt w:val="bullet"/>
      <w:lvlText w:val="•"/>
      <w:lvlJc w:val="left"/>
      <w:pPr>
        <w:tabs>
          <w:tab w:val="num" w:pos="4320"/>
        </w:tabs>
        <w:ind w:left="4320" w:hanging="360"/>
      </w:pPr>
      <w:rPr>
        <w:rFonts w:ascii="Arial" w:hAnsi="Arial" w:hint="default"/>
      </w:rPr>
    </w:lvl>
    <w:lvl w:ilvl="6" w:tplc="E2800C5A" w:tentative="1">
      <w:start w:val="1"/>
      <w:numFmt w:val="bullet"/>
      <w:lvlText w:val="•"/>
      <w:lvlJc w:val="left"/>
      <w:pPr>
        <w:tabs>
          <w:tab w:val="num" w:pos="5040"/>
        </w:tabs>
        <w:ind w:left="5040" w:hanging="360"/>
      </w:pPr>
      <w:rPr>
        <w:rFonts w:ascii="Arial" w:hAnsi="Arial" w:hint="default"/>
      </w:rPr>
    </w:lvl>
    <w:lvl w:ilvl="7" w:tplc="1F86ACB4" w:tentative="1">
      <w:start w:val="1"/>
      <w:numFmt w:val="bullet"/>
      <w:lvlText w:val="•"/>
      <w:lvlJc w:val="left"/>
      <w:pPr>
        <w:tabs>
          <w:tab w:val="num" w:pos="5760"/>
        </w:tabs>
        <w:ind w:left="5760" w:hanging="360"/>
      </w:pPr>
      <w:rPr>
        <w:rFonts w:ascii="Arial" w:hAnsi="Arial" w:hint="default"/>
      </w:rPr>
    </w:lvl>
    <w:lvl w:ilvl="8" w:tplc="FCE6A65C" w:tentative="1">
      <w:start w:val="1"/>
      <w:numFmt w:val="bullet"/>
      <w:lvlText w:val="•"/>
      <w:lvlJc w:val="left"/>
      <w:pPr>
        <w:tabs>
          <w:tab w:val="num" w:pos="6480"/>
        </w:tabs>
        <w:ind w:left="6480" w:hanging="360"/>
      </w:pPr>
      <w:rPr>
        <w:rFonts w:ascii="Arial" w:hAnsi="Arial" w:hint="default"/>
      </w:rPr>
    </w:lvl>
  </w:abstractNum>
  <w:abstractNum w:abstractNumId="10">
    <w:nsid w:val="0D5117AA"/>
    <w:multiLevelType w:val="singleLevel"/>
    <w:tmpl w:val="CBF2998A"/>
    <w:lvl w:ilvl="0">
      <w:start w:val="1"/>
      <w:numFmt w:val="decimal"/>
      <w:lvlText w:val="%1)"/>
      <w:legacy w:legacy="1" w:legacySpace="0" w:legacyIndent="365"/>
      <w:lvlJc w:val="left"/>
      <w:rPr>
        <w:rFonts w:ascii="Times New Roman" w:hAnsi="Times New Roman" w:cs="Times New Roman" w:hint="default"/>
      </w:rPr>
    </w:lvl>
  </w:abstractNum>
  <w:abstractNum w:abstractNumId="11">
    <w:nsid w:val="0F76536D"/>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0F876DE6"/>
    <w:multiLevelType w:val="hybridMultilevel"/>
    <w:tmpl w:val="A27CE5B6"/>
    <w:lvl w:ilvl="0" w:tplc="FF586088">
      <w:start w:val="1"/>
      <w:numFmt w:val="bullet"/>
      <w:lvlText w:val="•"/>
      <w:lvlJc w:val="left"/>
      <w:pPr>
        <w:tabs>
          <w:tab w:val="num" w:pos="720"/>
        </w:tabs>
        <w:ind w:left="720" w:hanging="360"/>
      </w:pPr>
      <w:rPr>
        <w:rFonts w:ascii="Arial" w:hAnsi="Arial" w:hint="default"/>
      </w:rPr>
    </w:lvl>
    <w:lvl w:ilvl="1" w:tplc="A628F93E" w:tentative="1">
      <w:start w:val="1"/>
      <w:numFmt w:val="bullet"/>
      <w:lvlText w:val="•"/>
      <w:lvlJc w:val="left"/>
      <w:pPr>
        <w:tabs>
          <w:tab w:val="num" w:pos="1440"/>
        </w:tabs>
        <w:ind w:left="1440" w:hanging="360"/>
      </w:pPr>
      <w:rPr>
        <w:rFonts w:ascii="Arial" w:hAnsi="Arial" w:hint="default"/>
      </w:rPr>
    </w:lvl>
    <w:lvl w:ilvl="2" w:tplc="4462B8CA" w:tentative="1">
      <w:start w:val="1"/>
      <w:numFmt w:val="bullet"/>
      <w:lvlText w:val="•"/>
      <w:lvlJc w:val="left"/>
      <w:pPr>
        <w:tabs>
          <w:tab w:val="num" w:pos="2160"/>
        </w:tabs>
        <w:ind w:left="2160" w:hanging="360"/>
      </w:pPr>
      <w:rPr>
        <w:rFonts w:ascii="Arial" w:hAnsi="Arial" w:hint="default"/>
      </w:rPr>
    </w:lvl>
    <w:lvl w:ilvl="3" w:tplc="98E8AA7E" w:tentative="1">
      <w:start w:val="1"/>
      <w:numFmt w:val="bullet"/>
      <w:lvlText w:val="•"/>
      <w:lvlJc w:val="left"/>
      <w:pPr>
        <w:tabs>
          <w:tab w:val="num" w:pos="2880"/>
        </w:tabs>
        <w:ind w:left="2880" w:hanging="360"/>
      </w:pPr>
      <w:rPr>
        <w:rFonts w:ascii="Arial" w:hAnsi="Arial" w:hint="default"/>
      </w:rPr>
    </w:lvl>
    <w:lvl w:ilvl="4" w:tplc="53F8A6FA" w:tentative="1">
      <w:start w:val="1"/>
      <w:numFmt w:val="bullet"/>
      <w:lvlText w:val="•"/>
      <w:lvlJc w:val="left"/>
      <w:pPr>
        <w:tabs>
          <w:tab w:val="num" w:pos="3600"/>
        </w:tabs>
        <w:ind w:left="3600" w:hanging="360"/>
      </w:pPr>
      <w:rPr>
        <w:rFonts w:ascii="Arial" w:hAnsi="Arial" w:hint="default"/>
      </w:rPr>
    </w:lvl>
    <w:lvl w:ilvl="5" w:tplc="2E2CC622" w:tentative="1">
      <w:start w:val="1"/>
      <w:numFmt w:val="bullet"/>
      <w:lvlText w:val="•"/>
      <w:lvlJc w:val="left"/>
      <w:pPr>
        <w:tabs>
          <w:tab w:val="num" w:pos="4320"/>
        </w:tabs>
        <w:ind w:left="4320" w:hanging="360"/>
      </w:pPr>
      <w:rPr>
        <w:rFonts w:ascii="Arial" w:hAnsi="Arial" w:hint="default"/>
      </w:rPr>
    </w:lvl>
    <w:lvl w:ilvl="6" w:tplc="87148316" w:tentative="1">
      <w:start w:val="1"/>
      <w:numFmt w:val="bullet"/>
      <w:lvlText w:val="•"/>
      <w:lvlJc w:val="left"/>
      <w:pPr>
        <w:tabs>
          <w:tab w:val="num" w:pos="5040"/>
        </w:tabs>
        <w:ind w:left="5040" w:hanging="360"/>
      </w:pPr>
      <w:rPr>
        <w:rFonts w:ascii="Arial" w:hAnsi="Arial" w:hint="default"/>
      </w:rPr>
    </w:lvl>
    <w:lvl w:ilvl="7" w:tplc="41BAFB72" w:tentative="1">
      <w:start w:val="1"/>
      <w:numFmt w:val="bullet"/>
      <w:lvlText w:val="•"/>
      <w:lvlJc w:val="left"/>
      <w:pPr>
        <w:tabs>
          <w:tab w:val="num" w:pos="5760"/>
        </w:tabs>
        <w:ind w:left="5760" w:hanging="360"/>
      </w:pPr>
      <w:rPr>
        <w:rFonts w:ascii="Arial" w:hAnsi="Arial" w:hint="default"/>
      </w:rPr>
    </w:lvl>
    <w:lvl w:ilvl="8" w:tplc="100AB3FA" w:tentative="1">
      <w:start w:val="1"/>
      <w:numFmt w:val="bullet"/>
      <w:lvlText w:val="•"/>
      <w:lvlJc w:val="left"/>
      <w:pPr>
        <w:tabs>
          <w:tab w:val="num" w:pos="6480"/>
        </w:tabs>
        <w:ind w:left="6480" w:hanging="360"/>
      </w:pPr>
      <w:rPr>
        <w:rFonts w:ascii="Arial" w:hAnsi="Arial" w:hint="default"/>
      </w:rPr>
    </w:lvl>
  </w:abstractNum>
  <w:abstractNum w:abstractNumId="13">
    <w:nsid w:val="125D1F27"/>
    <w:multiLevelType w:val="hybridMultilevel"/>
    <w:tmpl w:val="A3126E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CB1D47"/>
    <w:multiLevelType w:val="hybridMultilevel"/>
    <w:tmpl w:val="9C84E3D6"/>
    <w:lvl w:ilvl="0" w:tplc="3F0C1EF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14470D99"/>
    <w:multiLevelType w:val="hybridMultilevel"/>
    <w:tmpl w:val="E11C8F22"/>
    <w:lvl w:ilvl="0" w:tplc="A7C227B6">
      <w:start w:val="1"/>
      <w:numFmt w:val="bullet"/>
      <w:lvlText w:val=""/>
      <w:lvlJc w:val="left"/>
      <w:pPr>
        <w:tabs>
          <w:tab w:val="num" w:pos="360"/>
        </w:tabs>
        <w:ind w:left="360" w:hanging="360"/>
      </w:pPr>
      <w:rPr>
        <w:rFonts w:ascii="Symbol" w:hAnsi="Symbol" w:cs="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146E06C6"/>
    <w:multiLevelType w:val="hybridMultilevel"/>
    <w:tmpl w:val="B76EAF24"/>
    <w:lvl w:ilvl="0" w:tplc="8730E5B0">
      <w:start w:val="1"/>
      <w:numFmt w:val="bullet"/>
      <w:lvlText w:val=""/>
      <w:lvlJc w:val="left"/>
      <w:pPr>
        <w:tabs>
          <w:tab w:val="num" w:pos="360"/>
        </w:tabs>
        <w:ind w:left="360" w:hanging="360"/>
      </w:pPr>
      <w:rPr>
        <w:rFonts w:ascii="Symbol" w:hAnsi="Symbol" w:cs="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15103218"/>
    <w:multiLevelType w:val="hybridMultilevel"/>
    <w:tmpl w:val="731203F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16684C43"/>
    <w:multiLevelType w:val="hybridMultilevel"/>
    <w:tmpl w:val="B96253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18D43A5D"/>
    <w:multiLevelType w:val="hybridMultilevel"/>
    <w:tmpl w:val="A852D6B0"/>
    <w:lvl w:ilvl="0" w:tplc="B74A36AA">
      <w:start w:val="1"/>
      <w:numFmt w:val="decimal"/>
      <w:lvlText w:val="%1."/>
      <w:lvlJc w:val="left"/>
      <w:pPr>
        <w:ind w:left="677" w:hanging="360"/>
      </w:pPr>
      <w:rPr>
        <w:rFonts w:cs="Times New Roman" w:hint="default"/>
      </w:rPr>
    </w:lvl>
    <w:lvl w:ilvl="1" w:tplc="04190019">
      <w:start w:val="1"/>
      <w:numFmt w:val="lowerLetter"/>
      <w:lvlText w:val="%2."/>
      <w:lvlJc w:val="left"/>
      <w:pPr>
        <w:ind w:left="1397" w:hanging="360"/>
      </w:pPr>
      <w:rPr>
        <w:rFonts w:cs="Times New Roman"/>
      </w:rPr>
    </w:lvl>
    <w:lvl w:ilvl="2" w:tplc="0419001B">
      <w:start w:val="1"/>
      <w:numFmt w:val="lowerRoman"/>
      <w:lvlText w:val="%3."/>
      <w:lvlJc w:val="right"/>
      <w:pPr>
        <w:ind w:left="2117" w:hanging="180"/>
      </w:pPr>
      <w:rPr>
        <w:rFonts w:cs="Times New Roman"/>
      </w:rPr>
    </w:lvl>
    <w:lvl w:ilvl="3" w:tplc="0419000F">
      <w:start w:val="1"/>
      <w:numFmt w:val="decimal"/>
      <w:lvlText w:val="%4."/>
      <w:lvlJc w:val="left"/>
      <w:pPr>
        <w:ind w:left="2837" w:hanging="360"/>
      </w:pPr>
      <w:rPr>
        <w:rFonts w:cs="Times New Roman"/>
      </w:rPr>
    </w:lvl>
    <w:lvl w:ilvl="4" w:tplc="04190019">
      <w:start w:val="1"/>
      <w:numFmt w:val="lowerLetter"/>
      <w:lvlText w:val="%5."/>
      <w:lvlJc w:val="left"/>
      <w:pPr>
        <w:ind w:left="3557" w:hanging="360"/>
      </w:pPr>
      <w:rPr>
        <w:rFonts w:cs="Times New Roman"/>
      </w:rPr>
    </w:lvl>
    <w:lvl w:ilvl="5" w:tplc="0419001B">
      <w:start w:val="1"/>
      <w:numFmt w:val="lowerRoman"/>
      <w:lvlText w:val="%6."/>
      <w:lvlJc w:val="right"/>
      <w:pPr>
        <w:ind w:left="4277" w:hanging="180"/>
      </w:pPr>
      <w:rPr>
        <w:rFonts w:cs="Times New Roman"/>
      </w:rPr>
    </w:lvl>
    <w:lvl w:ilvl="6" w:tplc="0419000F">
      <w:start w:val="1"/>
      <w:numFmt w:val="decimal"/>
      <w:lvlText w:val="%7."/>
      <w:lvlJc w:val="left"/>
      <w:pPr>
        <w:ind w:left="4997" w:hanging="360"/>
      </w:pPr>
      <w:rPr>
        <w:rFonts w:cs="Times New Roman"/>
      </w:rPr>
    </w:lvl>
    <w:lvl w:ilvl="7" w:tplc="04190019">
      <w:start w:val="1"/>
      <w:numFmt w:val="lowerLetter"/>
      <w:lvlText w:val="%8."/>
      <w:lvlJc w:val="left"/>
      <w:pPr>
        <w:ind w:left="5717" w:hanging="360"/>
      </w:pPr>
      <w:rPr>
        <w:rFonts w:cs="Times New Roman"/>
      </w:rPr>
    </w:lvl>
    <w:lvl w:ilvl="8" w:tplc="0419001B">
      <w:start w:val="1"/>
      <w:numFmt w:val="lowerRoman"/>
      <w:lvlText w:val="%9."/>
      <w:lvlJc w:val="right"/>
      <w:pPr>
        <w:ind w:left="6437" w:hanging="180"/>
      </w:pPr>
      <w:rPr>
        <w:rFonts w:cs="Times New Roman"/>
      </w:rPr>
    </w:lvl>
  </w:abstractNum>
  <w:abstractNum w:abstractNumId="20">
    <w:nsid w:val="1DED55F7"/>
    <w:multiLevelType w:val="hybridMultilevel"/>
    <w:tmpl w:val="2D464DE8"/>
    <w:lvl w:ilvl="0" w:tplc="69DCA444">
      <w:start w:val="1"/>
      <w:numFmt w:val="decimal"/>
      <w:lvlText w:val="%1."/>
      <w:lvlJc w:val="left"/>
      <w:pPr>
        <w:ind w:left="677" w:hanging="360"/>
      </w:pPr>
      <w:rPr>
        <w:rFonts w:cs="Times New Roman" w:hint="default"/>
      </w:rPr>
    </w:lvl>
    <w:lvl w:ilvl="1" w:tplc="04190019">
      <w:start w:val="1"/>
      <w:numFmt w:val="lowerLetter"/>
      <w:lvlText w:val="%2."/>
      <w:lvlJc w:val="left"/>
      <w:pPr>
        <w:ind w:left="1397" w:hanging="360"/>
      </w:pPr>
      <w:rPr>
        <w:rFonts w:cs="Times New Roman"/>
      </w:rPr>
    </w:lvl>
    <w:lvl w:ilvl="2" w:tplc="0419001B">
      <w:start w:val="1"/>
      <w:numFmt w:val="lowerRoman"/>
      <w:lvlText w:val="%3."/>
      <w:lvlJc w:val="right"/>
      <w:pPr>
        <w:ind w:left="2117" w:hanging="180"/>
      </w:pPr>
      <w:rPr>
        <w:rFonts w:cs="Times New Roman"/>
      </w:rPr>
    </w:lvl>
    <w:lvl w:ilvl="3" w:tplc="0419000F">
      <w:start w:val="1"/>
      <w:numFmt w:val="decimal"/>
      <w:lvlText w:val="%4."/>
      <w:lvlJc w:val="left"/>
      <w:pPr>
        <w:ind w:left="2837" w:hanging="360"/>
      </w:pPr>
      <w:rPr>
        <w:rFonts w:cs="Times New Roman"/>
      </w:rPr>
    </w:lvl>
    <w:lvl w:ilvl="4" w:tplc="04190019">
      <w:start w:val="1"/>
      <w:numFmt w:val="lowerLetter"/>
      <w:lvlText w:val="%5."/>
      <w:lvlJc w:val="left"/>
      <w:pPr>
        <w:ind w:left="3557" w:hanging="360"/>
      </w:pPr>
      <w:rPr>
        <w:rFonts w:cs="Times New Roman"/>
      </w:rPr>
    </w:lvl>
    <w:lvl w:ilvl="5" w:tplc="0419001B">
      <w:start w:val="1"/>
      <w:numFmt w:val="lowerRoman"/>
      <w:lvlText w:val="%6."/>
      <w:lvlJc w:val="right"/>
      <w:pPr>
        <w:ind w:left="4277" w:hanging="180"/>
      </w:pPr>
      <w:rPr>
        <w:rFonts w:cs="Times New Roman"/>
      </w:rPr>
    </w:lvl>
    <w:lvl w:ilvl="6" w:tplc="0419000F">
      <w:start w:val="1"/>
      <w:numFmt w:val="decimal"/>
      <w:lvlText w:val="%7."/>
      <w:lvlJc w:val="left"/>
      <w:pPr>
        <w:ind w:left="4997" w:hanging="360"/>
      </w:pPr>
      <w:rPr>
        <w:rFonts w:cs="Times New Roman"/>
      </w:rPr>
    </w:lvl>
    <w:lvl w:ilvl="7" w:tplc="04190019">
      <w:start w:val="1"/>
      <w:numFmt w:val="lowerLetter"/>
      <w:lvlText w:val="%8."/>
      <w:lvlJc w:val="left"/>
      <w:pPr>
        <w:ind w:left="5717" w:hanging="360"/>
      </w:pPr>
      <w:rPr>
        <w:rFonts w:cs="Times New Roman"/>
      </w:rPr>
    </w:lvl>
    <w:lvl w:ilvl="8" w:tplc="0419001B">
      <w:start w:val="1"/>
      <w:numFmt w:val="lowerRoman"/>
      <w:lvlText w:val="%9."/>
      <w:lvlJc w:val="right"/>
      <w:pPr>
        <w:ind w:left="6437" w:hanging="180"/>
      </w:pPr>
      <w:rPr>
        <w:rFonts w:cs="Times New Roman"/>
      </w:rPr>
    </w:lvl>
  </w:abstractNum>
  <w:abstractNum w:abstractNumId="21">
    <w:nsid w:val="1E7363A8"/>
    <w:multiLevelType w:val="hybridMultilevel"/>
    <w:tmpl w:val="F3DC05B4"/>
    <w:lvl w:ilvl="0" w:tplc="984076D6">
      <w:start w:val="1"/>
      <w:numFmt w:val="bullet"/>
      <w:lvlText w:val=""/>
      <w:lvlJc w:val="left"/>
      <w:pPr>
        <w:tabs>
          <w:tab w:val="num" w:pos="360"/>
        </w:tabs>
        <w:ind w:left="360" w:hanging="360"/>
      </w:pPr>
      <w:rPr>
        <w:rFonts w:ascii="Symbol" w:hAnsi="Symbol" w:cs="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1E7E0EC6"/>
    <w:multiLevelType w:val="hybridMultilevel"/>
    <w:tmpl w:val="763AF662"/>
    <w:lvl w:ilvl="0" w:tplc="F072C8B8">
      <w:start w:val="1"/>
      <w:numFmt w:val="decimal"/>
      <w:lvlText w:val="%1."/>
      <w:lvlJc w:val="left"/>
      <w:pPr>
        <w:tabs>
          <w:tab w:val="num" w:pos="1004"/>
        </w:tabs>
        <w:ind w:left="1004" w:hanging="360"/>
      </w:pPr>
      <w:rPr>
        <w:rFonts w:cs="Times New Roman"/>
      </w:rPr>
    </w:lvl>
    <w:lvl w:ilvl="1" w:tplc="0CA0A11E">
      <w:start w:val="1"/>
      <w:numFmt w:val="decimal"/>
      <w:lvlText w:val="%2."/>
      <w:lvlJc w:val="left"/>
      <w:pPr>
        <w:tabs>
          <w:tab w:val="num" w:pos="567"/>
        </w:tabs>
        <w:ind w:left="851" w:hanging="284"/>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1F2332AD"/>
    <w:multiLevelType w:val="hybridMultilevel"/>
    <w:tmpl w:val="CCBCE95E"/>
    <w:lvl w:ilvl="0" w:tplc="8730E5B0">
      <w:start w:val="1"/>
      <w:numFmt w:val="bullet"/>
      <w:lvlText w:val=""/>
      <w:lvlJc w:val="left"/>
      <w:pPr>
        <w:tabs>
          <w:tab w:val="num" w:pos="360"/>
        </w:tabs>
        <w:ind w:left="360" w:hanging="360"/>
      </w:pPr>
      <w:rPr>
        <w:rFonts w:ascii="Symbol" w:hAnsi="Symbol" w:cs="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208C579F"/>
    <w:multiLevelType w:val="multilevel"/>
    <w:tmpl w:val="41A6FF90"/>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26C76176"/>
    <w:multiLevelType w:val="multilevel"/>
    <w:tmpl w:val="A9443D54"/>
    <w:lvl w:ilvl="0">
      <w:start w:val="1"/>
      <w:numFmt w:val="decimal"/>
      <w:lvlText w:val="%1."/>
      <w:lvlJc w:val="left"/>
      <w:pPr>
        <w:tabs>
          <w:tab w:val="num" w:pos="360"/>
        </w:tabs>
        <w:ind w:left="360" w:hanging="360"/>
      </w:pPr>
    </w:lvl>
    <w:lvl w:ilvl="1">
      <w:start w:val="3"/>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28A034F8"/>
    <w:multiLevelType w:val="hybridMultilevel"/>
    <w:tmpl w:val="724E920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28A57E6A"/>
    <w:multiLevelType w:val="hybridMultilevel"/>
    <w:tmpl w:val="1BF6010C"/>
    <w:lvl w:ilvl="0" w:tplc="0419000F">
      <w:start w:val="1"/>
      <w:numFmt w:val="decimal"/>
      <w:lvlText w:val="%1."/>
      <w:lvlJc w:val="left"/>
      <w:pPr>
        <w:ind w:left="1421" w:hanging="360"/>
      </w:p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28">
    <w:nsid w:val="2B870CEF"/>
    <w:multiLevelType w:val="hybridMultilevel"/>
    <w:tmpl w:val="A5681A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2D4D3192"/>
    <w:multiLevelType w:val="hybridMultilevel"/>
    <w:tmpl w:val="B88A0A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31B35DED"/>
    <w:multiLevelType w:val="hybridMultilevel"/>
    <w:tmpl w:val="736A0DF4"/>
    <w:lvl w:ilvl="0" w:tplc="A7C227B6">
      <w:start w:val="1"/>
      <w:numFmt w:val="bullet"/>
      <w:lvlText w:val=""/>
      <w:lvlJc w:val="left"/>
      <w:pPr>
        <w:tabs>
          <w:tab w:val="num" w:pos="360"/>
        </w:tabs>
        <w:ind w:left="360" w:hanging="360"/>
      </w:pPr>
      <w:rPr>
        <w:rFonts w:ascii="Symbol" w:hAnsi="Symbol" w:cs="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31F12984"/>
    <w:multiLevelType w:val="hybridMultilevel"/>
    <w:tmpl w:val="C5FCFB9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nsid w:val="34F7377A"/>
    <w:multiLevelType w:val="hybridMultilevel"/>
    <w:tmpl w:val="02A6E2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6150ABF"/>
    <w:multiLevelType w:val="hybridMultilevel"/>
    <w:tmpl w:val="0060D670"/>
    <w:lvl w:ilvl="0" w:tplc="8730E5B0">
      <w:start w:val="1"/>
      <w:numFmt w:val="bullet"/>
      <w:lvlText w:val=""/>
      <w:lvlJc w:val="left"/>
      <w:pPr>
        <w:tabs>
          <w:tab w:val="num" w:pos="360"/>
        </w:tabs>
        <w:ind w:left="360" w:hanging="360"/>
      </w:pPr>
      <w:rPr>
        <w:rFonts w:ascii="Symbol" w:hAnsi="Symbol" w:cs="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38956132"/>
    <w:multiLevelType w:val="hybridMultilevel"/>
    <w:tmpl w:val="038676DC"/>
    <w:lvl w:ilvl="0" w:tplc="61C88E26">
      <w:start w:val="1"/>
      <w:numFmt w:val="bullet"/>
      <w:lvlText w:val="•"/>
      <w:lvlJc w:val="left"/>
      <w:pPr>
        <w:tabs>
          <w:tab w:val="num" w:pos="720"/>
        </w:tabs>
        <w:ind w:left="720" w:hanging="360"/>
      </w:pPr>
      <w:rPr>
        <w:rFonts w:ascii="Arial" w:hAnsi="Arial" w:hint="default"/>
      </w:rPr>
    </w:lvl>
    <w:lvl w:ilvl="1" w:tplc="BB8A34A8" w:tentative="1">
      <w:start w:val="1"/>
      <w:numFmt w:val="bullet"/>
      <w:lvlText w:val="•"/>
      <w:lvlJc w:val="left"/>
      <w:pPr>
        <w:tabs>
          <w:tab w:val="num" w:pos="1440"/>
        </w:tabs>
        <w:ind w:left="1440" w:hanging="360"/>
      </w:pPr>
      <w:rPr>
        <w:rFonts w:ascii="Arial" w:hAnsi="Arial" w:hint="default"/>
      </w:rPr>
    </w:lvl>
    <w:lvl w:ilvl="2" w:tplc="973C70A8" w:tentative="1">
      <w:start w:val="1"/>
      <w:numFmt w:val="bullet"/>
      <w:lvlText w:val="•"/>
      <w:lvlJc w:val="left"/>
      <w:pPr>
        <w:tabs>
          <w:tab w:val="num" w:pos="2160"/>
        </w:tabs>
        <w:ind w:left="2160" w:hanging="360"/>
      </w:pPr>
      <w:rPr>
        <w:rFonts w:ascii="Arial" w:hAnsi="Arial" w:hint="default"/>
      </w:rPr>
    </w:lvl>
    <w:lvl w:ilvl="3" w:tplc="3C143618" w:tentative="1">
      <w:start w:val="1"/>
      <w:numFmt w:val="bullet"/>
      <w:lvlText w:val="•"/>
      <w:lvlJc w:val="left"/>
      <w:pPr>
        <w:tabs>
          <w:tab w:val="num" w:pos="2880"/>
        </w:tabs>
        <w:ind w:left="2880" w:hanging="360"/>
      </w:pPr>
      <w:rPr>
        <w:rFonts w:ascii="Arial" w:hAnsi="Arial" w:hint="default"/>
      </w:rPr>
    </w:lvl>
    <w:lvl w:ilvl="4" w:tplc="B866BA84" w:tentative="1">
      <w:start w:val="1"/>
      <w:numFmt w:val="bullet"/>
      <w:lvlText w:val="•"/>
      <w:lvlJc w:val="left"/>
      <w:pPr>
        <w:tabs>
          <w:tab w:val="num" w:pos="3600"/>
        </w:tabs>
        <w:ind w:left="3600" w:hanging="360"/>
      </w:pPr>
      <w:rPr>
        <w:rFonts w:ascii="Arial" w:hAnsi="Arial" w:hint="default"/>
      </w:rPr>
    </w:lvl>
    <w:lvl w:ilvl="5" w:tplc="F788E838" w:tentative="1">
      <w:start w:val="1"/>
      <w:numFmt w:val="bullet"/>
      <w:lvlText w:val="•"/>
      <w:lvlJc w:val="left"/>
      <w:pPr>
        <w:tabs>
          <w:tab w:val="num" w:pos="4320"/>
        </w:tabs>
        <w:ind w:left="4320" w:hanging="360"/>
      </w:pPr>
      <w:rPr>
        <w:rFonts w:ascii="Arial" w:hAnsi="Arial" w:hint="default"/>
      </w:rPr>
    </w:lvl>
    <w:lvl w:ilvl="6" w:tplc="50B0CD2C" w:tentative="1">
      <w:start w:val="1"/>
      <w:numFmt w:val="bullet"/>
      <w:lvlText w:val="•"/>
      <w:lvlJc w:val="left"/>
      <w:pPr>
        <w:tabs>
          <w:tab w:val="num" w:pos="5040"/>
        </w:tabs>
        <w:ind w:left="5040" w:hanging="360"/>
      </w:pPr>
      <w:rPr>
        <w:rFonts w:ascii="Arial" w:hAnsi="Arial" w:hint="default"/>
      </w:rPr>
    </w:lvl>
    <w:lvl w:ilvl="7" w:tplc="CA7C8518" w:tentative="1">
      <w:start w:val="1"/>
      <w:numFmt w:val="bullet"/>
      <w:lvlText w:val="•"/>
      <w:lvlJc w:val="left"/>
      <w:pPr>
        <w:tabs>
          <w:tab w:val="num" w:pos="5760"/>
        </w:tabs>
        <w:ind w:left="5760" w:hanging="360"/>
      </w:pPr>
      <w:rPr>
        <w:rFonts w:ascii="Arial" w:hAnsi="Arial" w:hint="default"/>
      </w:rPr>
    </w:lvl>
    <w:lvl w:ilvl="8" w:tplc="58EA693E" w:tentative="1">
      <w:start w:val="1"/>
      <w:numFmt w:val="bullet"/>
      <w:lvlText w:val="•"/>
      <w:lvlJc w:val="left"/>
      <w:pPr>
        <w:tabs>
          <w:tab w:val="num" w:pos="6480"/>
        </w:tabs>
        <w:ind w:left="6480" w:hanging="360"/>
      </w:pPr>
      <w:rPr>
        <w:rFonts w:ascii="Arial" w:hAnsi="Arial" w:hint="default"/>
      </w:rPr>
    </w:lvl>
  </w:abstractNum>
  <w:abstractNum w:abstractNumId="35">
    <w:nsid w:val="3AAF0269"/>
    <w:multiLevelType w:val="hybridMultilevel"/>
    <w:tmpl w:val="4E8CA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B457FA3"/>
    <w:multiLevelType w:val="hybridMultilevel"/>
    <w:tmpl w:val="BBB21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C3F7100"/>
    <w:multiLevelType w:val="hybridMultilevel"/>
    <w:tmpl w:val="AFDE6EF8"/>
    <w:lvl w:ilvl="0" w:tplc="9F6202CA">
      <w:start w:val="1"/>
      <w:numFmt w:val="decimal"/>
      <w:lvlText w:val="%1."/>
      <w:lvlJc w:val="left"/>
      <w:pPr>
        <w:tabs>
          <w:tab w:val="num" w:pos="284"/>
        </w:tabs>
        <w:ind w:left="851" w:hanging="851"/>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42B96449"/>
    <w:multiLevelType w:val="hybridMultilevel"/>
    <w:tmpl w:val="0422D954"/>
    <w:lvl w:ilvl="0" w:tplc="8730E5B0">
      <w:start w:val="1"/>
      <w:numFmt w:val="bullet"/>
      <w:lvlText w:val=""/>
      <w:lvlJc w:val="left"/>
      <w:pPr>
        <w:tabs>
          <w:tab w:val="num" w:pos="360"/>
        </w:tabs>
        <w:ind w:left="360" w:hanging="360"/>
      </w:pPr>
      <w:rPr>
        <w:rFonts w:ascii="Symbol" w:hAnsi="Symbol" w:cs="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44EA7681"/>
    <w:multiLevelType w:val="hybridMultilevel"/>
    <w:tmpl w:val="FF146D1E"/>
    <w:lvl w:ilvl="0" w:tplc="8730E5B0">
      <w:start w:val="1"/>
      <w:numFmt w:val="bullet"/>
      <w:lvlText w:val=""/>
      <w:lvlJc w:val="left"/>
      <w:pPr>
        <w:tabs>
          <w:tab w:val="num" w:pos="360"/>
        </w:tabs>
        <w:ind w:left="360" w:hanging="360"/>
      </w:pPr>
      <w:rPr>
        <w:rFonts w:ascii="Symbol" w:hAnsi="Symbol" w:cs="Symbol" w:hint="default"/>
        <w:color w:val="auto"/>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0">
    <w:nsid w:val="45C843A0"/>
    <w:multiLevelType w:val="multilevel"/>
    <w:tmpl w:val="1BF622D4"/>
    <w:lvl w:ilvl="0">
      <w:start w:val="9"/>
      <w:numFmt w:val="decimal"/>
      <w:lvlText w:val="%1"/>
      <w:lvlJc w:val="left"/>
      <w:pPr>
        <w:tabs>
          <w:tab w:val="num" w:pos="1050"/>
        </w:tabs>
        <w:ind w:left="1050" w:hanging="1050"/>
      </w:pPr>
      <w:rPr>
        <w:rFonts w:hint="default"/>
      </w:rPr>
    </w:lvl>
    <w:lvl w:ilvl="1">
      <w:start w:val="30"/>
      <w:numFmt w:val="decimal"/>
      <w:lvlText w:val="%1.%2"/>
      <w:lvlJc w:val="left"/>
      <w:pPr>
        <w:tabs>
          <w:tab w:val="num" w:pos="1050"/>
        </w:tabs>
        <w:ind w:left="1050" w:hanging="1050"/>
      </w:pPr>
      <w:rPr>
        <w:rFonts w:hint="default"/>
      </w:rPr>
    </w:lvl>
    <w:lvl w:ilvl="2">
      <w:start w:val="9"/>
      <w:numFmt w:val="decimal"/>
      <w:lvlText w:val="%1.%2-%3"/>
      <w:lvlJc w:val="left"/>
      <w:pPr>
        <w:tabs>
          <w:tab w:val="num" w:pos="1050"/>
        </w:tabs>
        <w:ind w:left="1050" w:hanging="1050"/>
      </w:pPr>
      <w:rPr>
        <w:rFonts w:hint="default"/>
      </w:rPr>
    </w:lvl>
    <w:lvl w:ilvl="3">
      <w:start w:val="50"/>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8325BD4"/>
    <w:multiLevelType w:val="hybridMultilevel"/>
    <w:tmpl w:val="ECAAD4A4"/>
    <w:lvl w:ilvl="0" w:tplc="E7927F38">
      <w:start w:val="1"/>
      <w:numFmt w:val="decimal"/>
      <w:lvlText w:val="%1."/>
      <w:lvlJc w:val="left"/>
      <w:pPr>
        <w:ind w:left="677" w:hanging="360"/>
      </w:pPr>
      <w:rPr>
        <w:rFonts w:cs="Times New Roman" w:hint="default"/>
      </w:rPr>
    </w:lvl>
    <w:lvl w:ilvl="1" w:tplc="04190019">
      <w:start w:val="1"/>
      <w:numFmt w:val="lowerLetter"/>
      <w:lvlText w:val="%2."/>
      <w:lvlJc w:val="left"/>
      <w:pPr>
        <w:ind w:left="1397" w:hanging="360"/>
      </w:pPr>
      <w:rPr>
        <w:rFonts w:cs="Times New Roman"/>
      </w:rPr>
    </w:lvl>
    <w:lvl w:ilvl="2" w:tplc="0419001B">
      <w:start w:val="1"/>
      <w:numFmt w:val="lowerRoman"/>
      <w:lvlText w:val="%3."/>
      <w:lvlJc w:val="right"/>
      <w:pPr>
        <w:ind w:left="2117" w:hanging="180"/>
      </w:pPr>
      <w:rPr>
        <w:rFonts w:cs="Times New Roman"/>
      </w:rPr>
    </w:lvl>
    <w:lvl w:ilvl="3" w:tplc="0419000F">
      <w:start w:val="1"/>
      <w:numFmt w:val="decimal"/>
      <w:lvlText w:val="%4."/>
      <w:lvlJc w:val="left"/>
      <w:pPr>
        <w:ind w:left="2837" w:hanging="360"/>
      </w:pPr>
      <w:rPr>
        <w:rFonts w:cs="Times New Roman"/>
      </w:rPr>
    </w:lvl>
    <w:lvl w:ilvl="4" w:tplc="04190019">
      <w:start w:val="1"/>
      <w:numFmt w:val="lowerLetter"/>
      <w:lvlText w:val="%5."/>
      <w:lvlJc w:val="left"/>
      <w:pPr>
        <w:ind w:left="3557" w:hanging="360"/>
      </w:pPr>
      <w:rPr>
        <w:rFonts w:cs="Times New Roman"/>
      </w:rPr>
    </w:lvl>
    <w:lvl w:ilvl="5" w:tplc="0419001B">
      <w:start w:val="1"/>
      <w:numFmt w:val="lowerRoman"/>
      <w:lvlText w:val="%6."/>
      <w:lvlJc w:val="right"/>
      <w:pPr>
        <w:ind w:left="4277" w:hanging="180"/>
      </w:pPr>
      <w:rPr>
        <w:rFonts w:cs="Times New Roman"/>
      </w:rPr>
    </w:lvl>
    <w:lvl w:ilvl="6" w:tplc="0419000F">
      <w:start w:val="1"/>
      <w:numFmt w:val="decimal"/>
      <w:lvlText w:val="%7."/>
      <w:lvlJc w:val="left"/>
      <w:pPr>
        <w:ind w:left="4997" w:hanging="360"/>
      </w:pPr>
      <w:rPr>
        <w:rFonts w:cs="Times New Roman"/>
      </w:rPr>
    </w:lvl>
    <w:lvl w:ilvl="7" w:tplc="04190019">
      <w:start w:val="1"/>
      <w:numFmt w:val="lowerLetter"/>
      <w:lvlText w:val="%8."/>
      <w:lvlJc w:val="left"/>
      <w:pPr>
        <w:ind w:left="5717" w:hanging="360"/>
      </w:pPr>
      <w:rPr>
        <w:rFonts w:cs="Times New Roman"/>
      </w:rPr>
    </w:lvl>
    <w:lvl w:ilvl="8" w:tplc="0419001B">
      <w:start w:val="1"/>
      <w:numFmt w:val="lowerRoman"/>
      <w:lvlText w:val="%9."/>
      <w:lvlJc w:val="right"/>
      <w:pPr>
        <w:ind w:left="6437" w:hanging="180"/>
      </w:pPr>
      <w:rPr>
        <w:rFonts w:cs="Times New Roman"/>
      </w:rPr>
    </w:lvl>
  </w:abstractNum>
  <w:abstractNum w:abstractNumId="42">
    <w:nsid w:val="489F35A8"/>
    <w:multiLevelType w:val="hybridMultilevel"/>
    <w:tmpl w:val="201A09D0"/>
    <w:lvl w:ilvl="0" w:tplc="04190001">
      <w:start w:val="1"/>
      <w:numFmt w:val="bullet"/>
      <w:lvlText w:val=""/>
      <w:lvlJc w:val="left"/>
      <w:pPr>
        <w:tabs>
          <w:tab w:val="num" w:pos="360"/>
        </w:tabs>
        <w:ind w:left="360" w:hanging="360"/>
      </w:pPr>
      <w:rPr>
        <w:rFonts w:ascii="Symbol" w:hAnsi="Symbol" w:cs="Symbol" w:hint="default"/>
      </w:rPr>
    </w:lvl>
    <w:lvl w:ilvl="1" w:tplc="04190009">
      <w:start w:val="1"/>
      <w:numFmt w:val="bullet"/>
      <w:lvlText w:val=""/>
      <w:lvlJc w:val="left"/>
      <w:pPr>
        <w:tabs>
          <w:tab w:val="num" w:pos="2149"/>
        </w:tabs>
        <w:ind w:left="2149" w:hanging="360"/>
      </w:pPr>
      <w:rPr>
        <w:rFonts w:ascii="Wingdings" w:hAnsi="Wingdings" w:cs="Wingdings"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3">
    <w:nsid w:val="49C96244"/>
    <w:multiLevelType w:val="hybridMultilevel"/>
    <w:tmpl w:val="C2DC04E4"/>
    <w:lvl w:ilvl="0" w:tplc="22F8F98E">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9DB0FEF"/>
    <w:multiLevelType w:val="hybridMultilevel"/>
    <w:tmpl w:val="F5E29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9DE1F97"/>
    <w:multiLevelType w:val="multilevel"/>
    <w:tmpl w:val="2EF0288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C1D3933"/>
    <w:multiLevelType w:val="hybridMultilevel"/>
    <w:tmpl w:val="7B40E6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4C702C34"/>
    <w:multiLevelType w:val="hybridMultilevel"/>
    <w:tmpl w:val="16565AB8"/>
    <w:lvl w:ilvl="0" w:tplc="1D34D36E">
      <w:start w:val="1"/>
      <w:numFmt w:val="bullet"/>
      <w:lvlText w:val=""/>
      <w:lvlJc w:val="left"/>
      <w:pPr>
        <w:tabs>
          <w:tab w:val="num" w:pos="360"/>
        </w:tabs>
        <w:ind w:left="360" w:hanging="360"/>
      </w:pPr>
      <w:rPr>
        <w:rFonts w:ascii="Symbol" w:hAnsi="Symbol" w:cs="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F7334D1"/>
    <w:multiLevelType w:val="hybridMultilevel"/>
    <w:tmpl w:val="D1761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2F71263"/>
    <w:multiLevelType w:val="hybridMultilevel"/>
    <w:tmpl w:val="B9848F2A"/>
    <w:lvl w:ilvl="0" w:tplc="5C2EB308">
      <w:start w:val="1"/>
      <w:numFmt w:val="decimal"/>
      <w:lvlText w:val="%1."/>
      <w:lvlJc w:val="left"/>
      <w:pPr>
        <w:ind w:left="677" w:hanging="360"/>
      </w:pPr>
      <w:rPr>
        <w:rFonts w:cs="Times New Roman" w:hint="default"/>
      </w:rPr>
    </w:lvl>
    <w:lvl w:ilvl="1" w:tplc="04190019">
      <w:start w:val="1"/>
      <w:numFmt w:val="lowerLetter"/>
      <w:lvlText w:val="%2."/>
      <w:lvlJc w:val="left"/>
      <w:pPr>
        <w:ind w:left="1397" w:hanging="360"/>
      </w:pPr>
      <w:rPr>
        <w:rFonts w:cs="Times New Roman"/>
      </w:rPr>
    </w:lvl>
    <w:lvl w:ilvl="2" w:tplc="0419001B">
      <w:start w:val="1"/>
      <w:numFmt w:val="lowerRoman"/>
      <w:lvlText w:val="%3."/>
      <w:lvlJc w:val="right"/>
      <w:pPr>
        <w:ind w:left="2117" w:hanging="180"/>
      </w:pPr>
      <w:rPr>
        <w:rFonts w:cs="Times New Roman"/>
      </w:rPr>
    </w:lvl>
    <w:lvl w:ilvl="3" w:tplc="0419000F">
      <w:start w:val="1"/>
      <w:numFmt w:val="decimal"/>
      <w:lvlText w:val="%4."/>
      <w:lvlJc w:val="left"/>
      <w:pPr>
        <w:ind w:left="2837" w:hanging="360"/>
      </w:pPr>
      <w:rPr>
        <w:rFonts w:cs="Times New Roman"/>
      </w:rPr>
    </w:lvl>
    <w:lvl w:ilvl="4" w:tplc="04190019">
      <w:start w:val="1"/>
      <w:numFmt w:val="lowerLetter"/>
      <w:lvlText w:val="%5."/>
      <w:lvlJc w:val="left"/>
      <w:pPr>
        <w:ind w:left="3557" w:hanging="360"/>
      </w:pPr>
      <w:rPr>
        <w:rFonts w:cs="Times New Roman"/>
      </w:rPr>
    </w:lvl>
    <w:lvl w:ilvl="5" w:tplc="0419001B">
      <w:start w:val="1"/>
      <w:numFmt w:val="lowerRoman"/>
      <w:lvlText w:val="%6."/>
      <w:lvlJc w:val="right"/>
      <w:pPr>
        <w:ind w:left="4277" w:hanging="180"/>
      </w:pPr>
      <w:rPr>
        <w:rFonts w:cs="Times New Roman"/>
      </w:rPr>
    </w:lvl>
    <w:lvl w:ilvl="6" w:tplc="0419000F">
      <w:start w:val="1"/>
      <w:numFmt w:val="decimal"/>
      <w:lvlText w:val="%7."/>
      <w:lvlJc w:val="left"/>
      <w:pPr>
        <w:ind w:left="4997" w:hanging="360"/>
      </w:pPr>
      <w:rPr>
        <w:rFonts w:cs="Times New Roman"/>
      </w:rPr>
    </w:lvl>
    <w:lvl w:ilvl="7" w:tplc="04190019">
      <w:start w:val="1"/>
      <w:numFmt w:val="lowerLetter"/>
      <w:lvlText w:val="%8."/>
      <w:lvlJc w:val="left"/>
      <w:pPr>
        <w:ind w:left="5717" w:hanging="360"/>
      </w:pPr>
      <w:rPr>
        <w:rFonts w:cs="Times New Roman"/>
      </w:rPr>
    </w:lvl>
    <w:lvl w:ilvl="8" w:tplc="0419001B">
      <w:start w:val="1"/>
      <w:numFmt w:val="lowerRoman"/>
      <w:lvlText w:val="%9."/>
      <w:lvlJc w:val="right"/>
      <w:pPr>
        <w:ind w:left="6437" w:hanging="180"/>
      </w:pPr>
      <w:rPr>
        <w:rFonts w:cs="Times New Roman"/>
      </w:rPr>
    </w:lvl>
  </w:abstractNum>
  <w:abstractNum w:abstractNumId="50">
    <w:nsid w:val="55DD40E2"/>
    <w:multiLevelType w:val="hybridMultilevel"/>
    <w:tmpl w:val="B4B063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8FB5FBE"/>
    <w:multiLevelType w:val="hybridMultilevel"/>
    <w:tmpl w:val="ADE0FA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5AC753A5"/>
    <w:multiLevelType w:val="hybridMultilevel"/>
    <w:tmpl w:val="4D3E93FC"/>
    <w:lvl w:ilvl="0" w:tplc="A2762862">
      <w:start w:val="1"/>
      <w:numFmt w:val="bullet"/>
      <w:lvlText w:val="•"/>
      <w:lvlJc w:val="left"/>
      <w:pPr>
        <w:tabs>
          <w:tab w:val="num" w:pos="720"/>
        </w:tabs>
        <w:ind w:left="720" w:hanging="360"/>
      </w:pPr>
      <w:rPr>
        <w:rFonts w:ascii="Arial" w:hAnsi="Arial" w:hint="default"/>
      </w:rPr>
    </w:lvl>
    <w:lvl w:ilvl="1" w:tplc="AD8662DE" w:tentative="1">
      <w:start w:val="1"/>
      <w:numFmt w:val="bullet"/>
      <w:lvlText w:val="•"/>
      <w:lvlJc w:val="left"/>
      <w:pPr>
        <w:tabs>
          <w:tab w:val="num" w:pos="1440"/>
        </w:tabs>
        <w:ind w:left="1440" w:hanging="360"/>
      </w:pPr>
      <w:rPr>
        <w:rFonts w:ascii="Arial" w:hAnsi="Arial" w:hint="default"/>
      </w:rPr>
    </w:lvl>
    <w:lvl w:ilvl="2" w:tplc="479C794A" w:tentative="1">
      <w:start w:val="1"/>
      <w:numFmt w:val="bullet"/>
      <w:lvlText w:val="•"/>
      <w:lvlJc w:val="left"/>
      <w:pPr>
        <w:tabs>
          <w:tab w:val="num" w:pos="2160"/>
        </w:tabs>
        <w:ind w:left="2160" w:hanging="360"/>
      </w:pPr>
      <w:rPr>
        <w:rFonts w:ascii="Arial" w:hAnsi="Arial" w:hint="default"/>
      </w:rPr>
    </w:lvl>
    <w:lvl w:ilvl="3" w:tplc="79EE2A98" w:tentative="1">
      <w:start w:val="1"/>
      <w:numFmt w:val="bullet"/>
      <w:lvlText w:val="•"/>
      <w:lvlJc w:val="left"/>
      <w:pPr>
        <w:tabs>
          <w:tab w:val="num" w:pos="2880"/>
        </w:tabs>
        <w:ind w:left="2880" w:hanging="360"/>
      </w:pPr>
      <w:rPr>
        <w:rFonts w:ascii="Arial" w:hAnsi="Arial" w:hint="default"/>
      </w:rPr>
    </w:lvl>
    <w:lvl w:ilvl="4" w:tplc="63924C9C" w:tentative="1">
      <w:start w:val="1"/>
      <w:numFmt w:val="bullet"/>
      <w:lvlText w:val="•"/>
      <w:lvlJc w:val="left"/>
      <w:pPr>
        <w:tabs>
          <w:tab w:val="num" w:pos="3600"/>
        </w:tabs>
        <w:ind w:left="3600" w:hanging="360"/>
      </w:pPr>
      <w:rPr>
        <w:rFonts w:ascii="Arial" w:hAnsi="Arial" w:hint="default"/>
      </w:rPr>
    </w:lvl>
    <w:lvl w:ilvl="5" w:tplc="7CBE25C8" w:tentative="1">
      <w:start w:val="1"/>
      <w:numFmt w:val="bullet"/>
      <w:lvlText w:val="•"/>
      <w:lvlJc w:val="left"/>
      <w:pPr>
        <w:tabs>
          <w:tab w:val="num" w:pos="4320"/>
        </w:tabs>
        <w:ind w:left="4320" w:hanging="360"/>
      </w:pPr>
      <w:rPr>
        <w:rFonts w:ascii="Arial" w:hAnsi="Arial" w:hint="default"/>
      </w:rPr>
    </w:lvl>
    <w:lvl w:ilvl="6" w:tplc="CEECDDF6" w:tentative="1">
      <w:start w:val="1"/>
      <w:numFmt w:val="bullet"/>
      <w:lvlText w:val="•"/>
      <w:lvlJc w:val="left"/>
      <w:pPr>
        <w:tabs>
          <w:tab w:val="num" w:pos="5040"/>
        </w:tabs>
        <w:ind w:left="5040" w:hanging="360"/>
      </w:pPr>
      <w:rPr>
        <w:rFonts w:ascii="Arial" w:hAnsi="Arial" w:hint="default"/>
      </w:rPr>
    </w:lvl>
    <w:lvl w:ilvl="7" w:tplc="AC62DE08" w:tentative="1">
      <w:start w:val="1"/>
      <w:numFmt w:val="bullet"/>
      <w:lvlText w:val="•"/>
      <w:lvlJc w:val="left"/>
      <w:pPr>
        <w:tabs>
          <w:tab w:val="num" w:pos="5760"/>
        </w:tabs>
        <w:ind w:left="5760" w:hanging="360"/>
      </w:pPr>
      <w:rPr>
        <w:rFonts w:ascii="Arial" w:hAnsi="Arial" w:hint="default"/>
      </w:rPr>
    </w:lvl>
    <w:lvl w:ilvl="8" w:tplc="6DCA3A2A" w:tentative="1">
      <w:start w:val="1"/>
      <w:numFmt w:val="bullet"/>
      <w:lvlText w:val="•"/>
      <w:lvlJc w:val="left"/>
      <w:pPr>
        <w:tabs>
          <w:tab w:val="num" w:pos="6480"/>
        </w:tabs>
        <w:ind w:left="6480" w:hanging="360"/>
      </w:pPr>
      <w:rPr>
        <w:rFonts w:ascii="Arial" w:hAnsi="Arial" w:hint="default"/>
      </w:rPr>
    </w:lvl>
  </w:abstractNum>
  <w:abstractNum w:abstractNumId="53">
    <w:nsid w:val="5B8426A3"/>
    <w:multiLevelType w:val="hybridMultilevel"/>
    <w:tmpl w:val="494C5B64"/>
    <w:lvl w:ilvl="0" w:tplc="E91680EC">
      <w:start w:val="1"/>
      <w:numFmt w:val="decimal"/>
      <w:lvlText w:val="%1."/>
      <w:lvlJc w:val="left"/>
      <w:pPr>
        <w:ind w:left="677" w:hanging="360"/>
      </w:pPr>
      <w:rPr>
        <w:rFonts w:cs="Times New Roman" w:hint="default"/>
      </w:rPr>
    </w:lvl>
    <w:lvl w:ilvl="1" w:tplc="04190019">
      <w:start w:val="1"/>
      <w:numFmt w:val="lowerLetter"/>
      <w:lvlText w:val="%2."/>
      <w:lvlJc w:val="left"/>
      <w:pPr>
        <w:ind w:left="1397" w:hanging="360"/>
      </w:pPr>
      <w:rPr>
        <w:rFonts w:cs="Times New Roman"/>
      </w:rPr>
    </w:lvl>
    <w:lvl w:ilvl="2" w:tplc="0419001B">
      <w:start w:val="1"/>
      <w:numFmt w:val="lowerRoman"/>
      <w:lvlText w:val="%3."/>
      <w:lvlJc w:val="right"/>
      <w:pPr>
        <w:ind w:left="2117" w:hanging="180"/>
      </w:pPr>
      <w:rPr>
        <w:rFonts w:cs="Times New Roman"/>
      </w:rPr>
    </w:lvl>
    <w:lvl w:ilvl="3" w:tplc="0419000F">
      <w:start w:val="1"/>
      <w:numFmt w:val="decimal"/>
      <w:lvlText w:val="%4."/>
      <w:lvlJc w:val="left"/>
      <w:pPr>
        <w:ind w:left="2837" w:hanging="360"/>
      </w:pPr>
      <w:rPr>
        <w:rFonts w:cs="Times New Roman"/>
      </w:rPr>
    </w:lvl>
    <w:lvl w:ilvl="4" w:tplc="04190019">
      <w:start w:val="1"/>
      <w:numFmt w:val="lowerLetter"/>
      <w:lvlText w:val="%5."/>
      <w:lvlJc w:val="left"/>
      <w:pPr>
        <w:ind w:left="3557" w:hanging="360"/>
      </w:pPr>
      <w:rPr>
        <w:rFonts w:cs="Times New Roman"/>
      </w:rPr>
    </w:lvl>
    <w:lvl w:ilvl="5" w:tplc="0419001B">
      <w:start w:val="1"/>
      <w:numFmt w:val="lowerRoman"/>
      <w:lvlText w:val="%6."/>
      <w:lvlJc w:val="right"/>
      <w:pPr>
        <w:ind w:left="4277" w:hanging="180"/>
      </w:pPr>
      <w:rPr>
        <w:rFonts w:cs="Times New Roman"/>
      </w:rPr>
    </w:lvl>
    <w:lvl w:ilvl="6" w:tplc="0419000F">
      <w:start w:val="1"/>
      <w:numFmt w:val="decimal"/>
      <w:lvlText w:val="%7."/>
      <w:lvlJc w:val="left"/>
      <w:pPr>
        <w:ind w:left="4997" w:hanging="360"/>
      </w:pPr>
      <w:rPr>
        <w:rFonts w:cs="Times New Roman"/>
      </w:rPr>
    </w:lvl>
    <w:lvl w:ilvl="7" w:tplc="04190019">
      <w:start w:val="1"/>
      <w:numFmt w:val="lowerLetter"/>
      <w:lvlText w:val="%8."/>
      <w:lvlJc w:val="left"/>
      <w:pPr>
        <w:ind w:left="5717" w:hanging="360"/>
      </w:pPr>
      <w:rPr>
        <w:rFonts w:cs="Times New Roman"/>
      </w:rPr>
    </w:lvl>
    <w:lvl w:ilvl="8" w:tplc="0419001B">
      <w:start w:val="1"/>
      <w:numFmt w:val="lowerRoman"/>
      <w:lvlText w:val="%9."/>
      <w:lvlJc w:val="right"/>
      <w:pPr>
        <w:ind w:left="6437" w:hanging="180"/>
      </w:pPr>
      <w:rPr>
        <w:rFonts w:cs="Times New Roman"/>
      </w:rPr>
    </w:lvl>
  </w:abstractNum>
  <w:abstractNum w:abstractNumId="54">
    <w:nsid w:val="5D363487"/>
    <w:multiLevelType w:val="hybridMultilevel"/>
    <w:tmpl w:val="73C4BA2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FF92D28"/>
    <w:multiLevelType w:val="hybridMultilevel"/>
    <w:tmpl w:val="0198A3FE"/>
    <w:lvl w:ilvl="0" w:tplc="D82A7A98">
      <w:start w:val="1"/>
      <w:numFmt w:val="bullet"/>
      <w:lvlText w:val="•"/>
      <w:lvlJc w:val="left"/>
      <w:pPr>
        <w:tabs>
          <w:tab w:val="num" w:pos="720"/>
        </w:tabs>
        <w:ind w:left="720" w:hanging="360"/>
      </w:pPr>
      <w:rPr>
        <w:rFonts w:ascii="Arial" w:hAnsi="Arial" w:hint="default"/>
      </w:rPr>
    </w:lvl>
    <w:lvl w:ilvl="1" w:tplc="8F4A70A4" w:tentative="1">
      <w:start w:val="1"/>
      <w:numFmt w:val="bullet"/>
      <w:lvlText w:val="•"/>
      <w:lvlJc w:val="left"/>
      <w:pPr>
        <w:tabs>
          <w:tab w:val="num" w:pos="1440"/>
        </w:tabs>
        <w:ind w:left="1440" w:hanging="360"/>
      </w:pPr>
      <w:rPr>
        <w:rFonts w:ascii="Arial" w:hAnsi="Arial" w:hint="default"/>
      </w:rPr>
    </w:lvl>
    <w:lvl w:ilvl="2" w:tplc="CBA866C8" w:tentative="1">
      <w:start w:val="1"/>
      <w:numFmt w:val="bullet"/>
      <w:lvlText w:val="•"/>
      <w:lvlJc w:val="left"/>
      <w:pPr>
        <w:tabs>
          <w:tab w:val="num" w:pos="2160"/>
        </w:tabs>
        <w:ind w:left="2160" w:hanging="360"/>
      </w:pPr>
      <w:rPr>
        <w:rFonts w:ascii="Arial" w:hAnsi="Arial" w:hint="default"/>
      </w:rPr>
    </w:lvl>
    <w:lvl w:ilvl="3" w:tplc="859C36A6" w:tentative="1">
      <w:start w:val="1"/>
      <w:numFmt w:val="bullet"/>
      <w:lvlText w:val="•"/>
      <w:lvlJc w:val="left"/>
      <w:pPr>
        <w:tabs>
          <w:tab w:val="num" w:pos="2880"/>
        </w:tabs>
        <w:ind w:left="2880" w:hanging="360"/>
      </w:pPr>
      <w:rPr>
        <w:rFonts w:ascii="Arial" w:hAnsi="Arial" w:hint="default"/>
      </w:rPr>
    </w:lvl>
    <w:lvl w:ilvl="4" w:tplc="D58E45BE" w:tentative="1">
      <w:start w:val="1"/>
      <w:numFmt w:val="bullet"/>
      <w:lvlText w:val="•"/>
      <w:lvlJc w:val="left"/>
      <w:pPr>
        <w:tabs>
          <w:tab w:val="num" w:pos="3600"/>
        </w:tabs>
        <w:ind w:left="3600" w:hanging="360"/>
      </w:pPr>
      <w:rPr>
        <w:rFonts w:ascii="Arial" w:hAnsi="Arial" w:hint="default"/>
      </w:rPr>
    </w:lvl>
    <w:lvl w:ilvl="5" w:tplc="1812E614" w:tentative="1">
      <w:start w:val="1"/>
      <w:numFmt w:val="bullet"/>
      <w:lvlText w:val="•"/>
      <w:lvlJc w:val="left"/>
      <w:pPr>
        <w:tabs>
          <w:tab w:val="num" w:pos="4320"/>
        </w:tabs>
        <w:ind w:left="4320" w:hanging="360"/>
      </w:pPr>
      <w:rPr>
        <w:rFonts w:ascii="Arial" w:hAnsi="Arial" w:hint="default"/>
      </w:rPr>
    </w:lvl>
    <w:lvl w:ilvl="6" w:tplc="38162430" w:tentative="1">
      <w:start w:val="1"/>
      <w:numFmt w:val="bullet"/>
      <w:lvlText w:val="•"/>
      <w:lvlJc w:val="left"/>
      <w:pPr>
        <w:tabs>
          <w:tab w:val="num" w:pos="5040"/>
        </w:tabs>
        <w:ind w:left="5040" w:hanging="360"/>
      </w:pPr>
      <w:rPr>
        <w:rFonts w:ascii="Arial" w:hAnsi="Arial" w:hint="default"/>
      </w:rPr>
    </w:lvl>
    <w:lvl w:ilvl="7" w:tplc="949224CC" w:tentative="1">
      <w:start w:val="1"/>
      <w:numFmt w:val="bullet"/>
      <w:lvlText w:val="•"/>
      <w:lvlJc w:val="left"/>
      <w:pPr>
        <w:tabs>
          <w:tab w:val="num" w:pos="5760"/>
        </w:tabs>
        <w:ind w:left="5760" w:hanging="360"/>
      </w:pPr>
      <w:rPr>
        <w:rFonts w:ascii="Arial" w:hAnsi="Arial" w:hint="default"/>
      </w:rPr>
    </w:lvl>
    <w:lvl w:ilvl="8" w:tplc="1520D47C" w:tentative="1">
      <w:start w:val="1"/>
      <w:numFmt w:val="bullet"/>
      <w:lvlText w:val="•"/>
      <w:lvlJc w:val="left"/>
      <w:pPr>
        <w:tabs>
          <w:tab w:val="num" w:pos="6480"/>
        </w:tabs>
        <w:ind w:left="6480" w:hanging="360"/>
      </w:pPr>
      <w:rPr>
        <w:rFonts w:ascii="Arial" w:hAnsi="Arial" w:hint="default"/>
      </w:rPr>
    </w:lvl>
  </w:abstractNum>
  <w:abstractNum w:abstractNumId="56">
    <w:nsid w:val="640D100C"/>
    <w:multiLevelType w:val="hybridMultilevel"/>
    <w:tmpl w:val="AFF003FC"/>
    <w:lvl w:ilvl="0" w:tplc="5726C822">
      <w:start w:val="1"/>
      <w:numFmt w:val="bullet"/>
      <w:lvlText w:val=""/>
      <w:lvlJc w:val="left"/>
      <w:pPr>
        <w:tabs>
          <w:tab w:val="num" w:pos="720"/>
        </w:tabs>
        <w:ind w:left="720" w:hanging="360"/>
      </w:pPr>
      <w:rPr>
        <w:rFonts w:ascii="Wingdings" w:hAnsi="Wingdings" w:hint="default"/>
      </w:rPr>
    </w:lvl>
    <w:lvl w:ilvl="1" w:tplc="63AE6C82" w:tentative="1">
      <w:start w:val="1"/>
      <w:numFmt w:val="bullet"/>
      <w:lvlText w:val=""/>
      <w:lvlJc w:val="left"/>
      <w:pPr>
        <w:tabs>
          <w:tab w:val="num" w:pos="1440"/>
        </w:tabs>
        <w:ind w:left="1440" w:hanging="360"/>
      </w:pPr>
      <w:rPr>
        <w:rFonts w:ascii="Wingdings" w:hAnsi="Wingdings" w:hint="default"/>
      </w:rPr>
    </w:lvl>
    <w:lvl w:ilvl="2" w:tplc="1B980ECC" w:tentative="1">
      <w:start w:val="1"/>
      <w:numFmt w:val="bullet"/>
      <w:lvlText w:val=""/>
      <w:lvlJc w:val="left"/>
      <w:pPr>
        <w:tabs>
          <w:tab w:val="num" w:pos="2160"/>
        </w:tabs>
        <w:ind w:left="2160" w:hanging="360"/>
      </w:pPr>
      <w:rPr>
        <w:rFonts w:ascii="Wingdings" w:hAnsi="Wingdings" w:hint="default"/>
      </w:rPr>
    </w:lvl>
    <w:lvl w:ilvl="3" w:tplc="0FEEA04A" w:tentative="1">
      <w:start w:val="1"/>
      <w:numFmt w:val="bullet"/>
      <w:lvlText w:val=""/>
      <w:lvlJc w:val="left"/>
      <w:pPr>
        <w:tabs>
          <w:tab w:val="num" w:pos="2880"/>
        </w:tabs>
        <w:ind w:left="2880" w:hanging="360"/>
      </w:pPr>
      <w:rPr>
        <w:rFonts w:ascii="Wingdings" w:hAnsi="Wingdings" w:hint="default"/>
      </w:rPr>
    </w:lvl>
    <w:lvl w:ilvl="4" w:tplc="CEFE7536" w:tentative="1">
      <w:start w:val="1"/>
      <w:numFmt w:val="bullet"/>
      <w:lvlText w:val=""/>
      <w:lvlJc w:val="left"/>
      <w:pPr>
        <w:tabs>
          <w:tab w:val="num" w:pos="3600"/>
        </w:tabs>
        <w:ind w:left="3600" w:hanging="360"/>
      </w:pPr>
      <w:rPr>
        <w:rFonts w:ascii="Wingdings" w:hAnsi="Wingdings" w:hint="default"/>
      </w:rPr>
    </w:lvl>
    <w:lvl w:ilvl="5" w:tplc="3872C566" w:tentative="1">
      <w:start w:val="1"/>
      <w:numFmt w:val="bullet"/>
      <w:lvlText w:val=""/>
      <w:lvlJc w:val="left"/>
      <w:pPr>
        <w:tabs>
          <w:tab w:val="num" w:pos="4320"/>
        </w:tabs>
        <w:ind w:left="4320" w:hanging="360"/>
      </w:pPr>
      <w:rPr>
        <w:rFonts w:ascii="Wingdings" w:hAnsi="Wingdings" w:hint="default"/>
      </w:rPr>
    </w:lvl>
    <w:lvl w:ilvl="6" w:tplc="6314945E" w:tentative="1">
      <w:start w:val="1"/>
      <w:numFmt w:val="bullet"/>
      <w:lvlText w:val=""/>
      <w:lvlJc w:val="left"/>
      <w:pPr>
        <w:tabs>
          <w:tab w:val="num" w:pos="5040"/>
        </w:tabs>
        <w:ind w:left="5040" w:hanging="360"/>
      </w:pPr>
      <w:rPr>
        <w:rFonts w:ascii="Wingdings" w:hAnsi="Wingdings" w:hint="default"/>
      </w:rPr>
    </w:lvl>
    <w:lvl w:ilvl="7" w:tplc="7E4214E6" w:tentative="1">
      <w:start w:val="1"/>
      <w:numFmt w:val="bullet"/>
      <w:lvlText w:val=""/>
      <w:lvlJc w:val="left"/>
      <w:pPr>
        <w:tabs>
          <w:tab w:val="num" w:pos="5760"/>
        </w:tabs>
        <w:ind w:left="5760" w:hanging="360"/>
      </w:pPr>
      <w:rPr>
        <w:rFonts w:ascii="Wingdings" w:hAnsi="Wingdings" w:hint="default"/>
      </w:rPr>
    </w:lvl>
    <w:lvl w:ilvl="8" w:tplc="09682D98" w:tentative="1">
      <w:start w:val="1"/>
      <w:numFmt w:val="bullet"/>
      <w:lvlText w:val=""/>
      <w:lvlJc w:val="left"/>
      <w:pPr>
        <w:tabs>
          <w:tab w:val="num" w:pos="6480"/>
        </w:tabs>
        <w:ind w:left="6480" w:hanging="360"/>
      </w:pPr>
      <w:rPr>
        <w:rFonts w:ascii="Wingdings" w:hAnsi="Wingdings" w:hint="default"/>
      </w:rPr>
    </w:lvl>
  </w:abstractNum>
  <w:abstractNum w:abstractNumId="57">
    <w:nsid w:val="64BD6A03"/>
    <w:multiLevelType w:val="multilevel"/>
    <w:tmpl w:val="451232AA"/>
    <w:lvl w:ilvl="0">
      <w:start w:val="1"/>
      <w:numFmt w:val="decimal"/>
      <w:lvlText w:val="%1."/>
      <w:lvlJc w:val="left"/>
      <w:pPr>
        <w:ind w:left="677" w:hanging="360"/>
      </w:pPr>
      <w:rPr>
        <w:rFonts w:eastAsia="Times New Roman" w:cs="Times New Roman" w:hint="default"/>
        <w:sz w:val="20"/>
        <w:szCs w:val="20"/>
      </w:rPr>
    </w:lvl>
    <w:lvl w:ilvl="1">
      <w:start w:val="1"/>
      <w:numFmt w:val="decimal"/>
      <w:isLgl/>
      <w:lvlText w:val="%1.%2."/>
      <w:lvlJc w:val="left"/>
      <w:pPr>
        <w:ind w:left="927" w:hanging="360"/>
      </w:pPr>
      <w:rPr>
        <w:rFonts w:cs="Times New Roman" w:hint="default"/>
        <w:b/>
        <w:bCs/>
      </w:rPr>
    </w:lvl>
    <w:lvl w:ilvl="2">
      <w:start w:val="1"/>
      <w:numFmt w:val="decimal"/>
      <w:isLgl/>
      <w:lvlText w:val="%1.%2.%3."/>
      <w:lvlJc w:val="left"/>
      <w:pPr>
        <w:ind w:left="1537" w:hanging="720"/>
      </w:pPr>
      <w:rPr>
        <w:rFonts w:cs="Times New Roman" w:hint="default"/>
        <w:b/>
        <w:bCs/>
      </w:rPr>
    </w:lvl>
    <w:lvl w:ilvl="3">
      <w:start w:val="1"/>
      <w:numFmt w:val="decimal"/>
      <w:isLgl/>
      <w:lvlText w:val="%1.%2.%3.%4."/>
      <w:lvlJc w:val="left"/>
      <w:pPr>
        <w:ind w:left="1787" w:hanging="720"/>
      </w:pPr>
      <w:rPr>
        <w:rFonts w:cs="Times New Roman" w:hint="default"/>
        <w:b/>
        <w:bCs/>
      </w:rPr>
    </w:lvl>
    <w:lvl w:ilvl="4">
      <w:start w:val="1"/>
      <w:numFmt w:val="decimal"/>
      <w:isLgl/>
      <w:lvlText w:val="%1.%2.%3.%4.%5."/>
      <w:lvlJc w:val="left"/>
      <w:pPr>
        <w:ind w:left="2397" w:hanging="1080"/>
      </w:pPr>
      <w:rPr>
        <w:rFonts w:cs="Times New Roman" w:hint="default"/>
        <w:b/>
        <w:bCs/>
      </w:rPr>
    </w:lvl>
    <w:lvl w:ilvl="5">
      <w:start w:val="1"/>
      <w:numFmt w:val="decimal"/>
      <w:isLgl/>
      <w:lvlText w:val="%1.%2.%3.%4.%5.%6."/>
      <w:lvlJc w:val="left"/>
      <w:pPr>
        <w:ind w:left="2647" w:hanging="1080"/>
      </w:pPr>
      <w:rPr>
        <w:rFonts w:cs="Times New Roman" w:hint="default"/>
        <w:b/>
        <w:bCs/>
      </w:rPr>
    </w:lvl>
    <w:lvl w:ilvl="6">
      <w:start w:val="1"/>
      <w:numFmt w:val="decimal"/>
      <w:isLgl/>
      <w:lvlText w:val="%1.%2.%3.%4.%5.%6.%7."/>
      <w:lvlJc w:val="left"/>
      <w:pPr>
        <w:ind w:left="3257" w:hanging="1440"/>
      </w:pPr>
      <w:rPr>
        <w:rFonts w:cs="Times New Roman" w:hint="default"/>
        <w:b/>
        <w:bCs/>
      </w:rPr>
    </w:lvl>
    <w:lvl w:ilvl="7">
      <w:start w:val="1"/>
      <w:numFmt w:val="decimal"/>
      <w:isLgl/>
      <w:lvlText w:val="%1.%2.%3.%4.%5.%6.%7.%8."/>
      <w:lvlJc w:val="left"/>
      <w:pPr>
        <w:ind w:left="3507" w:hanging="1440"/>
      </w:pPr>
      <w:rPr>
        <w:rFonts w:cs="Times New Roman" w:hint="default"/>
        <w:b/>
        <w:bCs/>
      </w:rPr>
    </w:lvl>
    <w:lvl w:ilvl="8">
      <w:start w:val="1"/>
      <w:numFmt w:val="decimal"/>
      <w:isLgl/>
      <w:lvlText w:val="%1.%2.%3.%4.%5.%6.%7.%8.%9."/>
      <w:lvlJc w:val="left"/>
      <w:pPr>
        <w:ind w:left="4117" w:hanging="1800"/>
      </w:pPr>
      <w:rPr>
        <w:rFonts w:cs="Times New Roman" w:hint="default"/>
        <w:b/>
        <w:bCs/>
      </w:rPr>
    </w:lvl>
  </w:abstractNum>
  <w:abstractNum w:abstractNumId="58">
    <w:nsid w:val="64D2167F"/>
    <w:multiLevelType w:val="singleLevel"/>
    <w:tmpl w:val="6D9A3D2E"/>
    <w:lvl w:ilvl="0">
      <w:start w:val="7"/>
      <w:numFmt w:val="decimal"/>
      <w:lvlText w:val="%1)"/>
      <w:legacy w:legacy="1" w:legacySpace="0" w:legacyIndent="393"/>
      <w:lvlJc w:val="left"/>
      <w:rPr>
        <w:rFonts w:ascii="Times New Roman" w:hAnsi="Times New Roman" w:cs="Times New Roman" w:hint="default"/>
      </w:rPr>
    </w:lvl>
  </w:abstractNum>
  <w:abstractNum w:abstractNumId="59">
    <w:nsid w:val="678537E3"/>
    <w:multiLevelType w:val="hybridMultilevel"/>
    <w:tmpl w:val="5F3C0A16"/>
    <w:lvl w:ilvl="0" w:tplc="60AE6AA8">
      <w:start w:val="1"/>
      <w:numFmt w:val="decimal"/>
      <w:lvlText w:val="%1."/>
      <w:lvlJc w:val="left"/>
      <w:pPr>
        <w:tabs>
          <w:tab w:val="num" w:pos="720"/>
        </w:tabs>
        <w:ind w:left="720" w:hanging="360"/>
      </w:pPr>
      <w:rPr>
        <w:rFonts w:cs="Times New Roman"/>
      </w:rPr>
    </w:lvl>
    <w:lvl w:ilvl="1" w:tplc="18DAE40E">
      <w:start w:val="1"/>
      <w:numFmt w:val="decimal"/>
      <w:lvlText w:val="%2."/>
      <w:lvlJc w:val="left"/>
      <w:pPr>
        <w:tabs>
          <w:tab w:val="num" w:pos="1440"/>
        </w:tabs>
        <w:ind w:left="1440" w:hanging="360"/>
      </w:pPr>
      <w:rPr>
        <w:rFonts w:cs="Times New Roman"/>
      </w:rPr>
    </w:lvl>
    <w:lvl w:ilvl="2" w:tplc="808E4796">
      <w:start w:val="1"/>
      <w:numFmt w:val="decimal"/>
      <w:lvlText w:val="%3."/>
      <w:lvlJc w:val="left"/>
      <w:pPr>
        <w:tabs>
          <w:tab w:val="num" w:pos="2160"/>
        </w:tabs>
        <w:ind w:left="2160" w:hanging="360"/>
      </w:pPr>
      <w:rPr>
        <w:rFonts w:cs="Times New Roman"/>
      </w:rPr>
    </w:lvl>
    <w:lvl w:ilvl="3" w:tplc="B1C0A546">
      <w:start w:val="1"/>
      <w:numFmt w:val="decimal"/>
      <w:lvlText w:val="%4."/>
      <w:lvlJc w:val="left"/>
      <w:pPr>
        <w:tabs>
          <w:tab w:val="num" w:pos="2880"/>
        </w:tabs>
        <w:ind w:left="2880" w:hanging="360"/>
      </w:pPr>
      <w:rPr>
        <w:rFonts w:cs="Times New Roman"/>
      </w:rPr>
    </w:lvl>
    <w:lvl w:ilvl="4" w:tplc="1C261F36">
      <w:start w:val="1"/>
      <w:numFmt w:val="decimal"/>
      <w:lvlText w:val="%5."/>
      <w:lvlJc w:val="left"/>
      <w:pPr>
        <w:tabs>
          <w:tab w:val="num" w:pos="3600"/>
        </w:tabs>
        <w:ind w:left="3600" w:hanging="360"/>
      </w:pPr>
      <w:rPr>
        <w:rFonts w:cs="Times New Roman"/>
      </w:rPr>
    </w:lvl>
    <w:lvl w:ilvl="5" w:tplc="DEE6E0B8">
      <w:start w:val="1"/>
      <w:numFmt w:val="decimal"/>
      <w:lvlText w:val="%6."/>
      <w:lvlJc w:val="left"/>
      <w:pPr>
        <w:tabs>
          <w:tab w:val="num" w:pos="4320"/>
        </w:tabs>
        <w:ind w:left="4320" w:hanging="360"/>
      </w:pPr>
      <w:rPr>
        <w:rFonts w:cs="Times New Roman"/>
      </w:rPr>
    </w:lvl>
    <w:lvl w:ilvl="6" w:tplc="9E464B92">
      <w:start w:val="1"/>
      <w:numFmt w:val="decimal"/>
      <w:lvlText w:val="%7."/>
      <w:lvlJc w:val="left"/>
      <w:pPr>
        <w:tabs>
          <w:tab w:val="num" w:pos="5040"/>
        </w:tabs>
        <w:ind w:left="5040" w:hanging="360"/>
      </w:pPr>
      <w:rPr>
        <w:rFonts w:cs="Times New Roman"/>
      </w:rPr>
    </w:lvl>
    <w:lvl w:ilvl="7" w:tplc="B540C5D6">
      <w:start w:val="1"/>
      <w:numFmt w:val="decimal"/>
      <w:lvlText w:val="%8."/>
      <w:lvlJc w:val="left"/>
      <w:pPr>
        <w:tabs>
          <w:tab w:val="num" w:pos="5760"/>
        </w:tabs>
        <w:ind w:left="5760" w:hanging="360"/>
      </w:pPr>
      <w:rPr>
        <w:rFonts w:cs="Times New Roman"/>
      </w:rPr>
    </w:lvl>
    <w:lvl w:ilvl="8" w:tplc="2376E232">
      <w:start w:val="1"/>
      <w:numFmt w:val="decimal"/>
      <w:lvlText w:val="%9."/>
      <w:lvlJc w:val="left"/>
      <w:pPr>
        <w:tabs>
          <w:tab w:val="num" w:pos="6480"/>
        </w:tabs>
        <w:ind w:left="6480" w:hanging="360"/>
      </w:pPr>
      <w:rPr>
        <w:rFonts w:cs="Times New Roman"/>
      </w:rPr>
    </w:lvl>
  </w:abstractNum>
  <w:abstractNum w:abstractNumId="60">
    <w:nsid w:val="67C83231"/>
    <w:multiLevelType w:val="hybridMultilevel"/>
    <w:tmpl w:val="9AA42A1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1">
    <w:nsid w:val="6D2876A0"/>
    <w:multiLevelType w:val="hybridMultilevel"/>
    <w:tmpl w:val="582AA4C2"/>
    <w:lvl w:ilvl="0" w:tplc="1CCC087C">
      <w:start w:val="1"/>
      <w:numFmt w:val="bullet"/>
      <w:lvlText w:val=""/>
      <w:lvlJc w:val="left"/>
      <w:pPr>
        <w:tabs>
          <w:tab w:val="num" w:pos="720"/>
        </w:tabs>
        <w:ind w:left="720" w:hanging="360"/>
      </w:pPr>
      <w:rPr>
        <w:rFonts w:ascii="Wingdings" w:hAnsi="Wingdings" w:hint="default"/>
      </w:rPr>
    </w:lvl>
    <w:lvl w:ilvl="1" w:tplc="BAD6385C" w:tentative="1">
      <w:start w:val="1"/>
      <w:numFmt w:val="bullet"/>
      <w:lvlText w:val=""/>
      <w:lvlJc w:val="left"/>
      <w:pPr>
        <w:tabs>
          <w:tab w:val="num" w:pos="1440"/>
        </w:tabs>
        <w:ind w:left="1440" w:hanging="360"/>
      </w:pPr>
      <w:rPr>
        <w:rFonts w:ascii="Wingdings" w:hAnsi="Wingdings" w:hint="default"/>
      </w:rPr>
    </w:lvl>
    <w:lvl w:ilvl="2" w:tplc="7C84654A" w:tentative="1">
      <w:start w:val="1"/>
      <w:numFmt w:val="bullet"/>
      <w:lvlText w:val=""/>
      <w:lvlJc w:val="left"/>
      <w:pPr>
        <w:tabs>
          <w:tab w:val="num" w:pos="2160"/>
        </w:tabs>
        <w:ind w:left="2160" w:hanging="360"/>
      </w:pPr>
      <w:rPr>
        <w:rFonts w:ascii="Wingdings" w:hAnsi="Wingdings" w:hint="default"/>
      </w:rPr>
    </w:lvl>
    <w:lvl w:ilvl="3" w:tplc="52306E8C" w:tentative="1">
      <w:start w:val="1"/>
      <w:numFmt w:val="bullet"/>
      <w:lvlText w:val=""/>
      <w:lvlJc w:val="left"/>
      <w:pPr>
        <w:tabs>
          <w:tab w:val="num" w:pos="2880"/>
        </w:tabs>
        <w:ind w:left="2880" w:hanging="360"/>
      </w:pPr>
      <w:rPr>
        <w:rFonts w:ascii="Wingdings" w:hAnsi="Wingdings" w:hint="default"/>
      </w:rPr>
    </w:lvl>
    <w:lvl w:ilvl="4" w:tplc="8D98838A" w:tentative="1">
      <w:start w:val="1"/>
      <w:numFmt w:val="bullet"/>
      <w:lvlText w:val=""/>
      <w:lvlJc w:val="left"/>
      <w:pPr>
        <w:tabs>
          <w:tab w:val="num" w:pos="3600"/>
        </w:tabs>
        <w:ind w:left="3600" w:hanging="360"/>
      </w:pPr>
      <w:rPr>
        <w:rFonts w:ascii="Wingdings" w:hAnsi="Wingdings" w:hint="default"/>
      </w:rPr>
    </w:lvl>
    <w:lvl w:ilvl="5" w:tplc="CFA23466" w:tentative="1">
      <w:start w:val="1"/>
      <w:numFmt w:val="bullet"/>
      <w:lvlText w:val=""/>
      <w:lvlJc w:val="left"/>
      <w:pPr>
        <w:tabs>
          <w:tab w:val="num" w:pos="4320"/>
        </w:tabs>
        <w:ind w:left="4320" w:hanging="360"/>
      </w:pPr>
      <w:rPr>
        <w:rFonts w:ascii="Wingdings" w:hAnsi="Wingdings" w:hint="default"/>
      </w:rPr>
    </w:lvl>
    <w:lvl w:ilvl="6" w:tplc="B614C282" w:tentative="1">
      <w:start w:val="1"/>
      <w:numFmt w:val="bullet"/>
      <w:lvlText w:val=""/>
      <w:lvlJc w:val="left"/>
      <w:pPr>
        <w:tabs>
          <w:tab w:val="num" w:pos="5040"/>
        </w:tabs>
        <w:ind w:left="5040" w:hanging="360"/>
      </w:pPr>
      <w:rPr>
        <w:rFonts w:ascii="Wingdings" w:hAnsi="Wingdings" w:hint="default"/>
      </w:rPr>
    </w:lvl>
    <w:lvl w:ilvl="7" w:tplc="A030E57C" w:tentative="1">
      <w:start w:val="1"/>
      <w:numFmt w:val="bullet"/>
      <w:lvlText w:val=""/>
      <w:lvlJc w:val="left"/>
      <w:pPr>
        <w:tabs>
          <w:tab w:val="num" w:pos="5760"/>
        </w:tabs>
        <w:ind w:left="5760" w:hanging="360"/>
      </w:pPr>
      <w:rPr>
        <w:rFonts w:ascii="Wingdings" w:hAnsi="Wingdings" w:hint="default"/>
      </w:rPr>
    </w:lvl>
    <w:lvl w:ilvl="8" w:tplc="43FEE2A4" w:tentative="1">
      <w:start w:val="1"/>
      <w:numFmt w:val="bullet"/>
      <w:lvlText w:val=""/>
      <w:lvlJc w:val="left"/>
      <w:pPr>
        <w:tabs>
          <w:tab w:val="num" w:pos="6480"/>
        </w:tabs>
        <w:ind w:left="6480" w:hanging="360"/>
      </w:pPr>
      <w:rPr>
        <w:rFonts w:ascii="Wingdings" w:hAnsi="Wingdings" w:hint="default"/>
      </w:rPr>
    </w:lvl>
  </w:abstractNum>
  <w:abstractNum w:abstractNumId="62">
    <w:nsid w:val="6F043F85"/>
    <w:multiLevelType w:val="hybridMultilevel"/>
    <w:tmpl w:val="211A4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0B8008D"/>
    <w:multiLevelType w:val="hybridMultilevel"/>
    <w:tmpl w:val="955C71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1603C95"/>
    <w:multiLevelType w:val="hybridMultilevel"/>
    <w:tmpl w:val="1C7C224A"/>
    <w:lvl w:ilvl="0" w:tplc="C61E03A6">
      <w:start w:val="1"/>
      <w:numFmt w:val="bullet"/>
      <w:lvlText w:val=""/>
      <w:lvlJc w:val="left"/>
      <w:pPr>
        <w:tabs>
          <w:tab w:val="num" w:pos="360"/>
        </w:tabs>
        <w:ind w:left="360" w:hanging="360"/>
      </w:pPr>
      <w:rPr>
        <w:rFonts w:ascii="Symbol" w:hAnsi="Symbol" w:cs="Symbol" w:hint="default"/>
      </w:rPr>
    </w:lvl>
    <w:lvl w:ilvl="1" w:tplc="1C38E0B4">
      <w:start w:val="1"/>
      <w:numFmt w:val="decimal"/>
      <w:lvlText w:val="%2."/>
      <w:lvlJc w:val="left"/>
      <w:pPr>
        <w:tabs>
          <w:tab w:val="num" w:pos="360"/>
        </w:tabs>
        <w:ind w:left="360" w:hanging="360"/>
      </w:pPr>
      <w:rPr>
        <w:rFonts w:hint="default"/>
        <w:b/>
        <w:bCs/>
      </w:rPr>
    </w:lvl>
    <w:lvl w:ilvl="2" w:tplc="01A690BA">
      <w:start w:val="1"/>
      <w:numFmt w:val="decimal"/>
      <w:lvlText w:val="%3."/>
      <w:lvlJc w:val="left"/>
      <w:pPr>
        <w:tabs>
          <w:tab w:val="num" w:pos="360"/>
        </w:tabs>
        <w:ind w:left="360" w:hanging="360"/>
      </w:pPr>
      <w:rPr>
        <w:rFonts w:hint="default"/>
        <w:b/>
        <w:bCs/>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65">
    <w:nsid w:val="72E172B6"/>
    <w:multiLevelType w:val="singleLevel"/>
    <w:tmpl w:val="1AE2B590"/>
    <w:lvl w:ilvl="0">
      <w:start w:val="5"/>
      <w:numFmt w:val="decimal"/>
      <w:lvlText w:val="%1)"/>
      <w:legacy w:legacy="1" w:legacySpace="0" w:legacyIndent="365"/>
      <w:lvlJc w:val="left"/>
      <w:rPr>
        <w:rFonts w:ascii="Times New Roman" w:hAnsi="Times New Roman" w:cs="Times New Roman" w:hint="default"/>
      </w:rPr>
    </w:lvl>
  </w:abstractNum>
  <w:abstractNum w:abstractNumId="66">
    <w:nsid w:val="73875F70"/>
    <w:multiLevelType w:val="hybridMultilevel"/>
    <w:tmpl w:val="24A2DB9E"/>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67">
    <w:nsid w:val="74A815C2"/>
    <w:multiLevelType w:val="hybridMultilevel"/>
    <w:tmpl w:val="B22AA79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8">
    <w:nsid w:val="767F3AFF"/>
    <w:multiLevelType w:val="hybridMultilevel"/>
    <w:tmpl w:val="EE3E4BB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9">
    <w:nsid w:val="787569A5"/>
    <w:multiLevelType w:val="hybridMultilevel"/>
    <w:tmpl w:val="3CC6C51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11"/>
  </w:num>
  <w:num w:numId="5">
    <w:abstractNumId w:val="66"/>
  </w:num>
  <w:num w:numId="6">
    <w:abstractNumId w:val="8"/>
  </w:num>
  <w:num w:numId="7">
    <w:abstractNumId w:val="52"/>
  </w:num>
  <w:num w:numId="8">
    <w:abstractNumId w:val="12"/>
  </w:num>
  <w:num w:numId="9">
    <w:abstractNumId w:val="55"/>
  </w:num>
  <w:num w:numId="10">
    <w:abstractNumId w:val="50"/>
  </w:num>
  <w:num w:numId="11">
    <w:abstractNumId w:val="42"/>
  </w:num>
  <w:num w:numId="12">
    <w:abstractNumId w:val="24"/>
  </w:num>
  <w:num w:numId="13">
    <w:abstractNumId w:val="64"/>
  </w:num>
  <w:num w:numId="14">
    <w:abstractNumId w:val="39"/>
  </w:num>
  <w:num w:numId="15">
    <w:abstractNumId w:val="33"/>
  </w:num>
  <w:num w:numId="16">
    <w:abstractNumId w:val="38"/>
  </w:num>
  <w:num w:numId="17">
    <w:abstractNumId w:val="23"/>
  </w:num>
  <w:num w:numId="18">
    <w:abstractNumId w:val="54"/>
  </w:num>
  <w:num w:numId="19">
    <w:abstractNumId w:val="16"/>
  </w:num>
  <w:num w:numId="20">
    <w:abstractNumId w:val="21"/>
  </w:num>
  <w:num w:numId="21">
    <w:abstractNumId w:val="15"/>
  </w:num>
  <w:num w:numId="22">
    <w:abstractNumId w:val="30"/>
  </w:num>
  <w:num w:numId="2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65"/>
  </w:num>
  <w:num w:numId="26">
    <w:abstractNumId w:val="58"/>
  </w:num>
  <w:num w:numId="27">
    <w:abstractNumId w:val="6"/>
  </w:num>
  <w:num w:numId="28">
    <w:abstractNumId w:val="43"/>
  </w:num>
  <w:num w:numId="29">
    <w:abstractNumId w:val="45"/>
  </w:num>
  <w:num w:numId="30">
    <w:abstractNumId w:val="27"/>
  </w:num>
  <w:num w:numId="31">
    <w:abstractNumId w:val="69"/>
  </w:num>
  <w:num w:numId="32">
    <w:abstractNumId w:val="60"/>
  </w:num>
  <w:num w:numId="33">
    <w:abstractNumId w:val="48"/>
  </w:num>
  <w:num w:numId="34">
    <w:abstractNumId w:val="68"/>
  </w:num>
  <w:num w:numId="35">
    <w:abstractNumId w:val="28"/>
  </w:num>
  <w:num w:numId="36">
    <w:abstractNumId w:val="25"/>
  </w:num>
  <w:num w:numId="37">
    <w:abstractNumId w:val="61"/>
  </w:num>
  <w:num w:numId="38">
    <w:abstractNumId w:val="56"/>
  </w:num>
  <w:num w:numId="39">
    <w:abstractNumId w:val="34"/>
  </w:num>
  <w:num w:numId="40">
    <w:abstractNumId w:val="9"/>
  </w:num>
  <w:num w:numId="41">
    <w:abstractNumId w:val="5"/>
  </w:num>
  <w:num w:numId="42">
    <w:abstractNumId w:val="63"/>
  </w:num>
  <w:num w:numId="43">
    <w:abstractNumId w:val="44"/>
  </w:num>
  <w:num w:numId="44">
    <w:abstractNumId w:val="59"/>
  </w:num>
  <w:num w:numId="45">
    <w:abstractNumId w:val="35"/>
  </w:num>
  <w:num w:numId="46">
    <w:abstractNumId w:val="31"/>
  </w:num>
  <w:num w:numId="47">
    <w:abstractNumId w:val="26"/>
  </w:num>
  <w:num w:numId="48">
    <w:abstractNumId w:val="7"/>
  </w:num>
  <w:num w:numId="49">
    <w:abstractNumId w:val="18"/>
  </w:num>
  <w:num w:numId="50">
    <w:abstractNumId w:val="29"/>
  </w:num>
  <w:num w:numId="51">
    <w:abstractNumId w:val="17"/>
  </w:num>
  <w:num w:numId="52">
    <w:abstractNumId w:val="14"/>
  </w:num>
  <w:num w:numId="53">
    <w:abstractNumId w:val="67"/>
  </w:num>
  <w:num w:numId="54">
    <w:abstractNumId w:val="20"/>
  </w:num>
  <w:num w:numId="55">
    <w:abstractNumId w:val="41"/>
  </w:num>
  <w:num w:numId="56">
    <w:abstractNumId w:val="19"/>
  </w:num>
  <w:num w:numId="57">
    <w:abstractNumId w:val="53"/>
  </w:num>
  <w:num w:numId="58">
    <w:abstractNumId w:val="49"/>
  </w:num>
  <w:num w:numId="59">
    <w:abstractNumId w:val="57"/>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num>
  <w:num w:numId="62">
    <w:abstractNumId w:val="0"/>
  </w:num>
  <w:num w:numId="63">
    <w:abstractNumId w:val="1"/>
  </w:num>
  <w:num w:numId="64">
    <w:abstractNumId w:val="2"/>
  </w:num>
  <w:num w:numId="65">
    <w:abstractNumId w:val="3"/>
  </w:num>
  <w:num w:numId="66">
    <w:abstractNumId w:val="4"/>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num>
  <w:num w:numId="69">
    <w:abstractNumId w:val="62"/>
  </w:num>
  <w:num w:numId="70">
    <w:abstractNumId w:val="36"/>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30722">
      <o:colormenu v:ext="edit" strokecolor="none [3213]"/>
    </o:shapedefaults>
  </w:hdrShapeDefaults>
  <w:footnotePr>
    <w:footnote w:id="0"/>
    <w:footnote w:id="1"/>
  </w:footnotePr>
  <w:endnotePr>
    <w:endnote w:id="0"/>
    <w:endnote w:id="1"/>
  </w:endnotePr>
  <w:compat/>
  <w:rsids>
    <w:rsidRoot w:val="00977047"/>
    <w:rsid w:val="00005AAB"/>
    <w:rsid w:val="00006810"/>
    <w:rsid w:val="00032201"/>
    <w:rsid w:val="0003708D"/>
    <w:rsid w:val="0004381F"/>
    <w:rsid w:val="000477EC"/>
    <w:rsid w:val="00057638"/>
    <w:rsid w:val="00066151"/>
    <w:rsid w:val="00070448"/>
    <w:rsid w:val="00081DDB"/>
    <w:rsid w:val="000953DD"/>
    <w:rsid w:val="000A7417"/>
    <w:rsid w:val="000C20B0"/>
    <w:rsid w:val="000D2875"/>
    <w:rsid w:val="000D3763"/>
    <w:rsid w:val="000E0F2F"/>
    <w:rsid w:val="000E61D6"/>
    <w:rsid w:val="000F0296"/>
    <w:rsid w:val="00102CDB"/>
    <w:rsid w:val="001112E7"/>
    <w:rsid w:val="00135AC6"/>
    <w:rsid w:val="00137972"/>
    <w:rsid w:val="001503CE"/>
    <w:rsid w:val="00150D1E"/>
    <w:rsid w:val="001554C0"/>
    <w:rsid w:val="0016089C"/>
    <w:rsid w:val="00175517"/>
    <w:rsid w:val="0017707A"/>
    <w:rsid w:val="00193425"/>
    <w:rsid w:val="001C65B4"/>
    <w:rsid w:val="001D0DDD"/>
    <w:rsid w:val="001E064F"/>
    <w:rsid w:val="001E10B9"/>
    <w:rsid w:val="001E4A42"/>
    <w:rsid w:val="001E6F29"/>
    <w:rsid w:val="001F11C1"/>
    <w:rsid w:val="00211506"/>
    <w:rsid w:val="00212215"/>
    <w:rsid w:val="00212425"/>
    <w:rsid w:val="0021355B"/>
    <w:rsid w:val="0021774A"/>
    <w:rsid w:val="00222E7F"/>
    <w:rsid w:val="00236B89"/>
    <w:rsid w:val="0024750C"/>
    <w:rsid w:val="00252ECB"/>
    <w:rsid w:val="00290CA4"/>
    <w:rsid w:val="0029461A"/>
    <w:rsid w:val="002B0273"/>
    <w:rsid w:val="002B1C1D"/>
    <w:rsid w:val="002E2F42"/>
    <w:rsid w:val="002E3E0A"/>
    <w:rsid w:val="00301A5A"/>
    <w:rsid w:val="00301E95"/>
    <w:rsid w:val="00303EA8"/>
    <w:rsid w:val="00306B1F"/>
    <w:rsid w:val="00311D2D"/>
    <w:rsid w:val="00342964"/>
    <w:rsid w:val="00344A37"/>
    <w:rsid w:val="003731E1"/>
    <w:rsid w:val="00375B73"/>
    <w:rsid w:val="00383623"/>
    <w:rsid w:val="003A48F2"/>
    <w:rsid w:val="003B3A8C"/>
    <w:rsid w:val="003C4331"/>
    <w:rsid w:val="003C5221"/>
    <w:rsid w:val="003D1297"/>
    <w:rsid w:val="003E052F"/>
    <w:rsid w:val="003E50A3"/>
    <w:rsid w:val="003E704C"/>
    <w:rsid w:val="003F2A55"/>
    <w:rsid w:val="00413D33"/>
    <w:rsid w:val="00415BF3"/>
    <w:rsid w:val="00433879"/>
    <w:rsid w:val="004353D9"/>
    <w:rsid w:val="0043650C"/>
    <w:rsid w:val="00444A2B"/>
    <w:rsid w:val="004538B5"/>
    <w:rsid w:val="00461202"/>
    <w:rsid w:val="004710FF"/>
    <w:rsid w:val="0047396E"/>
    <w:rsid w:val="00475C0A"/>
    <w:rsid w:val="004774E2"/>
    <w:rsid w:val="00480457"/>
    <w:rsid w:val="00483190"/>
    <w:rsid w:val="00486F19"/>
    <w:rsid w:val="004906EA"/>
    <w:rsid w:val="00491121"/>
    <w:rsid w:val="004A13E2"/>
    <w:rsid w:val="004A6D63"/>
    <w:rsid w:val="004C1053"/>
    <w:rsid w:val="004E7AD2"/>
    <w:rsid w:val="004F475F"/>
    <w:rsid w:val="004F6B68"/>
    <w:rsid w:val="005007C1"/>
    <w:rsid w:val="005017F3"/>
    <w:rsid w:val="00502AEA"/>
    <w:rsid w:val="00511EA3"/>
    <w:rsid w:val="0053749D"/>
    <w:rsid w:val="0055372D"/>
    <w:rsid w:val="00557C14"/>
    <w:rsid w:val="005664B8"/>
    <w:rsid w:val="0057184C"/>
    <w:rsid w:val="00571B0A"/>
    <w:rsid w:val="005A2A35"/>
    <w:rsid w:val="005B4179"/>
    <w:rsid w:val="005F192D"/>
    <w:rsid w:val="005F2339"/>
    <w:rsid w:val="005F41C2"/>
    <w:rsid w:val="005F492A"/>
    <w:rsid w:val="006027DC"/>
    <w:rsid w:val="00604374"/>
    <w:rsid w:val="00607B4E"/>
    <w:rsid w:val="00622D2A"/>
    <w:rsid w:val="006300EF"/>
    <w:rsid w:val="00630292"/>
    <w:rsid w:val="0064222F"/>
    <w:rsid w:val="00644F5D"/>
    <w:rsid w:val="00653222"/>
    <w:rsid w:val="006725E2"/>
    <w:rsid w:val="00674C49"/>
    <w:rsid w:val="00675E24"/>
    <w:rsid w:val="006924ED"/>
    <w:rsid w:val="00692A48"/>
    <w:rsid w:val="00694636"/>
    <w:rsid w:val="00696991"/>
    <w:rsid w:val="006B3C5F"/>
    <w:rsid w:val="006D6710"/>
    <w:rsid w:val="006D7B23"/>
    <w:rsid w:val="006F0952"/>
    <w:rsid w:val="006F1150"/>
    <w:rsid w:val="006F250B"/>
    <w:rsid w:val="006F4E5D"/>
    <w:rsid w:val="006F7729"/>
    <w:rsid w:val="00704B70"/>
    <w:rsid w:val="00737BC8"/>
    <w:rsid w:val="00741C12"/>
    <w:rsid w:val="00744CEE"/>
    <w:rsid w:val="00747905"/>
    <w:rsid w:val="007526A9"/>
    <w:rsid w:val="00773E49"/>
    <w:rsid w:val="007950D5"/>
    <w:rsid w:val="007A14D4"/>
    <w:rsid w:val="007A6B7B"/>
    <w:rsid w:val="007B2655"/>
    <w:rsid w:val="007B64C3"/>
    <w:rsid w:val="007C6164"/>
    <w:rsid w:val="007C64FC"/>
    <w:rsid w:val="007D19C9"/>
    <w:rsid w:val="00802C8F"/>
    <w:rsid w:val="00807822"/>
    <w:rsid w:val="00813A8F"/>
    <w:rsid w:val="00836E00"/>
    <w:rsid w:val="0084030D"/>
    <w:rsid w:val="0084278E"/>
    <w:rsid w:val="008742F4"/>
    <w:rsid w:val="0088567C"/>
    <w:rsid w:val="00897464"/>
    <w:rsid w:val="008A0E78"/>
    <w:rsid w:val="008B52DB"/>
    <w:rsid w:val="008D6F12"/>
    <w:rsid w:val="008E0AA3"/>
    <w:rsid w:val="008F0755"/>
    <w:rsid w:val="00905F6A"/>
    <w:rsid w:val="009120C5"/>
    <w:rsid w:val="00917222"/>
    <w:rsid w:val="009342AA"/>
    <w:rsid w:val="00935479"/>
    <w:rsid w:val="0094383B"/>
    <w:rsid w:val="00954561"/>
    <w:rsid w:val="00962596"/>
    <w:rsid w:val="00977047"/>
    <w:rsid w:val="0098486D"/>
    <w:rsid w:val="009A044B"/>
    <w:rsid w:val="009A1F32"/>
    <w:rsid w:val="009C37C5"/>
    <w:rsid w:val="009D6CB8"/>
    <w:rsid w:val="009E3550"/>
    <w:rsid w:val="00A0013A"/>
    <w:rsid w:val="00A10022"/>
    <w:rsid w:val="00A32D24"/>
    <w:rsid w:val="00A374B7"/>
    <w:rsid w:val="00A4054B"/>
    <w:rsid w:val="00A55252"/>
    <w:rsid w:val="00A620C8"/>
    <w:rsid w:val="00A63113"/>
    <w:rsid w:val="00A63918"/>
    <w:rsid w:val="00A804F5"/>
    <w:rsid w:val="00A9070A"/>
    <w:rsid w:val="00AA2AF7"/>
    <w:rsid w:val="00AB0718"/>
    <w:rsid w:val="00AC269A"/>
    <w:rsid w:val="00AC280A"/>
    <w:rsid w:val="00AD268A"/>
    <w:rsid w:val="00AD2A92"/>
    <w:rsid w:val="00AD4A77"/>
    <w:rsid w:val="00AE0B33"/>
    <w:rsid w:val="00AE1059"/>
    <w:rsid w:val="00AF6184"/>
    <w:rsid w:val="00B41D7D"/>
    <w:rsid w:val="00B5095F"/>
    <w:rsid w:val="00B630E9"/>
    <w:rsid w:val="00B6640B"/>
    <w:rsid w:val="00B678DB"/>
    <w:rsid w:val="00B67FE5"/>
    <w:rsid w:val="00B76CE3"/>
    <w:rsid w:val="00B80906"/>
    <w:rsid w:val="00B85240"/>
    <w:rsid w:val="00B86202"/>
    <w:rsid w:val="00B97430"/>
    <w:rsid w:val="00BA1D25"/>
    <w:rsid w:val="00BB1915"/>
    <w:rsid w:val="00BD004A"/>
    <w:rsid w:val="00BE6330"/>
    <w:rsid w:val="00BE76B5"/>
    <w:rsid w:val="00BF1416"/>
    <w:rsid w:val="00C01057"/>
    <w:rsid w:val="00C2450D"/>
    <w:rsid w:val="00C2796B"/>
    <w:rsid w:val="00C469B1"/>
    <w:rsid w:val="00C6006D"/>
    <w:rsid w:val="00C62358"/>
    <w:rsid w:val="00C733C6"/>
    <w:rsid w:val="00C81C87"/>
    <w:rsid w:val="00C91E70"/>
    <w:rsid w:val="00CB484E"/>
    <w:rsid w:val="00CB6D6D"/>
    <w:rsid w:val="00CC08BA"/>
    <w:rsid w:val="00CC3FDE"/>
    <w:rsid w:val="00CD7B36"/>
    <w:rsid w:val="00CE28C0"/>
    <w:rsid w:val="00CE2FFD"/>
    <w:rsid w:val="00CF5DD6"/>
    <w:rsid w:val="00D1288F"/>
    <w:rsid w:val="00D404AF"/>
    <w:rsid w:val="00D445FB"/>
    <w:rsid w:val="00D46B9F"/>
    <w:rsid w:val="00D51405"/>
    <w:rsid w:val="00D52D8E"/>
    <w:rsid w:val="00D60D47"/>
    <w:rsid w:val="00D76EB0"/>
    <w:rsid w:val="00D8764E"/>
    <w:rsid w:val="00D91E43"/>
    <w:rsid w:val="00DB355E"/>
    <w:rsid w:val="00DC3108"/>
    <w:rsid w:val="00DC3642"/>
    <w:rsid w:val="00DD1643"/>
    <w:rsid w:val="00DE0032"/>
    <w:rsid w:val="00DE1F3E"/>
    <w:rsid w:val="00DE5A63"/>
    <w:rsid w:val="00DF77E1"/>
    <w:rsid w:val="00E06A5F"/>
    <w:rsid w:val="00E14ED1"/>
    <w:rsid w:val="00E244C8"/>
    <w:rsid w:val="00E47462"/>
    <w:rsid w:val="00E56863"/>
    <w:rsid w:val="00E73C3C"/>
    <w:rsid w:val="00E74115"/>
    <w:rsid w:val="00E80BE8"/>
    <w:rsid w:val="00E84934"/>
    <w:rsid w:val="00E879F8"/>
    <w:rsid w:val="00E96202"/>
    <w:rsid w:val="00EA2F18"/>
    <w:rsid w:val="00EA3F63"/>
    <w:rsid w:val="00EC0E47"/>
    <w:rsid w:val="00ED294A"/>
    <w:rsid w:val="00EE37B1"/>
    <w:rsid w:val="00EE545C"/>
    <w:rsid w:val="00EE5C6F"/>
    <w:rsid w:val="00EF11AC"/>
    <w:rsid w:val="00F00986"/>
    <w:rsid w:val="00F078BB"/>
    <w:rsid w:val="00F22625"/>
    <w:rsid w:val="00F31917"/>
    <w:rsid w:val="00F34AE5"/>
    <w:rsid w:val="00F40AA3"/>
    <w:rsid w:val="00F51741"/>
    <w:rsid w:val="00F65BC4"/>
    <w:rsid w:val="00F85D60"/>
    <w:rsid w:val="00F93870"/>
    <w:rsid w:val="00FA1F59"/>
    <w:rsid w:val="00FB0F99"/>
    <w:rsid w:val="00FB6410"/>
    <w:rsid w:val="00FC3DD4"/>
    <w:rsid w:val="00FD2437"/>
    <w:rsid w:val="00FD4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colormenu v:ext="edit" strokecolor="none [3213]"/>
    </o:shapedefaults>
    <o:shapelayout v:ext="edit">
      <o:idmap v:ext="edit" data="1"/>
      <o:rules v:ext="edit">
        <o:r id="V:Rule2" type="connector" idref="#_x0000_s11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25"/>
  </w:style>
  <w:style w:type="paragraph" w:styleId="1">
    <w:name w:val="heading 1"/>
    <w:basedOn w:val="a"/>
    <w:next w:val="a"/>
    <w:link w:val="10"/>
    <w:uiPriority w:val="9"/>
    <w:qFormat/>
    <w:rsid w:val="00747905"/>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47905"/>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7905"/>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47905"/>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47905"/>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47905"/>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47905"/>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47905"/>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47905"/>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08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rsid w:val="00704B70"/>
    <w:pPr>
      <w:spacing w:after="0" w:line="300" w:lineRule="atLeast"/>
      <w:ind w:firstLine="400"/>
      <w:jc w:val="both"/>
    </w:pPr>
    <w:rPr>
      <w:rFonts w:ascii="Tahoma" w:eastAsia="Times New Roman" w:hAnsi="Tahoma" w:cs="Tahoma"/>
      <w:color w:val="515151"/>
      <w:sz w:val="16"/>
      <w:szCs w:val="16"/>
      <w:lang w:eastAsia="ru-RU"/>
    </w:rPr>
  </w:style>
  <w:style w:type="paragraph" w:customStyle="1" w:styleId="msonormalcxspmiddle">
    <w:name w:val="msonormalcxspmiddle"/>
    <w:basedOn w:val="a"/>
    <w:uiPriority w:val="99"/>
    <w:rsid w:val="00704B70"/>
    <w:pPr>
      <w:spacing w:before="100" w:beforeAutospacing="1" w:after="100" w:afterAutospacing="1" w:line="240" w:lineRule="auto"/>
    </w:pPr>
    <w:rPr>
      <w:rFonts w:ascii="Calibri" w:eastAsia="Times New Roman" w:hAnsi="Calibri" w:cs="Times New Roman"/>
      <w:sz w:val="24"/>
      <w:szCs w:val="24"/>
      <w:lang w:eastAsia="ru-RU"/>
    </w:rPr>
  </w:style>
  <w:style w:type="paragraph" w:styleId="21">
    <w:name w:val="Body Text Indent 2"/>
    <w:basedOn w:val="a"/>
    <w:link w:val="22"/>
    <w:uiPriority w:val="99"/>
    <w:rsid w:val="00704B70"/>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704B70"/>
    <w:rPr>
      <w:rFonts w:ascii="Calibri" w:eastAsia="Times New Roman" w:hAnsi="Calibri" w:cs="Times New Roman"/>
    </w:rPr>
  </w:style>
  <w:style w:type="paragraph" w:styleId="31">
    <w:name w:val="Body Text Indent 3"/>
    <w:basedOn w:val="a"/>
    <w:link w:val="32"/>
    <w:uiPriority w:val="99"/>
    <w:semiHidden/>
    <w:unhideWhenUsed/>
    <w:rsid w:val="00704B70"/>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semiHidden/>
    <w:rsid w:val="00704B70"/>
    <w:rPr>
      <w:rFonts w:ascii="Calibri" w:eastAsia="Calibri" w:hAnsi="Calibri" w:cs="Times New Roman"/>
      <w:sz w:val="16"/>
      <w:szCs w:val="16"/>
    </w:rPr>
  </w:style>
  <w:style w:type="paragraph" w:styleId="a5">
    <w:name w:val="List Paragraph"/>
    <w:basedOn w:val="a"/>
    <w:uiPriority w:val="99"/>
    <w:qFormat/>
    <w:rsid w:val="00704B7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6">
    <w:name w:val="Style6"/>
    <w:basedOn w:val="a"/>
    <w:rsid w:val="00704B70"/>
    <w:pPr>
      <w:widowControl w:val="0"/>
      <w:autoSpaceDE w:val="0"/>
      <w:autoSpaceDN w:val="0"/>
      <w:adjustRightInd w:val="0"/>
      <w:spacing w:after="0" w:line="416" w:lineRule="exact"/>
      <w:ind w:firstLine="710"/>
      <w:jc w:val="both"/>
    </w:pPr>
    <w:rPr>
      <w:rFonts w:ascii="Times New Roman" w:eastAsia="Times New Roman" w:hAnsi="Times New Roman" w:cs="Times New Roman"/>
      <w:sz w:val="24"/>
      <w:szCs w:val="24"/>
      <w:lang w:eastAsia="ru-RU"/>
    </w:rPr>
  </w:style>
  <w:style w:type="character" w:customStyle="1" w:styleId="FontStyle21">
    <w:name w:val="Font Style21"/>
    <w:rsid w:val="00704B70"/>
    <w:rPr>
      <w:rFonts w:ascii="Times New Roman" w:hAnsi="Times New Roman" w:cs="Times New Roman" w:hint="default"/>
      <w:sz w:val="26"/>
      <w:szCs w:val="26"/>
    </w:rPr>
  </w:style>
  <w:style w:type="character" w:customStyle="1" w:styleId="10">
    <w:name w:val="Заголовок 1 Знак"/>
    <w:basedOn w:val="a0"/>
    <w:link w:val="1"/>
    <w:uiPriority w:val="9"/>
    <w:rsid w:val="0074790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4790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4790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4790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4790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4790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4790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4790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47905"/>
    <w:rPr>
      <w:rFonts w:asciiTheme="majorHAnsi" w:eastAsiaTheme="majorEastAsia" w:hAnsiTheme="majorHAnsi" w:cstheme="majorBidi"/>
      <w:i/>
      <w:iCs/>
      <w:color w:val="404040" w:themeColor="text1" w:themeTint="BF"/>
      <w:sz w:val="20"/>
      <w:szCs w:val="20"/>
    </w:rPr>
  </w:style>
  <w:style w:type="paragraph" w:customStyle="1" w:styleId="Style5">
    <w:name w:val="Style5"/>
    <w:basedOn w:val="a"/>
    <w:uiPriority w:val="99"/>
    <w:rsid w:val="008B52DB"/>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basedOn w:val="a0"/>
    <w:uiPriority w:val="99"/>
    <w:rsid w:val="008B52DB"/>
    <w:rPr>
      <w:rFonts w:ascii="Century Schoolbook" w:hAnsi="Century Schoolbook" w:cs="Century Schoolbook"/>
      <w:b/>
      <w:bCs/>
      <w:sz w:val="20"/>
      <w:szCs w:val="20"/>
    </w:rPr>
  </w:style>
  <w:style w:type="character" w:customStyle="1" w:styleId="FontStyle207">
    <w:name w:val="Font Style207"/>
    <w:basedOn w:val="a0"/>
    <w:uiPriority w:val="99"/>
    <w:rsid w:val="008B52DB"/>
    <w:rPr>
      <w:rFonts w:ascii="Century Schoolbook" w:hAnsi="Century Schoolbook" w:cs="Century Schoolbook"/>
      <w:sz w:val="18"/>
      <w:szCs w:val="18"/>
    </w:rPr>
  </w:style>
  <w:style w:type="character" w:customStyle="1" w:styleId="FontStyle245">
    <w:name w:val="Font Style245"/>
    <w:basedOn w:val="a0"/>
    <w:uiPriority w:val="99"/>
    <w:rsid w:val="008B52DB"/>
    <w:rPr>
      <w:rFonts w:ascii="Microsoft Sans Serif" w:hAnsi="Microsoft Sans Serif" w:cs="Microsoft Sans Serif"/>
      <w:i/>
      <w:iCs/>
      <w:spacing w:val="10"/>
      <w:sz w:val="14"/>
      <w:szCs w:val="14"/>
    </w:rPr>
  </w:style>
  <w:style w:type="paragraph" w:customStyle="1" w:styleId="Style24">
    <w:name w:val="Style24"/>
    <w:basedOn w:val="a"/>
    <w:uiPriority w:val="99"/>
    <w:rsid w:val="008B52DB"/>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52">
    <w:name w:val="Style52"/>
    <w:basedOn w:val="a"/>
    <w:uiPriority w:val="99"/>
    <w:rsid w:val="008B52DB"/>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
    <w:uiPriority w:val="99"/>
    <w:rsid w:val="008B52DB"/>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13">
    <w:name w:val="Font Style213"/>
    <w:basedOn w:val="a0"/>
    <w:uiPriority w:val="99"/>
    <w:rsid w:val="008B52DB"/>
    <w:rPr>
      <w:rFonts w:ascii="Century Schoolbook" w:hAnsi="Century Schoolbook" w:cs="Century Schoolbook" w:hint="default"/>
      <w:b/>
      <w:bCs/>
      <w:sz w:val="18"/>
      <w:szCs w:val="18"/>
    </w:rPr>
  </w:style>
  <w:style w:type="character" w:customStyle="1" w:styleId="FontStyle214">
    <w:name w:val="Font Style214"/>
    <w:basedOn w:val="a0"/>
    <w:uiPriority w:val="99"/>
    <w:rsid w:val="008B52DB"/>
    <w:rPr>
      <w:rFonts w:ascii="Century Schoolbook" w:hAnsi="Century Schoolbook" w:cs="Century Schoolbook" w:hint="default"/>
      <w:i/>
      <w:iCs/>
      <w:spacing w:val="20"/>
      <w:sz w:val="18"/>
      <w:szCs w:val="18"/>
    </w:rPr>
  </w:style>
  <w:style w:type="character" w:customStyle="1" w:styleId="FontStyle215">
    <w:name w:val="Font Style215"/>
    <w:basedOn w:val="a0"/>
    <w:uiPriority w:val="99"/>
    <w:rsid w:val="008B52DB"/>
    <w:rPr>
      <w:rFonts w:ascii="Century Schoolbook" w:hAnsi="Century Schoolbook" w:cs="Century Schoolbook" w:hint="default"/>
      <w:i/>
      <w:iCs/>
      <w:sz w:val="20"/>
      <w:szCs w:val="20"/>
    </w:rPr>
  </w:style>
  <w:style w:type="paragraph" w:customStyle="1" w:styleId="Style77">
    <w:name w:val="Style77"/>
    <w:basedOn w:val="a"/>
    <w:uiPriority w:val="99"/>
    <w:rsid w:val="008B52D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basedOn w:val="a0"/>
    <w:uiPriority w:val="99"/>
    <w:rsid w:val="008B52DB"/>
    <w:rPr>
      <w:rFonts w:ascii="Microsoft Sans Serif" w:hAnsi="Microsoft Sans Serif" w:cs="Microsoft Sans Serif" w:hint="default"/>
      <w:b/>
      <w:bCs/>
      <w:sz w:val="32"/>
      <w:szCs w:val="32"/>
    </w:rPr>
  </w:style>
  <w:style w:type="character" w:customStyle="1" w:styleId="FontStyle229">
    <w:name w:val="Font Style229"/>
    <w:basedOn w:val="a0"/>
    <w:uiPriority w:val="99"/>
    <w:rsid w:val="008B52DB"/>
    <w:rPr>
      <w:rFonts w:ascii="MS Reference Sans Serif" w:hAnsi="MS Reference Sans Serif" w:cs="MS Reference Sans Serif"/>
      <w:i/>
      <w:iCs/>
      <w:spacing w:val="-10"/>
      <w:sz w:val="18"/>
      <w:szCs w:val="18"/>
    </w:rPr>
  </w:style>
  <w:style w:type="character" w:customStyle="1" w:styleId="FontStyle254">
    <w:name w:val="Font Style254"/>
    <w:basedOn w:val="a0"/>
    <w:uiPriority w:val="99"/>
    <w:rsid w:val="00C91E70"/>
    <w:rPr>
      <w:rFonts w:ascii="MS Reference Sans Serif" w:hAnsi="MS Reference Sans Serif" w:cs="MS Reference Sans Serif"/>
      <w:b/>
      <w:bCs/>
      <w:sz w:val="20"/>
      <w:szCs w:val="20"/>
    </w:rPr>
  </w:style>
  <w:style w:type="character" w:customStyle="1" w:styleId="FontStyle247">
    <w:name w:val="Font Style247"/>
    <w:basedOn w:val="a0"/>
    <w:uiPriority w:val="99"/>
    <w:rsid w:val="00C91E70"/>
    <w:rPr>
      <w:rFonts w:ascii="Century Schoolbook" w:hAnsi="Century Schoolbook" w:cs="Century Schoolbook" w:hint="default"/>
      <w:spacing w:val="-10"/>
      <w:sz w:val="20"/>
      <w:szCs w:val="20"/>
    </w:rPr>
  </w:style>
  <w:style w:type="character" w:customStyle="1" w:styleId="FontStyle248">
    <w:name w:val="Font Style248"/>
    <w:basedOn w:val="a0"/>
    <w:uiPriority w:val="99"/>
    <w:rsid w:val="00C91E70"/>
    <w:rPr>
      <w:rFonts w:ascii="Century Schoolbook" w:hAnsi="Century Schoolbook" w:cs="Century Schoolbook" w:hint="default"/>
      <w:spacing w:val="-20"/>
      <w:sz w:val="20"/>
      <w:szCs w:val="20"/>
    </w:rPr>
  </w:style>
  <w:style w:type="character" w:customStyle="1" w:styleId="FontStyle249">
    <w:name w:val="Font Style249"/>
    <w:basedOn w:val="a0"/>
    <w:uiPriority w:val="99"/>
    <w:rsid w:val="00C91E70"/>
    <w:rPr>
      <w:rFonts w:ascii="MS Reference Sans Serif" w:hAnsi="MS Reference Sans Serif" w:cs="MS Reference Sans Serif"/>
      <w:i/>
      <w:iCs/>
      <w:sz w:val="18"/>
      <w:szCs w:val="18"/>
    </w:rPr>
  </w:style>
  <w:style w:type="paragraph" w:customStyle="1" w:styleId="Style76">
    <w:name w:val="Style76"/>
    <w:basedOn w:val="a"/>
    <w:uiPriority w:val="99"/>
    <w:rsid w:val="00C91E70"/>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2">
    <w:name w:val="Font Style212"/>
    <w:basedOn w:val="a0"/>
    <w:uiPriority w:val="99"/>
    <w:rsid w:val="00C91E70"/>
    <w:rPr>
      <w:rFonts w:ascii="Microsoft Sans Serif" w:hAnsi="Microsoft Sans Serif" w:cs="Microsoft Sans Serif" w:hint="default"/>
      <w:b/>
      <w:bCs/>
      <w:sz w:val="40"/>
      <w:szCs w:val="40"/>
    </w:rPr>
  </w:style>
  <w:style w:type="paragraph" w:styleId="a6">
    <w:name w:val="header"/>
    <w:basedOn w:val="a"/>
    <w:link w:val="a7"/>
    <w:uiPriority w:val="99"/>
    <w:semiHidden/>
    <w:unhideWhenUsed/>
    <w:rsid w:val="0060437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04374"/>
  </w:style>
  <w:style w:type="paragraph" w:styleId="a8">
    <w:name w:val="footer"/>
    <w:basedOn w:val="a"/>
    <w:link w:val="a9"/>
    <w:uiPriority w:val="99"/>
    <w:unhideWhenUsed/>
    <w:rsid w:val="006043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4374"/>
  </w:style>
  <w:style w:type="paragraph" w:styleId="aa">
    <w:name w:val="Body Text"/>
    <w:basedOn w:val="a"/>
    <w:link w:val="ab"/>
    <w:uiPriority w:val="99"/>
    <w:semiHidden/>
    <w:unhideWhenUsed/>
    <w:rsid w:val="004A6D63"/>
    <w:pPr>
      <w:spacing w:after="120"/>
    </w:pPr>
  </w:style>
  <w:style w:type="character" w:customStyle="1" w:styleId="ab">
    <w:name w:val="Основной текст Знак"/>
    <w:basedOn w:val="a0"/>
    <w:link w:val="aa"/>
    <w:uiPriority w:val="99"/>
    <w:semiHidden/>
    <w:rsid w:val="004A6D63"/>
  </w:style>
  <w:style w:type="paragraph" w:styleId="ac">
    <w:name w:val="annotation text"/>
    <w:basedOn w:val="a"/>
    <w:link w:val="ad"/>
    <w:uiPriority w:val="99"/>
    <w:semiHidden/>
    <w:rsid w:val="00486F19"/>
    <w:pPr>
      <w:spacing w:line="240" w:lineRule="auto"/>
    </w:pPr>
    <w:rPr>
      <w:rFonts w:ascii="Times New Roman" w:eastAsia="Calibri" w:hAnsi="Times New Roman" w:cs="Times New Roman"/>
      <w:sz w:val="20"/>
      <w:szCs w:val="20"/>
    </w:rPr>
  </w:style>
  <w:style w:type="character" w:customStyle="1" w:styleId="ad">
    <w:name w:val="Текст примечания Знак"/>
    <w:basedOn w:val="a0"/>
    <w:link w:val="ac"/>
    <w:uiPriority w:val="99"/>
    <w:semiHidden/>
    <w:rsid w:val="00486F19"/>
    <w:rPr>
      <w:rFonts w:ascii="Times New Roman" w:eastAsia="Calibri" w:hAnsi="Times New Roman" w:cs="Times New Roman"/>
      <w:sz w:val="20"/>
      <w:szCs w:val="20"/>
    </w:rPr>
  </w:style>
  <w:style w:type="paragraph" w:customStyle="1" w:styleId="ConsPlusNormal">
    <w:name w:val="ConsPlusNormal"/>
    <w:rsid w:val="006969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page number"/>
    <w:uiPriority w:val="99"/>
    <w:rsid w:val="00696991"/>
  </w:style>
  <w:style w:type="character" w:customStyle="1" w:styleId="af">
    <w:name w:val="Основной текст_"/>
    <w:basedOn w:val="a0"/>
    <w:link w:val="11"/>
    <w:rsid w:val="00C6006D"/>
    <w:rPr>
      <w:rFonts w:ascii="Book Antiqua" w:eastAsia="Book Antiqua" w:hAnsi="Book Antiqua" w:cs="Book Antiqua"/>
      <w:sz w:val="19"/>
      <w:szCs w:val="19"/>
      <w:shd w:val="clear" w:color="auto" w:fill="FFFFFF"/>
    </w:rPr>
  </w:style>
  <w:style w:type="character" w:customStyle="1" w:styleId="23">
    <w:name w:val="Заголовок №2_"/>
    <w:basedOn w:val="a0"/>
    <w:link w:val="24"/>
    <w:rsid w:val="00C6006D"/>
    <w:rPr>
      <w:rFonts w:ascii="Book Antiqua" w:eastAsia="Book Antiqua" w:hAnsi="Book Antiqua" w:cs="Book Antiqua"/>
      <w:b/>
      <w:bCs/>
      <w:shd w:val="clear" w:color="auto" w:fill="FFFFFF"/>
    </w:rPr>
  </w:style>
  <w:style w:type="character" w:customStyle="1" w:styleId="BookmanOldStyle7pt">
    <w:name w:val="Основной текст + Bookman Old Style;7 pt"/>
    <w:basedOn w:val="af"/>
    <w:rsid w:val="00C6006D"/>
    <w:rPr>
      <w:rFonts w:ascii="Bookman Old Style" w:eastAsia="Bookman Old Style" w:hAnsi="Bookman Old Style" w:cs="Bookman Old Style"/>
      <w:color w:val="000000"/>
      <w:spacing w:val="0"/>
      <w:w w:val="100"/>
      <w:position w:val="0"/>
      <w:sz w:val="14"/>
      <w:szCs w:val="14"/>
      <w:lang w:val="ru-RU" w:eastAsia="ru-RU" w:bidi="ru-RU"/>
    </w:rPr>
  </w:style>
  <w:style w:type="character" w:customStyle="1" w:styleId="af0">
    <w:name w:val="Основной текст + Малые прописные"/>
    <w:basedOn w:val="af"/>
    <w:rsid w:val="00C6006D"/>
    <w:rPr>
      <w:smallCaps/>
      <w:color w:val="000000"/>
      <w:spacing w:val="0"/>
      <w:w w:val="100"/>
      <w:position w:val="0"/>
      <w:lang w:val="en-US" w:eastAsia="en-US" w:bidi="en-US"/>
    </w:rPr>
  </w:style>
  <w:style w:type="character" w:customStyle="1" w:styleId="LucidaSansUnicode65pt0pt">
    <w:name w:val="Основной текст + Lucida Sans Unicode;6;5 pt;Интервал 0 pt"/>
    <w:basedOn w:val="af"/>
    <w:rsid w:val="00C6006D"/>
    <w:rPr>
      <w:rFonts w:ascii="Lucida Sans Unicode" w:eastAsia="Lucida Sans Unicode" w:hAnsi="Lucida Sans Unicode" w:cs="Lucida Sans Unicode"/>
      <w:color w:val="000000"/>
      <w:spacing w:val="10"/>
      <w:w w:val="100"/>
      <w:position w:val="0"/>
      <w:sz w:val="13"/>
      <w:szCs w:val="13"/>
      <w:lang w:val="ru-RU" w:eastAsia="ru-RU" w:bidi="ru-RU"/>
    </w:rPr>
  </w:style>
  <w:style w:type="character" w:customStyle="1" w:styleId="25">
    <w:name w:val="Основной текст (2)_"/>
    <w:basedOn w:val="a0"/>
    <w:link w:val="26"/>
    <w:rsid w:val="00C6006D"/>
    <w:rPr>
      <w:rFonts w:ascii="Segoe UI" w:eastAsia="Segoe UI" w:hAnsi="Segoe UI" w:cs="Segoe UI"/>
      <w:b/>
      <w:bCs/>
      <w:sz w:val="19"/>
      <w:szCs w:val="19"/>
      <w:shd w:val="clear" w:color="auto" w:fill="FFFFFF"/>
    </w:rPr>
  </w:style>
  <w:style w:type="character" w:customStyle="1" w:styleId="33">
    <w:name w:val="Основной текст (3)_"/>
    <w:basedOn w:val="a0"/>
    <w:link w:val="34"/>
    <w:rsid w:val="00C6006D"/>
    <w:rPr>
      <w:rFonts w:ascii="Book Antiqua" w:eastAsia="Book Antiqua" w:hAnsi="Book Antiqua" w:cs="Book Antiqua"/>
      <w:b/>
      <w:bCs/>
      <w:sz w:val="19"/>
      <w:szCs w:val="19"/>
      <w:shd w:val="clear" w:color="auto" w:fill="FFFFFF"/>
    </w:rPr>
  </w:style>
  <w:style w:type="character" w:customStyle="1" w:styleId="LucidaSansUnicode9pt">
    <w:name w:val="Основной текст + Lucida Sans Unicode;9 pt;Курсив"/>
    <w:basedOn w:val="af"/>
    <w:rsid w:val="00C6006D"/>
    <w:rPr>
      <w:rFonts w:ascii="Lucida Sans Unicode" w:eastAsia="Lucida Sans Unicode" w:hAnsi="Lucida Sans Unicode" w:cs="Lucida Sans Unicode"/>
      <w:i/>
      <w:iCs/>
      <w:color w:val="000000"/>
      <w:spacing w:val="0"/>
      <w:w w:val="100"/>
      <w:position w:val="0"/>
      <w:sz w:val="18"/>
      <w:szCs w:val="18"/>
      <w:lang w:val="ru-RU" w:eastAsia="ru-RU" w:bidi="ru-RU"/>
    </w:rPr>
  </w:style>
  <w:style w:type="character" w:customStyle="1" w:styleId="LucidaSansUnicode9pt0">
    <w:name w:val="Основной текст + Lucida Sans Unicode;9 pt"/>
    <w:basedOn w:val="af"/>
    <w:rsid w:val="00C6006D"/>
    <w:rPr>
      <w:rFonts w:ascii="Lucida Sans Unicode" w:eastAsia="Lucida Sans Unicode" w:hAnsi="Lucida Sans Unicode" w:cs="Lucida Sans Unicode"/>
      <w:color w:val="000000"/>
      <w:spacing w:val="0"/>
      <w:w w:val="100"/>
      <w:position w:val="0"/>
      <w:sz w:val="18"/>
      <w:szCs w:val="18"/>
      <w:lang w:val="ru-RU" w:eastAsia="ru-RU" w:bidi="ru-RU"/>
    </w:rPr>
  </w:style>
  <w:style w:type="character" w:customStyle="1" w:styleId="41">
    <w:name w:val="Основной текст (4)_"/>
    <w:basedOn w:val="a0"/>
    <w:link w:val="42"/>
    <w:rsid w:val="00C6006D"/>
    <w:rPr>
      <w:rFonts w:ascii="Lucida Sans Unicode" w:eastAsia="Lucida Sans Unicode" w:hAnsi="Lucida Sans Unicode" w:cs="Lucida Sans Unicode"/>
      <w:i/>
      <w:iCs/>
      <w:sz w:val="18"/>
      <w:szCs w:val="18"/>
      <w:shd w:val="clear" w:color="auto" w:fill="FFFFFF"/>
    </w:rPr>
  </w:style>
  <w:style w:type="character" w:customStyle="1" w:styleId="4BookmanOldStyle1pt">
    <w:name w:val="Основной текст (4) + Bookman Old Style;Интервал 1 pt"/>
    <w:basedOn w:val="41"/>
    <w:rsid w:val="00C6006D"/>
    <w:rPr>
      <w:rFonts w:ascii="Bookman Old Style" w:eastAsia="Bookman Old Style" w:hAnsi="Bookman Old Style" w:cs="Bookman Old Style"/>
      <w:color w:val="000000"/>
      <w:spacing w:val="20"/>
      <w:w w:val="100"/>
      <w:position w:val="0"/>
      <w:lang w:val="ru-RU" w:eastAsia="ru-RU" w:bidi="ru-RU"/>
    </w:rPr>
  </w:style>
  <w:style w:type="character" w:customStyle="1" w:styleId="4BookAntiqua95pt">
    <w:name w:val="Основной текст (4) + Book Antiqua;9;5 pt;Не курсив"/>
    <w:basedOn w:val="41"/>
    <w:rsid w:val="00C6006D"/>
    <w:rPr>
      <w:rFonts w:ascii="Book Antiqua" w:eastAsia="Book Antiqua" w:hAnsi="Book Antiqua" w:cs="Book Antiqua"/>
      <w:color w:val="000000"/>
      <w:spacing w:val="0"/>
      <w:w w:val="100"/>
      <w:position w:val="0"/>
      <w:sz w:val="19"/>
      <w:szCs w:val="19"/>
      <w:lang w:val="ru-RU" w:eastAsia="ru-RU" w:bidi="ru-RU"/>
    </w:rPr>
  </w:style>
  <w:style w:type="character" w:customStyle="1" w:styleId="af1">
    <w:name w:val="Основной текст + Полужирный"/>
    <w:basedOn w:val="af"/>
    <w:rsid w:val="00C6006D"/>
    <w:rPr>
      <w:b/>
      <w:bCs/>
      <w:color w:val="000000"/>
      <w:spacing w:val="0"/>
      <w:w w:val="100"/>
      <w:position w:val="0"/>
      <w:lang w:val="ru-RU" w:eastAsia="ru-RU" w:bidi="ru-RU"/>
    </w:rPr>
  </w:style>
  <w:style w:type="character" w:customStyle="1" w:styleId="LucidaSansUnicode8pt1pt">
    <w:name w:val="Основной текст + Lucida Sans Unicode;8 pt;Интервал 1 pt"/>
    <w:basedOn w:val="af"/>
    <w:rsid w:val="00C6006D"/>
    <w:rPr>
      <w:rFonts w:ascii="Lucida Sans Unicode" w:eastAsia="Lucida Sans Unicode" w:hAnsi="Lucida Sans Unicode" w:cs="Lucida Sans Unicode"/>
      <w:color w:val="000000"/>
      <w:spacing w:val="20"/>
      <w:w w:val="100"/>
      <w:position w:val="0"/>
      <w:sz w:val="16"/>
      <w:szCs w:val="16"/>
      <w:lang w:val="ru-RU" w:eastAsia="ru-RU" w:bidi="ru-RU"/>
    </w:rPr>
  </w:style>
  <w:style w:type="character" w:customStyle="1" w:styleId="LucidaSansUnicode8pt1pt0">
    <w:name w:val="Основной текст + Lucida Sans Unicode;8 pt;Малые прописные;Интервал 1 pt"/>
    <w:basedOn w:val="af"/>
    <w:rsid w:val="00C6006D"/>
    <w:rPr>
      <w:rFonts w:ascii="Lucida Sans Unicode" w:eastAsia="Lucida Sans Unicode" w:hAnsi="Lucida Sans Unicode" w:cs="Lucida Sans Unicode"/>
      <w:smallCaps/>
      <w:color w:val="000000"/>
      <w:spacing w:val="20"/>
      <w:w w:val="100"/>
      <w:position w:val="0"/>
      <w:sz w:val="16"/>
      <w:szCs w:val="16"/>
      <w:lang w:val="ru-RU" w:eastAsia="ru-RU" w:bidi="ru-RU"/>
    </w:rPr>
  </w:style>
  <w:style w:type="character" w:customStyle="1" w:styleId="1pt">
    <w:name w:val="Основной текст + Интервал 1 pt"/>
    <w:basedOn w:val="af"/>
    <w:rsid w:val="00C6006D"/>
    <w:rPr>
      <w:color w:val="000000"/>
      <w:spacing w:val="30"/>
      <w:w w:val="100"/>
      <w:position w:val="0"/>
      <w:lang w:val="ru-RU" w:eastAsia="ru-RU" w:bidi="ru-RU"/>
    </w:rPr>
  </w:style>
  <w:style w:type="paragraph" w:customStyle="1" w:styleId="11">
    <w:name w:val="Основной текст1"/>
    <w:basedOn w:val="a"/>
    <w:link w:val="af"/>
    <w:rsid w:val="00C6006D"/>
    <w:pPr>
      <w:widowControl w:val="0"/>
      <w:shd w:val="clear" w:color="auto" w:fill="FFFFFF"/>
      <w:spacing w:after="540" w:line="211" w:lineRule="exact"/>
      <w:jc w:val="both"/>
    </w:pPr>
    <w:rPr>
      <w:rFonts w:ascii="Book Antiqua" w:eastAsia="Book Antiqua" w:hAnsi="Book Antiqua" w:cs="Book Antiqua"/>
      <w:sz w:val="19"/>
      <w:szCs w:val="19"/>
    </w:rPr>
  </w:style>
  <w:style w:type="paragraph" w:customStyle="1" w:styleId="24">
    <w:name w:val="Заголовок №2"/>
    <w:basedOn w:val="a"/>
    <w:link w:val="23"/>
    <w:rsid w:val="00C6006D"/>
    <w:pPr>
      <w:widowControl w:val="0"/>
      <w:shd w:val="clear" w:color="auto" w:fill="FFFFFF"/>
      <w:spacing w:before="300" w:after="120" w:line="0" w:lineRule="atLeast"/>
      <w:jc w:val="center"/>
      <w:outlineLvl w:val="1"/>
    </w:pPr>
    <w:rPr>
      <w:rFonts w:ascii="Book Antiqua" w:eastAsia="Book Antiqua" w:hAnsi="Book Antiqua" w:cs="Book Antiqua"/>
      <w:b/>
      <w:bCs/>
    </w:rPr>
  </w:style>
  <w:style w:type="paragraph" w:customStyle="1" w:styleId="26">
    <w:name w:val="Основной текст (2)"/>
    <w:basedOn w:val="a"/>
    <w:link w:val="25"/>
    <w:rsid w:val="00C6006D"/>
    <w:pPr>
      <w:widowControl w:val="0"/>
      <w:shd w:val="clear" w:color="auto" w:fill="FFFFFF"/>
      <w:spacing w:after="120" w:line="211" w:lineRule="exact"/>
    </w:pPr>
    <w:rPr>
      <w:rFonts w:ascii="Segoe UI" w:eastAsia="Segoe UI" w:hAnsi="Segoe UI" w:cs="Segoe UI"/>
      <w:b/>
      <w:bCs/>
      <w:sz w:val="19"/>
      <w:szCs w:val="19"/>
    </w:rPr>
  </w:style>
  <w:style w:type="paragraph" w:customStyle="1" w:styleId="34">
    <w:name w:val="Основной текст (3)"/>
    <w:basedOn w:val="a"/>
    <w:link w:val="33"/>
    <w:rsid w:val="00C6006D"/>
    <w:pPr>
      <w:widowControl w:val="0"/>
      <w:shd w:val="clear" w:color="auto" w:fill="FFFFFF"/>
      <w:spacing w:before="120" w:after="0" w:line="211" w:lineRule="exact"/>
      <w:ind w:firstLine="320"/>
      <w:jc w:val="both"/>
    </w:pPr>
    <w:rPr>
      <w:rFonts w:ascii="Book Antiqua" w:eastAsia="Book Antiqua" w:hAnsi="Book Antiqua" w:cs="Book Antiqua"/>
      <w:b/>
      <w:bCs/>
      <w:sz w:val="19"/>
      <w:szCs w:val="19"/>
    </w:rPr>
  </w:style>
  <w:style w:type="paragraph" w:customStyle="1" w:styleId="42">
    <w:name w:val="Основной текст (4)"/>
    <w:basedOn w:val="a"/>
    <w:link w:val="41"/>
    <w:rsid w:val="00C6006D"/>
    <w:pPr>
      <w:widowControl w:val="0"/>
      <w:shd w:val="clear" w:color="auto" w:fill="FFFFFF"/>
      <w:spacing w:after="0" w:line="211" w:lineRule="exact"/>
      <w:ind w:firstLine="320"/>
      <w:jc w:val="both"/>
    </w:pPr>
    <w:rPr>
      <w:rFonts w:ascii="Lucida Sans Unicode" w:eastAsia="Lucida Sans Unicode" w:hAnsi="Lucida Sans Unicode" w:cs="Lucida Sans Unicode"/>
      <w:i/>
      <w:iCs/>
      <w:sz w:val="18"/>
      <w:szCs w:val="18"/>
    </w:rPr>
  </w:style>
  <w:style w:type="character" w:customStyle="1" w:styleId="af2">
    <w:name w:val="Основной текст + Курсив"/>
    <w:basedOn w:val="af"/>
    <w:rsid w:val="00C6006D"/>
    <w:rPr>
      <w:rFonts w:ascii="Constantia" w:eastAsia="Constantia" w:hAnsi="Constantia" w:cs="Constantia"/>
      <w:b w:val="0"/>
      <w:bCs w:val="0"/>
      <w:i/>
      <w:iCs/>
      <w:smallCaps w:val="0"/>
      <w:strike w:val="0"/>
      <w:color w:val="000000"/>
      <w:spacing w:val="0"/>
      <w:w w:val="100"/>
      <w:position w:val="0"/>
      <w:sz w:val="21"/>
      <w:szCs w:val="21"/>
      <w:u w:val="none"/>
      <w:lang w:val="ru-RU" w:eastAsia="ru-RU" w:bidi="ru-RU"/>
    </w:rPr>
  </w:style>
  <w:style w:type="character" w:customStyle="1" w:styleId="9pt0pt">
    <w:name w:val="Основной текст + 9 pt;Интервал 0 pt"/>
    <w:basedOn w:val="af"/>
    <w:rsid w:val="00C6006D"/>
    <w:rPr>
      <w:rFonts w:ascii="Constantia" w:eastAsia="Constantia" w:hAnsi="Constantia" w:cs="Constantia"/>
      <w:b w:val="0"/>
      <w:bCs w:val="0"/>
      <w:i w:val="0"/>
      <w:iCs w:val="0"/>
      <w:smallCaps w:val="0"/>
      <w:strike w:val="0"/>
      <w:color w:val="000000"/>
      <w:spacing w:val="10"/>
      <w:w w:val="100"/>
      <w:position w:val="0"/>
      <w:sz w:val="18"/>
      <w:szCs w:val="18"/>
      <w:u w:val="none"/>
      <w:lang w:val="ru-RU" w:eastAsia="ru-RU" w:bidi="ru-RU"/>
    </w:rPr>
  </w:style>
  <w:style w:type="character" w:customStyle="1" w:styleId="MicrosoftSansSerif65pt">
    <w:name w:val="Основной текст + Microsoft Sans Serif;6;5 pt;Полужирный"/>
    <w:basedOn w:val="af"/>
    <w:rsid w:val="00C6006D"/>
    <w:rPr>
      <w:rFonts w:ascii="Microsoft Sans Serif" w:eastAsia="Microsoft Sans Serif" w:hAnsi="Microsoft Sans Serif" w:cs="Microsoft Sans Serif"/>
      <w:b/>
      <w:bCs/>
      <w:i w:val="0"/>
      <w:iCs w:val="0"/>
      <w:smallCaps w:val="0"/>
      <w:strike w:val="0"/>
      <w:color w:val="000000"/>
      <w:spacing w:val="0"/>
      <w:w w:val="100"/>
      <w:position w:val="0"/>
      <w:sz w:val="13"/>
      <w:szCs w:val="13"/>
      <w:u w:val="none"/>
      <w:lang w:val="en-US" w:eastAsia="en-US" w:bidi="en-US"/>
    </w:rPr>
  </w:style>
  <w:style w:type="character" w:customStyle="1" w:styleId="12">
    <w:name w:val="Заголовок №1_"/>
    <w:basedOn w:val="a0"/>
    <w:link w:val="13"/>
    <w:rsid w:val="00C6006D"/>
    <w:rPr>
      <w:rFonts w:ascii="Constantia" w:eastAsia="Constantia" w:hAnsi="Constantia" w:cs="Constantia"/>
      <w:b/>
      <w:bCs/>
      <w:shd w:val="clear" w:color="auto" w:fill="FFFFFF"/>
    </w:rPr>
  </w:style>
  <w:style w:type="character" w:customStyle="1" w:styleId="Impact65pt">
    <w:name w:val="Основной текст + Impact;6;5 pt"/>
    <w:basedOn w:val="af"/>
    <w:rsid w:val="00C6006D"/>
    <w:rPr>
      <w:rFonts w:ascii="Impact" w:eastAsia="Impact" w:hAnsi="Impact" w:cs="Impact"/>
      <w:b w:val="0"/>
      <w:bCs w:val="0"/>
      <w:i w:val="0"/>
      <w:iCs w:val="0"/>
      <w:smallCaps w:val="0"/>
      <w:strike w:val="0"/>
      <w:color w:val="000000"/>
      <w:spacing w:val="0"/>
      <w:w w:val="100"/>
      <w:position w:val="0"/>
      <w:sz w:val="13"/>
      <w:szCs w:val="13"/>
      <w:u w:val="none"/>
      <w:lang w:val="ru-RU" w:eastAsia="ru-RU" w:bidi="ru-RU"/>
    </w:rPr>
  </w:style>
  <w:style w:type="paragraph" w:customStyle="1" w:styleId="13">
    <w:name w:val="Заголовок №1"/>
    <w:basedOn w:val="a"/>
    <w:link w:val="12"/>
    <w:rsid w:val="00C6006D"/>
    <w:pPr>
      <w:widowControl w:val="0"/>
      <w:shd w:val="clear" w:color="auto" w:fill="FFFFFF"/>
      <w:spacing w:before="240" w:after="120" w:line="0" w:lineRule="atLeast"/>
      <w:jc w:val="center"/>
      <w:outlineLvl w:val="0"/>
    </w:pPr>
    <w:rPr>
      <w:rFonts w:ascii="Constantia" w:eastAsia="Constantia" w:hAnsi="Constantia" w:cs="Constantia"/>
      <w:b/>
      <w:bCs/>
    </w:rPr>
  </w:style>
  <w:style w:type="character" w:customStyle="1" w:styleId="3Exact">
    <w:name w:val="Основной текст (3) Exact"/>
    <w:basedOn w:val="a0"/>
    <w:rsid w:val="00A620C8"/>
    <w:rPr>
      <w:rFonts w:ascii="Arial Unicode MS" w:eastAsia="Arial Unicode MS" w:hAnsi="Arial Unicode MS" w:cs="Arial Unicode MS"/>
      <w:b w:val="0"/>
      <w:bCs w:val="0"/>
      <w:i w:val="0"/>
      <w:iCs w:val="0"/>
      <w:smallCaps w:val="0"/>
      <w:strike w:val="0"/>
      <w:sz w:val="10"/>
      <w:szCs w:val="10"/>
      <w:u w:val="none"/>
    </w:rPr>
  </w:style>
  <w:style w:type="character" w:customStyle="1" w:styleId="4Exact">
    <w:name w:val="Основной текст (4) Exact"/>
    <w:basedOn w:val="a0"/>
    <w:rsid w:val="00A620C8"/>
    <w:rPr>
      <w:rFonts w:ascii="Arial Unicode MS" w:eastAsia="Arial Unicode MS" w:hAnsi="Arial Unicode MS" w:cs="Arial Unicode MS"/>
      <w:b w:val="0"/>
      <w:bCs w:val="0"/>
      <w:i w:val="0"/>
      <w:iCs w:val="0"/>
      <w:smallCaps w:val="0"/>
      <w:strike w:val="0"/>
      <w:sz w:val="162"/>
      <w:szCs w:val="162"/>
      <w:u w:val="none"/>
    </w:rPr>
  </w:style>
  <w:style w:type="character" w:customStyle="1" w:styleId="ArialUnicodeMS85pt">
    <w:name w:val="Основной текст + Arial Unicode MS;8;5 pt"/>
    <w:basedOn w:val="af"/>
    <w:rsid w:val="00A620C8"/>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ru-RU" w:eastAsia="ru-RU" w:bidi="ru-RU"/>
    </w:rPr>
  </w:style>
  <w:style w:type="character" w:customStyle="1" w:styleId="210pt">
    <w:name w:val="Основной текст (2) + 10 pt;Не полужирный;Курсив"/>
    <w:basedOn w:val="25"/>
    <w:rsid w:val="00A620C8"/>
    <w:rPr>
      <w:rFonts w:ascii="Georgia" w:eastAsia="Georgia" w:hAnsi="Georgia" w:cs="Georgia"/>
      <w:b/>
      <w:bCs/>
      <w:i/>
      <w:iCs/>
      <w:smallCaps w:val="0"/>
      <w:strike w:val="0"/>
      <w:color w:val="000000"/>
      <w:spacing w:val="0"/>
      <w:w w:val="100"/>
      <w:position w:val="0"/>
      <w:sz w:val="20"/>
      <w:szCs w:val="20"/>
      <w:u w:val="none"/>
      <w:lang w:val="ru-RU" w:eastAsia="ru-RU" w:bidi="ru-RU"/>
    </w:rPr>
  </w:style>
  <w:style w:type="character" w:customStyle="1" w:styleId="75pt1pt">
    <w:name w:val="Основной текст + 7;5 pt;Интервал 1 pt"/>
    <w:basedOn w:val="af"/>
    <w:rsid w:val="00A620C8"/>
    <w:rPr>
      <w:rFonts w:ascii="Georgia" w:eastAsia="Georgia" w:hAnsi="Georgia" w:cs="Georgia"/>
      <w:b w:val="0"/>
      <w:bCs w:val="0"/>
      <w:i w:val="0"/>
      <w:iCs w:val="0"/>
      <w:smallCaps w:val="0"/>
      <w:strike w:val="0"/>
      <w:color w:val="000000"/>
      <w:spacing w:val="30"/>
      <w:w w:val="100"/>
      <w:position w:val="0"/>
      <w:sz w:val="15"/>
      <w:szCs w:val="15"/>
      <w:u w:val="none"/>
      <w:lang w:val="ru-RU" w:eastAsia="ru-RU" w:bidi="ru-RU"/>
    </w:rPr>
  </w:style>
  <w:style w:type="character" w:customStyle="1" w:styleId="ArialUnicodeMS">
    <w:name w:val="Основной текст + Arial Unicode MS"/>
    <w:basedOn w:val="af"/>
    <w:rsid w:val="00A620C8"/>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style>
  <w:style w:type="character" w:customStyle="1" w:styleId="51">
    <w:name w:val="Основной текст (5)_"/>
    <w:basedOn w:val="a0"/>
    <w:link w:val="52"/>
    <w:rsid w:val="00A620C8"/>
    <w:rPr>
      <w:rFonts w:ascii="Georgia" w:eastAsia="Georgia" w:hAnsi="Georgia" w:cs="Georgia"/>
      <w:sz w:val="21"/>
      <w:szCs w:val="21"/>
      <w:shd w:val="clear" w:color="auto" w:fill="FFFFFF"/>
    </w:rPr>
  </w:style>
  <w:style w:type="character" w:customStyle="1" w:styleId="61">
    <w:name w:val="Основной текст (6)_"/>
    <w:basedOn w:val="a0"/>
    <w:link w:val="62"/>
    <w:rsid w:val="00A620C8"/>
    <w:rPr>
      <w:rFonts w:ascii="Georgia" w:eastAsia="Georgia" w:hAnsi="Georgia" w:cs="Georgia"/>
      <w:spacing w:val="10"/>
      <w:sz w:val="19"/>
      <w:szCs w:val="19"/>
      <w:shd w:val="clear" w:color="auto" w:fill="FFFFFF"/>
    </w:rPr>
  </w:style>
  <w:style w:type="character" w:customStyle="1" w:styleId="60pt">
    <w:name w:val="Основной текст (6) + Курсив;Интервал 0 pt"/>
    <w:basedOn w:val="61"/>
    <w:rsid w:val="00A620C8"/>
    <w:rPr>
      <w:i/>
      <w:iCs/>
      <w:color w:val="000000"/>
      <w:spacing w:val="0"/>
      <w:w w:val="100"/>
      <w:position w:val="0"/>
      <w:lang w:val="ru-RU" w:eastAsia="ru-RU" w:bidi="ru-RU"/>
    </w:rPr>
  </w:style>
  <w:style w:type="paragraph" w:customStyle="1" w:styleId="52">
    <w:name w:val="Основной текст (5)"/>
    <w:basedOn w:val="a"/>
    <w:link w:val="51"/>
    <w:rsid w:val="00A620C8"/>
    <w:pPr>
      <w:widowControl w:val="0"/>
      <w:shd w:val="clear" w:color="auto" w:fill="FFFFFF"/>
      <w:spacing w:before="120" w:after="0" w:line="0" w:lineRule="atLeast"/>
      <w:ind w:firstLine="320"/>
      <w:jc w:val="both"/>
    </w:pPr>
    <w:rPr>
      <w:rFonts w:ascii="Georgia" w:eastAsia="Georgia" w:hAnsi="Georgia" w:cs="Georgia"/>
      <w:sz w:val="21"/>
      <w:szCs w:val="21"/>
    </w:rPr>
  </w:style>
  <w:style w:type="paragraph" w:customStyle="1" w:styleId="62">
    <w:name w:val="Основной текст (6)"/>
    <w:basedOn w:val="a"/>
    <w:link w:val="61"/>
    <w:rsid w:val="00A620C8"/>
    <w:pPr>
      <w:widowControl w:val="0"/>
      <w:shd w:val="clear" w:color="auto" w:fill="FFFFFF"/>
      <w:spacing w:after="0" w:line="0" w:lineRule="atLeast"/>
      <w:ind w:firstLine="320"/>
      <w:jc w:val="both"/>
    </w:pPr>
    <w:rPr>
      <w:rFonts w:ascii="Georgia" w:eastAsia="Georgia" w:hAnsi="Georgia" w:cs="Georgia"/>
      <w:spacing w:val="10"/>
      <w:sz w:val="19"/>
      <w:szCs w:val="19"/>
    </w:rPr>
  </w:style>
  <w:style w:type="character" w:customStyle="1" w:styleId="Georgia105pt">
    <w:name w:val="Основной текст + Georgia;10;5 pt"/>
    <w:basedOn w:val="af"/>
    <w:rsid w:val="00A620C8"/>
    <w:rPr>
      <w:rFonts w:ascii="Georgia" w:eastAsia="Georgia" w:hAnsi="Georgia" w:cs="Georgia"/>
      <w:b w:val="0"/>
      <w:bCs w:val="0"/>
      <w:i w:val="0"/>
      <w:iCs w:val="0"/>
      <w:smallCaps w:val="0"/>
      <w:strike w:val="0"/>
      <w:color w:val="000000"/>
      <w:spacing w:val="0"/>
      <w:w w:val="100"/>
      <w:position w:val="0"/>
      <w:sz w:val="21"/>
      <w:szCs w:val="21"/>
      <w:u w:val="none"/>
      <w:lang w:val="ru-RU" w:eastAsia="ru-RU" w:bidi="ru-RU"/>
    </w:rPr>
  </w:style>
  <w:style w:type="character" w:customStyle="1" w:styleId="Candara55pt5pt">
    <w:name w:val="Основной текст + Candara;5;5 pt;Интервал 5 pt"/>
    <w:basedOn w:val="af"/>
    <w:rsid w:val="00A620C8"/>
    <w:rPr>
      <w:rFonts w:ascii="Candara" w:eastAsia="Candara" w:hAnsi="Candara" w:cs="Candara"/>
      <w:b w:val="0"/>
      <w:bCs w:val="0"/>
      <w:i w:val="0"/>
      <w:iCs w:val="0"/>
      <w:smallCaps w:val="0"/>
      <w:strike w:val="0"/>
      <w:color w:val="000000"/>
      <w:spacing w:val="110"/>
      <w:w w:val="100"/>
      <w:position w:val="0"/>
      <w:sz w:val="11"/>
      <w:szCs w:val="11"/>
      <w:u w:val="none"/>
      <w:lang w:val="ru-RU" w:eastAsia="ru-RU" w:bidi="ru-RU"/>
    </w:rPr>
  </w:style>
  <w:style w:type="character" w:customStyle="1" w:styleId="29pt">
    <w:name w:val="Основной текст (2) + 9 pt;Не полужирный"/>
    <w:basedOn w:val="25"/>
    <w:rsid w:val="00A620C8"/>
    <w:rPr>
      <w:rFonts w:ascii="Bookman Old Style" w:eastAsia="Bookman Old Style" w:hAnsi="Bookman Old Style" w:cs="Bookman Old Style"/>
      <w:b/>
      <w:bCs/>
      <w:i w:val="0"/>
      <w:iCs w:val="0"/>
      <w:smallCaps w:val="0"/>
      <w:strike w:val="0"/>
      <w:color w:val="000000"/>
      <w:spacing w:val="0"/>
      <w:w w:val="100"/>
      <w:position w:val="0"/>
      <w:sz w:val="18"/>
      <w:szCs w:val="18"/>
      <w:u w:val="none"/>
      <w:lang w:val="ru-RU" w:eastAsia="ru-RU" w:bidi="ru-RU"/>
    </w:rPr>
  </w:style>
  <w:style w:type="character" w:customStyle="1" w:styleId="2Candara75pt">
    <w:name w:val="Основной текст (2) + Candara;7;5 pt;Не полужирный"/>
    <w:basedOn w:val="25"/>
    <w:rsid w:val="00A620C8"/>
    <w:rPr>
      <w:rFonts w:ascii="Candara" w:eastAsia="Candara" w:hAnsi="Candara" w:cs="Candara"/>
      <w:b/>
      <w:bCs/>
      <w:i w:val="0"/>
      <w:iCs w:val="0"/>
      <w:smallCaps w:val="0"/>
      <w:strike w:val="0"/>
      <w:color w:val="000000"/>
      <w:spacing w:val="0"/>
      <w:w w:val="100"/>
      <w:position w:val="0"/>
      <w:sz w:val="15"/>
      <w:szCs w:val="15"/>
      <w:u w:val="none"/>
      <w:lang w:val="ru-RU" w:eastAsia="ru-RU" w:bidi="ru-RU"/>
    </w:rPr>
  </w:style>
  <w:style w:type="paragraph" w:customStyle="1" w:styleId="63">
    <w:name w:val="Основной текст6"/>
    <w:basedOn w:val="a"/>
    <w:rsid w:val="00FD4CDD"/>
    <w:pPr>
      <w:widowControl w:val="0"/>
      <w:shd w:val="clear" w:color="auto" w:fill="FFFFFF"/>
      <w:spacing w:after="0" w:line="216" w:lineRule="exact"/>
      <w:jc w:val="both"/>
    </w:pPr>
    <w:rPr>
      <w:rFonts w:ascii="Times New Roman" w:eastAsia="Times New Roman" w:hAnsi="Times New Roman" w:cs="Times New Roman"/>
      <w:color w:val="000000"/>
      <w:sz w:val="20"/>
      <w:szCs w:val="20"/>
      <w:lang w:eastAsia="ru-RU" w:bidi="ru-RU"/>
    </w:rPr>
  </w:style>
  <w:style w:type="character" w:customStyle="1" w:styleId="35">
    <w:name w:val="Основной текст3"/>
    <w:basedOn w:val="af"/>
    <w:rsid w:val="006F772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14">
    <w:name w:val="Без интервала1"/>
    <w:rsid w:val="006F7729"/>
    <w:pPr>
      <w:spacing w:after="0" w:line="240" w:lineRule="auto"/>
    </w:pPr>
    <w:rPr>
      <w:rFonts w:ascii="Calibri" w:eastAsia="Times New Roman" w:hAnsi="Calibri" w:cs="Calibri"/>
      <w:lang w:eastAsia="ru-RU"/>
    </w:rPr>
  </w:style>
  <w:style w:type="paragraph" w:customStyle="1" w:styleId="15">
    <w:name w:val="Абзац списка1"/>
    <w:basedOn w:val="a"/>
    <w:rsid w:val="00630292"/>
    <w:pPr>
      <w:ind w:left="720"/>
    </w:pPr>
    <w:rPr>
      <w:rFonts w:ascii="Calibri" w:eastAsia="Times New Roman" w:hAnsi="Calibri" w:cs="Calibri"/>
      <w:lang w:eastAsia="ru-RU"/>
    </w:rPr>
  </w:style>
  <w:style w:type="character" w:customStyle="1" w:styleId="36">
    <w:name w:val="Заголовок №3_"/>
    <w:basedOn w:val="a0"/>
    <w:link w:val="37"/>
    <w:rsid w:val="00E80BE8"/>
    <w:rPr>
      <w:rFonts w:ascii="Segoe UI" w:eastAsia="Segoe UI" w:hAnsi="Segoe UI" w:cs="Segoe UI"/>
      <w:sz w:val="20"/>
      <w:szCs w:val="20"/>
      <w:shd w:val="clear" w:color="auto" w:fill="FFFFFF"/>
    </w:rPr>
  </w:style>
  <w:style w:type="character" w:customStyle="1" w:styleId="85pt">
    <w:name w:val="Основной текст + 8;5 pt"/>
    <w:basedOn w:val="af"/>
    <w:rsid w:val="00E80BE8"/>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ru-RU" w:eastAsia="ru-RU" w:bidi="ru-RU"/>
    </w:rPr>
  </w:style>
  <w:style w:type="character" w:customStyle="1" w:styleId="af3">
    <w:name w:val="Подпись к таблице_"/>
    <w:basedOn w:val="a0"/>
    <w:link w:val="af4"/>
    <w:rsid w:val="00E80BE8"/>
    <w:rPr>
      <w:rFonts w:ascii="Palatino Linotype" w:eastAsia="Palatino Linotype" w:hAnsi="Palatino Linotype" w:cs="Palatino Linotype"/>
      <w:sz w:val="17"/>
      <w:szCs w:val="17"/>
      <w:shd w:val="clear" w:color="auto" w:fill="FFFFFF"/>
    </w:rPr>
  </w:style>
  <w:style w:type="character" w:customStyle="1" w:styleId="1pt0">
    <w:name w:val="Подпись к таблице + Интервал 1 pt"/>
    <w:basedOn w:val="af3"/>
    <w:rsid w:val="00E80BE8"/>
    <w:rPr>
      <w:color w:val="000000"/>
      <w:spacing w:val="30"/>
      <w:w w:val="100"/>
      <w:position w:val="0"/>
      <w:lang w:val="ru-RU" w:eastAsia="ru-RU" w:bidi="ru-RU"/>
    </w:rPr>
  </w:style>
  <w:style w:type="paragraph" w:customStyle="1" w:styleId="43">
    <w:name w:val="Основной текст4"/>
    <w:basedOn w:val="a"/>
    <w:rsid w:val="00E80BE8"/>
    <w:pPr>
      <w:widowControl w:val="0"/>
      <w:shd w:val="clear" w:color="auto" w:fill="FFFFFF"/>
      <w:spacing w:after="3240" w:line="209" w:lineRule="exact"/>
      <w:ind w:hanging="560"/>
    </w:pPr>
    <w:rPr>
      <w:rFonts w:ascii="Palatino Linotype" w:eastAsia="Palatino Linotype" w:hAnsi="Palatino Linotype" w:cs="Palatino Linotype"/>
      <w:color w:val="000000"/>
      <w:sz w:val="19"/>
      <w:szCs w:val="19"/>
      <w:lang w:eastAsia="ru-RU" w:bidi="ru-RU"/>
    </w:rPr>
  </w:style>
  <w:style w:type="paragraph" w:customStyle="1" w:styleId="37">
    <w:name w:val="Заголовок №3"/>
    <w:basedOn w:val="a"/>
    <w:link w:val="36"/>
    <w:rsid w:val="00E80BE8"/>
    <w:pPr>
      <w:widowControl w:val="0"/>
      <w:shd w:val="clear" w:color="auto" w:fill="FFFFFF"/>
      <w:spacing w:after="180" w:line="238" w:lineRule="exact"/>
      <w:jc w:val="both"/>
      <w:outlineLvl w:val="2"/>
    </w:pPr>
    <w:rPr>
      <w:rFonts w:ascii="Segoe UI" w:eastAsia="Segoe UI" w:hAnsi="Segoe UI" w:cs="Segoe UI"/>
      <w:sz w:val="20"/>
      <w:szCs w:val="20"/>
    </w:rPr>
  </w:style>
  <w:style w:type="paragraph" w:customStyle="1" w:styleId="af4">
    <w:name w:val="Подпись к таблице"/>
    <w:basedOn w:val="a"/>
    <w:link w:val="af3"/>
    <w:rsid w:val="00E80BE8"/>
    <w:pPr>
      <w:widowControl w:val="0"/>
      <w:shd w:val="clear" w:color="auto" w:fill="FFFFFF"/>
      <w:spacing w:after="0" w:line="0" w:lineRule="atLeast"/>
    </w:pPr>
    <w:rPr>
      <w:rFonts w:ascii="Palatino Linotype" w:eastAsia="Palatino Linotype" w:hAnsi="Palatino Linotype" w:cs="Palatino Linotype"/>
      <w:sz w:val="17"/>
      <w:szCs w:val="17"/>
    </w:rPr>
  </w:style>
  <w:style w:type="paragraph" w:styleId="af5">
    <w:name w:val="Balloon Text"/>
    <w:basedOn w:val="a"/>
    <w:link w:val="af6"/>
    <w:uiPriority w:val="99"/>
    <w:semiHidden/>
    <w:unhideWhenUsed/>
    <w:rsid w:val="00E80BE8"/>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E80BE8"/>
    <w:rPr>
      <w:rFonts w:ascii="Tahoma" w:hAnsi="Tahoma" w:cs="Tahoma"/>
      <w:sz w:val="16"/>
      <w:szCs w:val="16"/>
    </w:rPr>
  </w:style>
  <w:style w:type="character" w:customStyle="1" w:styleId="150">
    <w:name w:val="Основной текст (15)_"/>
    <w:basedOn w:val="a0"/>
    <w:link w:val="151"/>
    <w:rsid w:val="0003708D"/>
    <w:rPr>
      <w:rFonts w:ascii="Segoe UI" w:eastAsia="Segoe UI" w:hAnsi="Segoe UI" w:cs="Segoe UI"/>
      <w:b/>
      <w:bCs/>
      <w:sz w:val="16"/>
      <w:szCs w:val="16"/>
      <w:shd w:val="clear" w:color="auto" w:fill="FFFFFF"/>
    </w:rPr>
  </w:style>
  <w:style w:type="paragraph" w:customStyle="1" w:styleId="151">
    <w:name w:val="Основной текст (15)"/>
    <w:basedOn w:val="a"/>
    <w:link w:val="150"/>
    <w:rsid w:val="0003708D"/>
    <w:pPr>
      <w:widowControl w:val="0"/>
      <w:shd w:val="clear" w:color="auto" w:fill="FFFFFF"/>
      <w:spacing w:after="0" w:line="209" w:lineRule="exact"/>
      <w:ind w:hanging="320"/>
      <w:jc w:val="center"/>
    </w:pPr>
    <w:rPr>
      <w:rFonts w:ascii="Segoe UI" w:eastAsia="Segoe UI" w:hAnsi="Segoe UI" w:cs="Segoe UI"/>
      <w:b/>
      <w:bCs/>
      <w:sz w:val="16"/>
      <w:szCs w:val="16"/>
    </w:rPr>
  </w:style>
  <w:style w:type="character" w:customStyle="1" w:styleId="38">
    <w:name w:val="Подпись к картинке (3)_"/>
    <w:basedOn w:val="a0"/>
    <w:rsid w:val="00737BC8"/>
    <w:rPr>
      <w:rFonts w:ascii="Times New Roman" w:eastAsia="Times New Roman" w:hAnsi="Times New Roman" w:cs="Times New Roman"/>
      <w:b w:val="0"/>
      <w:bCs w:val="0"/>
      <w:i/>
      <w:iCs/>
      <w:smallCaps w:val="0"/>
      <w:strike w:val="0"/>
      <w:sz w:val="20"/>
      <w:szCs w:val="20"/>
      <w:u w:val="none"/>
    </w:rPr>
  </w:style>
  <w:style w:type="character" w:customStyle="1" w:styleId="39">
    <w:name w:val="Подпись к картинке (3)"/>
    <w:basedOn w:val="38"/>
    <w:rsid w:val="00737BC8"/>
    <w:rPr>
      <w:color w:val="000000"/>
      <w:spacing w:val="0"/>
      <w:w w:val="100"/>
      <w:position w:val="0"/>
      <w:lang w:val="ru-RU" w:eastAsia="ru-RU" w:bidi="ru-RU"/>
    </w:rPr>
  </w:style>
  <w:style w:type="character" w:customStyle="1" w:styleId="af7">
    <w:name w:val="Сноска_"/>
    <w:basedOn w:val="a0"/>
    <w:rsid w:val="0021355B"/>
    <w:rPr>
      <w:rFonts w:ascii="Times New Roman" w:eastAsia="Times New Roman" w:hAnsi="Times New Roman" w:cs="Times New Roman"/>
      <w:b/>
      <w:bCs/>
      <w:i w:val="0"/>
      <w:iCs w:val="0"/>
      <w:smallCaps w:val="0"/>
      <w:strike w:val="0"/>
      <w:sz w:val="17"/>
      <w:szCs w:val="17"/>
      <w:u w:val="none"/>
    </w:rPr>
  </w:style>
  <w:style w:type="character" w:customStyle="1" w:styleId="af8">
    <w:name w:val="Сноска"/>
    <w:basedOn w:val="af7"/>
    <w:rsid w:val="0021355B"/>
    <w:rPr>
      <w:color w:val="000000"/>
      <w:spacing w:val="0"/>
      <w:w w:val="100"/>
      <w:position w:val="0"/>
      <w:lang w:val="ru-RU" w:eastAsia="ru-RU" w:bidi="ru-RU"/>
    </w:rPr>
  </w:style>
  <w:style w:type="character" w:customStyle="1" w:styleId="9pt0pt0">
    <w:name w:val="Сноска + 9 pt;Курсив;Интервал 0 pt"/>
    <w:basedOn w:val="af7"/>
    <w:rsid w:val="0021355B"/>
    <w:rPr>
      <w:i/>
      <w:iCs/>
      <w:color w:val="000000"/>
      <w:spacing w:val="10"/>
      <w:w w:val="100"/>
      <w:position w:val="0"/>
      <w:sz w:val="18"/>
      <w:szCs w:val="18"/>
      <w:lang w:val="ru-RU" w:eastAsia="ru-RU" w:bidi="ru-RU"/>
    </w:rPr>
  </w:style>
  <w:style w:type="character" w:customStyle="1" w:styleId="af9">
    <w:name w:val="Колонтитул_"/>
    <w:basedOn w:val="a0"/>
    <w:rsid w:val="006B3C5F"/>
    <w:rPr>
      <w:rFonts w:ascii="Segoe UI" w:eastAsia="Segoe UI" w:hAnsi="Segoe UI" w:cs="Segoe UI"/>
      <w:b/>
      <w:bCs/>
      <w:i w:val="0"/>
      <w:iCs w:val="0"/>
      <w:smallCaps w:val="0"/>
      <w:strike w:val="0"/>
      <w:u w:val="none"/>
    </w:rPr>
  </w:style>
  <w:style w:type="character" w:customStyle="1" w:styleId="afa">
    <w:name w:val="Колонтитул"/>
    <w:basedOn w:val="af9"/>
    <w:rsid w:val="006B3C5F"/>
    <w:rPr>
      <w:color w:val="000000"/>
      <w:spacing w:val="0"/>
      <w:w w:val="100"/>
      <w:position w:val="0"/>
      <w:sz w:val="24"/>
      <w:szCs w:val="24"/>
      <w:lang w:val="ru-RU" w:eastAsia="ru-RU" w:bidi="ru-RU"/>
    </w:rPr>
  </w:style>
  <w:style w:type="character" w:customStyle="1" w:styleId="100">
    <w:name w:val="Основной текст (10)_"/>
    <w:basedOn w:val="a0"/>
    <w:link w:val="101"/>
    <w:rsid w:val="006B3C5F"/>
    <w:rPr>
      <w:rFonts w:ascii="Times New Roman" w:eastAsia="Times New Roman" w:hAnsi="Times New Roman" w:cs="Times New Roman"/>
      <w:i/>
      <w:iCs/>
      <w:sz w:val="20"/>
      <w:szCs w:val="20"/>
      <w:shd w:val="clear" w:color="auto" w:fill="FFFFFF"/>
    </w:rPr>
  </w:style>
  <w:style w:type="character" w:customStyle="1" w:styleId="115pt">
    <w:name w:val="Колонтитул + 11;5 pt"/>
    <w:basedOn w:val="af9"/>
    <w:rsid w:val="006B3C5F"/>
    <w:rPr>
      <w:color w:val="000000"/>
      <w:spacing w:val="0"/>
      <w:w w:val="100"/>
      <w:position w:val="0"/>
      <w:sz w:val="23"/>
      <w:szCs w:val="23"/>
      <w:lang w:val="ru-RU" w:eastAsia="ru-RU" w:bidi="ru-RU"/>
    </w:rPr>
  </w:style>
  <w:style w:type="character" w:customStyle="1" w:styleId="TimesNewRoman10pt">
    <w:name w:val="Колонтитул + Times New Roman;10 pt;Не полужирный;Курсив"/>
    <w:basedOn w:val="af9"/>
    <w:rsid w:val="006B3C5F"/>
    <w:rPr>
      <w:rFonts w:ascii="Times New Roman" w:eastAsia="Times New Roman" w:hAnsi="Times New Roman" w:cs="Times New Roman"/>
      <w:i/>
      <w:iCs/>
      <w:color w:val="000000"/>
      <w:spacing w:val="0"/>
      <w:w w:val="100"/>
      <w:position w:val="0"/>
      <w:sz w:val="20"/>
      <w:szCs w:val="20"/>
      <w:lang w:val="ru-RU" w:eastAsia="ru-RU" w:bidi="ru-RU"/>
    </w:rPr>
  </w:style>
  <w:style w:type="character" w:customStyle="1" w:styleId="0ptExact">
    <w:name w:val="Основной текст + Интервал 0 pt Exact"/>
    <w:basedOn w:val="af"/>
    <w:rsid w:val="006B3C5F"/>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style>
  <w:style w:type="character" w:customStyle="1" w:styleId="10Exact">
    <w:name w:val="Основной текст (10) Exact"/>
    <w:basedOn w:val="100"/>
    <w:rsid w:val="006B3C5F"/>
    <w:rPr>
      <w:color w:val="000000"/>
      <w:spacing w:val="8"/>
      <w:w w:val="100"/>
      <w:position w:val="0"/>
      <w:lang w:val="ru-RU" w:eastAsia="ru-RU" w:bidi="ru-RU"/>
    </w:rPr>
  </w:style>
  <w:style w:type="paragraph" w:customStyle="1" w:styleId="101">
    <w:name w:val="Основной текст (10)"/>
    <w:basedOn w:val="a"/>
    <w:link w:val="100"/>
    <w:rsid w:val="006B3C5F"/>
    <w:pPr>
      <w:widowControl w:val="0"/>
      <w:shd w:val="clear" w:color="auto" w:fill="FFFFFF"/>
      <w:spacing w:before="120" w:after="120" w:line="0" w:lineRule="atLeast"/>
      <w:ind w:hanging="200"/>
      <w:jc w:val="both"/>
    </w:pPr>
    <w:rPr>
      <w:rFonts w:ascii="Times New Roman" w:eastAsia="Times New Roman" w:hAnsi="Times New Roman" w:cs="Times New Roman"/>
      <w:i/>
      <w:iCs/>
      <w:sz w:val="20"/>
      <w:szCs w:val="20"/>
    </w:rPr>
  </w:style>
  <w:style w:type="paragraph" w:customStyle="1" w:styleId="Default">
    <w:name w:val="Default"/>
    <w:rsid w:val="005F41C2"/>
    <w:pPr>
      <w:autoSpaceDE w:val="0"/>
      <w:autoSpaceDN w:val="0"/>
      <w:adjustRightInd w:val="0"/>
      <w:spacing w:after="0" w:line="240" w:lineRule="auto"/>
    </w:pPr>
    <w:rPr>
      <w:rFonts w:ascii="Tahoma" w:eastAsia="Times New Roman" w:hAnsi="Tahoma" w:cs="Tahoma"/>
      <w:color w:val="000000"/>
      <w:sz w:val="24"/>
      <w:szCs w:val="24"/>
      <w:lang w:eastAsia="ru-RU"/>
    </w:rPr>
  </w:style>
  <w:style w:type="character" w:customStyle="1" w:styleId="apple-converted-space">
    <w:name w:val="apple-converted-space"/>
    <w:basedOn w:val="a0"/>
    <w:rsid w:val="005F41C2"/>
  </w:style>
  <w:style w:type="paragraph" w:styleId="afb">
    <w:name w:val="No Spacing"/>
    <w:qFormat/>
    <w:rsid w:val="005F41C2"/>
    <w:pPr>
      <w:spacing w:after="0" w:line="240" w:lineRule="auto"/>
    </w:pPr>
    <w:rPr>
      <w:rFonts w:ascii="Times New Roman" w:eastAsia="Times New Roman" w:hAnsi="Times New Roman" w:cs="Times New Roman"/>
      <w:sz w:val="24"/>
      <w:szCs w:val="24"/>
      <w:lang w:eastAsia="ru-RU"/>
    </w:rPr>
  </w:style>
  <w:style w:type="paragraph" w:customStyle="1" w:styleId="27">
    <w:name w:val="Абзац списка2"/>
    <w:basedOn w:val="a"/>
    <w:rsid w:val="00B678DB"/>
    <w:pPr>
      <w:ind w:left="720"/>
    </w:pPr>
    <w:rPr>
      <w:rFonts w:ascii="Calibri" w:eastAsia="Times New Roman" w:hAnsi="Calibri" w:cs="Calibri"/>
    </w:rPr>
  </w:style>
  <w:style w:type="character" w:customStyle="1" w:styleId="13Exact">
    <w:name w:val="Основной текст (13) Exact"/>
    <w:basedOn w:val="a0"/>
    <w:rsid w:val="00A63113"/>
    <w:rPr>
      <w:rFonts w:ascii="Times New Roman" w:eastAsia="Times New Roman" w:hAnsi="Times New Roman" w:cs="Times New Roman"/>
      <w:b/>
      <w:bCs/>
      <w:i w:val="0"/>
      <w:iCs w:val="0"/>
      <w:smallCaps w:val="0"/>
      <w:strike w:val="0"/>
      <w:color w:val="000000"/>
      <w:spacing w:val="5"/>
      <w:w w:val="100"/>
      <w:position w:val="0"/>
      <w:sz w:val="21"/>
      <w:szCs w:val="21"/>
      <w:u w:val="single"/>
      <w:lang w:val="ru-RU" w:eastAsia="ru-RU" w:bidi="ru-RU"/>
    </w:rPr>
  </w:style>
  <w:style w:type="paragraph" w:customStyle="1" w:styleId="28">
    <w:name w:val="Без интервала2"/>
    <w:rsid w:val="00212425"/>
    <w:pPr>
      <w:spacing w:after="0" w:line="240" w:lineRule="auto"/>
    </w:pPr>
    <w:rPr>
      <w:rFonts w:ascii="Calibri" w:eastAsia="Times New Roman" w:hAnsi="Calibri" w:cs="Calibri"/>
      <w:lang w:eastAsia="ru-RU"/>
    </w:rPr>
  </w:style>
  <w:style w:type="paragraph" w:customStyle="1" w:styleId="3a">
    <w:name w:val="Абзац списка3"/>
    <w:basedOn w:val="a"/>
    <w:rsid w:val="00C469B1"/>
    <w:pPr>
      <w:ind w:left="720"/>
    </w:pPr>
    <w:rPr>
      <w:rFonts w:ascii="Calibri" w:eastAsia="Times New Roman" w:hAnsi="Calibri" w:cs="Calibri"/>
      <w:lang w:eastAsia="ru-RU"/>
    </w:rPr>
  </w:style>
  <w:style w:type="character" w:styleId="afc">
    <w:name w:val="Strong"/>
    <w:basedOn w:val="a0"/>
    <w:qFormat/>
    <w:rsid w:val="00DB355E"/>
    <w:rPr>
      <w:rFonts w:cs="Times New Roman"/>
      <w:b/>
      <w:bCs/>
    </w:rPr>
  </w:style>
  <w:style w:type="paragraph" w:customStyle="1" w:styleId="44">
    <w:name w:val="Абзац списка4"/>
    <w:basedOn w:val="a"/>
    <w:rsid w:val="003A48F2"/>
    <w:pPr>
      <w:ind w:left="720"/>
    </w:pPr>
    <w:rPr>
      <w:rFonts w:ascii="Calibri" w:eastAsia="Times New Roman" w:hAnsi="Calibri" w:cs="Calibri"/>
      <w:lang w:eastAsia="ru-RU"/>
    </w:rPr>
  </w:style>
  <w:style w:type="paragraph" w:customStyle="1" w:styleId="3b">
    <w:name w:val="Без интервала3"/>
    <w:rsid w:val="003A48F2"/>
    <w:pPr>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30691245">
      <w:bodyDiv w:val="1"/>
      <w:marLeft w:val="0"/>
      <w:marRight w:val="0"/>
      <w:marTop w:val="0"/>
      <w:marBottom w:val="0"/>
      <w:divBdr>
        <w:top w:val="none" w:sz="0" w:space="0" w:color="auto"/>
        <w:left w:val="none" w:sz="0" w:space="0" w:color="auto"/>
        <w:bottom w:val="none" w:sz="0" w:space="0" w:color="auto"/>
        <w:right w:val="none" w:sz="0" w:space="0" w:color="auto"/>
      </w:divBdr>
    </w:div>
    <w:div w:id="42104494">
      <w:bodyDiv w:val="1"/>
      <w:marLeft w:val="0"/>
      <w:marRight w:val="0"/>
      <w:marTop w:val="0"/>
      <w:marBottom w:val="0"/>
      <w:divBdr>
        <w:top w:val="none" w:sz="0" w:space="0" w:color="auto"/>
        <w:left w:val="none" w:sz="0" w:space="0" w:color="auto"/>
        <w:bottom w:val="none" w:sz="0" w:space="0" w:color="auto"/>
        <w:right w:val="none" w:sz="0" w:space="0" w:color="auto"/>
      </w:divBdr>
    </w:div>
    <w:div w:id="60250812">
      <w:bodyDiv w:val="1"/>
      <w:marLeft w:val="0"/>
      <w:marRight w:val="0"/>
      <w:marTop w:val="0"/>
      <w:marBottom w:val="0"/>
      <w:divBdr>
        <w:top w:val="none" w:sz="0" w:space="0" w:color="auto"/>
        <w:left w:val="none" w:sz="0" w:space="0" w:color="auto"/>
        <w:bottom w:val="none" w:sz="0" w:space="0" w:color="auto"/>
        <w:right w:val="none" w:sz="0" w:space="0" w:color="auto"/>
      </w:divBdr>
    </w:div>
    <w:div w:id="68384136">
      <w:bodyDiv w:val="1"/>
      <w:marLeft w:val="0"/>
      <w:marRight w:val="0"/>
      <w:marTop w:val="0"/>
      <w:marBottom w:val="0"/>
      <w:divBdr>
        <w:top w:val="none" w:sz="0" w:space="0" w:color="auto"/>
        <w:left w:val="none" w:sz="0" w:space="0" w:color="auto"/>
        <w:bottom w:val="none" w:sz="0" w:space="0" w:color="auto"/>
        <w:right w:val="none" w:sz="0" w:space="0" w:color="auto"/>
      </w:divBdr>
      <w:divsChild>
        <w:div w:id="276302874">
          <w:marLeft w:val="0"/>
          <w:marRight w:val="0"/>
          <w:marTop w:val="0"/>
          <w:marBottom w:val="120"/>
          <w:divBdr>
            <w:top w:val="none" w:sz="0" w:space="0" w:color="auto"/>
            <w:left w:val="none" w:sz="0" w:space="0" w:color="auto"/>
            <w:bottom w:val="none" w:sz="0" w:space="0" w:color="auto"/>
            <w:right w:val="none" w:sz="0" w:space="0" w:color="auto"/>
          </w:divBdr>
        </w:div>
        <w:div w:id="1180466982">
          <w:marLeft w:val="0"/>
          <w:marRight w:val="0"/>
          <w:marTop w:val="0"/>
          <w:marBottom w:val="120"/>
          <w:divBdr>
            <w:top w:val="none" w:sz="0" w:space="0" w:color="auto"/>
            <w:left w:val="none" w:sz="0" w:space="0" w:color="auto"/>
            <w:bottom w:val="none" w:sz="0" w:space="0" w:color="auto"/>
            <w:right w:val="none" w:sz="0" w:space="0" w:color="auto"/>
          </w:divBdr>
        </w:div>
        <w:div w:id="1920553873">
          <w:marLeft w:val="0"/>
          <w:marRight w:val="0"/>
          <w:marTop w:val="0"/>
          <w:marBottom w:val="120"/>
          <w:divBdr>
            <w:top w:val="none" w:sz="0" w:space="0" w:color="auto"/>
            <w:left w:val="none" w:sz="0" w:space="0" w:color="auto"/>
            <w:bottom w:val="none" w:sz="0" w:space="0" w:color="auto"/>
            <w:right w:val="none" w:sz="0" w:space="0" w:color="auto"/>
          </w:divBdr>
        </w:div>
      </w:divsChild>
    </w:div>
    <w:div w:id="98061411">
      <w:bodyDiv w:val="1"/>
      <w:marLeft w:val="0"/>
      <w:marRight w:val="0"/>
      <w:marTop w:val="0"/>
      <w:marBottom w:val="0"/>
      <w:divBdr>
        <w:top w:val="none" w:sz="0" w:space="0" w:color="auto"/>
        <w:left w:val="none" w:sz="0" w:space="0" w:color="auto"/>
        <w:bottom w:val="none" w:sz="0" w:space="0" w:color="auto"/>
        <w:right w:val="none" w:sz="0" w:space="0" w:color="auto"/>
      </w:divBdr>
      <w:divsChild>
        <w:div w:id="1105657959">
          <w:marLeft w:val="965"/>
          <w:marRight w:val="0"/>
          <w:marTop w:val="154"/>
          <w:marBottom w:val="0"/>
          <w:divBdr>
            <w:top w:val="none" w:sz="0" w:space="0" w:color="auto"/>
            <w:left w:val="none" w:sz="0" w:space="0" w:color="auto"/>
            <w:bottom w:val="none" w:sz="0" w:space="0" w:color="auto"/>
            <w:right w:val="none" w:sz="0" w:space="0" w:color="auto"/>
          </w:divBdr>
        </w:div>
      </w:divsChild>
    </w:div>
    <w:div w:id="103350613">
      <w:bodyDiv w:val="1"/>
      <w:marLeft w:val="0"/>
      <w:marRight w:val="0"/>
      <w:marTop w:val="0"/>
      <w:marBottom w:val="0"/>
      <w:divBdr>
        <w:top w:val="none" w:sz="0" w:space="0" w:color="auto"/>
        <w:left w:val="none" w:sz="0" w:space="0" w:color="auto"/>
        <w:bottom w:val="none" w:sz="0" w:space="0" w:color="auto"/>
        <w:right w:val="none" w:sz="0" w:space="0" w:color="auto"/>
      </w:divBdr>
    </w:div>
    <w:div w:id="104204135">
      <w:bodyDiv w:val="1"/>
      <w:marLeft w:val="0"/>
      <w:marRight w:val="0"/>
      <w:marTop w:val="0"/>
      <w:marBottom w:val="0"/>
      <w:divBdr>
        <w:top w:val="none" w:sz="0" w:space="0" w:color="auto"/>
        <w:left w:val="none" w:sz="0" w:space="0" w:color="auto"/>
        <w:bottom w:val="none" w:sz="0" w:space="0" w:color="auto"/>
        <w:right w:val="none" w:sz="0" w:space="0" w:color="auto"/>
      </w:divBdr>
    </w:div>
    <w:div w:id="107504328">
      <w:bodyDiv w:val="1"/>
      <w:marLeft w:val="0"/>
      <w:marRight w:val="0"/>
      <w:marTop w:val="0"/>
      <w:marBottom w:val="0"/>
      <w:divBdr>
        <w:top w:val="none" w:sz="0" w:space="0" w:color="auto"/>
        <w:left w:val="none" w:sz="0" w:space="0" w:color="auto"/>
        <w:bottom w:val="none" w:sz="0" w:space="0" w:color="auto"/>
        <w:right w:val="none" w:sz="0" w:space="0" w:color="auto"/>
      </w:divBdr>
    </w:div>
    <w:div w:id="119224125">
      <w:bodyDiv w:val="1"/>
      <w:marLeft w:val="0"/>
      <w:marRight w:val="0"/>
      <w:marTop w:val="0"/>
      <w:marBottom w:val="0"/>
      <w:divBdr>
        <w:top w:val="none" w:sz="0" w:space="0" w:color="auto"/>
        <w:left w:val="none" w:sz="0" w:space="0" w:color="auto"/>
        <w:bottom w:val="none" w:sz="0" w:space="0" w:color="auto"/>
        <w:right w:val="none" w:sz="0" w:space="0" w:color="auto"/>
      </w:divBdr>
    </w:div>
    <w:div w:id="137383583">
      <w:bodyDiv w:val="1"/>
      <w:marLeft w:val="0"/>
      <w:marRight w:val="0"/>
      <w:marTop w:val="0"/>
      <w:marBottom w:val="0"/>
      <w:divBdr>
        <w:top w:val="none" w:sz="0" w:space="0" w:color="auto"/>
        <w:left w:val="none" w:sz="0" w:space="0" w:color="auto"/>
        <w:bottom w:val="none" w:sz="0" w:space="0" w:color="auto"/>
        <w:right w:val="none" w:sz="0" w:space="0" w:color="auto"/>
      </w:divBdr>
      <w:divsChild>
        <w:div w:id="41025751">
          <w:marLeft w:val="547"/>
          <w:marRight w:val="0"/>
          <w:marTop w:val="0"/>
          <w:marBottom w:val="0"/>
          <w:divBdr>
            <w:top w:val="none" w:sz="0" w:space="0" w:color="auto"/>
            <w:left w:val="none" w:sz="0" w:space="0" w:color="auto"/>
            <w:bottom w:val="none" w:sz="0" w:space="0" w:color="auto"/>
            <w:right w:val="none" w:sz="0" w:space="0" w:color="auto"/>
          </w:divBdr>
        </w:div>
        <w:div w:id="909774119">
          <w:marLeft w:val="547"/>
          <w:marRight w:val="0"/>
          <w:marTop w:val="0"/>
          <w:marBottom w:val="0"/>
          <w:divBdr>
            <w:top w:val="none" w:sz="0" w:space="0" w:color="auto"/>
            <w:left w:val="none" w:sz="0" w:space="0" w:color="auto"/>
            <w:bottom w:val="none" w:sz="0" w:space="0" w:color="auto"/>
            <w:right w:val="none" w:sz="0" w:space="0" w:color="auto"/>
          </w:divBdr>
        </w:div>
        <w:div w:id="724448555">
          <w:marLeft w:val="547"/>
          <w:marRight w:val="0"/>
          <w:marTop w:val="0"/>
          <w:marBottom w:val="0"/>
          <w:divBdr>
            <w:top w:val="none" w:sz="0" w:space="0" w:color="auto"/>
            <w:left w:val="none" w:sz="0" w:space="0" w:color="auto"/>
            <w:bottom w:val="none" w:sz="0" w:space="0" w:color="auto"/>
            <w:right w:val="none" w:sz="0" w:space="0" w:color="auto"/>
          </w:divBdr>
        </w:div>
        <w:div w:id="1042171505">
          <w:marLeft w:val="547"/>
          <w:marRight w:val="0"/>
          <w:marTop w:val="0"/>
          <w:marBottom w:val="0"/>
          <w:divBdr>
            <w:top w:val="none" w:sz="0" w:space="0" w:color="auto"/>
            <w:left w:val="none" w:sz="0" w:space="0" w:color="auto"/>
            <w:bottom w:val="none" w:sz="0" w:space="0" w:color="auto"/>
            <w:right w:val="none" w:sz="0" w:space="0" w:color="auto"/>
          </w:divBdr>
        </w:div>
      </w:divsChild>
    </w:div>
    <w:div w:id="138620965">
      <w:bodyDiv w:val="1"/>
      <w:marLeft w:val="0"/>
      <w:marRight w:val="0"/>
      <w:marTop w:val="0"/>
      <w:marBottom w:val="0"/>
      <w:divBdr>
        <w:top w:val="none" w:sz="0" w:space="0" w:color="auto"/>
        <w:left w:val="none" w:sz="0" w:space="0" w:color="auto"/>
        <w:bottom w:val="none" w:sz="0" w:space="0" w:color="auto"/>
        <w:right w:val="none" w:sz="0" w:space="0" w:color="auto"/>
      </w:divBdr>
    </w:div>
    <w:div w:id="140511379">
      <w:bodyDiv w:val="1"/>
      <w:marLeft w:val="0"/>
      <w:marRight w:val="0"/>
      <w:marTop w:val="0"/>
      <w:marBottom w:val="0"/>
      <w:divBdr>
        <w:top w:val="none" w:sz="0" w:space="0" w:color="auto"/>
        <w:left w:val="none" w:sz="0" w:space="0" w:color="auto"/>
        <w:bottom w:val="none" w:sz="0" w:space="0" w:color="auto"/>
        <w:right w:val="none" w:sz="0" w:space="0" w:color="auto"/>
      </w:divBdr>
    </w:div>
    <w:div w:id="147981585">
      <w:bodyDiv w:val="1"/>
      <w:marLeft w:val="0"/>
      <w:marRight w:val="0"/>
      <w:marTop w:val="0"/>
      <w:marBottom w:val="0"/>
      <w:divBdr>
        <w:top w:val="none" w:sz="0" w:space="0" w:color="auto"/>
        <w:left w:val="none" w:sz="0" w:space="0" w:color="auto"/>
        <w:bottom w:val="none" w:sz="0" w:space="0" w:color="auto"/>
        <w:right w:val="none" w:sz="0" w:space="0" w:color="auto"/>
      </w:divBdr>
    </w:div>
    <w:div w:id="164825690">
      <w:bodyDiv w:val="1"/>
      <w:marLeft w:val="0"/>
      <w:marRight w:val="0"/>
      <w:marTop w:val="0"/>
      <w:marBottom w:val="0"/>
      <w:divBdr>
        <w:top w:val="none" w:sz="0" w:space="0" w:color="auto"/>
        <w:left w:val="none" w:sz="0" w:space="0" w:color="auto"/>
        <w:bottom w:val="none" w:sz="0" w:space="0" w:color="auto"/>
        <w:right w:val="none" w:sz="0" w:space="0" w:color="auto"/>
      </w:divBdr>
      <w:divsChild>
        <w:div w:id="351997453">
          <w:marLeft w:val="547"/>
          <w:marRight w:val="0"/>
          <w:marTop w:val="96"/>
          <w:marBottom w:val="120"/>
          <w:divBdr>
            <w:top w:val="none" w:sz="0" w:space="0" w:color="auto"/>
            <w:left w:val="none" w:sz="0" w:space="0" w:color="auto"/>
            <w:bottom w:val="none" w:sz="0" w:space="0" w:color="auto"/>
            <w:right w:val="none" w:sz="0" w:space="0" w:color="auto"/>
          </w:divBdr>
        </w:div>
        <w:div w:id="438990399">
          <w:marLeft w:val="547"/>
          <w:marRight w:val="0"/>
          <w:marTop w:val="96"/>
          <w:marBottom w:val="120"/>
          <w:divBdr>
            <w:top w:val="none" w:sz="0" w:space="0" w:color="auto"/>
            <w:left w:val="none" w:sz="0" w:space="0" w:color="auto"/>
            <w:bottom w:val="none" w:sz="0" w:space="0" w:color="auto"/>
            <w:right w:val="none" w:sz="0" w:space="0" w:color="auto"/>
          </w:divBdr>
        </w:div>
        <w:div w:id="170030949">
          <w:marLeft w:val="547"/>
          <w:marRight w:val="0"/>
          <w:marTop w:val="96"/>
          <w:marBottom w:val="120"/>
          <w:divBdr>
            <w:top w:val="none" w:sz="0" w:space="0" w:color="auto"/>
            <w:left w:val="none" w:sz="0" w:space="0" w:color="auto"/>
            <w:bottom w:val="none" w:sz="0" w:space="0" w:color="auto"/>
            <w:right w:val="none" w:sz="0" w:space="0" w:color="auto"/>
          </w:divBdr>
        </w:div>
        <w:div w:id="396326010">
          <w:marLeft w:val="547"/>
          <w:marRight w:val="0"/>
          <w:marTop w:val="96"/>
          <w:marBottom w:val="120"/>
          <w:divBdr>
            <w:top w:val="none" w:sz="0" w:space="0" w:color="auto"/>
            <w:left w:val="none" w:sz="0" w:space="0" w:color="auto"/>
            <w:bottom w:val="none" w:sz="0" w:space="0" w:color="auto"/>
            <w:right w:val="none" w:sz="0" w:space="0" w:color="auto"/>
          </w:divBdr>
        </w:div>
        <w:div w:id="655186437">
          <w:marLeft w:val="547"/>
          <w:marRight w:val="0"/>
          <w:marTop w:val="96"/>
          <w:marBottom w:val="120"/>
          <w:divBdr>
            <w:top w:val="none" w:sz="0" w:space="0" w:color="auto"/>
            <w:left w:val="none" w:sz="0" w:space="0" w:color="auto"/>
            <w:bottom w:val="none" w:sz="0" w:space="0" w:color="auto"/>
            <w:right w:val="none" w:sz="0" w:space="0" w:color="auto"/>
          </w:divBdr>
        </w:div>
      </w:divsChild>
    </w:div>
    <w:div w:id="228662804">
      <w:bodyDiv w:val="1"/>
      <w:marLeft w:val="0"/>
      <w:marRight w:val="0"/>
      <w:marTop w:val="0"/>
      <w:marBottom w:val="0"/>
      <w:divBdr>
        <w:top w:val="none" w:sz="0" w:space="0" w:color="auto"/>
        <w:left w:val="none" w:sz="0" w:space="0" w:color="auto"/>
        <w:bottom w:val="none" w:sz="0" w:space="0" w:color="auto"/>
        <w:right w:val="none" w:sz="0" w:space="0" w:color="auto"/>
      </w:divBdr>
    </w:div>
    <w:div w:id="245920811">
      <w:bodyDiv w:val="1"/>
      <w:marLeft w:val="0"/>
      <w:marRight w:val="0"/>
      <w:marTop w:val="0"/>
      <w:marBottom w:val="0"/>
      <w:divBdr>
        <w:top w:val="none" w:sz="0" w:space="0" w:color="auto"/>
        <w:left w:val="none" w:sz="0" w:space="0" w:color="auto"/>
        <w:bottom w:val="none" w:sz="0" w:space="0" w:color="auto"/>
        <w:right w:val="none" w:sz="0" w:space="0" w:color="auto"/>
      </w:divBdr>
    </w:div>
    <w:div w:id="248971593">
      <w:bodyDiv w:val="1"/>
      <w:marLeft w:val="0"/>
      <w:marRight w:val="0"/>
      <w:marTop w:val="0"/>
      <w:marBottom w:val="0"/>
      <w:divBdr>
        <w:top w:val="none" w:sz="0" w:space="0" w:color="auto"/>
        <w:left w:val="none" w:sz="0" w:space="0" w:color="auto"/>
        <w:bottom w:val="none" w:sz="0" w:space="0" w:color="auto"/>
        <w:right w:val="none" w:sz="0" w:space="0" w:color="auto"/>
      </w:divBdr>
    </w:div>
    <w:div w:id="252208672">
      <w:bodyDiv w:val="1"/>
      <w:marLeft w:val="0"/>
      <w:marRight w:val="0"/>
      <w:marTop w:val="0"/>
      <w:marBottom w:val="0"/>
      <w:divBdr>
        <w:top w:val="none" w:sz="0" w:space="0" w:color="auto"/>
        <w:left w:val="none" w:sz="0" w:space="0" w:color="auto"/>
        <w:bottom w:val="none" w:sz="0" w:space="0" w:color="auto"/>
        <w:right w:val="none" w:sz="0" w:space="0" w:color="auto"/>
      </w:divBdr>
    </w:div>
    <w:div w:id="278922314">
      <w:bodyDiv w:val="1"/>
      <w:marLeft w:val="0"/>
      <w:marRight w:val="0"/>
      <w:marTop w:val="0"/>
      <w:marBottom w:val="0"/>
      <w:divBdr>
        <w:top w:val="none" w:sz="0" w:space="0" w:color="auto"/>
        <w:left w:val="none" w:sz="0" w:space="0" w:color="auto"/>
        <w:bottom w:val="none" w:sz="0" w:space="0" w:color="auto"/>
        <w:right w:val="none" w:sz="0" w:space="0" w:color="auto"/>
      </w:divBdr>
      <w:divsChild>
        <w:div w:id="1820724457">
          <w:marLeft w:val="0"/>
          <w:marRight w:val="0"/>
          <w:marTop w:val="0"/>
          <w:marBottom w:val="120"/>
          <w:divBdr>
            <w:top w:val="none" w:sz="0" w:space="0" w:color="auto"/>
            <w:left w:val="none" w:sz="0" w:space="0" w:color="auto"/>
            <w:bottom w:val="none" w:sz="0" w:space="0" w:color="auto"/>
            <w:right w:val="none" w:sz="0" w:space="0" w:color="auto"/>
          </w:divBdr>
        </w:div>
        <w:div w:id="1688948098">
          <w:marLeft w:val="0"/>
          <w:marRight w:val="0"/>
          <w:marTop w:val="0"/>
          <w:marBottom w:val="120"/>
          <w:divBdr>
            <w:top w:val="none" w:sz="0" w:space="0" w:color="auto"/>
            <w:left w:val="none" w:sz="0" w:space="0" w:color="auto"/>
            <w:bottom w:val="none" w:sz="0" w:space="0" w:color="auto"/>
            <w:right w:val="none" w:sz="0" w:space="0" w:color="auto"/>
          </w:divBdr>
        </w:div>
        <w:div w:id="626861192">
          <w:marLeft w:val="0"/>
          <w:marRight w:val="0"/>
          <w:marTop w:val="0"/>
          <w:marBottom w:val="120"/>
          <w:divBdr>
            <w:top w:val="none" w:sz="0" w:space="0" w:color="auto"/>
            <w:left w:val="none" w:sz="0" w:space="0" w:color="auto"/>
            <w:bottom w:val="none" w:sz="0" w:space="0" w:color="auto"/>
            <w:right w:val="none" w:sz="0" w:space="0" w:color="auto"/>
          </w:divBdr>
        </w:div>
      </w:divsChild>
    </w:div>
    <w:div w:id="282614603">
      <w:bodyDiv w:val="1"/>
      <w:marLeft w:val="0"/>
      <w:marRight w:val="0"/>
      <w:marTop w:val="0"/>
      <w:marBottom w:val="0"/>
      <w:divBdr>
        <w:top w:val="none" w:sz="0" w:space="0" w:color="auto"/>
        <w:left w:val="none" w:sz="0" w:space="0" w:color="auto"/>
        <w:bottom w:val="none" w:sz="0" w:space="0" w:color="auto"/>
        <w:right w:val="none" w:sz="0" w:space="0" w:color="auto"/>
      </w:divBdr>
    </w:div>
    <w:div w:id="283586835">
      <w:bodyDiv w:val="1"/>
      <w:marLeft w:val="0"/>
      <w:marRight w:val="0"/>
      <w:marTop w:val="0"/>
      <w:marBottom w:val="0"/>
      <w:divBdr>
        <w:top w:val="none" w:sz="0" w:space="0" w:color="auto"/>
        <w:left w:val="none" w:sz="0" w:space="0" w:color="auto"/>
        <w:bottom w:val="none" w:sz="0" w:space="0" w:color="auto"/>
        <w:right w:val="none" w:sz="0" w:space="0" w:color="auto"/>
      </w:divBdr>
    </w:div>
    <w:div w:id="283733876">
      <w:bodyDiv w:val="1"/>
      <w:marLeft w:val="0"/>
      <w:marRight w:val="0"/>
      <w:marTop w:val="0"/>
      <w:marBottom w:val="0"/>
      <w:divBdr>
        <w:top w:val="none" w:sz="0" w:space="0" w:color="auto"/>
        <w:left w:val="none" w:sz="0" w:space="0" w:color="auto"/>
        <w:bottom w:val="none" w:sz="0" w:space="0" w:color="auto"/>
        <w:right w:val="none" w:sz="0" w:space="0" w:color="auto"/>
      </w:divBdr>
    </w:div>
    <w:div w:id="284115476">
      <w:bodyDiv w:val="1"/>
      <w:marLeft w:val="0"/>
      <w:marRight w:val="0"/>
      <w:marTop w:val="0"/>
      <w:marBottom w:val="0"/>
      <w:divBdr>
        <w:top w:val="none" w:sz="0" w:space="0" w:color="auto"/>
        <w:left w:val="none" w:sz="0" w:space="0" w:color="auto"/>
        <w:bottom w:val="none" w:sz="0" w:space="0" w:color="auto"/>
        <w:right w:val="none" w:sz="0" w:space="0" w:color="auto"/>
      </w:divBdr>
    </w:div>
    <w:div w:id="296954288">
      <w:bodyDiv w:val="1"/>
      <w:marLeft w:val="0"/>
      <w:marRight w:val="0"/>
      <w:marTop w:val="0"/>
      <w:marBottom w:val="0"/>
      <w:divBdr>
        <w:top w:val="none" w:sz="0" w:space="0" w:color="auto"/>
        <w:left w:val="none" w:sz="0" w:space="0" w:color="auto"/>
        <w:bottom w:val="none" w:sz="0" w:space="0" w:color="auto"/>
        <w:right w:val="none" w:sz="0" w:space="0" w:color="auto"/>
      </w:divBdr>
    </w:div>
    <w:div w:id="309942237">
      <w:bodyDiv w:val="1"/>
      <w:marLeft w:val="0"/>
      <w:marRight w:val="0"/>
      <w:marTop w:val="0"/>
      <w:marBottom w:val="0"/>
      <w:divBdr>
        <w:top w:val="none" w:sz="0" w:space="0" w:color="auto"/>
        <w:left w:val="none" w:sz="0" w:space="0" w:color="auto"/>
        <w:bottom w:val="none" w:sz="0" w:space="0" w:color="auto"/>
        <w:right w:val="none" w:sz="0" w:space="0" w:color="auto"/>
      </w:divBdr>
    </w:div>
    <w:div w:id="325865772">
      <w:bodyDiv w:val="1"/>
      <w:marLeft w:val="0"/>
      <w:marRight w:val="0"/>
      <w:marTop w:val="0"/>
      <w:marBottom w:val="0"/>
      <w:divBdr>
        <w:top w:val="none" w:sz="0" w:space="0" w:color="auto"/>
        <w:left w:val="none" w:sz="0" w:space="0" w:color="auto"/>
        <w:bottom w:val="none" w:sz="0" w:space="0" w:color="auto"/>
        <w:right w:val="none" w:sz="0" w:space="0" w:color="auto"/>
      </w:divBdr>
      <w:divsChild>
        <w:div w:id="624384293">
          <w:marLeft w:val="0"/>
          <w:marRight w:val="0"/>
          <w:marTop w:val="106"/>
          <w:marBottom w:val="0"/>
          <w:divBdr>
            <w:top w:val="none" w:sz="0" w:space="0" w:color="auto"/>
            <w:left w:val="none" w:sz="0" w:space="0" w:color="auto"/>
            <w:bottom w:val="none" w:sz="0" w:space="0" w:color="auto"/>
            <w:right w:val="none" w:sz="0" w:space="0" w:color="auto"/>
          </w:divBdr>
        </w:div>
        <w:div w:id="33426175">
          <w:marLeft w:val="0"/>
          <w:marRight w:val="0"/>
          <w:marTop w:val="106"/>
          <w:marBottom w:val="0"/>
          <w:divBdr>
            <w:top w:val="none" w:sz="0" w:space="0" w:color="auto"/>
            <w:left w:val="none" w:sz="0" w:space="0" w:color="auto"/>
            <w:bottom w:val="none" w:sz="0" w:space="0" w:color="auto"/>
            <w:right w:val="none" w:sz="0" w:space="0" w:color="auto"/>
          </w:divBdr>
        </w:div>
        <w:div w:id="1417358553">
          <w:marLeft w:val="0"/>
          <w:marRight w:val="0"/>
          <w:marTop w:val="106"/>
          <w:marBottom w:val="0"/>
          <w:divBdr>
            <w:top w:val="none" w:sz="0" w:space="0" w:color="auto"/>
            <w:left w:val="none" w:sz="0" w:space="0" w:color="auto"/>
            <w:bottom w:val="none" w:sz="0" w:space="0" w:color="auto"/>
            <w:right w:val="none" w:sz="0" w:space="0" w:color="auto"/>
          </w:divBdr>
        </w:div>
      </w:divsChild>
    </w:div>
    <w:div w:id="329795648">
      <w:bodyDiv w:val="1"/>
      <w:marLeft w:val="0"/>
      <w:marRight w:val="0"/>
      <w:marTop w:val="0"/>
      <w:marBottom w:val="0"/>
      <w:divBdr>
        <w:top w:val="none" w:sz="0" w:space="0" w:color="auto"/>
        <w:left w:val="none" w:sz="0" w:space="0" w:color="auto"/>
        <w:bottom w:val="none" w:sz="0" w:space="0" w:color="auto"/>
        <w:right w:val="none" w:sz="0" w:space="0" w:color="auto"/>
      </w:divBdr>
    </w:div>
    <w:div w:id="330640132">
      <w:bodyDiv w:val="1"/>
      <w:marLeft w:val="0"/>
      <w:marRight w:val="0"/>
      <w:marTop w:val="0"/>
      <w:marBottom w:val="0"/>
      <w:divBdr>
        <w:top w:val="none" w:sz="0" w:space="0" w:color="auto"/>
        <w:left w:val="none" w:sz="0" w:space="0" w:color="auto"/>
        <w:bottom w:val="none" w:sz="0" w:space="0" w:color="auto"/>
        <w:right w:val="none" w:sz="0" w:space="0" w:color="auto"/>
      </w:divBdr>
      <w:divsChild>
        <w:div w:id="1558317300">
          <w:marLeft w:val="634"/>
          <w:marRight w:val="0"/>
          <w:marTop w:val="115"/>
          <w:marBottom w:val="0"/>
          <w:divBdr>
            <w:top w:val="none" w:sz="0" w:space="0" w:color="auto"/>
            <w:left w:val="none" w:sz="0" w:space="0" w:color="auto"/>
            <w:bottom w:val="none" w:sz="0" w:space="0" w:color="auto"/>
            <w:right w:val="none" w:sz="0" w:space="0" w:color="auto"/>
          </w:divBdr>
        </w:div>
      </w:divsChild>
    </w:div>
    <w:div w:id="337122446">
      <w:bodyDiv w:val="1"/>
      <w:marLeft w:val="0"/>
      <w:marRight w:val="0"/>
      <w:marTop w:val="0"/>
      <w:marBottom w:val="0"/>
      <w:divBdr>
        <w:top w:val="none" w:sz="0" w:space="0" w:color="auto"/>
        <w:left w:val="none" w:sz="0" w:space="0" w:color="auto"/>
        <w:bottom w:val="none" w:sz="0" w:space="0" w:color="auto"/>
        <w:right w:val="none" w:sz="0" w:space="0" w:color="auto"/>
      </w:divBdr>
      <w:divsChild>
        <w:div w:id="1081871513">
          <w:marLeft w:val="547"/>
          <w:marRight w:val="0"/>
          <w:marTop w:val="134"/>
          <w:marBottom w:val="0"/>
          <w:divBdr>
            <w:top w:val="none" w:sz="0" w:space="0" w:color="auto"/>
            <w:left w:val="none" w:sz="0" w:space="0" w:color="auto"/>
            <w:bottom w:val="none" w:sz="0" w:space="0" w:color="auto"/>
            <w:right w:val="none" w:sz="0" w:space="0" w:color="auto"/>
          </w:divBdr>
        </w:div>
        <w:div w:id="1505054170">
          <w:marLeft w:val="547"/>
          <w:marRight w:val="0"/>
          <w:marTop w:val="134"/>
          <w:marBottom w:val="0"/>
          <w:divBdr>
            <w:top w:val="none" w:sz="0" w:space="0" w:color="auto"/>
            <w:left w:val="none" w:sz="0" w:space="0" w:color="auto"/>
            <w:bottom w:val="none" w:sz="0" w:space="0" w:color="auto"/>
            <w:right w:val="none" w:sz="0" w:space="0" w:color="auto"/>
          </w:divBdr>
        </w:div>
        <w:div w:id="1016155595">
          <w:marLeft w:val="547"/>
          <w:marRight w:val="0"/>
          <w:marTop w:val="134"/>
          <w:marBottom w:val="0"/>
          <w:divBdr>
            <w:top w:val="none" w:sz="0" w:space="0" w:color="auto"/>
            <w:left w:val="none" w:sz="0" w:space="0" w:color="auto"/>
            <w:bottom w:val="none" w:sz="0" w:space="0" w:color="auto"/>
            <w:right w:val="none" w:sz="0" w:space="0" w:color="auto"/>
          </w:divBdr>
        </w:div>
        <w:div w:id="2088071215">
          <w:marLeft w:val="547"/>
          <w:marRight w:val="0"/>
          <w:marTop w:val="134"/>
          <w:marBottom w:val="0"/>
          <w:divBdr>
            <w:top w:val="none" w:sz="0" w:space="0" w:color="auto"/>
            <w:left w:val="none" w:sz="0" w:space="0" w:color="auto"/>
            <w:bottom w:val="none" w:sz="0" w:space="0" w:color="auto"/>
            <w:right w:val="none" w:sz="0" w:space="0" w:color="auto"/>
          </w:divBdr>
        </w:div>
        <w:div w:id="1722359564">
          <w:marLeft w:val="547"/>
          <w:marRight w:val="0"/>
          <w:marTop w:val="134"/>
          <w:marBottom w:val="0"/>
          <w:divBdr>
            <w:top w:val="none" w:sz="0" w:space="0" w:color="auto"/>
            <w:left w:val="none" w:sz="0" w:space="0" w:color="auto"/>
            <w:bottom w:val="none" w:sz="0" w:space="0" w:color="auto"/>
            <w:right w:val="none" w:sz="0" w:space="0" w:color="auto"/>
          </w:divBdr>
        </w:div>
      </w:divsChild>
    </w:div>
    <w:div w:id="347021041">
      <w:bodyDiv w:val="1"/>
      <w:marLeft w:val="0"/>
      <w:marRight w:val="0"/>
      <w:marTop w:val="0"/>
      <w:marBottom w:val="0"/>
      <w:divBdr>
        <w:top w:val="none" w:sz="0" w:space="0" w:color="auto"/>
        <w:left w:val="none" w:sz="0" w:space="0" w:color="auto"/>
        <w:bottom w:val="none" w:sz="0" w:space="0" w:color="auto"/>
        <w:right w:val="none" w:sz="0" w:space="0" w:color="auto"/>
      </w:divBdr>
    </w:div>
    <w:div w:id="361325904">
      <w:bodyDiv w:val="1"/>
      <w:marLeft w:val="0"/>
      <w:marRight w:val="0"/>
      <w:marTop w:val="0"/>
      <w:marBottom w:val="0"/>
      <w:divBdr>
        <w:top w:val="none" w:sz="0" w:space="0" w:color="auto"/>
        <w:left w:val="none" w:sz="0" w:space="0" w:color="auto"/>
        <w:bottom w:val="none" w:sz="0" w:space="0" w:color="auto"/>
        <w:right w:val="none" w:sz="0" w:space="0" w:color="auto"/>
      </w:divBdr>
    </w:div>
    <w:div w:id="370113203">
      <w:bodyDiv w:val="1"/>
      <w:marLeft w:val="0"/>
      <w:marRight w:val="0"/>
      <w:marTop w:val="0"/>
      <w:marBottom w:val="0"/>
      <w:divBdr>
        <w:top w:val="none" w:sz="0" w:space="0" w:color="auto"/>
        <w:left w:val="none" w:sz="0" w:space="0" w:color="auto"/>
        <w:bottom w:val="none" w:sz="0" w:space="0" w:color="auto"/>
        <w:right w:val="none" w:sz="0" w:space="0" w:color="auto"/>
      </w:divBdr>
    </w:div>
    <w:div w:id="373386787">
      <w:bodyDiv w:val="1"/>
      <w:marLeft w:val="0"/>
      <w:marRight w:val="0"/>
      <w:marTop w:val="0"/>
      <w:marBottom w:val="0"/>
      <w:divBdr>
        <w:top w:val="none" w:sz="0" w:space="0" w:color="auto"/>
        <w:left w:val="none" w:sz="0" w:space="0" w:color="auto"/>
        <w:bottom w:val="none" w:sz="0" w:space="0" w:color="auto"/>
        <w:right w:val="none" w:sz="0" w:space="0" w:color="auto"/>
      </w:divBdr>
    </w:div>
    <w:div w:id="380787103">
      <w:bodyDiv w:val="1"/>
      <w:marLeft w:val="0"/>
      <w:marRight w:val="0"/>
      <w:marTop w:val="0"/>
      <w:marBottom w:val="0"/>
      <w:divBdr>
        <w:top w:val="none" w:sz="0" w:space="0" w:color="auto"/>
        <w:left w:val="none" w:sz="0" w:space="0" w:color="auto"/>
        <w:bottom w:val="none" w:sz="0" w:space="0" w:color="auto"/>
        <w:right w:val="none" w:sz="0" w:space="0" w:color="auto"/>
      </w:divBdr>
      <w:divsChild>
        <w:div w:id="1282415779">
          <w:marLeft w:val="0"/>
          <w:marRight w:val="0"/>
          <w:marTop w:val="0"/>
          <w:marBottom w:val="120"/>
          <w:divBdr>
            <w:top w:val="none" w:sz="0" w:space="0" w:color="auto"/>
            <w:left w:val="none" w:sz="0" w:space="0" w:color="auto"/>
            <w:bottom w:val="none" w:sz="0" w:space="0" w:color="auto"/>
            <w:right w:val="none" w:sz="0" w:space="0" w:color="auto"/>
          </w:divBdr>
        </w:div>
        <w:div w:id="957876648">
          <w:marLeft w:val="0"/>
          <w:marRight w:val="0"/>
          <w:marTop w:val="0"/>
          <w:marBottom w:val="120"/>
          <w:divBdr>
            <w:top w:val="none" w:sz="0" w:space="0" w:color="auto"/>
            <w:left w:val="none" w:sz="0" w:space="0" w:color="auto"/>
            <w:bottom w:val="none" w:sz="0" w:space="0" w:color="auto"/>
            <w:right w:val="none" w:sz="0" w:space="0" w:color="auto"/>
          </w:divBdr>
        </w:div>
        <w:div w:id="1918400905">
          <w:marLeft w:val="0"/>
          <w:marRight w:val="0"/>
          <w:marTop w:val="0"/>
          <w:marBottom w:val="120"/>
          <w:divBdr>
            <w:top w:val="none" w:sz="0" w:space="0" w:color="auto"/>
            <w:left w:val="none" w:sz="0" w:space="0" w:color="auto"/>
            <w:bottom w:val="none" w:sz="0" w:space="0" w:color="auto"/>
            <w:right w:val="none" w:sz="0" w:space="0" w:color="auto"/>
          </w:divBdr>
        </w:div>
        <w:div w:id="540022973">
          <w:marLeft w:val="0"/>
          <w:marRight w:val="0"/>
          <w:marTop w:val="0"/>
          <w:marBottom w:val="120"/>
          <w:divBdr>
            <w:top w:val="none" w:sz="0" w:space="0" w:color="auto"/>
            <w:left w:val="none" w:sz="0" w:space="0" w:color="auto"/>
            <w:bottom w:val="none" w:sz="0" w:space="0" w:color="auto"/>
            <w:right w:val="none" w:sz="0" w:space="0" w:color="auto"/>
          </w:divBdr>
        </w:div>
        <w:div w:id="336887347">
          <w:marLeft w:val="0"/>
          <w:marRight w:val="0"/>
          <w:marTop w:val="0"/>
          <w:marBottom w:val="120"/>
          <w:divBdr>
            <w:top w:val="none" w:sz="0" w:space="0" w:color="auto"/>
            <w:left w:val="none" w:sz="0" w:space="0" w:color="auto"/>
            <w:bottom w:val="none" w:sz="0" w:space="0" w:color="auto"/>
            <w:right w:val="none" w:sz="0" w:space="0" w:color="auto"/>
          </w:divBdr>
        </w:div>
      </w:divsChild>
    </w:div>
    <w:div w:id="389883853">
      <w:bodyDiv w:val="1"/>
      <w:marLeft w:val="0"/>
      <w:marRight w:val="0"/>
      <w:marTop w:val="0"/>
      <w:marBottom w:val="0"/>
      <w:divBdr>
        <w:top w:val="none" w:sz="0" w:space="0" w:color="auto"/>
        <w:left w:val="none" w:sz="0" w:space="0" w:color="auto"/>
        <w:bottom w:val="none" w:sz="0" w:space="0" w:color="auto"/>
        <w:right w:val="none" w:sz="0" w:space="0" w:color="auto"/>
      </w:divBdr>
    </w:div>
    <w:div w:id="399719535">
      <w:bodyDiv w:val="1"/>
      <w:marLeft w:val="0"/>
      <w:marRight w:val="0"/>
      <w:marTop w:val="0"/>
      <w:marBottom w:val="0"/>
      <w:divBdr>
        <w:top w:val="none" w:sz="0" w:space="0" w:color="auto"/>
        <w:left w:val="none" w:sz="0" w:space="0" w:color="auto"/>
        <w:bottom w:val="none" w:sz="0" w:space="0" w:color="auto"/>
        <w:right w:val="none" w:sz="0" w:space="0" w:color="auto"/>
      </w:divBdr>
    </w:div>
    <w:div w:id="441649163">
      <w:bodyDiv w:val="1"/>
      <w:marLeft w:val="0"/>
      <w:marRight w:val="0"/>
      <w:marTop w:val="0"/>
      <w:marBottom w:val="0"/>
      <w:divBdr>
        <w:top w:val="none" w:sz="0" w:space="0" w:color="auto"/>
        <w:left w:val="none" w:sz="0" w:space="0" w:color="auto"/>
        <w:bottom w:val="none" w:sz="0" w:space="0" w:color="auto"/>
        <w:right w:val="none" w:sz="0" w:space="0" w:color="auto"/>
      </w:divBdr>
    </w:div>
    <w:div w:id="464202943">
      <w:bodyDiv w:val="1"/>
      <w:marLeft w:val="0"/>
      <w:marRight w:val="0"/>
      <w:marTop w:val="0"/>
      <w:marBottom w:val="0"/>
      <w:divBdr>
        <w:top w:val="none" w:sz="0" w:space="0" w:color="auto"/>
        <w:left w:val="none" w:sz="0" w:space="0" w:color="auto"/>
        <w:bottom w:val="none" w:sz="0" w:space="0" w:color="auto"/>
        <w:right w:val="none" w:sz="0" w:space="0" w:color="auto"/>
      </w:divBdr>
      <w:divsChild>
        <w:div w:id="46612019">
          <w:marLeft w:val="0"/>
          <w:marRight w:val="0"/>
          <w:marTop w:val="0"/>
          <w:marBottom w:val="120"/>
          <w:divBdr>
            <w:top w:val="none" w:sz="0" w:space="0" w:color="auto"/>
            <w:left w:val="none" w:sz="0" w:space="0" w:color="auto"/>
            <w:bottom w:val="none" w:sz="0" w:space="0" w:color="auto"/>
            <w:right w:val="none" w:sz="0" w:space="0" w:color="auto"/>
          </w:divBdr>
        </w:div>
        <w:div w:id="1279531063">
          <w:marLeft w:val="0"/>
          <w:marRight w:val="0"/>
          <w:marTop w:val="0"/>
          <w:marBottom w:val="120"/>
          <w:divBdr>
            <w:top w:val="none" w:sz="0" w:space="0" w:color="auto"/>
            <w:left w:val="none" w:sz="0" w:space="0" w:color="auto"/>
            <w:bottom w:val="none" w:sz="0" w:space="0" w:color="auto"/>
            <w:right w:val="none" w:sz="0" w:space="0" w:color="auto"/>
          </w:divBdr>
        </w:div>
        <w:div w:id="281503148">
          <w:marLeft w:val="0"/>
          <w:marRight w:val="0"/>
          <w:marTop w:val="0"/>
          <w:marBottom w:val="120"/>
          <w:divBdr>
            <w:top w:val="none" w:sz="0" w:space="0" w:color="auto"/>
            <w:left w:val="none" w:sz="0" w:space="0" w:color="auto"/>
            <w:bottom w:val="none" w:sz="0" w:space="0" w:color="auto"/>
            <w:right w:val="none" w:sz="0" w:space="0" w:color="auto"/>
          </w:divBdr>
        </w:div>
      </w:divsChild>
    </w:div>
    <w:div w:id="465320107">
      <w:bodyDiv w:val="1"/>
      <w:marLeft w:val="0"/>
      <w:marRight w:val="0"/>
      <w:marTop w:val="0"/>
      <w:marBottom w:val="0"/>
      <w:divBdr>
        <w:top w:val="none" w:sz="0" w:space="0" w:color="auto"/>
        <w:left w:val="none" w:sz="0" w:space="0" w:color="auto"/>
        <w:bottom w:val="none" w:sz="0" w:space="0" w:color="auto"/>
        <w:right w:val="none" w:sz="0" w:space="0" w:color="auto"/>
      </w:divBdr>
    </w:div>
    <w:div w:id="472989706">
      <w:bodyDiv w:val="1"/>
      <w:marLeft w:val="0"/>
      <w:marRight w:val="0"/>
      <w:marTop w:val="0"/>
      <w:marBottom w:val="0"/>
      <w:divBdr>
        <w:top w:val="none" w:sz="0" w:space="0" w:color="auto"/>
        <w:left w:val="none" w:sz="0" w:space="0" w:color="auto"/>
        <w:bottom w:val="none" w:sz="0" w:space="0" w:color="auto"/>
        <w:right w:val="none" w:sz="0" w:space="0" w:color="auto"/>
      </w:divBdr>
      <w:divsChild>
        <w:div w:id="809860070">
          <w:marLeft w:val="547"/>
          <w:marRight w:val="0"/>
          <w:marTop w:val="0"/>
          <w:marBottom w:val="0"/>
          <w:divBdr>
            <w:top w:val="none" w:sz="0" w:space="0" w:color="auto"/>
            <w:left w:val="none" w:sz="0" w:space="0" w:color="auto"/>
            <w:bottom w:val="none" w:sz="0" w:space="0" w:color="auto"/>
            <w:right w:val="none" w:sz="0" w:space="0" w:color="auto"/>
          </w:divBdr>
        </w:div>
        <w:div w:id="1676154031">
          <w:marLeft w:val="547"/>
          <w:marRight w:val="0"/>
          <w:marTop w:val="0"/>
          <w:marBottom w:val="0"/>
          <w:divBdr>
            <w:top w:val="none" w:sz="0" w:space="0" w:color="auto"/>
            <w:left w:val="none" w:sz="0" w:space="0" w:color="auto"/>
            <w:bottom w:val="none" w:sz="0" w:space="0" w:color="auto"/>
            <w:right w:val="none" w:sz="0" w:space="0" w:color="auto"/>
          </w:divBdr>
        </w:div>
      </w:divsChild>
    </w:div>
    <w:div w:id="491259200">
      <w:bodyDiv w:val="1"/>
      <w:marLeft w:val="0"/>
      <w:marRight w:val="0"/>
      <w:marTop w:val="0"/>
      <w:marBottom w:val="0"/>
      <w:divBdr>
        <w:top w:val="none" w:sz="0" w:space="0" w:color="auto"/>
        <w:left w:val="none" w:sz="0" w:space="0" w:color="auto"/>
        <w:bottom w:val="none" w:sz="0" w:space="0" w:color="auto"/>
        <w:right w:val="none" w:sz="0" w:space="0" w:color="auto"/>
      </w:divBdr>
    </w:div>
    <w:div w:id="501701313">
      <w:bodyDiv w:val="1"/>
      <w:marLeft w:val="0"/>
      <w:marRight w:val="0"/>
      <w:marTop w:val="0"/>
      <w:marBottom w:val="0"/>
      <w:divBdr>
        <w:top w:val="none" w:sz="0" w:space="0" w:color="auto"/>
        <w:left w:val="none" w:sz="0" w:space="0" w:color="auto"/>
        <w:bottom w:val="none" w:sz="0" w:space="0" w:color="auto"/>
        <w:right w:val="none" w:sz="0" w:space="0" w:color="auto"/>
      </w:divBdr>
    </w:div>
    <w:div w:id="501823786">
      <w:bodyDiv w:val="1"/>
      <w:marLeft w:val="0"/>
      <w:marRight w:val="0"/>
      <w:marTop w:val="0"/>
      <w:marBottom w:val="0"/>
      <w:divBdr>
        <w:top w:val="none" w:sz="0" w:space="0" w:color="auto"/>
        <w:left w:val="none" w:sz="0" w:space="0" w:color="auto"/>
        <w:bottom w:val="none" w:sz="0" w:space="0" w:color="auto"/>
        <w:right w:val="none" w:sz="0" w:space="0" w:color="auto"/>
      </w:divBdr>
    </w:div>
    <w:div w:id="512038067">
      <w:bodyDiv w:val="1"/>
      <w:marLeft w:val="0"/>
      <w:marRight w:val="0"/>
      <w:marTop w:val="0"/>
      <w:marBottom w:val="0"/>
      <w:divBdr>
        <w:top w:val="none" w:sz="0" w:space="0" w:color="auto"/>
        <w:left w:val="none" w:sz="0" w:space="0" w:color="auto"/>
        <w:bottom w:val="none" w:sz="0" w:space="0" w:color="auto"/>
        <w:right w:val="none" w:sz="0" w:space="0" w:color="auto"/>
      </w:divBdr>
    </w:div>
    <w:div w:id="533427871">
      <w:bodyDiv w:val="1"/>
      <w:marLeft w:val="0"/>
      <w:marRight w:val="0"/>
      <w:marTop w:val="0"/>
      <w:marBottom w:val="0"/>
      <w:divBdr>
        <w:top w:val="none" w:sz="0" w:space="0" w:color="auto"/>
        <w:left w:val="none" w:sz="0" w:space="0" w:color="auto"/>
        <w:bottom w:val="none" w:sz="0" w:space="0" w:color="auto"/>
        <w:right w:val="none" w:sz="0" w:space="0" w:color="auto"/>
      </w:divBdr>
    </w:div>
    <w:div w:id="553003566">
      <w:bodyDiv w:val="1"/>
      <w:marLeft w:val="0"/>
      <w:marRight w:val="0"/>
      <w:marTop w:val="0"/>
      <w:marBottom w:val="0"/>
      <w:divBdr>
        <w:top w:val="none" w:sz="0" w:space="0" w:color="auto"/>
        <w:left w:val="none" w:sz="0" w:space="0" w:color="auto"/>
        <w:bottom w:val="none" w:sz="0" w:space="0" w:color="auto"/>
        <w:right w:val="none" w:sz="0" w:space="0" w:color="auto"/>
      </w:divBdr>
    </w:div>
    <w:div w:id="561674164">
      <w:bodyDiv w:val="1"/>
      <w:marLeft w:val="0"/>
      <w:marRight w:val="0"/>
      <w:marTop w:val="0"/>
      <w:marBottom w:val="0"/>
      <w:divBdr>
        <w:top w:val="none" w:sz="0" w:space="0" w:color="auto"/>
        <w:left w:val="none" w:sz="0" w:space="0" w:color="auto"/>
        <w:bottom w:val="none" w:sz="0" w:space="0" w:color="auto"/>
        <w:right w:val="none" w:sz="0" w:space="0" w:color="auto"/>
      </w:divBdr>
    </w:div>
    <w:div w:id="568807500">
      <w:bodyDiv w:val="1"/>
      <w:marLeft w:val="0"/>
      <w:marRight w:val="0"/>
      <w:marTop w:val="0"/>
      <w:marBottom w:val="0"/>
      <w:divBdr>
        <w:top w:val="none" w:sz="0" w:space="0" w:color="auto"/>
        <w:left w:val="none" w:sz="0" w:space="0" w:color="auto"/>
        <w:bottom w:val="none" w:sz="0" w:space="0" w:color="auto"/>
        <w:right w:val="none" w:sz="0" w:space="0" w:color="auto"/>
      </w:divBdr>
      <w:divsChild>
        <w:div w:id="338387702">
          <w:marLeft w:val="547"/>
          <w:marRight w:val="0"/>
          <w:marTop w:val="106"/>
          <w:marBottom w:val="0"/>
          <w:divBdr>
            <w:top w:val="none" w:sz="0" w:space="0" w:color="auto"/>
            <w:left w:val="none" w:sz="0" w:space="0" w:color="auto"/>
            <w:bottom w:val="none" w:sz="0" w:space="0" w:color="auto"/>
            <w:right w:val="none" w:sz="0" w:space="0" w:color="auto"/>
          </w:divBdr>
        </w:div>
        <w:div w:id="534076810">
          <w:marLeft w:val="547"/>
          <w:marRight w:val="0"/>
          <w:marTop w:val="106"/>
          <w:marBottom w:val="0"/>
          <w:divBdr>
            <w:top w:val="none" w:sz="0" w:space="0" w:color="auto"/>
            <w:left w:val="none" w:sz="0" w:space="0" w:color="auto"/>
            <w:bottom w:val="none" w:sz="0" w:space="0" w:color="auto"/>
            <w:right w:val="none" w:sz="0" w:space="0" w:color="auto"/>
          </w:divBdr>
        </w:div>
        <w:div w:id="556166149">
          <w:marLeft w:val="547"/>
          <w:marRight w:val="0"/>
          <w:marTop w:val="106"/>
          <w:marBottom w:val="0"/>
          <w:divBdr>
            <w:top w:val="none" w:sz="0" w:space="0" w:color="auto"/>
            <w:left w:val="none" w:sz="0" w:space="0" w:color="auto"/>
            <w:bottom w:val="none" w:sz="0" w:space="0" w:color="auto"/>
            <w:right w:val="none" w:sz="0" w:space="0" w:color="auto"/>
          </w:divBdr>
        </w:div>
      </w:divsChild>
    </w:div>
    <w:div w:id="571547908">
      <w:bodyDiv w:val="1"/>
      <w:marLeft w:val="0"/>
      <w:marRight w:val="0"/>
      <w:marTop w:val="0"/>
      <w:marBottom w:val="0"/>
      <w:divBdr>
        <w:top w:val="none" w:sz="0" w:space="0" w:color="auto"/>
        <w:left w:val="none" w:sz="0" w:space="0" w:color="auto"/>
        <w:bottom w:val="none" w:sz="0" w:space="0" w:color="auto"/>
        <w:right w:val="none" w:sz="0" w:space="0" w:color="auto"/>
      </w:divBdr>
      <w:divsChild>
        <w:div w:id="619141136">
          <w:marLeft w:val="547"/>
          <w:marRight w:val="0"/>
          <w:marTop w:val="0"/>
          <w:marBottom w:val="0"/>
          <w:divBdr>
            <w:top w:val="none" w:sz="0" w:space="0" w:color="auto"/>
            <w:left w:val="none" w:sz="0" w:space="0" w:color="auto"/>
            <w:bottom w:val="none" w:sz="0" w:space="0" w:color="auto"/>
            <w:right w:val="none" w:sz="0" w:space="0" w:color="auto"/>
          </w:divBdr>
        </w:div>
        <w:div w:id="259410957">
          <w:marLeft w:val="547"/>
          <w:marRight w:val="0"/>
          <w:marTop w:val="0"/>
          <w:marBottom w:val="0"/>
          <w:divBdr>
            <w:top w:val="none" w:sz="0" w:space="0" w:color="auto"/>
            <w:left w:val="none" w:sz="0" w:space="0" w:color="auto"/>
            <w:bottom w:val="none" w:sz="0" w:space="0" w:color="auto"/>
            <w:right w:val="none" w:sz="0" w:space="0" w:color="auto"/>
          </w:divBdr>
        </w:div>
      </w:divsChild>
    </w:div>
    <w:div w:id="576013863">
      <w:bodyDiv w:val="1"/>
      <w:marLeft w:val="0"/>
      <w:marRight w:val="0"/>
      <w:marTop w:val="0"/>
      <w:marBottom w:val="0"/>
      <w:divBdr>
        <w:top w:val="none" w:sz="0" w:space="0" w:color="auto"/>
        <w:left w:val="none" w:sz="0" w:space="0" w:color="auto"/>
        <w:bottom w:val="none" w:sz="0" w:space="0" w:color="auto"/>
        <w:right w:val="none" w:sz="0" w:space="0" w:color="auto"/>
      </w:divBdr>
    </w:div>
    <w:div w:id="582566998">
      <w:bodyDiv w:val="1"/>
      <w:marLeft w:val="0"/>
      <w:marRight w:val="0"/>
      <w:marTop w:val="0"/>
      <w:marBottom w:val="0"/>
      <w:divBdr>
        <w:top w:val="none" w:sz="0" w:space="0" w:color="auto"/>
        <w:left w:val="none" w:sz="0" w:space="0" w:color="auto"/>
        <w:bottom w:val="none" w:sz="0" w:space="0" w:color="auto"/>
        <w:right w:val="none" w:sz="0" w:space="0" w:color="auto"/>
      </w:divBdr>
    </w:div>
    <w:div w:id="596719711">
      <w:bodyDiv w:val="1"/>
      <w:marLeft w:val="0"/>
      <w:marRight w:val="0"/>
      <w:marTop w:val="0"/>
      <w:marBottom w:val="0"/>
      <w:divBdr>
        <w:top w:val="none" w:sz="0" w:space="0" w:color="auto"/>
        <w:left w:val="none" w:sz="0" w:space="0" w:color="auto"/>
        <w:bottom w:val="none" w:sz="0" w:space="0" w:color="auto"/>
        <w:right w:val="none" w:sz="0" w:space="0" w:color="auto"/>
      </w:divBdr>
    </w:div>
    <w:div w:id="598954817">
      <w:bodyDiv w:val="1"/>
      <w:marLeft w:val="0"/>
      <w:marRight w:val="0"/>
      <w:marTop w:val="0"/>
      <w:marBottom w:val="0"/>
      <w:divBdr>
        <w:top w:val="none" w:sz="0" w:space="0" w:color="auto"/>
        <w:left w:val="none" w:sz="0" w:space="0" w:color="auto"/>
        <w:bottom w:val="none" w:sz="0" w:space="0" w:color="auto"/>
        <w:right w:val="none" w:sz="0" w:space="0" w:color="auto"/>
      </w:divBdr>
    </w:div>
    <w:div w:id="603152386">
      <w:bodyDiv w:val="1"/>
      <w:marLeft w:val="0"/>
      <w:marRight w:val="0"/>
      <w:marTop w:val="0"/>
      <w:marBottom w:val="0"/>
      <w:divBdr>
        <w:top w:val="none" w:sz="0" w:space="0" w:color="auto"/>
        <w:left w:val="none" w:sz="0" w:space="0" w:color="auto"/>
        <w:bottom w:val="none" w:sz="0" w:space="0" w:color="auto"/>
        <w:right w:val="none" w:sz="0" w:space="0" w:color="auto"/>
      </w:divBdr>
    </w:div>
    <w:div w:id="611324336">
      <w:bodyDiv w:val="1"/>
      <w:marLeft w:val="0"/>
      <w:marRight w:val="0"/>
      <w:marTop w:val="0"/>
      <w:marBottom w:val="0"/>
      <w:divBdr>
        <w:top w:val="none" w:sz="0" w:space="0" w:color="auto"/>
        <w:left w:val="none" w:sz="0" w:space="0" w:color="auto"/>
        <w:bottom w:val="none" w:sz="0" w:space="0" w:color="auto"/>
        <w:right w:val="none" w:sz="0" w:space="0" w:color="auto"/>
      </w:divBdr>
    </w:div>
    <w:div w:id="622658551">
      <w:bodyDiv w:val="1"/>
      <w:marLeft w:val="0"/>
      <w:marRight w:val="0"/>
      <w:marTop w:val="0"/>
      <w:marBottom w:val="0"/>
      <w:divBdr>
        <w:top w:val="none" w:sz="0" w:space="0" w:color="auto"/>
        <w:left w:val="none" w:sz="0" w:space="0" w:color="auto"/>
        <w:bottom w:val="none" w:sz="0" w:space="0" w:color="auto"/>
        <w:right w:val="none" w:sz="0" w:space="0" w:color="auto"/>
      </w:divBdr>
    </w:div>
    <w:div w:id="626087790">
      <w:bodyDiv w:val="1"/>
      <w:marLeft w:val="0"/>
      <w:marRight w:val="0"/>
      <w:marTop w:val="0"/>
      <w:marBottom w:val="0"/>
      <w:divBdr>
        <w:top w:val="none" w:sz="0" w:space="0" w:color="auto"/>
        <w:left w:val="none" w:sz="0" w:space="0" w:color="auto"/>
        <w:bottom w:val="none" w:sz="0" w:space="0" w:color="auto"/>
        <w:right w:val="none" w:sz="0" w:space="0" w:color="auto"/>
      </w:divBdr>
    </w:div>
    <w:div w:id="634528885">
      <w:bodyDiv w:val="1"/>
      <w:marLeft w:val="0"/>
      <w:marRight w:val="0"/>
      <w:marTop w:val="0"/>
      <w:marBottom w:val="0"/>
      <w:divBdr>
        <w:top w:val="none" w:sz="0" w:space="0" w:color="auto"/>
        <w:left w:val="none" w:sz="0" w:space="0" w:color="auto"/>
        <w:bottom w:val="none" w:sz="0" w:space="0" w:color="auto"/>
        <w:right w:val="none" w:sz="0" w:space="0" w:color="auto"/>
      </w:divBdr>
    </w:div>
    <w:div w:id="654186669">
      <w:bodyDiv w:val="1"/>
      <w:marLeft w:val="0"/>
      <w:marRight w:val="0"/>
      <w:marTop w:val="0"/>
      <w:marBottom w:val="0"/>
      <w:divBdr>
        <w:top w:val="none" w:sz="0" w:space="0" w:color="auto"/>
        <w:left w:val="none" w:sz="0" w:space="0" w:color="auto"/>
        <w:bottom w:val="none" w:sz="0" w:space="0" w:color="auto"/>
        <w:right w:val="none" w:sz="0" w:space="0" w:color="auto"/>
      </w:divBdr>
    </w:div>
    <w:div w:id="660235646">
      <w:bodyDiv w:val="1"/>
      <w:marLeft w:val="0"/>
      <w:marRight w:val="0"/>
      <w:marTop w:val="0"/>
      <w:marBottom w:val="0"/>
      <w:divBdr>
        <w:top w:val="none" w:sz="0" w:space="0" w:color="auto"/>
        <w:left w:val="none" w:sz="0" w:space="0" w:color="auto"/>
        <w:bottom w:val="none" w:sz="0" w:space="0" w:color="auto"/>
        <w:right w:val="none" w:sz="0" w:space="0" w:color="auto"/>
      </w:divBdr>
    </w:div>
    <w:div w:id="667826475">
      <w:bodyDiv w:val="1"/>
      <w:marLeft w:val="0"/>
      <w:marRight w:val="0"/>
      <w:marTop w:val="0"/>
      <w:marBottom w:val="0"/>
      <w:divBdr>
        <w:top w:val="none" w:sz="0" w:space="0" w:color="auto"/>
        <w:left w:val="none" w:sz="0" w:space="0" w:color="auto"/>
        <w:bottom w:val="none" w:sz="0" w:space="0" w:color="auto"/>
        <w:right w:val="none" w:sz="0" w:space="0" w:color="auto"/>
      </w:divBdr>
    </w:div>
    <w:div w:id="672076176">
      <w:bodyDiv w:val="1"/>
      <w:marLeft w:val="0"/>
      <w:marRight w:val="0"/>
      <w:marTop w:val="0"/>
      <w:marBottom w:val="0"/>
      <w:divBdr>
        <w:top w:val="none" w:sz="0" w:space="0" w:color="auto"/>
        <w:left w:val="none" w:sz="0" w:space="0" w:color="auto"/>
        <w:bottom w:val="none" w:sz="0" w:space="0" w:color="auto"/>
        <w:right w:val="none" w:sz="0" w:space="0" w:color="auto"/>
      </w:divBdr>
      <w:divsChild>
        <w:div w:id="284315366">
          <w:marLeft w:val="720"/>
          <w:marRight w:val="0"/>
          <w:marTop w:val="134"/>
          <w:marBottom w:val="0"/>
          <w:divBdr>
            <w:top w:val="none" w:sz="0" w:space="0" w:color="auto"/>
            <w:left w:val="none" w:sz="0" w:space="0" w:color="auto"/>
            <w:bottom w:val="none" w:sz="0" w:space="0" w:color="auto"/>
            <w:right w:val="none" w:sz="0" w:space="0" w:color="auto"/>
          </w:divBdr>
        </w:div>
        <w:div w:id="2068721538">
          <w:marLeft w:val="720"/>
          <w:marRight w:val="0"/>
          <w:marTop w:val="134"/>
          <w:marBottom w:val="0"/>
          <w:divBdr>
            <w:top w:val="none" w:sz="0" w:space="0" w:color="auto"/>
            <w:left w:val="none" w:sz="0" w:space="0" w:color="auto"/>
            <w:bottom w:val="none" w:sz="0" w:space="0" w:color="auto"/>
            <w:right w:val="none" w:sz="0" w:space="0" w:color="auto"/>
          </w:divBdr>
        </w:div>
        <w:div w:id="456532161">
          <w:marLeft w:val="720"/>
          <w:marRight w:val="0"/>
          <w:marTop w:val="134"/>
          <w:marBottom w:val="0"/>
          <w:divBdr>
            <w:top w:val="none" w:sz="0" w:space="0" w:color="auto"/>
            <w:left w:val="none" w:sz="0" w:space="0" w:color="auto"/>
            <w:bottom w:val="none" w:sz="0" w:space="0" w:color="auto"/>
            <w:right w:val="none" w:sz="0" w:space="0" w:color="auto"/>
          </w:divBdr>
        </w:div>
      </w:divsChild>
    </w:div>
    <w:div w:id="677579965">
      <w:bodyDiv w:val="1"/>
      <w:marLeft w:val="0"/>
      <w:marRight w:val="0"/>
      <w:marTop w:val="0"/>
      <w:marBottom w:val="0"/>
      <w:divBdr>
        <w:top w:val="none" w:sz="0" w:space="0" w:color="auto"/>
        <w:left w:val="none" w:sz="0" w:space="0" w:color="auto"/>
        <w:bottom w:val="none" w:sz="0" w:space="0" w:color="auto"/>
        <w:right w:val="none" w:sz="0" w:space="0" w:color="auto"/>
      </w:divBdr>
    </w:div>
    <w:div w:id="701904900">
      <w:bodyDiv w:val="1"/>
      <w:marLeft w:val="0"/>
      <w:marRight w:val="0"/>
      <w:marTop w:val="0"/>
      <w:marBottom w:val="0"/>
      <w:divBdr>
        <w:top w:val="none" w:sz="0" w:space="0" w:color="auto"/>
        <w:left w:val="none" w:sz="0" w:space="0" w:color="auto"/>
        <w:bottom w:val="none" w:sz="0" w:space="0" w:color="auto"/>
        <w:right w:val="none" w:sz="0" w:space="0" w:color="auto"/>
      </w:divBdr>
    </w:div>
    <w:div w:id="704137251">
      <w:bodyDiv w:val="1"/>
      <w:marLeft w:val="0"/>
      <w:marRight w:val="0"/>
      <w:marTop w:val="0"/>
      <w:marBottom w:val="0"/>
      <w:divBdr>
        <w:top w:val="none" w:sz="0" w:space="0" w:color="auto"/>
        <w:left w:val="none" w:sz="0" w:space="0" w:color="auto"/>
        <w:bottom w:val="none" w:sz="0" w:space="0" w:color="auto"/>
        <w:right w:val="none" w:sz="0" w:space="0" w:color="auto"/>
      </w:divBdr>
    </w:div>
    <w:div w:id="705986119">
      <w:bodyDiv w:val="1"/>
      <w:marLeft w:val="0"/>
      <w:marRight w:val="0"/>
      <w:marTop w:val="0"/>
      <w:marBottom w:val="0"/>
      <w:divBdr>
        <w:top w:val="none" w:sz="0" w:space="0" w:color="auto"/>
        <w:left w:val="none" w:sz="0" w:space="0" w:color="auto"/>
        <w:bottom w:val="none" w:sz="0" w:space="0" w:color="auto"/>
        <w:right w:val="none" w:sz="0" w:space="0" w:color="auto"/>
      </w:divBdr>
    </w:div>
    <w:div w:id="717629847">
      <w:bodyDiv w:val="1"/>
      <w:marLeft w:val="0"/>
      <w:marRight w:val="0"/>
      <w:marTop w:val="0"/>
      <w:marBottom w:val="0"/>
      <w:divBdr>
        <w:top w:val="none" w:sz="0" w:space="0" w:color="auto"/>
        <w:left w:val="none" w:sz="0" w:space="0" w:color="auto"/>
        <w:bottom w:val="none" w:sz="0" w:space="0" w:color="auto"/>
        <w:right w:val="none" w:sz="0" w:space="0" w:color="auto"/>
      </w:divBdr>
    </w:div>
    <w:div w:id="759259469">
      <w:bodyDiv w:val="1"/>
      <w:marLeft w:val="0"/>
      <w:marRight w:val="0"/>
      <w:marTop w:val="0"/>
      <w:marBottom w:val="0"/>
      <w:divBdr>
        <w:top w:val="none" w:sz="0" w:space="0" w:color="auto"/>
        <w:left w:val="none" w:sz="0" w:space="0" w:color="auto"/>
        <w:bottom w:val="none" w:sz="0" w:space="0" w:color="auto"/>
        <w:right w:val="none" w:sz="0" w:space="0" w:color="auto"/>
      </w:divBdr>
    </w:div>
    <w:div w:id="765425092">
      <w:bodyDiv w:val="1"/>
      <w:marLeft w:val="0"/>
      <w:marRight w:val="0"/>
      <w:marTop w:val="0"/>
      <w:marBottom w:val="0"/>
      <w:divBdr>
        <w:top w:val="none" w:sz="0" w:space="0" w:color="auto"/>
        <w:left w:val="none" w:sz="0" w:space="0" w:color="auto"/>
        <w:bottom w:val="none" w:sz="0" w:space="0" w:color="auto"/>
        <w:right w:val="none" w:sz="0" w:space="0" w:color="auto"/>
      </w:divBdr>
    </w:div>
    <w:div w:id="807823767">
      <w:bodyDiv w:val="1"/>
      <w:marLeft w:val="0"/>
      <w:marRight w:val="0"/>
      <w:marTop w:val="0"/>
      <w:marBottom w:val="0"/>
      <w:divBdr>
        <w:top w:val="none" w:sz="0" w:space="0" w:color="auto"/>
        <w:left w:val="none" w:sz="0" w:space="0" w:color="auto"/>
        <w:bottom w:val="none" w:sz="0" w:space="0" w:color="auto"/>
        <w:right w:val="none" w:sz="0" w:space="0" w:color="auto"/>
      </w:divBdr>
    </w:div>
    <w:div w:id="808785859">
      <w:bodyDiv w:val="1"/>
      <w:marLeft w:val="0"/>
      <w:marRight w:val="0"/>
      <w:marTop w:val="0"/>
      <w:marBottom w:val="0"/>
      <w:divBdr>
        <w:top w:val="none" w:sz="0" w:space="0" w:color="auto"/>
        <w:left w:val="none" w:sz="0" w:space="0" w:color="auto"/>
        <w:bottom w:val="none" w:sz="0" w:space="0" w:color="auto"/>
        <w:right w:val="none" w:sz="0" w:space="0" w:color="auto"/>
      </w:divBdr>
    </w:div>
    <w:div w:id="836459695">
      <w:bodyDiv w:val="1"/>
      <w:marLeft w:val="0"/>
      <w:marRight w:val="0"/>
      <w:marTop w:val="0"/>
      <w:marBottom w:val="0"/>
      <w:divBdr>
        <w:top w:val="none" w:sz="0" w:space="0" w:color="auto"/>
        <w:left w:val="none" w:sz="0" w:space="0" w:color="auto"/>
        <w:bottom w:val="none" w:sz="0" w:space="0" w:color="auto"/>
        <w:right w:val="none" w:sz="0" w:space="0" w:color="auto"/>
      </w:divBdr>
    </w:div>
    <w:div w:id="843786684">
      <w:bodyDiv w:val="1"/>
      <w:marLeft w:val="0"/>
      <w:marRight w:val="0"/>
      <w:marTop w:val="0"/>
      <w:marBottom w:val="0"/>
      <w:divBdr>
        <w:top w:val="none" w:sz="0" w:space="0" w:color="auto"/>
        <w:left w:val="none" w:sz="0" w:space="0" w:color="auto"/>
        <w:bottom w:val="none" w:sz="0" w:space="0" w:color="auto"/>
        <w:right w:val="none" w:sz="0" w:space="0" w:color="auto"/>
      </w:divBdr>
      <w:divsChild>
        <w:div w:id="927613295">
          <w:marLeft w:val="547"/>
          <w:marRight w:val="0"/>
          <w:marTop w:val="106"/>
          <w:marBottom w:val="0"/>
          <w:divBdr>
            <w:top w:val="none" w:sz="0" w:space="0" w:color="auto"/>
            <w:left w:val="none" w:sz="0" w:space="0" w:color="auto"/>
            <w:bottom w:val="none" w:sz="0" w:space="0" w:color="auto"/>
            <w:right w:val="none" w:sz="0" w:space="0" w:color="auto"/>
          </w:divBdr>
        </w:div>
        <w:div w:id="1258833826">
          <w:marLeft w:val="547"/>
          <w:marRight w:val="0"/>
          <w:marTop w:val="106"/>
          <w:marBottom w:val="0"/>
          <w:divBdr>
            <w:top w:val="none" w:sz="0" w:space="0" w:color="auto"/>
            <w:left w:val="none" w:sz="0" w:space="0" w:color="auto"/>
            <w:bottom w:val="none" w:sz="0" w:space="0" w:color="auto"/>
            <w:right w:val="none" w:sz="0" w:space="0" w:color="auto"/>
          </w:divBdr>
        </w:div>
        <w:div w:id="1112096296">
          <w:marLeft w:val="547"/>
          <w:marRight w:val="0"/>
          <w:marTop w:val="106"/>
          <w:marBottom w:val="0"/>
          <w:divBdr>
            <w:top w:val="none" w:sz="0" w:space="0" w:color="auto"/>
            <w:left w:val="none" w:sz="0" w:space="0" w:color="auto"/>
            <w:bottom w:val="none" w:sz="0" w:space="0" w:color="auto"/>
            <w:right w:val="none" w:sz="0" w:space="0" w:color="auto"/>
          </w:divBdr>
        </w:div>
        <w:div w:id="268390410">
          <w:marLeft w:val="547"/>
          <w:marRight w:val="0"/>
          <w:marTop w:val="106"/>
          <w:marBottom w:val="0"/>
          <w:divBdr>
            <w:top w:val="none" w:sz="0" w:space="0" w:color="auto"/>
            <w:left w:val="none" w:sz="0" w:space="0" w:color="auto"/>
            <w:bottom w:val="none" w:sz="0" w:space="0" w:color="auto"/>
            <w:right w:val="none" w:sz="0" w:space="0" w:color="auto"/>
          </w:divBdr>
        </w:div>
      </w:divsChild>
    </w:div>
    <w:div w:id="848565560">
      <w:bodyDiv w:val="1"/>
      <w:marLeft w:val="0"/>
      <w:marRight w:val="0"/>
      <w:marTop w:val="0"/>
      <w:marBottom w:val="0"/>
      <w:divBdr>
        <w:top w:val="none" w:sz="0" w:space="0" w:color="auto"/>
        <w:left w:val="none" w:sz="0" w:space="0" w:color="auto"/>
        <w:bottom w:val="none" w:sz="0" w:space="0" w:color="auto"/>
        <w:right w:val="none" w:sz="0" w:space="0" w:color="auto"/>
      </w:divBdr>
      <w:divsChild>
        <w:div w:id="1165584898">
          <w:marLeft w:val="0"/>
          <w:marRight w:val="0"/>
          <w:marTop w:val="0"/>
          <w:marBottom w:val="120"/>
          <w:divBdr>
            <w:top w:val="none" w:sz="0" w:space="0" w:color="auto"/>
            <w:left w:val="none" w:sz="0" w:space="0" w:color="auto"/>
            <w:bottom w:val="none" w:sz="0" w:space="0" w:color="auto"/>
            <w:right w:val="none" w:sz="0" w:space="0" w:color="auto"/>
          </w:divBdr>
        </w:div>
        <w:div w:id="1952856820">
          <w:marLeft w:val="0"/>
          <w:marRight w:val="0"/>
          <w:marTop w:val="0"/>
          <w:marBottom w:val="120"/>
          <w:divBdr>
            <w:top w:val="none" w:sz="0" w:space="0" w:color="auto"/>
            <w:left w:val="none" w:sz="0" w:space="0" w:color="auto"/>
            <w:bottom w:val="none" w:sz="0" w:space="0" w:color="auto"/>
            <w:right w:val="none" w:sz="0" w:space="0" w:color="auto"/>
          </w:divBdr>
        </w:div>
        <w:div w:id="773672039">
          <w:marLeft w:val="0"/>
          <w:marRight w:val="0"/>
          <w:marTop w:val="0"/>
          <w:marBottom w:val="120"/>
          <w:divBdr>
            <w:top w:val="none" w:sz="0" w:space="0" w:color="auto"/>
            <w:left w:val="none" w:sz="0" w:space="0" w:color="auto"/>
            <w:bottom w:val="none" w:sz="0" w:space="0" w:color="auto"/>
            <w:right w:val="none" w:sz="0" w:space="0" w:color="auto"/>
          </w:divBdr>
        </w:div>
      </w:divsChild>
    </w:div>
    <w:div w:id="851996669">
      <w:bodyDiv w:val="1"/>
      <w:marLeft w:val="0"/>
      <w:marRight w:val="0"/>
      <w:marTop w:val="0"/>
      <w:marBottom w:val="0"/>
      <w:divBdr>
        <w:top w:val="none" w:sz="0" w:space="0" w:color="auto"/>
        <w:left w:val="none" w:sz="0" w:space="0" w:color="auto"/>
        <w:bottom w:val="none" w:sz="0" w:space="0" w:color="auto"/>
        <w:right w:val="none" w:sz="0" w:space="0" w:color="auto"/>
      </w:divBdr>
    </w:div>
    <w:div w:id="857541541">
      <w:bodyDiv w:val="1"/>
      <w:marLeft w:val="0"/>
      <w:marRight w:val="0"/>
      <w:marTop w:val="0"/>
      <w:marBottom w:val="0"/>
      <w:divBdr>
        <w:top w:val="none" w:sz="0" w:space="0" w:color="auto"/>
        <w:left w:val="none" w:sz="0" w:space="0" w:color="auto"/>
        <w:bottom w:val="none" w:sz="0" w:space="0" w:color="auto"/>
        <w:right w:val="none" w:sz="0" w:space="0" w:color="auto"/>
      </w:divBdr>
    </w:div>
    <w:div w:id="862673717">
      <w:bodyDiv w:val="1"/>
      <w:marLeft w:val="0"/>
      <w:marRight w:val="0"/>
      <w:marTop w:val="0"/>
      <w:marBottom w:val="0"/>
      <w:divBdr>
        <w:top w:val="none" w:sz="0" w:space="0" w:color="auto"/>
        <w:left w:val="none" w:sz="0" w:space="0" w:color="auto"/>
        <w:bottom w:val="none" w:sz="0" w:space="0" w:color="auto"/>
        <w:right w:val="none" w:sz="0" w:space="0" w:color="auto"/>
      </w:divBdr>
    </w:div>
    <w:div w:id="868025960">
      <w:bodyDiv w:val="1"/>
      <w:marLeft w:val="0"/>
      <w:marRight w:val="0"/>
      <w:marTop w:val="0"/>
      <w:marBottom w:val="0"/>
      <w:divBdr>
        <w:top w:val="none" w:sz="0" w:space="0" w:color="auto"/>
        <w:left w:val="none" w:sz="0" w:space="0" w:color="auto"/>
        <w:bottom w:val="none" w:sz="0" w:space="0" w:color="auto"/>
        <w:right w:val="none" w:sz="0" w:space="0" w:color="auto"/>
      </w:divBdr>
    </w:div>
    <w:div w:id="876162700">
      <w:bodyDiv w:val="1"/>
      <w:marLeft w:val="0"/>
      <w:marRight w:val="0"/>
      <w:marTop w:val="0"/>
      <w:marBottom w:val="0"/>
      <w:divBdr>
        <w:top w:val="none" w:sz="0" w:space="0" w:color="auto"/>
        <w:left w:val="none" w:sz="0" w:space="0" w:color="auto"/>
        <w:bottom w:val="none" w:sz="0" w:space="0" w:color="auto"/>
        <w:right w:val="none" w:sz="0" w:space="0" w:color="auto"/>
      </w:divBdr>
    </w:div>
    <w:div w:id="894193855">
      <w:bodyDiv w:val="1"/>
      <w:marLeft w:val="0"/>
      <w:marRight w:val="0"/>
      <w:marTop w:val="0"/>
      <w:marBottom w:val="0"/>
      <w:divBdr>
        <w:top w:val="none" w:sz="0" w:space="0" w:color="auto"/>
        <w:left w:val="none" w:sz="0" w:space="0" w:color="auto"/>
        <w:bottom w:val="none" w:sz="0" w:space="0" w:color="auto"/>
        <w:right w:val="none" w:sz="0" w:space="0" w:color="auto"/>
      </w:divBdr>
    </w:div>
    <w:div w:id="917861991">
      <w:bodyDiv w:val="1"/>
      <w:marLeft w:val="0"/>
      <w:marRight w:val="0"/>
      <w:marTop w:val="0"/>
      <w:marBottom w:val="0"/>
      <w:divBdr>
        <w:top w:val="none" w:sz="0" w:space="0" w:color="auto"/>
        <w:left w:val="none" w:sz="0" w:space="0" w:color="auto"/>
        <w:bottom w:val="none" w:sz="0" w:space="0" w:color="auto"/>
        <w:right w:val="none" w:sz="0" w:space="0" w:color="auto"/>
      </w:divBdr>
      <w:divsChild>
        <w:div w:id="844595166">
          <w:marLeft w:val="547"/>
          <w:marRight w:val="0"/>
          <w:marTop w:val="96"/>
          <w:marBottom w:val="120"/>
          <w:divBdr>
            <w:top w:val="none" w:sz="0" w:space="0" w:color="auto"/>
            <w:left w:val="none" w:sz="0" w:space="0" w:color="auto"/>
            <w:bottom w:val="none" w:sz="0" w:space="0" w:color="auto"/>
            <w:right w:val="none" w:sz="0" w:space="0" w:color="auto"/>
          </w:divBdr>
        </w:div>
        <w:div w:id="476729243">
          <w:marLeft w:val="547"/>
          <w:marRight w:val="0"/>
          <w:marTop w:val="96"/>
          <w:marBottom w:val="120"/>
          <w:divBdr>
            <w:top w:val="none" w:sz="0" w:space="0" w:color="auto"/>
            <w:left w:val="none" w:sz="0" w:space="0" w:color="auto"/>
            <w:bottom w:val="none" w:sz="0" w:space="0" w:color="auto"/>
            <w:right w:val="none" w:sz="0" w:space="0" w:color="auto"/>
          </w:divBdr>
        </w:div>
        <w:div w:id="413210486">
          <w:marLeft w:val="547"/>
          <w:marRight w:val="0"/>
          <w:marTop w:val="96"/>
          <w:marBottom w:val="120"/>
          <w:divBdr>
            <w:top w:val="none" w:sz="0" w:space="0" w:color="auto"/>
            <w:left w:val="none" w:sz="0" w:space="0" w:color="auto"/>
            <w:bottom w:val="none" w:sz="0" w:space="0" w:color="auto"/>
            <w:right w:val="none" w:sz="0" w:space="0" w:color="auto"/>
          </w:divBdr>
        </w:div>
        <w:div w:id="684483233">
          <w:marLeft w:val="547"/>
          <w:marRight w:val="0"/>
          <w:marTop w:val="96"/>
          <w:marBottom w:val="120"/>
          <w:divBdr>
            <w:top w:val="none" w:sz="0" w:space="0" w:color="auto"/>
            <w:left w:val="none" w:sz="0" w:space="0" w:color="auto"/>
            <w:bottom w:val="none" w:sz="0" w:space="0" w:color="auto"/>
            <w:right w:val="none" w:sz="0" w:space="0" w:color="auto"/>
          </w:divBdr>
        </w:div>
        <w:div w:id="1614480438">
          <w:marLeft w:val="547"/>
          <w:marRight w:val="0"/>
          <w:marTop w:val="96"/>
          <w:marBottom w:val="120"/>
          <w:divBdr>
            <w:top w:val="none" w:sz="0" w:space="0" w:color="auto"/>
            <w:left w:val="none" w:sz="0" w:space="0" w:color="auto"/>
            <w:bottom w:val="none" w:sz="0" w:space="0" w:color="auto"/>
            <w:right w:val="none" w:sz="0" w:space="0" w:color="auto"/>
          </w:divBdr>
        </w:div>
        <w:div w:id="456606510">
          <w:marLeft w:val="547"/>
          <w:marRight w:val="0"/>
          <w:marTop w:val="96"/>
          <w:marBottom w:val="120"/>
          <w:divBdr>
            <w:top w:val="none" w:sz="0" w:space="0" w:color="auto"/>
            <w:left w:val="none" w:sz="0" w:space="0" w:color="auto"/>
            <w:bottom w:val="none" w:sz="0" w:space="0" w:color="auto"/>
            <w:right w:val="none" w:sz="0" w:space="0" w:color="auto"/>
          </w:divBdr>
        </w:div>
        <w:div w:id="1542279959">
          <w:marLeft w:val="547"/>
          <w:marRight w:val="0"/>
          <w:marTop w:val="96"/>
          <w:marBottom w:val="120"/>
          <w:divBdr>
            <w:top w:val="none" w:sz="0" w:space="0" w:color="auto"/>
            <w:left w:val="none" w:sz="0" w:space="0" w:color="auto"/>
            <w:bottom w:val="none" w:sz="0" w:space="0" w:color="auto"/>
            <w:right w:val="none" w:sz="0" w:space="0" w:color="auto"/>
          </w:divBdr>
        </w:div>
      </w:divsChild>
    </w:div>
    <w:div w:id="942305460">
      <w:bodyDiv w:val="1"/>
      <w:marLeft w:val="0"/>
      <w:marRight w:val="0"/>
      <w:marTop w:val="0"/>
      <w:marBottom w:val="0"/>
      <w:divBdr>
        <w:top w:val="none" w:sz="0" w:space="0" w:color="auto"/>
        <w:left w:val="none" w:sz="0" w:space="0" w:color="auto"/>
        <w:bottom w:val="none" w:sz="0" w:space="0" w:color="auto"/>
        <w:right w:val="none" w:sz="0" w:space="0" w:color="auto"/>
      </w:divBdr>
    </w:div>
    <w:div w:id="993798390">
      <w:bodyDiv w:val="1"/>
      <w:marLeft w:val="0"/>
      <w:marRight w:val="0"/>
      <w:marTop w:val="0"/>
      <w:marBottom w:val="0"/>
      <w:divBdr>
        <w:top w:val="none" w:sz="0" w:space="0" w:color="auto"/>
        <w:left w:val="none" w:sz="0" w:space="0" w:color="auto"/>
        <w:bottom w:val="none" w:sz="0" w:space="0" w:color="auto"/>
        <w:right w:val="none" w:sz="0" w:space="0" w:color="auto"/>
      </w:divBdr>
    </w:div>
    <w:div w:id="998924314">
      <w:bodyDiv w:val="1"/>
      <w:marLeft w:val="0"/>
      <w:marRight w:val="0"/>
      <w:marTop w:val="0"/>
      <w:marBottom w:val="0"/>
      <w:divBdr>
        <w:top w:val="none" w:sz="0" w:space="0" w:color="auto"/>
        <w:left w:val="none" w:sz="0" w:space="0" w:color="auto"/>
        <w:bottom w:val="none" w:sz="0" w:space="0" w:color="auto"/>
        <w:right w:val="none" w:sz="0" w:space="0" w:color="auto"/>
      </w:divBdr>
    </w:div>
    <w:div w:id="1006053615">
      <w:bodyDiv w:val="1"/>
      <w:marLeft w:val="0"/>
      <w:marRight w:val="0"/>
      <w:marTop w:val="0"/>
      <w:marBottom w:val="0"/>
      <w:divBdr>
        <w:top w:val="none" w:sz="0" w:space="0" w:color="auto"/>
        <w:left w:val="none" w:sz="0" w:space="0" w:color="auto"/>
        <w:bottom w:val="none" w:sz="0" w:space="0" w:color="auto"/>
        <w:right w:val="none" w:sz="0" w:space="0" w:color="auto"/>
      </w:divBdr>
    </w:div>
    <w:div w:id="1016812522">
      <w:bodyDiv w:val="1"/>
      <w:marLeft w:val="0"/>
      <w:marRight w:val="0"/>
      <w:marTop w:val="0"/>
      <w:marBottom w:val="0"/>
      <w:divBdr>
        <w:top w:val="none" w:sz="0" w:space="0" w:color="auto"/>
        <w:left w:val="none" w:sz="0" w:space="0" w:color="auto"/>
        <w:bottom w:val="none" w:sz="0" w:space="0" w:color="auto"/>
        <w:right w:val="none" w:sz="0" w:space="0" w:color="auto"/>
      </w:divBdr>
    </w:div>
    <w:div w:id="1019819196">
      <w:bodyDiv w:val="1"/>
      <w:marLeft w:val="0"/>
      <w:marRight w:val="0"/>
      <w:marTop w:val="0"/>
      <w:marBottom w:val="0"/>
      <w:divBdr>
        <w:top w:val="none" w:sz="0" w:space="0" w:color="auto"/>
        <w:left w:val="none" w:sz="0" w:space="0" w:color="auto"/>
        <w:bottom w:val="none" w:sz="0" w:space="0" w:color="auto"/>
        <w:right w:val="none" w:sz="0" w:space="0" w:color="auto"/>
      </w:divBdr>
    </w:div>
    <w:div w:id="1036541650">
      <w:bodyDiv w:val="1"/>
      <w:marLeft w:val="0"/>
      <w:marRight w:val="0"/>
      <w:marTop w:val="0"/>
      <w:marBottom w:val="0"/>
      <w:divBdr>
        <w:top w:val="none" w:sz="0" w:space="0" w:color="auto"/>
        <w:left w:val="none" w:sz="0" w:space="0" w:color="auto"/>
        <w:bottom w:val="none" w:sz="0" w:space="0" w:color="auto"/>
        <w:right w:val="none" w:sz="0" w:space="0" w:color="auto"/>
      </w:divBdr>
    </w:div>
    <w:div w:id="1055809933">
      <w:bodyDiv w:val="1"/>
      <w:marLeft w:val="0"/>
      <w:marRight w:val="0"/>
      <w:marTop w:val="0"/>
      <w:marBottom w:val="0"/>
      <w:divBdr>
        <w:top w:val="none" w:sz="0" w:space="0" w:color="auto"/>
        <w:left w:val="none" w:sz="0" w:space="0" w:color="auto"/>
        <w:bottom w:val="none" w:sz="0" w:space="0" w:color="auto"/>
        <w:right w:val="none" w:sz="0" w:space="0" w:color="auto"/>
      </w:divBdr>
    </w:div>
    <w:div w:id="1071271967">
      <w:bodyDiv w:val="1"/>
      <w:marLeft w:val="0"/>
      <w:marRight w:val="0"/>
      <w:marTop w:val="0"/>
      <w:marBottom w:val="0"/>
      <w:divBdr>
        <w:top w:val="none" w:sz="0" w:space="0" w:color="auto"/>
        <w:left w:val="none" w:sz="0" w:space="0" w:color="auto"/>
        <w:bottom w:val="none" w:sz="0" w:space="0" w:color="auto"/>
        <w:right w:val="none" w:sz="0" w:space="0" w:color="auto"/>
      </w:divBdr>
    </w:div>
    <w:div w:id="1072894159">
      <w:bodyDiv w:val="1"/>
      <w:marLeft w:val="0"/>
      <w:marRight w:val="0"/>
      <w:marTop w:val="0"/>
      <w:marBottom w:val="0"/>
      <w:divBdr>
        <w:top w:val="none" w:sz="0" w:space="0" w:color="auto"/>
        <w:left w:val="none" w:sz="0" w:space="0" w:color="auto"/>
        <w:bottom w:val="none" w:sz="0" w:space="0" w:color="auto"/>
        <w:right w:val="none" w:sz="0" w:space="0" w:color="auto"/>
      </w:divBdr>
    </w:div>
    <w:div w:id="1089813433">
      <w:bodyDiv w:val="1"/>
      <w:marLeft w:val="0"/>
      <w:marRight w:val="0"/>
      <w:marTop w:val="0"/>
      <w:marBottom w:val="0"/>
      <w:divBdr>
        <w:top w:val="none" w:sz="0" w:space="0" w:color="auto"/>
        <w:left w:val="none" w:sz="0" w:space="0" w:color="auto"/>
        <w:bottom w:val="none" w:sz="0" w:space="0" w:color="auto"/>
        <w:right w:val="none" w:sz="0" w:space="0" w:color="auto"/>
      </w:divBdr>
      <w:divsChild>
        <w:div w:id="1271430794">
          <w:marLeft w:val="0"/>
          <w:marRight w:val="0"/>
          <w:marTop w:val="0"/>
          <w:marBottom w:val="120"/>
          <w:divBdr>
            <w:top w:val="none" w:sz="0" w:space="0" w:color="auto"/>
            <w:left w:val="none" w:sz="0" w:space="0" w:color="auto"/>
            <w:bottom w:val="none" w:sz="0" w:space="0" w:color="auto"/>
            <w:right w:val="none" w:sz="0" w:space="0" w:color="auto"/>
          </w:divBdr>
        </w:div>
        <w:div w:id="269436054">
          <w:marLeft w:val="0"/>
          <w:marRight w:val="0"/>
          <w:marTop w:val="0"/>
          <w:marBottom w:val="120"/>
          <w:divBdr>
            <w:top w:val="none" w:sz="0" w:space="0" w:color="auto"/>
            <w:left w:val="none" w:sz="0" w:space="0" w:color="auto"/>
            <w:bottom w:val="none" w:sz="0" w:space="0" w:color="auto"/>
            <w:right w:val="none" w:sz="0" w:space="0" w:color="auto"/>
          </w:divBdr>
        </w:div>
        <w:div w:id="1196390124">
          <w:marLeft w:val="0"/>
          <w:marRight w:val="0"/>
          <w:marTop w:val="0"/>
          <w:marBottom w:val="120"/>
          <w:divBdr>
            <w:top w:val="none" w:sz="0" w:space="0" w:color="auto"/>
            <w:left w:val="none" w:sz="0" w:space="0" w:color="auto"/>
            <w:bottom w:val="none" w:sz="0" w:space="0" w:color="auto"/>
            <w:right w:val="none" w:sz="0" w:space="0" w:color="auto"/>
          </w:divBdr>
        </w:div>
        <w:div w:id="2028674170">
          <w:marLeft w:val="0"/>
          <w:marRight w:val="0"/>
          <w:marTop w:val="0"/>
          <w:marBottom w:val="120"/>
          <w:divBdr>
            <w:top w:val="none" w:sz="0" w:space="0" w:color="auto"/>
            <w:left w:val="none" w:sz="0" w:space="0" w:color="auto"/>
            <w:bottom w:val="none" w:sz="0" w:space="0" w:color="auto"/>
            <w:right w:val="none" w:sz="0" w:space="0" w:color="auto"/>
          </w:divBdr>
        </w:div>
        <w:div w:id="250697566">
          <w:marLeft w:val="0"/>
          <w:marRight w:val="0"/>
          <w:marTop w:val="0"/>
          <w:marBottom w:val="120"/>
          <w:divBdr>
            <w:top w:val="none" w:sz="0" w:space="0" w:color="auto"/>
            <w:left w:val="none" w:sz="0" w:space="0" w:color="auto"/>
            <w:bottom w:val="none" w:sz="0" w:space="0" w:color="auto"/>
            <w:right w:val="none" w:sz="0" w:space="0" w:color="auto"/>
          </w:divBdr>
        </w:div>
        <w:div w:id="1328555186">
          <w:marLeft w:val="0"/>
          <w:marRight w:val="0"/>
          <w:marTop w:val="0"/>
          <w:marBottom w:val="120"/>
          <w:divBdr>
            <w:top w:val="none" w:sz="0" w:space="0" w:color="auto"/>
            <w:left w:val="none" w:sz="0" w:space="0" w:color="auto"/>
            <w:bottom w:val="none" w:sz="0" w:space="0" w:color="auto"/>
            <w:right w:val="none" w:sz="0" w:space="0" w:color="auto"/>
          </w:divBdr>
        </w:div>
      </w:divsChild>
    </w:div>
    <w:div w:id="1096056649">
      <w:bodyDiv w:val="1"/>
      <w:marLeft w:val="0"/>
      <w:marRight w:val="0"/>
      <w:marTop w:val="0"/>
      <w:marBottom w:val="0"/>
      <w:divBdr>
        <w:top w:val="none" w:sz="0" w:space="0" w:color="auto"/>
        <w:left w:val="none" w:sz="0" w:space="0" w:color="auto"/>
        <w:bottom w:val="none" w:sz="0" w:space="0" w:color="auto"/>
        <w:right w:val="none" w:sz="0" w:space="0" w:color="auto"/>
      </w:divBdr>
    </w:div>
    <w:div w:id="1118142220">
      <w:bodyDiv w:val="1"/>
      <w:marLeft w:val="0"/>
      <w:marRight w:val="0"/>
      <w:marTop w:val="0"/>
      <w:marBottom w:val="0"/>
      <w:divBdr>
        <w:top w:val="none" w:sz="0" w:space="0" w:color="auto"/>
        <w:left w:val="none" w:sz="0" w:space="0" w:color="auto"/>
        <w:bottom w:val="none" w:sz="0" w:space="0" w:color="auto"/>
        <w:right w:val="none" w:sz="0" w:space="0" w:color="auto"/>
      </w:divBdr>
    </w:div>
    <w:div w:id="1119449507">
      <w:bodyDiv w:val="1"/>
      <w:marLeft w:val="0"/>
      <w:marRight w:val="0"/>
      <w:marTop w:val="0"/>
      <w:marBottom w:val="0"/>
      <w:divBdr>
        <w:top w:val="none" w:sz="0" w:space="0" w:color="auto"/>
        <w:left w:val="none" w:sz="0" w:space="0" w:color="auto"/>
        <w:bottom w:val="none" w:sz="0" w:space="0" w:color="auto"/>
        <w:right w:val="none" w:sz="0" w:space="0" w:color="auto"/>
      </w:divBdr>
    </w:div>
    <w:div w:id="1119685874">
      <w:bodyDiv w:val="1"/>
      <w:marLeft w:val="0"/>
      <w:marRight w:val="0"/>
      <w:marTop w:val="0"/>
      <w:marBottom w:val="0"/>
      <w:divBdr>
        <w:top w:val="none" w:sz="0" w:space="0" w:color="auto"/>
        <w:left w:val="none" w:sz="0" w:space="0" w:color="auto"/>
        <w:bottom w:val="none" w:sz="0" w:space="0" w:color="auto"/>
        <w:right w:val="none" w:sz="0" w:space="0" w:color="auto"/>
      </w:divBdr>
      <w:divsChild>
        <w:div w:id="989940526">
          <w:marLeft w:val="0"/>
          <w:marRight w:val="0"/>
          <w:marTop w:val="0"/>
          <w:marBottom w:val="120"/>
          <w:divBdr>
            <w:top w:val="none" w:sz="0" w:space="0" w:color="auto"/>
            <w:left w:val="none" w:sz="0" w:space="0" w:color="auto"/>
            <w:bottom w:val="none" w:sz="0" w:space="0" w:color="auto"/>
            <w:right w:val="none" w:sz="0" w:space="0" w:color="auto"/>
          </w:divBdr>
        </w:div>
        <w:div w:id="884684449">
          <w:marLeft w:val="0"/>
          <w:marRight w:val="0"/>
          <w:marTop w:val="0"/>
          <w:marBottom w:val="120"/>
          <w:divBdr>
            <w:top w:val="none" w:sz="0" w:space="0" w:color="auto"/>
            <w:left w:val="none" w:sz="0" w:space="0" w:color="auto"/>
            <w:bottom w:val="none" w:sz="0" w:space="0" w:color="auto"/>
            <w:right w:val="none" w:sz="0" w:space="0" w:color="auto"/>
          </w:divBdr>
        </w:div>
        <w:div w:id="1573155618">
          <w:marLeft w:val="0"/>
          <w:marRight w:val="0"/>
          <w:marTop w:val="0"/>
          <w:marBottom w:val="120"/>
          <w:divBdr>
            <w:top w:val="none" w:sz="0" w:space="0" w:color="auto"/>
            <w:left w:val="none" w:sz="0" w:space="0" w:color="auto"/>
            <w:bottom w:val="none" w:sz="0" w:space="0" w:color="auto"/>
            <w:right w:val="none" w:sz="0" w:space="0" w:color="auto"/>
          </w:divBdr>
        </w:div>
        <w:div w:id="2090075237">
          <w:marLeft w:val="0"/>
          <w:marRight w:val="0"/>
          <w:marTop w:val="0"/>
          <w:marBottom w:val="120"/>
          <w:divBdr>
            <w:top w:val="none" w:sz="0" w:space="0" w:color="auto"/>
            <w:left w:val="none" w:sz="0" w:space="0" w:color="auto"/>
            <w:bottom w:val="none" w:sz="0" w:space="0" w:color="auto"/>
            <w:right w:val="none" w:sz="0" w:space="0" w:color="auto"/>
          </w:divBdr>
        </w:div>
        <w:div w:id="813837924">
          <w:marLeft w:val="0"/>
          <w:marRight w:val="0"/>
          <w:marTop w:val="0"/>
          <w:marBottom w:val="120"/>
          <w:divBdr>
            <w:top w:val="none" w:sz="0" w:space="0" w:color="auto"/>
            <w:left w:val="none" w:sz="0" w:space="0" w:color="auto"/>
            <w:bottom w:val="none" w:sz="0" w:space="0" w:color="auto"/>
            <w:right w:val="none" w:sz="0" w:space="0" w:color="auto"/>
          </w:divBdr>
        </w:div>
      </w:divsChild>
    </w:div>
    <w:div w:id="1155997019">
      <w:bodyDiv w:val="1"/>
      <w:marLeft w:val="0"/>
      <w:marRight w:val="0"/>
      <w:marTop w:val="0"/>
      <w:marBottom w:val="0"/>
      <w:divBdr>
        <w:top w:val="none" w:sz="0" w:space="0" w:color="auto"/>
        <w:left w:val="none" w:sz="0" w:space="0" w:color="auto"/>
        <w:bottom w:val="none" w:sz="0" w:space="0" w:color="auto"/>
        <w:right w:val="none" w:sz="0" w:space="0" w:color="auto"/>
      </w:divBdr>
    </w:div>
    <w:div w:id="1157575865">
      <w:bodyDiv w:val="1"/>
      <w:marLeft w:val="0"/>
      <w:marRight w:val="0"/>
      <w:marTop w:val="0"/>
      <w:marBottom w:val="0"/>
      <w:divBdr>
        <w:top w:val="none" w:sz="0" w:space="0" w:color="auto"/>
        <w:left w:val="none" w:sz="0" w:space="0" w:color="auto"/>
        <w:bottom w:val="none" w:sz="0" w:space="0" w:color="auto"/>
        <w:right w:val="none" w:sz="0" w:space="0" w:color="auto"/>
      </w:divBdr>
    </w:div>
    <w:div w:id="1178546659">
      <w:bodyDiv w:val="1"/>
      <w:marLeft w:val="0"/>
      <w:marRight w:val="0"/>
      <w:marTop w:val="0"/>
      <w:marBottom w:val="0"/>
      <w:divBdr>
        <w:top w:val="none" w:sz="0" w:space="0" w:color="auto"/>
        <w:left w:val="none" w:sz="0" w:space="0" w:color="auto"/>
        <w:bottom w:val="none" w:sz="0" w:space="0" w:color="auto"/>
        <w:right w:val="none" w:sz="0" w:space="0" w:color="auto"/>
      </w:divBdr>
    </w:div>
    <w:div w:id="1179005376">
      <w:bodyDiv w:val="1"/>
      <w:marLeft w:val="0"/>
      <w:marRight w:val="0"/>
      <w:marTop w:val="0"/>
      <w:marBottom w:val="0"/>
      <w:divBdr>
        <w:top w:val="none" w:sz="0" w:space="0" w:color="auto"/>
        <w:left w:val="none" w:sz="0" w:space="0" w:color="auto"/>
        <w:bottom w:val="none" w:sz="0" w:space="0" w:color="auto"/>
        <w:right w:val="none" w:sz="0" w:space="0" w:color="auto"/>
      </w:divBdr>
    </w:div>
    <w:div w:id="1202748391">
      <w:bodyDiv w:val="1"/>
      <w:marLeft w:val="0"/>
      <w:marRight w:val="0"/>
      <w:marTop w:val="0"/>
      <w:marBottom w:val="0"/>
      <w:divBdr>
        <w:top w:val="none" w:sz="0" w:space="0" w:color="auto"/>
        <w:left w:val="none" w:sz="0" w:space="0" w:color="auto"/>
        <w:bottom w:val="none" w:sz="0" w:space="0" w:color="auto"/>
        <w:right w:val="none" w:sz="0" w:space="0" w:color="auto"/>
      </w:divBdr>
    </w:div>
    <w:div w:id="1206454809">
      <w:bodyDiv w:val="1"/>
      <w:marLeft w:val="0"/>
      <w:marRight w:val="0"/>
      <w:marTop w:val="0"/>
      <w:marBottom w:val="0"/>
      <w:divBdr>
        <w:top w:val="none" w:sz="0" w:space="0" w:color="auto"/>
        <w:left w:val="none" w:sz="0" w:space="0" w:color="auto"/>
        <w:bottom w:val="none" w:sz="0" w:space="0" w:color="auto"/>
        <w:right w:val="none" w:sz="0" w:space="0" w:color="auto"/>
      </w:divBdr>
    </w:div>
    <w:div w:id="1222401490">
      <w:bodyDiv w:val="1"/>
      <w:marLeft w:val="0"/>
      <w:marRight w:val="0"/>
      <w:marTop w:val="0"/>
      <w:marBottom w:val="0"/>
      <w:divBdr>
        <w:top w:val="none" w:sz="0" w:space="0" w:color="auto"/>
        <w:left w:val="none" w:sz="0" w:space="0" w:color="auto"/>
        <w:bottom w:val="none" w:sz="0" w:space="0" w:color="auto"/>
        <w:right w:val="none" w:sz="0" w:space="0" w:color="auto"/>
      </w:divBdr>
    </w:div>
    <w:div w:id="1229681577">
      <w:bodyDiv w:val="1"/>
      <w:marLeft w:val="0"/>
      <w:marRight w:val="0"/>
      <w:marTop w:val="0"/>
      <w:marBottom w:val="0"/>
      <w:divBdr>
        <w:top w:val="none" w:sz="0" w:space="0" w:color="auto"/>
        <w:left w:val="none" w:sz="0" w:space="0" w:color="auto"/>
        <w:bottom w:val="none" w:sz="0" w:space="0" w:color="auto"/>
        <w:right w:val="none" w:sz="0" w:space="0" w:color="auto"/>
      </w:divBdr>
    </w:div>
    <w:div w:id="1233809802">
      <w:bodyDiv w:val="1"/>
      <w:marLeft w:val="0"/>
      <w:marRight w:val="0"/>
      <w:marTop w:val="0"/>
      <w:marBottom w:val="0"/>
      <w:divBdr>
        <w:top w:val="none" w:sz="0" w:space="0" w:color="auto"/>
        <w:left w:val="none" w:sz="0" w:space="0" w:color="auto"/>
        <w:bottom w:val="none" w:sz="0" w:space="0" w:color="auto"/>
        <w:right w:val="none" w:sz="0" w:space="0" w:color="auto"/>
      </w:divBdr>
      <w:divsChild>
        <w:div w:id="1877621568">
          <w:marLeft w:val="547"/>
          <w:marRight w:val="0"/>
          <w:marTop w:val="106"/>
          <w:marBottom w:val="120"/>
          <w:divBdr>
            <w:top w:val="none" w:sz="0" w:space="0" w:color="auto"/>
            <w:left w:val="none" w:sz="0" w:space="0" w:color="auto"/>
            <w:bottom w:val="none" w:sz="0" w:space="0" w:color="auto"/>
            <w:right w:val="none" w:sz="0" w:space="0" w:color="auto"/>
          </w:divBdr>
        </w:div>
        <w:div w:id="330719148">
          <w:marLeft w:val="547"/>
          <w:marRight w:val="0"/>
          <w:marTop w:val="106"/>
          <w:marBottom w:val="120"/>
          <w:divBdr>
            <w:top w:val="none" w:sz="0" w:space="0" w:color="auto"/>
            <w:left w:val="none" w:sz="0" w:space="0" w:color="auto"/>
            <w:bottom w:val="none" w:sz="0" w:space="0" w:color="auto"/>
            <w:right w:val="none" w:sz="0" w:space="0" w:color="auto"/>
          </w:divBdr>
        </w:div>
        <w:div w:id="1714385278">
          <w:marLeft w:val="547"/>
          <w:marRight w:val="0"/>
          <w:marTop w:val="106"/>
          <w:marBottom w:val="120"/>
          <w:divBdr>
            <w:top w:val="none" w:sz="0" w:space="0" w:color="auto"/>
            <w:left w:val="none" w:sz="0" w:space="0" w:color="auto"/>
            <w:bottom w:val="none" w:sz="0" w:space="0" w:color="auto"/>
            <w:right w:val="none" w:sz="0" w:space="0" w:color="auto"/>
          </w:divBdr>
        </w:div>
        <w:div w:id="153182392">
          <w:marLeft w:val="547"/>
          <w:marRight w:val="0"/>
          <w:marTop w:val="106"/>
          <w:marBottom w:val="120"/>
          <w:divBdr>
            <w:top w:val="none" w:sz="0" w:space="0" w:color="auto"/>
            <w:left w:val="none" w:sz="0" w:space="0" w:color="auto"/>
            <w:bottom w:val="none" w:sz="0" w:space="0" w:color="auto"/>
            <w:right w:val="none" w:sz="0" w:space="0" w:color="auto"/>
          </w:divBdr>
        </w:div>
        <w:div w:id="509754710">
          <w:marLeft w:val="547"/>
          <w:marRight w:val="0"/>
          <w:marTop w:val="106"/>
          <w:marBottom w:val="120"/>
          <w:divBdr>
            <w:top w:val="none" w:sz="0" w:space="0" w:color="auto"/>
            <w:left w:val="none" w:sz="0" w:space="0" w:color="auto"/>
            <w:bottom w:val="none" w:sz="0" w:space="0" w:color="auto"/>
            <w:right w:val="none" w:sz="0" w:space="0" w:color="auto"/>
          </w:divBdr>
        </w:div>
        <w:div w:id="653413500">
          <w:marLeft w:val="547"/>
          <w:marRight w:val="0"/>
          <w:marTop w:val="106"/>
          <w:marBottom w:val="120"/>
          <w:divBdr>
            <w:top w:val="none" w:sz="0" w:space="0" w:color="auto"/>
            <w:left w:val="none" w:sz="0" w:space="0" w:color="auto"/>
            <w:bottom w:val="none" w:sz="0" w:space="0" w:color="auto"/>
            <w:right w:val="none" w:sz="0" w:space="0" w:color="auto"/>
          </w:divBdr>
        </w:div>
      </w:divsChild>
    </w:div>
    <w:div w:id="1235241577">
      <w:bodyDiv w:val="1"/>
      <w:marLeft w:val="0"/>
      <w:marRight w:val="0"/>
      <w:marTop w:val="0"/>
      <w:marBottom w:val="0"/>
      <w:divBdr>
        <w:top w:val="none" w:sz="0" w:space="0" w:color="auto"/>
        <w:left w:val="none" w:sz="0" w:space="0" w:color="auto"/>
        <w:bottom w:val="none" w:sz="0" w:space="0" w:color="auto"/>
        <w:right w:val="none" w:sz="0" w:space="0" w:color="auto"/>
      </w:divBdr>
    </w:div>
    <w:div w:id="1235774043">
      <w:bodyDiv w:val="1"/>
      <w:marLeft w:val="0"/>
      <w:marRight w:val="0"/>
      <w:marTop w:val="0"/>
      <w:marBottom w:val="0"/>
      <w:divBdr>
        <w:top w:val="none" w:sz="0" w:space="0" w:color="auto"/>
        <w:left w:val="none" w:sz="0" w:space="0" w:color="auto"/>
        <w:bottom w:val="none" w:sz="0" w:space="0" w:color="auto"/>
        <w:right w:val="none" w:sz="0" w:space="0" w:color="auto"/>
      </w:divBdr>
    </w:div>
    <w:div w:id="1259749034">
      <w:bodyDiv w:val="1"/>
      <w:marLeft w:val="0"/>
      <w:marRight w:val="0"/>
      <w:marTop w:val="0"/>
      <w:marBottom w:val="0"/>
      <w:divBdr>
        <w:top w:val="none" w:sz="0" w:space="0" w:color="auto"/>
        <w:left w:val="none" w:sz="0" w:space="0" w:color="auto"/>
        <w:bottom w:val="none" w:sz="0" w:space="0" w:color="auto"/>
        <w:right w:val="none" w:sz="0" w:space="0" w:color="auto"/>
      </w:divBdr>
    </w:div>
    <w:div w:id="1306935242">
      <w:bodyDiv w:val="1"/>
      <w:marLeft w:val="0"/>
      <w:marRight w:val="0"/>
      <w:marTop w:val="0"/>
      <w:marBottom w:val="0"/>
      <w:divBdr>
        <w:top w:val="none" w:sz="0" w:space="0" w:color="auto"/>
        <w:left w:val="none" w:sz="0" w:space="0" w:color="auto"/>
        <w:bottom w:val="none" w:sz="0" w:space="0" w:color="auto"/>
        <w:right w:val="none" w:sz="0" w:space="0" w:color="auto"/>
      </w:divBdr>
    </w:div>
    <w:div w:id="1313171435">
      <w:bodyDiv w:val="1"/>
      <w:marLeft w:val="0"/>
      <w:marRight w:val="0"/>
      <w:marTop w:val="0"/>
      <w:marBottom w:val="0"/>
      <w:divBdr>
        <w:top w:val="none" w:sz="0" w:space="0" w:color="auto"/>
        <w:left w:val="none" w:sz="0" w:space="0" w:color="auto"/>
        <w:bottom w:val="none" w:sz="0" w:space="0" w:color="auto"/>
        <w:right w:val="none" w:sz="0" w:space="0" w:color="auto"/>
      </w:divBdr>
    </w:div>
    <w:div w:id="1322737036">
      <w:bodyDiv w:val="1"/>
      <w:marLeft w:val="0"/>
      <w:marRight w:val="0"/>
      <w:marTop w:val="0"/>
      <w:marBottom w:val="0"/>
      <w:divBdr>
        <w:top w:val="none" w:sz="0" w:space="0" w:color="auto"/>
        <w:left w:val="none" w:sz="0" w:space="0" w:color="auto"/>
        <w:bottom w:val="none" w:sz="0" w:space="0" w:color="auto"/>
        <w:right w:val="none" w:sz="0" w:space="0" w:color="auto"/>
      </w:divBdr>
    </w:div>
    <w:div w:id="1339425083">
      <w:bodyDiv w:val="1"/>
      <w:marLeft w:val="0"/>
      <w:marRight w:val="0"/>
      <w:marTop w:val="0"/>
      <w:marBottom w:val="0"/>
      <w:divBdr>
        <w:top w:val="none" w:sz="0" w:space="0" w:color="auto"/>
        <w:left w:val="none" w:sz="0" w:space="0" w:color="auto"/>
        <w:bottom w:val="none" w:sz="0" w:space="0" w:color="auto"/>
        <w:right w:val="none" w:sz="0" w:space="0" w:color="auto"/>
      </w:divBdr>
    </w:div>
    <w:div w:id="1342392772">
      <w:bodyDiv w:val="1"/>
      <w:marLeft w:val="0"/>
      <w:marRight w:val="0"/>
      <w:marTop w:val="0"/>
      <w:marBottom w:val="0"/>
      <w:divBdr>
        <w:top w:val="none" w:sz="0" w:space="0" w:color="auto"/>
        <w:left w:val="none" w:sz="0" w:space="0" w:color="auto"/>
        <w:bottom w:val="none" w:sz="0" w:space="0" w:color="auto"/>
        <w:right w:val="none" w:sz="0" w:space="0" w:color="auto"/>
      </w:divBdr>
    </w:div>
    <w:div w:id="1342658901">
      <w:bodyDiv w:val="1"/>
      <w:marLeft w:val="0"/>
      <w:marRight w:val="0"/>
      <w:marTop w:val="0"/>
      <w:marBottom w:val="0"/>
      <w:divBdr>
        <w:top w:val="none" w:sz="0" w:space="0" w:color="auto"/>
        <w:left w:val="none" w:sz="0" w:space="0" w:color="auto"/>
        <w:bottom w:val="none" w:sz="0" w:space="0" w:color="auto"/>
        <w:right w:val="none" w:sz="0" w:space="0" w:color="auto"/>
      </w:divBdr>
      <w:divsChild>
        <w:div w:id="440036086">
          <w:marLeft w:val="965"/>
          <w:marRight w:val="0"/>
          <w:marTop w:val="144"/>
          <w:marBottom w:val="0"/>
          <w:divBdr>
            <w:top w:val="none" w:sz="0" w:space="0" w:color="auto"/>
            <w:left w:val="none" w:sz="0" w:space="0" w:color="auto"/>
            <w:bottom w:val="none" w:sz="0" w:space="0" w:color="auto"/>
            <w:right w:val="none" w:sz="0" w:space="0" w:color="auto"/>
          </w:divBdr>
        </w:div>
        <w:div w:id="416294580">
          <w:marLeft w:val="965"/>
          <w:marRight w:val="0"/>
          <w:marTop w:val="144"/>
          <w:marBottom w:val="0"/>
          <w:divBdr>
            <w:top w:val="none" w:sz="0" w:space="0" w:color="auto"/>
            <w:left w:val="none" w:sz="0" w:space="0" w:color="auto"/>
            <w:bottom w:val="none" w:sz="0" w:space="0" w:color="auto"/>
            <w:right w:val="none" w:sz="0" w:space="0" w:color="auto"/>
          </w:divBdr>
        </w:div>
        <w:div w:id="1629159910">
          <w:marLeft w:val="965"/>
          <w:marRight w:val="0"/>
          <w:marTop w:val="144"/>
          <w:marBottom w:val="0"/>
          <w:divBdr>
            <w:top w:val="none" w:sz="0" w:space="0" w:color="auto"/>
            <w:left w:val="none" w:sz="0" w:space="0" w:color="auto"/>
            <w:bottom w:val="none" w:sz="0" w:space="0" w:color="auto"/>
            <w:right w:val="none" w:sz="0" w:space="0" w:color="auto"/>
          </w:divBdr>
        </w:div>
      </w:divsChild>
    </w:div>
    <w:div w:id="1351178534">
      <w:bodyDiv w:val="1"/>
      <w:marLeft w:val="0"/>
      <w:marRight w:val="0"/>
      <w:marTop w:val="0"/>
      <w:marBottom w:val="0"/>
      <w:divBdr>
        <w:top w:val="none" w:sz="0" w:space="0" w:color="auto"/>
        <w:left w:val="none" w:sz="0" w:space="0" w:color="auto"/>
        <w:bottom w:val="none" w:sz="0" w:space="0" w:color="auto"/>
        <w:right w:val="none" w:sz="0" w:space="0" w:color="auto"/>
      </w:divBdr>
    </w:div>
    <w:div w:id="1379280967">
      <w:bodyDiv w:val="1"/>
      <w:marLeft w:val="0"/>
      <w:marRight w:val="0"/>
      <w:marTop w:val="0"/>
      <w:marBottom w:val="0"/>
      <w:divBdr>
        <w:top w:val="none" w:sz="0" w:space="0" w:color="auto"/>
        <w:left w:val="none" w:sz="0" w:space="0" w:color="auto"/>
        <w:bottom w:val="none" w:sz="0" w:space="0" w:color="auto"/>
        <w:right w:val="none" w:sz="0" w:space="0" w:color="auto"/>
      </w:divBdr>
    </w:div>
    <w:div w:id="1382710812">
      <w:bodyDiv w:val="1"/>
      <w:marLeft w:val="0"/>
      <w:marRight w:val="0"/>
      <w:marTop w:val="0"/>
      <w:marBottom w:val="0"/>
      <w:divBdr>
        <w:top w:val="none" w:sz="0" w:space="0" w:color="auto"/>
        <w:left w:val="none" w:sz="0" w:space="0" w:color="auto"/>
        <w:bottom w:val="none" w:sz="0" w:space="0" w:color="auto"/>
        <w:right w:val="none" w:sz="0" w:space="0" w:color="auto"/>
      </w:divBdr>
    </w:div>
    <w:div w:id="1403287889">
      <w:bodyDiv w:val="1"/>
      <w:marLeft w:val="0"/>
      <w:marRight w:val="0"/>
      <w:marTop w:val="0"/>
      <w:marBottom w:val="0"/>
      <w:divBdr>
        <w:top w:val="none" w:sz="0" w:space="0" w:color="auto"/>
        <w:left w:val="none" w:sz="0" w:space="0" w:color="auto"/>
        <w:bottom w:val="none" w:sz="0" w:space="0" w:color="auto"/>
        <w:right w:val="none" w:sz="0" w:space="0" w:color="auto"/>
      </w:divBdr>
    </w:div>
    <w:div w:id="1414856953">
      <w:bodyDiv w:val="1"/>
      <w:marLeft w:val="0"/>
      <w:marRight w:val="0"/>
      <w:marTop w:val="0"/>
      <w:marBottom w:val="0"/>
      <w:divBdr>
        <w:top w:val="none" w:sz="0" w:space="0" w:color="auto"/>
        <w:left w:val="none" w:sz="0" w:space="0" w:color="auto"/>
        <w:bottom w:val="none" w:sz="0" w:space="0" w:color="auto"/>
        <w:right w:val="none" w:sz="0" w:space="0" w:color="auto"/>
      </w:divBdr>
    </w:div>
    <w:div w:id="1426804897">
      <w:bodyDiv w:val="1"/>
      <w:marLeft w:val="0"/>
      <w:marRight w:val="0"/>
      <w:marTop w:val="0"/>
      <w:marBottom w:val="0"/>
      <w:divBdr>
        <w:top w:val="none" w:sz="0" w:space="0" w:color="auto"/>
        <w:left w:val="none" w:sz="0" w:space="0" w:color="auto"/>
        <w:bottom w:val="none" w:sz="0" w:space="0" w:color="auto"/>
        <w:right w:val="none" w:sz="0" w:space="0" w:color="auto"/>
      </w:divBdr>
      <w:divsChild>
        <w:div w:id="1502431109">
          <w:marLeft w:val="547"/>
          <w:marRight w:val="0"/>
          <w:marTop w:val="0"/>
          <w:marBottom w:val="120"/>
          <w:divBdr>
            <w:top w:val="none" w:sz="0" w:space="0" w:color="auto"/>
            <w:left w:val="none" w:sz="0" w:space="0" w:color="auto"/>
            <w:bottom w:val="none" w:sz="0" w:space="0" w:color="auto"/>
            <w:right w:val="none" w:sz="0" w:space="0" w:color="auto"/>
          </w:divBdr>
        </w:div>
        <w:div w:id="1617637618">
          <w:marLeft w:val="547"/>
          <w:marRight w:val="0"/>
          <w:marTop w:val="0"/>
          <w:marBottom w:val="120"/>
          <w:divBdr>
            <w:top w:val="none" w:sz="0" w:space="0" w:color="auto"/>
            <w:left w:val="none" w:sz="0" w:space="0" w:color="auto"/>
            <w:bottom w:val="none" w:sz="0" w:space="0" w:color="auto"/>
            <w:right w:val="none" w:sz="0" w:space="0" w:color="auto"/>
          </w:divBdr>
        </w:div>
        <w:div w:id="1013730056">
          <w:marLeft w:val="547"/>
          <w:marRight w:val="0"/>
          <w:marTop w:val="0"/>
          <w:marBottom w:val="120"/>
          <w:divBdr>
            <w:top w:val="none" w:sz="0" w:space="0" w:color="auto"/>
            <w:left w:val="none" w:sz="0" w:space="0" w:color="auto"/>
            <w:bottom w:val="none" w:sz="0" w:space="0" w:color="auto"/>
            <w:right w:val="none" w:sz="0" w:space="0" w:color="auto"/>
          </w:divBdr>
        </w:div>
        <w:div w:id="162429144">
          <w:marLeft w:val="547"/>
          <w:marRight w:val="0"/>
          <w:marTop w:val="0"/>
          <w:marBottom w:val="120"/>
          <w:divBdr>
            <w:top w:val="none" w:sz="0" w:space="0" w:color="auto"/>
            <w:left w:val="none" w:sz="0" w:space="0" w:color="auto"/>
            <w:bottom w:val="none" w:sz="0" w:space="0" w:color="auto"/>
            <w:right w:val="none" w:sz="0" w:space="0" w:color="auto"/>
          </w:divBdr>
        </w:div>
        <w:div w:id="677998077">
          <w:marLeft w:val="547"/>
          <w:marRight w:val="0"/>
          <w:marTop w:val="0"/>
          <w:marBottom w:val="120"/>
          <w:divBdr>
            <w:top w:val="none" w:sz="0" w:space="0" w:color="auto"/>
            <w:left w:val="none" w:sz="0" w:space="0" w:color="auto"/>
            <w:bottom w:val="none" w:sz="0" w:space="0" w:color="auto"/>
            <w:right w:val="none" w:sz="0" w:space="0" w:color="auto"/>
          </w:divBdr>
        </w:div>
        <w:div w:id="817838766">
          <w:marLeft w:val="547"/>
          <w:marRight w:val="0"/>
          <w:marTop w:val="0"/>
          <w:marBottom w:val="120"/>
          <w:divBdr>
            <w:top w:val="none" w:sz="0" w:space="0" w:color="auto"/>
            <w:left w:val="none" w:sz="0" w:space="0" w:color="auto"/>
            <w:bottom w:val="none" w:sz="0" w:space="0" w:color="auto"/>
            <w:right w:val="none" w:sz="0" w:space="0" w:color="auto"/>
          </w:divBdr>
        </w:div>
        <w:div w:id="1204367033">
          <w:marLeft w:val="547"/>
          <w:marRight w:val="0"/>
          <w:marTop w:val="0"/>
          <w:marBottom w:val="120"/>
          <w:divBdr>
            <w:top w:val="none" w:sz="0" w:space="0" w:color="auto"/>
            <w:left w:val="none" w:sz="0" w:space="0" w:color="auto"/>
            <w:bottom w:val="none" w:sz="0" w:space="0" w:color="auto"/>
            <w:right w:val="none" w:sz="0" w:space="0" w:color="auto"/>
          </w:divBdr>
        </w:div>
        <w:div w:id="2060126601">
          <w:marLeft w:val="547"/>
          <w:marRight w:val="0"/>
          <w:marTop w:val="0"/>
          <w:marBottom w:val="120"/>
          <w:divBdr>
            <w:top w:val="none" w:sz="0" w:space="0" w:color="auto"/>
            <w:left w:val="none" w:sz="0" w:space="0" w:color="auto"/>
            <w:bottom w:val="none" w:sz="0" w:space="0" w:color="auto"/>
            <w:right w:val="none" w:sz="0" w:space="0" w:color="auto"/>
          </w:divBdr>
        </w:div>
      </w:divsChild>
    </w:div>
    <w:div w:id="1433089346">
      <w:bodyDiv w:val="1"/>
      <w:marLeft w:val="0"/>
      <w:marRight w:val="0"/>
      <w:marTop w:val="0"/>
      <w:marBottom w:val="0"/>
      <w:divBdr>
        <w:top w:val="none" w:sz="0" w:space="0" w:color="auto"/>
        <w:left w:val="none" w:sz="0" w:space="0" w:color="auto"/>
        <w:bottom w:val="none" w:sz="0" w:space="0" w:color="auto"/>
        <w:right w:val="none" w:sz="0" w:space="0" w:color="auto"/>
      </w:divBdr>
    </w:div>
    <w:div w:id="1455903575">
      <w:bodyDiv w:val="1"/>
      <w:marLeft w:val="0"/>
      <w:marRight w:val="0"/>
      <w:marTop w:val="0"/>
      <w:marBottom w:val="0"/>
      <w:divBdr>
        <w:top w:val="none" w:sz="0" w:space="0" w:color="auto"/>
        <w:left w:val="none" w:sz="0" w:space="0" w:color="auto"/>
        <w:bottom w:val="none" w:sz="0" w:space="0" w:color="auto"/>
        <w:right w:val="none" w:sz="0" w:space="0" w:color="auto"/>
      </w:divBdr>
    </w:div>
    <w:div w:id="1458455339">
      <w:bodyDiv w:val="1"/>
      <w:marLeft w:val="0"/>
      <w:marRight w:val="0"/>
      <w:marTop w:val="0"/>
      <w:marBottom w:val="0"/>
      <w:divBdr>
        <w:top w:val="none" w:sz="0" w:space="0" w:color="auto"/>
        <w:left w:val="none" w:sz="0" w:space="0" w:color="auto"/>
        <w:bottom w:val="none" w:sz="0" w:space="0" w:color="auto"/>
        <w:right w:val="none" w:sz="0" w:space="0" w:color="auto"/>
      </w:divBdr>
    </w:div>
    <w:div w:id="1464151531">
      <w:bodyDiv w:val="1"/>
      <w:marLeft w:val="0"/>
      <w:marRight w:val="0"/>
      <w:marTop w:val="0"/>
      <w:marBottom w:val="0"/>
      <w:divBdr>
        <w:top w:val="none" w:sz="0" w:space="0" w:color="auto"/>
        <w:left w:val="none" w:sz="0" w:space="0" w:color="auto"/>
        <w:bottom w:val="none" w:sz="0" w:space="0" w:color="auto"/>
        <w:right w:val="none" w:sz="0" w:space="0" w:color="auto"/>
      </w:divBdr>
    </w:div>
    <w:div w:id="1493713994">
      <w:bodyDiv w:val="1"/>
      <w:marLeft w:val="0"/>
      <w:marRight w:val="0"/>
      <w:marTop w:val="0"/>
      <w:marBottom w:val="0"/>
      <w:divBdr>
        <w:top w:val="none" w:sz="0" w:space="0" w:color="auto"/>
        <w:left w:val="none" w:sz="0" w:space="0" w:color="auto"/>
        <w:bottom w:val="none" w:sz="0" w:space="0" w:color="auto"/>
        <w:right w:val="none" w:sz="0" w:space="0" w:color="auto"/>
      </w:divBdr>
    </w:div>
    <w:div w:id="1495416487">
      <w:bodyDiv w:val="1"/>
      <w:marLeft w:val="0"/>
      <w:marRight w:val="0"/>
      <w:marTop w:val="0"/>
      <w:marBottom w:val="0"/>
      <w:divBdr>
        <w:top w:val="none" w:sz="0" w:space="0" w:color="auto"/>
        <w:left w:val="none" w:sz="0" w:space="0" w:color="auto"/>
        <w:bottom w:val="none" w:sz="0" w:space="0" w:color="auto"/>
        <w:right w:val="none" w:sz="0" w:space="0" w:color="auto"/>
      </w:divBdr>
    </w:div>
    <w:div w:id="1536847366">
      <w:bodyDiv w:val="1"/>
      <w:marLeft w:val="0"/>
      <w:marRight w:val="0"/>
      <w:marTop w:val="0"/>
      <w:marBottom w:val="0"/>
      <w:divBdr>
        <w:top w:val="none" w:sz="0" w:space="0" w:color="auto"/>
        <w:left w:val="none" w:sz="0" w:space="0" w:color="auto"/>
        <w:bottom w:val="none" w:sz="0" w:space="0" w:color="auto"/>
        <w:right w:val="none" w:sz="0" w:space="0" w:color="auto"/>
      </w:divBdr>
    </w:div>
    <w:div w:id="1544712001">
      <w:bodyDiv w:val="1"/>
      <w:marLeft w:val="0"/>
      <w:marRight w:val="0"/>
      <w:marTop w:val="0"/>
      <w:marBottom w:val="0"/>
      <w:divBdr>
        <w:top w:val="none" w:sz="0" w:space="0" w:color="auto"/>
        <w:left w:val="none" w:sz="0" w:space="0" w:color="auto"/>
        <w:bottom w:val="none" w:sz="0" w:space="0" w:color="auto"/>
        <w:right w:val="none" w:sz="0" w:space="0" w:color="auto"/>
      </w:divBdr>
    </w:div>
    <w:div w:id="1545143083">
      <w:bodyDiv w:val="1"/>
      <w:marLeft w:val="0"/>
      <w:marRight w:val="0"/>
      <w:marTop w:val="0"/>
      <w:marBottom w:val="0"/>
      <w:divBdr>
        <w:top w:val="none" w:sz="0" w:space="0" w:color="auto"/>
        <w:left w:val="none" w:sz="0" w:space="0" w:color="auto"/>
        <w:bottom w:val="none" w:sz="0" w:space="0" w:color="auto"/>
        <w:right w:val="none" w:sz="0" w:space="0" w:color="auto"/>
      </w:divBdr>
      <w:divsChild>
        <w:div w:id="680936180">
          <w:marLeft w:val="547"/>
          <w:marRight w:val="0"/>
          <w:marTop w:val="106"/>
          <w:marBottom w:val="0"/>
          <w:divBdr>
            <w:top w:val="none" w:sz="0" w:space="0" w:color="auto"/>
            <w:left w:val="none" w:sz="0" w:space="0" w:color="auto"/>
            <w:bottom w:val="none" w:sz="0" w:space="0" w:color="auto"/>
            <w:right w:val="none" w:sz="0" w:space="0" w:color="auto"/>
          </w:divBdr>
        </w:div>
        <w:div w:id="780959737">
          <w:marLeft w:val="547"/>
          <w:marRight w:val="0"/>
          <w:marTop w:val="106"/>
          <w:marBottom w:val="0"/>
          <w:divBdr>
            <w:top w:val="none" w:sz="0" w:space="0" w:color="auto"/>
            <w:left w:val="none" w:sz="0" w:space="0" w:color="auto"/>
            <w:bottom w:val="none" w:sz="0" w:space="0" w:color="auto"/>
            <w:right w:val="none" w:sz="0" w:space="0" w:color="auto"/>
          </w:divBdr>
        </w:div>
        <w:div w:id="284695630">
          <w:marLeft w:val="547"/>
          <w:marRight w:val="0"/>
          <w:marTop w:val="106"/>
          <w:marBottom w:val="0"/>
          <w:divBdr>
            <w:top w:val="none" w:sz="0" w:space="0" w:color="auto"/>
            <w:left w:val="none" w:sz="0" w:space="0" w:color="auto"/>
            <w:bottom w:val="none" w:sz="0" w:space="0" w:color="auto"/>
            <w:right w:val="none" w:sz="0" w:space="0" w:color="auto"/>
          </w:divBdr>
        </w:div>
      </w:divsChild>
    </w:div>
    <w:div w:id="1550460778">
      <w:bodyDiv w:val="1"/>
      <w:marLeft w:val="0"/>
      <w:marRight w:val="0"/>
      <w:marTop w:val="0"/>
      <w:marBottom w:val="0"/>
      <w:divBdr>
        <w:top w:val="none" w:sz="0" w:space="0" w:color="auto"/>
        <w:left w:val="none" w:sz="0" w:space="0" w:color="auto"/>
        <w:bottom w:val="none" w:sz="0" w:space="0" w:color="auto"/>
        <w:right w:val="none" w:sz="0" w:space="0" w:color="auto"/>
      </w:divBdr>
    </w:div>
    <w:div w:id="1557665504">
      <w:bodyDiv w:val="1"/>
      <w:marLeft w:val="0"/>
      <w:marRight w:val="0"/>
      <w:marTop w:val="0"/>
      <w:marBottom w:val="0"/>
      <w:divBdr>
        <w:top w:val="none" w:sz="0" w:space="0" w:color="auto"/>
        <w:left w:val="none" w:sz="0" w:space="0" w:color="auto"/>
        <w:bottom w:val="none" w:sz="0" w:space="0" w:color="auto"/>
        <w:right w:val="none" w:sz="0" w:space="0" w:color="auto"/>
      </w:divBdr>
    </w:div>
    <w:div w:id="1572500670">
      <w:bodyDiv w:val="1"/>
      <w:marLeft w:val="0"/>
      <w:marRight w:val="0"/>
      <w:marTop w:val="0"/>
      <w:marBottom w:val="0"/>
      <w:divBdr>
        <w:top w:val="none" w:sz="0" w:space="0" w:color="auto"/>
        <w:left w:val="none" w:sz="0" w:space="0" w:color="auto"/>
        <w:bottom w:val="none" w:sz="0" w:space="0" w:color="auto"/>
        <w:right w:val="none" w:sz="0" w:space="0" w:color="auto"/>
      </w:divBdr>
      <w:divsChild>
        <w:div w:id="2088382149">
          <w:marLeft w:val="0"/>
          <w:marRight w:val="0"/>
          <w:marTop w:val="0"/>
          <w:marBottom w:val="60"/>
          <w:divBdr>
            <w:top w:val="none" w:sz="0" w:space="0" w:color="auto"/>
            <w:left w:val="none" w:sz="0" w:space="0" w:color="auto"/>
            <w:bottom w:val="none" w:sz="0" w:space="0" w:color="auto"/>
            <w:right w:val="none" w:sz="0" w:space="0" w:color="auto"/>
          </w:divBdr>
        </w:div>
        <w:div w:id="1055854488">
          <w:marLeft w:val="0"/>
          <w:marRight w:val="0"/>
          <w:marTop w:val="0"/>
          <w:marBottom w:val="60"/>
          <w:divBdr>
            <w:top w:val="none" w:sz="0" w:space="0" w:color="auto"/>
            <w:left w:val="none" w:sz="0" w:space="0" w:color="auto"/>
            <w:bottom w:val="none" w:sz="0" w:space="0" w:color="auto"/>
            <w:right w:val="none" w:sz="0" w:space="0" w:color="auto"/>
          </w:divBdr>
        </w:div>
        <w:div w:id="1099375407">
          <w:marLeft w:val="0"/>
          <w:marRight w:val="0"/>
          <w:marTop w:val="0"/>
          <w:marBottom w:val="60"/>
          <w:divBdr>
            <w:top w:val="none" w:sz="0" w:space="0" w:color="auto"/>
            <w:left w:val="none" w:sz="0" w:space="0" w:color="auto"/>
            <w:bottom w:val="none" w:sz="0" w:space="0" w:color="auto"/>
            <w:right w:val="none" w:sz="0" w:space="0" w:color="auto"/>
          </w:divBdr>
        </w:div>
        <w:div w:id="1484852486">
          <w:marLeft w:val="0"/>
          <w:marRight w:val="0"/>
          <w:marTop w:val="0"/>
          <w:marBottom w:val="60"/>
          <w:divBdr>
            <w:top w:val="none" w:sz="0" w:space="0" w:color="auto"/>
            <w:left w:val="none" w:sz="0" w:space="0" w:color="auto"/>
            <w:bottom w:val="none" w:sz="0" w:space="0" w:color="auto"/>
            <w:right w:val="none" w:sz="0" w:space="0" w:color="auto"/>
          </w:divBdr>
        </w:div>
        <w:div w:id="845479961">
          <w:marLeft w:val="0"/>
          <w:marRight w:val="0"/>
          <w:marTop w:val="0"/>
          <w:marBottom w:val="60"/>
          <w:divBdr>
            <w:top w:val="none" w:sz="0" w:space="0" w:color="auto"/>
            <w:left w:val="none" w:sz="0" w:space="0" w:color="auto"/>
            <w:bottom w:val="none" w:sz="0" w:space="0" w:color="auto"/>
            <w:right w:val="none" w:sz="0" w:space="0" w:color="auto"/>
          </w:divBdr>
        </w:div>
        <w:div w:id="1263534158">
          <w:marLeft w:val="0"/>
          <w:marRight w:val="0"/>
          <w:marTop w:val="0"/>
          <w:marBottom w:val="60"/>
          <w:divBdr>
            <w:top w:val="none" w:sz="0" w:space="0" w:color="auto"/>
            <w:left w:val="none" w:sz="0" w:space="0" w:color="auto"/>
            <w:bottom w:val="none" w:sz="0" w:space="0" w:color="auto"/>
            <w:right w:val="none" w:sz="0" w:space="0" w:color="auto"/>
          </w:divBdr>
        </w:div>
        <w:div w:id="1062632609">
          <w:marLeft w:val="0"/>
          <w:marRight w:val="0"/>
          <w:marTop w:val="0"/>
          <w:marBottom w:val="60"/>
          <w:divBdr>
            <w:top w:val="none" w:sz="0" w:space="0" w:color="auto"/>
            <w:left w:val="none" w:sz="0" w:space="0" w:color="auto"/>
            <w:bottom w:val="none" w:sz="0" w:space="0" w:color="auto"/>
            <w:right w:val="none" w:sz="0" w:space="0" w:color="auto"/>
          </w:divBdr>
        </w:div>
      </w:divsChild>
    </w:div>
    <w:div w:id="1595283173">
      <w:bodyDiv w:val="1"/>
      <w:marLeft w:val="0"/>
      <w:marRight w:val="0"/>
      <w:marTop w:val="0"/>
      <w:marBottom w:val="0"/>
      <w:divBdr>
        <w:top w:val="none" w:sz="0" w:space="0" w:color="auto"/>
        <w:left w:val="none" w:sz="0" w:space="0" w:color="auto"/>
        <w:bottom w:val="none" w:sz="0" w:space="0" w:color="auto"/>
        <w:right w:val="none" w:sz="0" w:space="0" w:color="auto"/>
      </w:divBdr>
    </w:div>
    <w:div w:id="1599486406">
      <w:bodyDiv w:val="1"/>
      <w:marLeft w:val="0"/>
      <w:marRight w:val="0"/>
      <w:marTop w:val="0"/>
      <w:marBottom w:val="0"/>
      <w:divBdr>
        <w:top w:val="none" w:sz="0" w:space="0" w:color="auto"/>
        <w:left w:val="none" w:sz="0" w:space="0" w:color="auto"/>
        <w:bottom w:val="none" w:sz="0" w:space="0" w:color="auto"/>
        <w:right w:val="none" w:sz="0" w:space="0" w:color="auto"/>
      </w:divBdr>
    </w:div>
    <w:div w:id="1623535287">
      <w:bodyDiv w:val="1"/>
      <w:marLeft w:val="0"/>
      <w:marRight w:val="0"/>
      <w:marTop w:val="0"/>
      <w:marBottom w:val="0"/>
      <w:divBdr>
        <w:top w:val="none" w:sz="0" w:space="0" w:color="auto"/>
        <w:left w:val="none" w:sz="0" w:space="0" w:color="auto"/>
        <w:bottom w:val="none" w:sz="0" w:space="0" w:color="auto"/>
        <w:right w:val="none" w:sz="0" w:space="0" w:color="auto"/>
      </w:divBdr>
    </w:div>
    <w:div w:id="1625116841">
      <w:bodyDiv w:val="1"/>
      <w:marLeft w:val="0"/>
      <w:marRight w:val="0"/>
      <w:marTop w:val="0"/>
      <w:marBottom w:val="0"/>
      <w:divBdr>
        <w:top w:val="none" w:sz="0" w:space="0" w:color="auto"/>
        <w:left w:val="none" w:sz="0" w:space="0" w:color="auto"/>
        <w:bottom w:val="none" w:sz="0" w:space="0" w:color="auto"/>
        <w:right w:val="none" w:sz="0" w:space="0" w:color="auto"/>
      </w:divBdr>
    </w:div>
    <w:div w:id="1647934238">
      <w:bodyDiv w:val="1"/>
      <w:marLeft w:val="0"/>
      <w:marRight w:val="0"/>
      <w:marTop w:val="0"/>
      <w:marBottom w:val="0"/>
      <w:divBdr>
        <w:top w:val="none" w:sz="0" w:space="0" w:color="auto"/>
        <w:left w:val="none" w:sz="0" w:space="0" w:color="auto"/>
        <w:bottom w:val="none" w:sz="0" w:space="0" w:color="auto"/>
        <w:right w:val="none" w:sz="0" w:space="0" w:color="auto"/>
      </w:divBdr>
    </w:div>
    <w:div w:id="1649939648">
      <w:bodyDiv w:val="1"/>
      <w:marLeft w:val="0"/>
      <w:marRight w:val="0"/>
      <w:marTop w:val="0"/>
      <w:marBottom w:val="0"/>
      <w:divBdr>
        <w:top w:val="none" w:sz="0" w:space="0" w:color="auto"/>
        <w:left w:val="none" w:sz="0" w:space="0" w:color="auto"/>
        <w:bottom w:val="none" w:sz="0" w:space="0" w:color="auto"/>
        <w:right w:val="none" w:sz="0" w:space="0" w:color="auto"/>
      </w:divBdr>
      <w:divsChild>
        <w:div w:id="1689404075">
          <w:marLeft w:val="547"/>
          <w:marRight w:val="0"/>
          <w:marTop w:val="115"/>
          <w:marBottom w:val="0"/>
          <w:divBdr>
            <w:top w:val="none" w:sz="0" w:space="0" w:color="auto"/>
            <w:left w:val="none" w:sz="0" w:space="0" w:color="auto"/>
            <w:bottom w:val="none" w:sz="0" w:space="0" w:color="auto"/>
            <w:right w:val="none" w:sz="0" w:space="0" w:color="auto"/>
          </w:divBdr>
        </w:div>
        <w:div w:id="1135827834">
          <w:marLeft w:val="547"/>
          <w:marRight w:val="0"/>
          <w:marTop w:val="115"/>
          <w:marBottom w:val="0"/>
          <w:divBdr>
            <w:top w:val="none" w:sz="0" w:space="0" w:color="auto"/>
            <w:left w:val="none" w:sz="0" w:space="0" w:color="auto"/>
            <w:bottom w:val="none" w:sz="0" w:space="0" w:color="auto"/>
            <w:right w:val="none" w:sz="0" w:space="0" w:color="auto"/>
          </w:divBdr>
        </w:div>
        <w:div w:id="95373220">
          <w:marLeft w:val="547"/>
          <w:marRight w:val="0"/>
          <w:marTop w:val="115"/>
          <w:marBottom w:val="0"/>
          <w:divBdr>
            <w:top w:val="none" w:sz="0" w:space="0" w:color="auto"/>
            <w:left w:val="none" w:sz="0" w:space="0" w:color="auto"/>
            <w:bottom w:val="none" w:sz="0" w:space="0" w:color="auto"/>
            <w:right w:val="none" w:sz="0" w:space="0" w:color="auto"/>
          </w:divBdr>
        </w:div>
        <w:div w:id="1645353536">
          <w:marLeft w:val="547"/>
          <w:marRight w:val="0"/>
          <w:marTop w:val="115"/>
          <w:marBottom w:val="0"/>
          <w:divBdr>
            <w:top w:val="none" w:sz="0" w:space="0" w:color="auto"/>
            <w:left w:val="none" w:sz="0" w:space="0" w:color="auto"/>
            <w:bottom w:val="none" w:sz="0" w:space="0" w:color="auto"/>
            <w:right w:val="none" w:sz="0" w:space="0" w:color="auto"/>
          </w:divBdr>
        </w:div>
        <w:div w:id="317344914">
          <w:marLeft w:val="547"/>
          <w:marRight w:val="0"/>
          <w:marTop w:val="115"/>
          <w:marBottom w:val="0"/>
          <w:divBdr>
            <w:top w:val="none" w:sz="0" w:space="0" w:color="auto"/>
            <w:left w:val="none" w:sz="0" w:space="0" w:color="auto"/>
            <w:bottom w:val="none" w:sz="0" w:space="0" w:color="auto"/>
            <w:right w:val="none" w:sz="0" w:space="0" w:color="auto"/>
          </w:divBdr>
        </w:div>
        <w:div w:id="246617916">
          <w:marLeft w:val="547"/>
          <w:marRight w:val="0"/>
          <w:marTop w:val="115"/>
          <w:marBottom w:val="0"/>
          <w:divBdr>
            <w:top w:val="none" w:sz="0" w:space="0" w:color="auto"/>
            <w:left w:val="none" w:sz="0" w:space="0" w:color="auto"/>
            <w:bottom w:val="none" w:sz="0" w:space="0" w:color="auto"/>
            <w:right w:val="none" w:sz="0" w:space="0" w:color="auto"/>
          </w:divBdr>
        </w:div>
      </w:divsChild>
    </w:div>
    <w:div w:id="1650524377">
      <w:bodyDiv w:val="1"/>
      <w:marLeft w:val="0"/>
      <w:marRight w:val="0"/>
      <w:marTop w:val="0"/>
      <w:marBottom w:val="0"/>
      <w:divBdr>
        <w:top w:val="none" w:sz="0" w:space="0" w:color="auto"/>
        <w:left w:val="none" w:sz="0" w:space="0" w:color="auto"/>
        <w:bottom w:val="none" w:sz="0" w:space="0" w:color="auto"/>
        <w:right w:val="none" w:sz="0" w:space="0" w:color="auto"/>
      </w:divBdr>
    </w:div>
    <w:div w:id="1678312776">
      <w:bodyDiv w:val="1"/>
      <w:marLeft w:val="0"/>
      <w:marRight w:val="0"/>
      <w:marTop w:val="0"/>
      <w:marBottom w:val="0"/>
      <w:divBdr>
        <w:top w:val="none" w:sz="0" w:space="0" w:color="auto"/>
        <w:left w:val="none" w:sz="0" w:space="0" w:color="auto"/>
        <w:bottom w:val="none" w:sz="0" w:space="0" w:color="auto"/>
        <w:right w:val="none" w:sz="0" w:space="0" w:color="auto"/>
      </w:divBdr>
    </w:div>
    <w:div w:id="1682925637">
      <w:bodyDiv w:val="1"/>
      <w:marLeft w:val="0"/>
      <w:marRight w:val="0"/>
      <w:marTop w:val="0"/>
      <w:marBottom w:val="0"/>
      <w:divBdr>
        <w:top w:val="none" w:sz="0" w:space="0" w:color="auto"/>
        <w:left w:val="none" w:sz="0" w:space="0" w:color="auto"/>
        <w:bottom w:val="none" w:sz="0" w:space="0" w:color="auto"/>
        <w:right w:val="none" w:sz="0" w:space="0" w:color="auto"/>
      </w:divBdr>
    </w:div>
    <w:div w:id="1683121565">
      <w:bodyDiv w:val="1"/>
      <w:marLeft w:val="0"/>
      <w:marRight w:val="0"/>
      <w:marTop w:val="0"/>
      <w:marBottom w:val="0"/>
      <w:divBdr>
        <w:top w:val="none" w:sz="0" w:space="0" w:color="auto"/>
        <w:left w:val="none" w:sz="0" w:space="0" w:color="auto"/>
        <w:bottom w:val="none" w:sz="0" w:space="0" w:color="auto"/>
        <w:right w:val="none" w:sz="0" w:space="0" w:color="auto"/>
      </w:divBdr>
    </w:div>
    <w:div w:id="1706982559">
      <w:bodyDiv w:val="1"/>
      <w:marLeft w:val="0"/>
      <w:marRight w:val="0"/>
      <w:marTop w:val="0"/>
      <w:marBottom w:val="0"/>
      <w:divBdr>
        <w:top w:val="none" w:sz="0" w:space="0" w:color="auto"/>
        <w:left w:val="none" w:sz="0" w:space="0" w:color="auto"/>
        <w:bottom w:val="none" w:sz="0" w:space="0" w:color="auto"/>
        <w:right w:val="none" w:sz="0" w:space="0" w:color="auto"/>
      </w:divBdr>
    </w:div>
    <w:div w:id="1740904290">
      <w:bodyDiv w:val="1"/>
      <w:marLeft w:val="0"/>
      <w:marRight w:val="0"/>
      <w:marTop w:val="0"/>
      <w:marBottom w:val="0"/>
      <w:divBdr>
        <w:top w:val="none" w:sz="0" w:space="0" w:color="auto"/>
        <w:left w:val="none" w:sz="0" w:space="0" w:color="auto"/>
        <w:bottom w:val="none" w:sz="0" w:space="0" w:color="auto"/>
        <w:right w:val="none" w:sz="0" w:space="0" w:color="auto"/>
      </w:divBdr>
    </w:div>
    <w:div w:id="1743673431">
      <w:bodyDiv w:val="1"/>
      <w:marLeft w:val="0"/>
      <w:marRight w:val="0"/>
      <w:marTop w:val="0"/>
      <w:marBottom w:val="0"/>
      <w:divBdr>
        <w:top w:val="none" w:sz="0" w:space="0" w:color="auto"/>
        <w:left w:val="none" w:sz="0" w:space="0" w:color="auto"/>
        <w:bottom w:val="none" w:sz="0" w:space="0" w:color="auto"/>
        <w:right w:val="none" w:sz="0" w:space="0" w:color="auto"/>
      </w:divBdr>
    </w:div>
    <w:div w:id="1752661334">
      <w:bodyDiv w:val="1"/>
      <w:marLeft w:val="0"/>
      <w:marRight w:val="0"/>
      <w:marTop w:val="0"/>
      <w:marBottom w:val="0"/>
      <w:divBdr>
        <w:top w:val="none" w:sz="0" w:space="0" w:color="auto"/>
        <w:left w:val="none" w:sz="0" w:space="0" w:color="auto"/>
        <w:bottom w:val="none" w:sz="0" w:space="0" w:color="auto"/>
        <w:right w:val="none" w:sz="0" w:space="0" w:color="auto"/>
      </w:divBdr>
    </w:div>
    <w:div w:id="1790851613">
      <w:bodyDiv w:val="1"/>
      <w:marLeft w:val="0"/>
      <w:marRight w:val="0"/>
      <w:marTop w:val="0"/>
      <w:marBottom w:val="0"/>
      <w:divBdr>
        <w:top w:val="none" w:sz="0" w:space="0" w:color="auto"/>
        <w:left w:val="none" w:sz="0" w:space="0" w:color="auto"/>
        <w:bottom w:val="none" w:sz="0" w:space="0" w:color="auto"/>
        <w:right w:val="none" w:sz="0" w:space="0" w:color="auto"/>
      </w:divBdr>
    </w:div>
    <w:div w:id="1822043489">
      <w:bodyDiv w:val="1"/>
      <w:marLeft w:val="0"/>
      <w:marRight w:val="0"/>
      <w:marTop w:val="0"/>
      <w:marBottom w:val="0"/>
      <w:divBdr>
        <w:top w:val="none" w:sz="0" w:space="0" w:color="auto"/>
        <w:left w:val="none" w:sz="0" w:space="0" w:color="auto"/>
        <w:bottom w:val="none" w:sz="0" w:space="0" w:color="auto"/>
        <w:right w:val="none" w:sz="0" w:space="0" w:color="auto"/>
      </w:divBdr>
    </w:div>
    <w:div w:id="1837303202">
      <w:bodyDiv w:val="1"/>
      <w:marLeft w:val="0"/>
      <w:marRight w:val="0"/>
      <w:marTop w:val="0"/>
      <w:marBottom w:val="0"/>
      <w:divBdr>
        <w:top w:val="none" w:sz="0" w:space="0" w:color="auto"/>
        <w:left w:val="none" w:sz="0" w:space="0" w:color="auto"/>
        <w:bottom w:val="none" w:sz="0" w:space="0" w:color="auto"/>
        <w:right w:val="none" w:sz="0" w:space="0" w:color="auto"/>
      </w:divBdr>
      <w:divsChild>
        <w:div w:id="1939289149">
          <w:marLeft w:val="0"/>
          <w:marRight w:val="0"/>
          <w:marTop w:val="0"/>
          <w:marBottom w:val="120"/>
          <w:divBdr>
            <w:top w:val="none" w:sz="0" w:space="0" w:color="auto"/>
            <w:left w:val="none" w:sz="0" w:space="0" w:color="auto"/>
            <w:bottom w:val="none" w:sz="0" w:space="0" w:color="auto"/>
            <w:right w:val="none" w:sz="0" w:space="0" w:color="auto"/>
          </w:divBdr>
        </w:div>
        <w:div w:id="221867372">
          <w:marLeft w:val="0"/>
          <w:marRight w:val="0"/>
          <w:marTop w:val="0"/>
          <w:marBottom w:val="120"/>
          <w:divBdr>
            <w:top w:val="none" w:sz="0" w:space="0" w:color="auto"/>
            <w:left w:val="none" w:sz="0" w:space="0" w:color="auto"/>
            <w:bottom w:val="none" w:sz="0" w:space="0" w:color="auto"/>
            <w:right w:val="none" w:sz="0" w:space="0" w:color="auto"/>
          </w:divBdr>
        </w:div>
        <w:div w:id="1717657802">
          <w:marLeft w:val="0"/>
          <w:marRight w:val="0"/>
          <w:marTop w:val="0"/>
          <w:marBottom w:val="120"/>
          <w:divBdr>
            <w:top w:val="none" w:sz="0" w:space="0" w:color="auto"/>
            <w:left w:val="none" w:sz="0" w:space="0" w:color="auto"/>
            <w:bottom w:val="none" w:sz="0" w:space="0" w:color="auto"/>
            <w:right w:val="none" w:sz="0" w:space="0" w:color="auto"/>
          </w:divBdr>
        </w:div>
        <w:div w:id="941255493">
          <w:marLeft w:val="0"/>
          <w:marRight w:val="0"/>
          <w:marTop w:val="0"/>
          <w:marBottom w:val="120"/>
          <w:divBdr>
            <w:top w:val="none" w:sz="0" w:space="0" w:color="auto"/>
            <w:left w:val="none" w:sz="0" w:space="0" w:color="auto"/>
            <w:bottom w:val="none" w:sz="0" w:space="0" w:color="auto"/>
            <w:right w:val="none" w:sz="0" w:space="0" w:color="auto"/>
          </w:divBdr>
        </w:div>
        <w:div w:id="1805662390">
          <w:marLeft w:val="0"/>
          <w:marRight w:val="0"/>
          <w:marTop w:val="0"/>
          <w:marBottom w:val="120"/>
          <w:divBdr>
            <w:top w:val="none" w:sz="0" w:space="0" w:color="auto"/>
            <w:left w:val="none" w:sz="0" w:space="0" w:color="auto"/>
            <w:bottom w:val="none" w:sz="0" w:space="0" w:color="auto"/>
            <w:right w:val="none" w:sz="0" w:space="0" w:color="auto"/>
          </w:divBdr>
        </w:div>
        <w:div w:id="991757967">
          <w:marLeft w:val="0"/>
          <w:marRight w:val="0"/>
          <w:marTop w:val="0"/>
          <w:marBottom w:val="120"/>
          <w:divBdr>
            <w:top w:val="none" w:sz="0" w:space="0" w:color="auto"/>
            <w:left w:val="none" w:sz="0" w:space="0" w:color="auto"/>
            <w:bottom w:val="none" w:sz="0" w:space="0" w:color="auto"/>
            <w:right w:val="none" w:sz="0" w:space="0" w:color="auto"/>
          </w:divBdr>
        </w:div>
        <w:div w:id="889731716">
          <w:marLeft w:val="0"/>
          <w:marRight w:val="0"/>
          <w:marTop w:val="0"/>
          <w:marBottom w:val="120"/>
          <w:divBdr>
            <w:top w:val="none" w:sz="0" w:space="0" w:color="auto"/>
            <w:left w:val="none" w:sz="0" w:space="0" w:color="auto"/>
            <w:bottom w:val="none" w:sz="0" w:space="0" w:color="auto"/>
            <w:right w:val="none" w:sz="0" w:space="0" w:color="auto"/>
          </w:divBdr>
        </w:div>
      </w:divsChild>
    </w:div>
    <w:div w:id="1890215694">
      <w:bodyDiv w:val="1"/>
      <w:marLeft w:val="0"/>
      <w:marRight w:val="0"/>
      <w:marTop w:val="0"/>
      <w:marBottom w:val="0"/>
      <w:divBdr>
        <w:top w:val="none" w:sz="0" w:space="0" w:color="auto"/>
        <w:left w:val="none" w:sz="0" w:space="0" w:color="auto"/>
        <w:bottom w:val="none" w:sz="0" w:space="0" w:color="auto"/>
        <w:right w:val="none" w:sz="0" w:space="0" w:color="auto"/>
      </w:divBdr>
    </w:div>
    <w:div w:id="1898390956">
      <w:bodyDiv w:val="1"/>
      <w:marLeft w:val="0"/>
      <w:marRight w:val="0"/>
      <w:marTop w:val="0"/>
      <w:marBottom w:val="0"/>
      <w:divBdr>
        <w:top w:val="none" w:sz="0" w:space="0" w:color="auto"/>
        <w:left w:val="none" w:sz="0" w:space="0" w:color="auto"/>
        <w:bottom w:val="none" w:sz="0" w:space="0" w:color="auto"/>
        <w:right w:val="none" w:sz="0" w:space="0" w:color="auto"/>
      </w:divBdr>
    </w:div>
    <w:div w:id="1911236468">
      <w:bodyDiv w:val="1"/>
      <w:marLeft w:val="0"/>
      <w:marRight w:val="0"/>
      <w:marTop w:val="0"/>
      <w:marBottom w:val="0"/>
      <w:divBdr>
        <w:top w:val="none" w:sz="0" w:space="0" w:color="auto"/>
        <w:left w:val="none" w:sz="0" w:space="0" w:color="auto"/>
        <w:bottom w:val="none" w:sz="0" w:space="0" w:color="auto"/>
        <w:right w:val="none" w:sz="0" w:space="0" w:color="auto"/>
      </w:divBdr>
      <w:divsChild>
        <w:div w:id="1219168385">
          <w:marLeft w:val="0"/>
          <w:marRight w:val="0"/>
          <w:marTop w:val="0"/>
          <w:marBottom w:val="120"/>
          <w:divBdr>
            <w:top w:val="none" w:sz="0" w:space="0" w:color="auto"/>
            <w:left w:val="none" w:sz="0" w:space="0" w:color="auto"/>
            <w:bottom w:val="none" w:sz="0" w:space="0" w:color="auto"/>
            <w:right w:val="none" w:sz="0" w:space="0" w:color="auto"/>
          </w:divBdr>
        </w:div>
        <w:div w:id="1047073736">
          <w:marLeft w:val="0"/>
          <w:marRight w:val="0"/>
          <w:marTop w:val="0"/>
          <w:marBottom w:val="120"/>
          <w:divBdr>
            <w:top w:val="none" w:sz="0" w:space="0" w:color="auto"/>
            <w:left w:val="none" w:sz="0" w:space="0" w:color="auto"/>
            <w:bottom w:val="none" w:sz="0" w:space="0" w:color="auto"/>
            <w:right w:val="none" w:sz="0" w:space="0" w:color="auto"/>
          </w:divBdr>
        </w:div>
        <w:div w:id="1933395233">
          <w:marLeft w:val="0"/>
          <w:marRight w:val="0"/>
          <w:marTop w:val="0"/>
          <w:marBottom w:val="120"/>
          <w:divBdr>
            <w:top w:val="none" w:sz="0" w:space="0" w:color="auto"/>
            <w:left w:val="none" w:sz="0" w:space="0" w:color="auto"/>
            <w:bottom w:val="none" w:sz="0" w:space="0" w:color="auto"/>
            <w:right w:val="none" w:sz="0" w:space="0" w:color="auto"/>
          </w:divBdr>
        </w:div>
        <w:div w:id="671376659">
          <w:marLeft w:val="0"/>
          <w:marRight w:val="0"/>
          <w:marTop w:val="0"/>
          <w:marBottom w:val="120"/>
          <w:divBdr>
            <w:top w:val="none" w:sz="0" w:space="0" w:color="auto"/>
            <w:left w:val="none" w:sz="0" w:space="0" w:color="auto"/>
            <w:bottom w:val="none" w:sz="0" w:space="0" w:color="auto"/>
            <w:right w:val="none" w:sz="0" w:space="0" w:color="auto"/>
          </w:divBdr>
        </w:div>
        <w:div w:id="1003166985">
          <w:marLeft w:val="0"/>
          <w:marRight w:val="0"/>
          <w:marTop w:val="0"/>
          <w:marBottom w:val="120"/>
          <w:divBdr>
            <w:top w:val="none" w:sz="0" w:space="0" w:color="auto"/>
            <w:left w:val="none" w:sz="0" w:space="0" w:color="auto"/>
            <w:bottom w:val="none" w:sz="0" w:space="0" w:color="auto"/>
            <w:right w:val="none" w:sz="0" w:space="0" w:color="auto"/>
          </w:divBdr>
        </w:div>
      </w:divsChild>
    </w:div>
    <w:div w:id="1942685491">
      <w:bodyDiv w:val="1"/>
      <w:marLeft w:val="0"/>
      <w:marRight w:val="0"/>
      <w:marTop w:val="0"/>
      <w:marBottom w:val="0"/>
      <w:divBdr>
        <w:top w:val="none" w:sz="0" w:space="0" w:color="auto"/>
        <w:left w:val="none" w:sz="0" w:space="0" w:color="auto"/>
        <w:bottom w:val="none" w:sz="0" w:space="0" w:color="auto"/>
        <w:right w:val="none" w:sz="0" w:space="0" w:color="auto"/>
      </w:divBdr>
    </w:div>
    <w:div w:id="1953169629">
      <w:bodyDiv w:val="1"/>
      <w:marLeft w:val="0"/>
      <w:marRight w:val="0"/>
      <w:marTop w:val="0"/>
      <w:marBottom w:val="0"/>
      <w:divBdr>
        <w:top w:val="none" w:sz="0" w:space="0" w:color="auto"/>
        <w:left w:val="none" w:sz="0" w:space="0" w:color="auto"/>
        <w:bottom w:val="none" w:sz="0" w:space="0" w:color="auto"/>
        <w:right w:val="none" w:sz="0" w:space="0" w:color="auto"/>
      </w:divBdr>
    </w:div>
    <w:div w:id="1954048293">
      <w:bodyDiv w:val="1"/>
      <w:marLeft w:val="0"/>
      <w:marRight w:val="0"/>
      <w:marTop w:val="0"/>
      <w:marBottom w:val="0"/>
      <w:divBdr>
        <w:top w:val="none" w:sz="0" w:space="0" w:color="auto"/>
        <w:left w:val="none" w:sz="0" w:space="0" w:color="auto"/>
        <w:bottom w:val="none" w:sz="0" w:space="0" w:color="auto"/>
        <w:right w:val="none" w:sz="0" w:space="0" w:color="auto"/>
      </w:divBdr>
    </w:div>
    <w:div w:id="1957640923">
      <w:bodyDiv w:val="1"/>
      <w:marLeft w:val="0"/>
      <w:marRight w:val="0"/>
      <w:marTop w:val="0"/>
      <w:marBottom w:val="0"/>
      <w:divBdr>
        <w:top w:val="none" w:sz="0" w:space="0" w:color="auto"/>
        <w:left w:val="none" w:sz="0" w:space="0" w:color="auto"/>
        <w:bottom w:val="none" w:sz="0" w:space="0" w:color="auto"/>
        <w:right w:val="none" w:sz="0" w:space="0" w:color="auto"/>
      </w:divBdr>
    </w:div>
    <w:div w:id="1967733428">
      <w:bodyDiv w:val="1"/>
      <w:marLeft w:val="0"/>
      <w:marRight w:val="0"/>
      <w:marTop w:val="0"/>
      <w:marBottom w:val="0"/>
      <w:divBdr>
        <w:top w:val="none" w:sz="0" w:space="0" w:color="auto"/>
        <w:left w:val="none" w:sz="0" w:space="0" w:color="auto"/>
        <w:bottom w:val="none" w:sz="0" w:space="0" w:color="auto"/>
        <w:right w:val="none" w:sz="0" w:space="0" w:color="auto"/>
      </w:divBdr>
      <w:divsChild>
        <w:div w:id="315111097">
          <w:marLeft w:val="965"/>
          <w:marRight w:val="0"/>
          <w:marTop w:val="154"/>
          <w:marBottom w:val="0"/>
          <w:divBdr>
            <w:top w:val="none" w:sz="0" w:space="0" w:color="auto"/>
            <w:left w:val="none" w:sz="0" w:space="0" w:color="auto"/>
            <w:bottom w:val="none" w:sz="0" w:space="0" w:color="auto"/>
            <w:right w:val="none" w:sz="0" w:space="0" w:color="auto"/>
          </w:divBdr>
        </w:div>
      </w:divsChild>
    </w:div>
    <w:div w:id="1974940766">
      <w:bodyDiv w:val="1"/>
      <w:marLeft w:val="0"/>
      <w:marRight w:val="0"/>
      <w:marTop w:val="0"/>
      <w:marBottom w:val="0"/>
      <w:divBdr>
        <w:top w:val="none" w:sz="0" w:space="0" w:color="auto"/>
        <w:left w:val="none" w:sz="0" w:space="0" w:color="auto"/>
        <w:bottom w:val="none" w:sz="0" w:space="0" w:color="auto"/>
        <w:right w:val="none" w:sz="0" w:space="0" w:color="auto"/>
      </w:divBdr>
    </w:div>
    <w:div w:id="1985423102">
      <w:bodyDiv w:val="1"/>
      <w:marLeft w:val="0"/>
      <w:marRight w:val="0"/>
      <w:marTop w:val="0"/>
      <w:marBottom w:val="0"/>
      <w:divBdr>
        <w:top w:val="none" w:sz="0" w:space="0" w:color="auto"/>
        <w:left w:val="none" w:sz="0" w:space="0" w:color="auto"/>
        <w:bottom w:val="none" w:sz="0" w:space="0" w:color="auto"/>
        <w:right w:val="none" w:sz="0" w:space="0" w:color="auto"/>
      </w:divBdr>
    </w:div>
    <w:div w:id="1988242701">
      <w:bodyDiv w:val="1"/>
      <w:marLeft w:val="0"/>
      <w:marRight w:val="0"/>
      <w:marTop w:val="0"/>
      <w:marBottom w:val="0"/>
      <w:divBdr>
        <w:top w:val="none" w:sz="0" w:space="0" w:color="auto"/>
        <w:left w:val="none" w:sz="0" w:space="0" w:color="auto"/>
        <w:bottom w:val="none" w:sz="0" w:space="0" w:color="auto"/>
        <w:right w:val="none" w:sz="0" w:space="0" w:color="auto"/>
      </w:divBdr>
    </w:div>
    <w:div w:id="2003848516">
      <w:bodyDiv w:val="1"/>
      <w:marLeft w:val="0"/>
      <w:marRight w:val="0"/>
      <w:marTop w:val="0"/>
      <w:marBottom w:val="0"/>
      <w:divBdr>
        <w:top w:val="none" w:sz="0" w:space="0" w:color="auto"/>
        <w:left w:val="none" w:sz="0" w:space="0" w:color="auto"/>
        <w:bottom w:val="none" w:sz="0" w:space="0" w:color="auto"/>
        <w:right w:val="none" w:sz="0" w:space="0" w:color="auto"/>
      </w:divBdr>
    </w:div>
    <w:div w:id="2009476429">
      <w:bodyDiv w:val="1"/>
      <w:marLeft w:val="0"/>
      <w:marRight w:val="0"/>
      <w:marTop w:val="0"/>
      <w:marBottom w:val="0"/>
      <w:divBdr>
        <w:top w:val="none" w:sz="0" w:space="0" w:color="auto"/>
        <w:left w:val="none" w:sz="0" w:space="0" w:color="auto"/>
        <w:bottom w:val="none" w:sz="0" w:space="0" w:color="auto"/>
        <w:right w:val="none" w:sz="0" w:space="0" w:color="auto"/>
      </w:divBdr>
    </w:div>
    <w:div w:id="2012177106">
      <w:bodyDiv w:val="1"/>
      <w:marLeft w:val="0"/>
      <w:marRight w:val="0"/>
      <w:marTop w:val="0"/>
      <w:marBottom w:val="0"/>
      <w:divBdr>
        <w:top w:val="none" w:sz="0" w:space="0" w:color="auto"/>
        <w:left w:val="none" w:sz="0" w:space="0" w:color="auto"/>
        <w:bottom w:val="none" w:sz="0" w:space="0" w:color="auto"/>
        <w:right w:val="none" w:sz="0" w:space="0" w:color="auto"/>
      </w:divBdr>
    </w:div>
    <w:div w:id="2012872964">
      <w:bodyDiv w:val="1"/>
      <w:marLeft w:val="0"/>
      <w:marRight w:val="0"/>
      <w:marTop w:val="0"/>
      <w:marBottom w:val="0"/>
      <w:divBdr>
        <w:top w:val="none" w:sz="0" w:space="0" w:color="auto"/>
        <w:left w:val="none" w:sz="0" w:space="0" w:color="auto"/>
        <w:bottom w:val="none" w:sz="0" w:space="0" w:color="auto"/>
        <w:right w:val="none" w:sz="0" w:space="0" w:color="auto"/>
      </w:divBdr>
      <w:divsChild>
        <w:div w:id="417215803">
          <w:marLeft w:val="547"/>
          <w:marRight w:val="0"/>
          <w:marTop w:val="0"/>
          <w:marBottom w:val="0"/>
          <w:divBdr>
            <w:top w:val="none" w:sz="0" w:space="0" w:color="auto"/>
            <w:left w:val="none" w:sz="0" w:space="0" w:color="auto"/>
            <w:bottom w:val="none" w:sz="0" w:space="0" w:color="auto"/>
            <w:right w:val="none" w:sz="0" w:space="0" w:color="auto"/>
          </w:divBdr>
        </w:div>
        <w:div w:id="764234050">
          <w:marLeft w:val="547"/>
          <w:marRight w:val="0"/>
          <w:marTop w:val="0"/>
          <w:marBottom w:val="0"/>
          <w:divBdr>
            <w:top w:val="none" w:sz="0" w:space="0" w:color="auto"/>
            <w:left w:val="none" w:sz="0" w:space="0" w:color="auto"/>
            <w:bottom w:val="none" w:sz="0" w:space="0" w:color="auto"/>
            <w:right w:val="none" w:sz="0" w:space="0" w:color="auto"/>
          </w:divBdr>
        </w:div>
      </w:divsChild>
    </w:div>
    <w:div w:id="2021197265">
      <w:bodyDiv w:val="1"/>
      <w:marLeft w:val="0"/>
      <w:marRight w:val="0"/>
      <w:marTop w:val="0"/>
      <w:marBottom w:val="0"/>
      <w:divBdr>
        <w:top w:val="none" w:sz="0" w:space="0" w:color="auto"/>
        <w:left w:val="none" w:sz="0" w:space="0" w:color="auto"/>
        <w:bottom w:val="none" w:sz="0" w:space="0" w:color="auto"/>
        <w:right w:val="none" w:sz="0" w:space="0" w:color="auto"/>
      </w:divBdr>
      <w:divsChild>
        <w:div w:id="844783770">
          <w:marLeft w:val="0"/>
          <w:marRight w:val="0"/>
          <w:marTop w:val="0"/>
          <w:marBottom w:val="60"/>
          <w:divBdr>
            <w:top w:val="none" w:sz="0" w:space="0" w:color="auto"/>
            <w:left w:val="none" w:sz="0" w:space="0" w:color="auto"/>
            <w:bottom w:val="none" w:sz="0" w:space="0" w:color="auto"/>
            <w:right w:val="none" w:sz="0" w:space="0" w:color="auto"/>
          </w:divBdr>
        </w:div>
        <w:div w:id="519899130">
          <w:marLeft w:val="0"/>
          <w:marRight w:val="0"/>
          <w:marTop w:val="0"/>
          <w:marBottom w:val="60"/>
          <w:divBdr>
            <w:top w:val="none" w:sz="0" w:space="0" w:color="auto"/>
            <w:left w:val="none" w:sz="0" w:space="0" w:color="auto"/>
            <w:bottom w:val="none" w:sz="0" w:space="0" w:color="auto"/>
            <w:right w:val="none" w:sz="0" w:space="0" w:color="auto"/>
          </w:divBdr>
        </w:div>
        <w:div w:id="2121874938">
          <w:marLeft w:val="0"/>
          <w:marRight w:val="0"/>
          <w:marTop w:val="0"/>
          <w:marBottom w:val="60"/>
          <w:divBdr>
            <w:top w:val="none" w:sz="0" w:space="0" w:color="auto"/>
            <w:left w:val="none" w:sz="0" w:space="0" w:color="auto"/>
            <w:bottom w:val="none" w:sz="0" w:space="0" w:color="auto"/>
            <w:right w:val="none" w:sz="0" w:space="0" w:color="auto"/>
          </w:divBdr>
        </w:div>
        <w:div w:id="685445948">
          <w:marLeft w:val="0"/>
          <w:marRight w:val="0"/>
          <w:marTop w:val="0"/>
          <w:marBottom w:val="60"/>
          <w:divBdr>
            <w:top w:val="none" w:sz="0" w:space="0" w:color="auto"/>
            <w:left w:val="none" w:sz="0" w:space="0" w:color="auto"/>
            <w:bottom w:val="none" w:sz="0" w:space="0" w:color="auto"/>
            <w:right w:val="none" w:sz="0" w:space="0" w:color="auto"/>
          </w:divBdr>
        </w:div>
        <w:div w:id="13776259">
          <w:marLeft w:val="0"/>
          <w:marRight w:val="0"/>
          <w:marTop w:val="0"/>
          <w:marBottom w:val="60"/>
          <w:divBdr>
            <w:top w:val="none" w:sz="0" w:space="0" w:color="auto"/>
            <w:left w:val="none" w:sz="0" w:space="0" w:color="auto"/>
            <w:bottom w:val="none" w:sz="0" w:space="0" w:color="auto"/>
            <w:right w:val="none" w:sz="0" w:space="0" w:color="auto"/>
          </w:divBdr>
        </w:div>
        <w:div w:id="1819955055">
          <w:marLeft w:val="0"/>
          <w:marRight w:val="0"/>
          <w:marTop w:val="0"/>
          <w:marBottom w:val="60"/>
          <w:divBdr>
            <w:top w:val="none" w:sz="0" w:space="0" w:color="auto"/>
            <w:left w:val="none" w:sz="0" w:space="0" w:color="auto"/>
            <w:bottom w:val="none" w:sz="0" w:space="0" w:color="auto"/>
            <w:right w:val="none" w:sz="0" w:space="0" w:color="auto"/>
          </w:divBdr>
        </w:div>
        <w:div w:id="71662604">
          <w:marLeft w:val="0"/>
          <w:marRight w:val="0"/>
          <w:marTop w:val="0"/>
          <w:marBottom w:val="60"/>
          <w:divBdr>
            <w:top w:val="none" w:sz="0" w:space="0" w:color="auto"/>
            <w:left w:val="none" w:sz="0" w:space="0" w:color="auto"/>
            <w:bottom w:val="none" w:sz="0" w:space="0" w:color="auto"/>
            <w:right w:val="none" w:sz="0" w:space="0" w:color="auto"/>
          </w:divBdr>
        </w:div>
      </w:divsChild>
    </w:div>
    <w:div w:id="2040739531">
      <w:bodyDiv w:val="1"/>
      <w:marLeft w:val="0"/>
      <w:marRight w:val="0"/>
      <w:marTop w:val="0"/>
      <w:marBottom w:val="0"/>
      <w:divBdr>
        <w:top w:val="none" w:sz="0" w:space="0" w:color="auto"/>
        <w:left w:val="none" w:sz="0" w:space="0" w:color="auto"/>
        <w:bottom w:val="none" w:sz="0" w:space="0" w:color="auto"/>
        <w:right w:val="none" w:sz="0" w:space="0" w:color="auto"/>
      </w:divBdr>
      <w:divsChild>
        <w:div w:id="988441459">
          <w:marLeft w:val="547"/>
          <w:marRight w:val="0"/>
          <w:marTop w:val="96"/>
          <w:marBottom w:val="120"/>
          <w:divBdr>
            <w:top w:val="none" w:sz="0" w:space="0" w:color="auto"/>
            <w:left w:val="none" w:sz="0" w:space="0" w:color="auto"/>
            <w:bottom w:val="none" w:sz="0" w:space="0" w:color="auto"/>
            <w:right w:val="none" w:sz="0" w:space="0" w:color="auto"/>
          </w:divBdr>
        </w:div>
        <w:div w:id="1072506695">
          <w:marLeft w:val="547"/>
          <w:marRight w:val="0"/>
          <w:marTop w:val="96"/>
          <w:marBottom w:val="120"/>
          <w:divBdr>
            <w:top w:val="none" w:sz="0" w:space="0" w:color="auto"/>
            <w:left w:val="none" w:sz="0" w:space="0" w:color="auto"/>
            <w:bottom w:val="none" w:sz="0" w:space="0" w:color="auto"/>
            <w:right w:val="none" w:sz="0" w:space="0" w:color="auto"/>
          </w:divBdr>
        </w:div>
        <w:div w:id="1933272031">
          <w:marLeft w:val="547"/>
          <w:marRight w:val="0"/>
          <w:marTop w:val="96"/>
          <w:marBottom w:val="120"/>
          <w:divBdr>
            <w:top w:val="none" w:sz="0" w:space="0" w:color="auto"/>
            <w:left w:val="none" w:sz="0" w:space="0" w:color="auto"/>
            <w:bottom w:val="none" w:sz="0" w:space="0" w:color="auto"/>
            <w:right w:val="none" w:sz="0" w:space="0" w:color="auto"/>
          </w:divBdr>
        </w:div>
        <w:div w:id="120657435">
          <w:marLeft w:val="547"/>
          <w:marRight w:val="0"/>
          <w:marTop w:val="96"/>
          <w:marBottom w:val="120"/>
          <w:divBdr>
            <w:top w:val="none" w:sz="0" w:space="0" w:color="auto"/>
            <w:left w:val="none" w:sz="0" w:space="0" w:color="auto"/>
            <w:bottom w:val="none" w:sz="0" w:space="0" w:color="auto"/>
            <w:right w:val="none" w:sz="0" w:space="0" w:color="auto"/>
          </w:divBdr>
        </w:div>
        <w:div w:id="467670473">
          <w:marLeft w:val="547"/>
          <w:marRight w:val="0"/>
          <w:marTop w:val="96"/>
          <w:marBottom w:val="120"/>
          <w:divBdr>
            <w:top w:val="none" w:sz="0" w:space="0" w:color="auto"/>
            <w:left w:val="none" w:sz="0" w:space="0" w:color="auto"/>
            <w:bottom w:val="none" w:sz="0" w:space="0" w:color="auto"/>
            <w:right w:val="none" w:sz="0" w:space="0" w:color="auto"/>
          </w:divBdr>
        </w:div>
        <w:div w:id="1345207867">
          <w:marLeft w:val="547"/>
          <w:marRight w:val="0"/>
          <w:marTop w:val="96"/>
          <w:marBottom w:val="120"/>
          <w:divBdr>
            <w:top w:val="none" w:sz="0" w:space="0" w:color="auto"/>
            <w:left w:val="none" w:sz="0" w:space="0" w:color="auto"/>
            <w:bottom w:val="none" w:sz="0" w:space="0" w:color="auto"/>
            <w:right w:val="none" w:sz="0" w:space="0" w:color="auto"/>
          </w:divBdr>
        </w:div>
        <w:div w:id="1922983106">
          <w:marLeft w:val="547"/>
          <w:marRight w:val="0"/>
          <w:marTop w:val="96"/>
          <w:marBottom w:val="120"/>
          <w:divBdr>
            <w:top w:val="none" w:sz="0" w:space="0" w:color="auto"/>
            <w:left w:val="none" w:sz="0" w:space="0" w:color="auto"/>
            <w:bottom w:val="none" w:sz="0" w:space="0" w:color="auto"/>
            <w:right w:val="none" w:sz="0" w:space="0" w:color="auto"/>
          </w:divBdr>
        </w:div>
      </w:divsChild>
    </w:div>
    <w:div w:id="2068606988">
      <w:bodyDiv w:val="1"/>
      <w:marLeft w:val="0"/>
      <w:marRight w:val="0"/>
      <w:marTop w:val="0"/>
      <w:marBottom w:val="0"/>
      <w:divBdr>
        <w:top w:val="none" w:sz="0" w:space="0" w:color="auto"/>
        <w:left w:val="none" w:sz="0" w:space="0" w:color="auto"/>
        <w:bottom w:val="none" w:sz="0" w:space="0" w:color="auto"/>
        <w:right w:val="none" w:sz="0" w:space="0" w:color="auto"/>
      </w:divBdr>
    </w:div>
    <w:div w:id="2069304254">
      <w:bodyDiv w:val="1"/>
      <w:marLeft w:val="0"/>
      <w:marRight w:val="0"/>
      <w:marTop w:val="0"/>
      <w:marBottom w:val="0"/>
      <w:divBdr>
        <w:top w:val="none" w:sz="0" w:space="0" w:color="auto"/>
        <w:left w:val="none" w:sz="0" w:space="0" w:color="auto"/>
        <w:bottom w:val="none" w:sz="0" w:space="0" w:color="auto"/>
        <w:right w:val="none" w:sz="0" w:space="0" w:color="auto"/>
      </w:divBdr>
    </w:div>
    <w:div w:id="21290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182@kras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94923-72F6-4A66-8398-DEAB5FB6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3671</TotalTime>
  <Pages>144</Pages>
  <Words>53379</Words>
  <Characters>304266</Characters>
  <Application>Microsoft Office Word</Application>
  <DocSecurity>0</DocSecurity>
  <Lines>2535</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w7</cp:lastModifiedBy>
  <cp:revision>39</cp:revision>
  <dcterms:created xsi:type="dcterms:W3CDTF">2014-02-24T08:53:00Z</dcterms:created>
  <dcterms:modified xsi:type="dcterms:W3CDTF">2015-01-21T08:20:00Z</dcterms:modified>
</cp:coreProperties>
</file>